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1477" w14:textId="c2a1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Забурын селолық округі Зинеден селосы Жастар көшесі бойынша ауыл шаруашылығы малдары мен үй хайуанаттарының құтыру ауруына қарсы шектеу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әкімінің 2009 жылғы 26 қазандағы N 156 қаулысы. Исатай аудандық Әділет басқармасында 2009 жылғы 9 қарашада N 4-4-146 тіркелді. Күші жойылды - Атырау облысы Исатай ауданы әкімінің 2011 жылғы 24 мамырдағы № 77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әкімінің 24.05.2011 № 77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N 339-II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Забурын селолық округі Зинеден селосы Жастар көшесі тұрғындарының ауыл шаруашылығы малдары мен үй хайуанаттарына екі ай мерзімге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инспекциясы мемлекеттік мекемесіне (Х. Қабасов - келісім бойынша) ауданның барлық селолық округтерінде ауыл шаруашылығы малдары мен үй хайуанаттарына "құтыру" ауруына қарсы екпе жұмыстарын жүргізу және сапалы жүргізілуін бақылауға алып отыру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емхана әкімшілігі (Ғ. Қабделов - келісім бойынша) мен аудандық санитарлық эпидемиологиялық қадағалау басқармасына (Ө. Шакесова - келісім бойынша) ауру малды бағып-күткен тұрғындарды дәрігерлік байқаудан өткізіп, сақтандыру шарасын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Забурын селолық округіне (Б. Құсайынов) селолық округ аумағындағы ауру таратушы болып есептелетін бұралқы ит, мысықтарды жоюдың барлық шарасын алу, тұрғындар арасында сақтық, түсінік жұмыстарын жүргізу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бақылау аудан әкімінің орынбасары Т.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Қаулы ресми жарияланған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 З. Сүйнешов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аумақтық инспекциясы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бастығының міндетін атқарушы                М. Жағпаров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23.10.2009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Аудандық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қадағалау басқармасының бастығы             Ө. Шакесова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23.10.2009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