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9684" w14:textId="1d19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Округ әкімдері аппараттарының "Мектепке дейінгі балалар мекемелеріне жіберу үшін мектепке дейінгі (7 жасқа дейін) жастағы балаларды тіркеу" мемлекеттік қызмет көрсету стандарттарын бекіту туралы</w:t>
      </w:r>
    </w:p>
    <w:p>
      <w:pPr>
        <w:spacing w:after="0"/>
        <w:ind w:left="0"/>
        <w:jc w:val="both"/>
      </w:pPr>
      <w:r>
        <w:rPr>
          <w:rFonts w:ascii="Times New Roman"/>
          <w:b w:val="false"/>
          <w:i w:val="false"/>
          <w:color w:val="000000"/>
          <w:sz w:val="28"/>
        </w:rPr>
        <w:t>Атырау облысы Құрманғазы ауданы әкімдігінің 2009 жылғы 20 қарашадағы N 435 қаулысы. Атырау облысы Әділет департаменті Құрманғазы ауданының әділет басқармасында 2009 жылғы 14 желтоқсанда N 4-8-174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148-ІІ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31 бабына</w:t>
      </w:r>
      <w:r>
        <w:rPr>
          <w:rFonts w:ascii="Times New Roman"/>
          <w:b w:val="false"/>
          <w:i w:val="false"/>
          <w:color w:val="000000"/>
          <w:sz w:val="28"/>
        </w:rPr>
        <w:t xml:space="preserve"> сәйкес, Қазақстан Респбуликасының 2000 жылғы 27 қарашадағы № 107 "Әкімшілік рәсімдер туралы" Заңының 9-1 бабының 2, 3 тармақшалары негізінде, Қазақстан Республикасы Үкіметінің 2007 жылғы 30 маусымдағы № 558 "Мемлекеттік қызмет көрсетудің үлгі стандартын бекіту туралы" қаулысын орындау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қызметтерді көрсетудің  стандарттары бекітілсін:</w:t>
      </w:r>
      <w:r>
        <w:br/>
      </w:r>
      <w:r>
        <w:rPr>
          <w:rFonts w:ascii="Times New Roman"/>
          <w:b w:val="false"/>
          <w:i w:val="false"/>
          <w:color w:val="000000"/>
          <w:sz w:val="28"/>
        </w:rPr>
        <w:t>
      1) Ганюшкин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Мақаш ауылдық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3) Еңбекші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4) Орлы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5) Нұржау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6) Киров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7) Дынғызыл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8) Қиғаш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9) Теңіз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10) Бірлік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11) Кудряшов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12) Байда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13) Шортанбай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14) Көптоғай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15) Азғыр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16) Сүйіндік селолық округі әкімі аппаратының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w:t>
      </w:r>
      <w:r>
        <w:rPr>
          <w:rFonts w:ascii="Times New Roman"/>
          <w:b w:val="false"/>
          <w:i w:val="false"/>
          <w:color w:val="000000"/>
          <w:sz w:val="28"/>
        </w:rPr>
        <w:t>
      2. Қаулы мемлекеттік тіркеуден өткен соң күшіне енеді және ресми жарияланып күнтізбелік 10 күннен кейін қолданысқа енгізіледі.</w:t>
      </w:r>
    </w:p>
    <w:bookmarkEnd w:id="0"/>
    <w:p>
      <w:pPr>
        <w:spacing w:after="0"/>
        <w:ind w:left="0"/>
        <w:jc w:val="both"/>
      </w:pPr>
      <w:r>
        <w:rPr>
          <w:rFonts w:ascii="Times New Roman"/>
          <w:b w:val="false"/>
          <w:i/>
          <w:color w:val="000000"/>
          <w:sz w:val="28"/>
        </w:rPr>
        <w:t>      Аудан әкімінің міндетін атқарушы           С. Рахимов</w:t>
      </w:r>
    </w:p>
    <w:bookmarkStart w:name="z4" w:id="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1"/>
    <w:p>
      <w:pPr>
        <w:spacing w:after="0"/>
        <w:ind w:left="0"/>
        <w:jc w:val="left"/>
      </w:pPr>
      <w:r>
        <w:rPr>
          <w:rFonts w:ascii="Times New Roman"/>
          <w:b/>
          <w:i w:val="false"/>
          <w:color w:val="000000"/>
        </w:rPr>
        <w:t xml:space="preserve"> Мемлекеттік қызмет көрсетудің CТАНДАРТЫ</w:t>
      </w:r>
      <w:r>
        <w:br/>
      </w:r>
      <w:r>
        <w:rPr>
          <w:rFonts w:ascii="Times New Roman"/>
          <w:b/>
          <w:i w:val="false"/>
          <w:color w:val="000000"/>
        </w:rPr>
        <w:t>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5" w:id="2"/>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 xml:space="preserve">1) тармақшасына </w:t>
      </w:r>
      <w:r>
        <w:rPr>
          <w:rFonts w:ascii="Times New Roman"/>
          <w:b w:val="false"/>
          <w:i w:val="false"/>
          <w:color w:val="000000"/>
          <w:sz w:val="28"/>
        </w:rPr>
        <w:t>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 Шортанбай селолық округі әкімінің аппараты. (Толық атауы):</w:t>
      </w:r>
      <w:r>
        <w:br/>
      </w:r>
      <w:r>
        <w:rPr>
          <w:rFonts w:ascii="Times New Roman"/>
          <w:b w:val="false"/>
          <w:i w:val="false"/>
          <w:color w:val="000000"/>
          <w:sz w:val="28"/>
        </w:rPr>
        <w:t>
      Шортанбай селосы, Ә. Сарсенбаев көшесі, 13 үй, № 2 кабинет, электрондық почта: shortanbay_akim@mail.ru (Қызмет көрсететін орын, электрондық сайт).</w:t>
      </w:r>
      <w:r>
        <w:br/>
      </w:r>
      <w:r>
        <w:rPr>
          <w:rFonts w:ascii="Times New Roman"/>
          <w:b w:val="false"/>
          <w:i w:val="false"/>
          <w:color w:val="000000"/>
          <w:sz w:val="28"/>
        </w:rPr>
        <w:t>
      5 
</w:t>
      </w:r>
      <w:r>
        <w:rPr>
          <w:rFonts w:ascii="Times New Roman"/>
          <w:b w:val="false"/>
          <w:i w:val="false"/>
          <w:color w:val="000000"/>
          <w:sz w:val="28"/>
        </w:rPr>
        <w:t>
.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Шортанбай селолық округі әкімінің аппараты, Атырау облысы, Құрманғазы ауданы, Шортанбай селосы, Ә. Сарсенбаев көшесі, 13 үй, № 2 кабинет. Атырау облысы электронды әкімдігінің сайты: www.e-atyrau.kz.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2"/>
    <w:p>
      <w:pPr>
        <w:spacing w:after="0"/>
        <w:ind w:left="0"/>
        <w:jc w:val="left"/>
      </w:pPr>
      <w:r>
        <w:rPr>
          <w:rFonts w:ascii="Times New Roman"/>
          <w:b/>
          <w:i w:val="false"/>
          <w:color w:val="000000"/>
        </w:rPr>
        <w:t xml:space="preserve"> 2. Мемлекеттік қызмет көрсету тәртібі</w:t>
      </w:r>
    </w:p>
    <w:bookmarkStart w:name="z16" w:id="3"/>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 Балабақшаларға рұқсат алу жеңілдіктерді төмендегі азаматтар пайдаланады:</w:t>
      </w:r>
      <w:r>
        <w:br/>
      </w:r>
      <w:r>
        <w:rPr>
          <w:rFonts w:ascii="Times New Roman"/>
          <w:b w:val="false"/>
          <w:i w:val="false"/>
          <w:color w:val="000000"/>
          <w:sz w:val="28"/>
        </w:rPr>
        <w:t xml:space="preserve">
      1) 5-6 жастағы мектеп алды даярлық топтарына баратын балалар; </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Шортанбай селолық округі әкімінің аппаратынан алады, Атырау облысы, Құрманғазы ауданы, Шортанбай селосы, Ә. Сарсенбаев көшесі, 13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Шортанбай селолық округі әкімінің аппараты, Атырау облысы, Құрманғазы ауданы, Шортанбай селосы, Ә. Сарсенбаев көшесі, 13 үй, электрондық почта: shortanbay_akim@mail.ru.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Шортанбай селолық округі әкімінің аппараты, Шортанбай селосы, Ә. Сарсенбаев көшесі, 13 үй, № 2 кабинет, электрондық почта: shortanbauy_akim@mail.ru.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 ірін көрсету:</w:t>
      </w:r>
      <w:r>
        <w:br/>
      </w:r>
      <w:r>
        <w:rPr>
          <w:rFonts w:ascii="Times New Roman"/>
          <w:b w:val="false"/>
          <w:i w:val="false"/>
          <w:color w:val="000000"/>
          <w:sz w:val="28"/>
        </w:rPr>
        <w:t>
      Шортанбай селолық округі әкімі аппаратының жетекші маманы, Шортанбай селосы, Ә. Сарсенбаев көшесі, 13 үй, № 2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shortanbauy_akim@mail.ru.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3"/>
    <w:p>
      <w:pPr>
        <w:spacing w:after="0"/>
        <w:ind w:left="0"/>
        <w:jc w:val="left"/>
      </w:pPr>
      <w:r>
        <w:rPr>
          <w:rFonts w:ascii="Times New Roman"/>
          <w:b/>
          <w:i w:val="false"/>
          <w:color w:val="000000"/>
        </w:rPr>
        <w:t xml:space="preserve"> 3. Жұмыс қағидаттары</w:t>
      </w:r>
    </w:p>
    <w:bookmarkStart w:name="z22" w:id="4"/>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4"/>
    <w:p>
      <w:pPr>
        <w:spacing w:after="0"/>
        <w:ind w:left="0"/>
        <w:jc w:val="left"/>
      </w:pPr>
      <w:r>
        <w:rPr>
          <w:rFonts w:ascii="Times New Roman"/>
          <w:b/>
          <w:i w:val="false"/>
          <w:color w:val="000000"/>
        </w:rPr>
        <w:t xml:space="preserve"> 4. Жұмыс нәтижелері</w:t>
      </w:r>
    </w:p>
    <w:bookmarkStart w:name="z23" w:id="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5"/>
    <w:p>
      <w:pPr>
        <w:spacing w:after="0"/>
        <w:ind w:left="0"/>
        <w:jc w:val="left"/>
      </w:pPr>
      <w:r>
        <w:rPr>
          <w:rFonts w:ascii="Times New Roman"/>
          <w:b/>
          <w:i w:val="false"/>
          <w:color w:val="000000"/>
        </w:rPr>
        <w:t xml:space="preserve"> 5. Шағымдану тәртібі</w:t>
      </w:r>
    </w:p>
    <w:bookmarkStart w:name="z25" w:id="6"/>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6"/>
    <w:p>
      <w:pPr>
        <w:spacing w:after="0"/>
        <w:ind w:left="0"/>
        <w:jc w:val="left"/>
      </w:pPr>
      <w:r>
        <w:rPr>
          <w:rFonts w:ascii="Times New Roman"/>
          <w:b/>
          <w:i w:val="false"/>
          <w:color w:val="000000"/>
        </w:rPr>
        <w:t xml:space="preserve"> 6. Байланыс ақпараты</w:t>
      </w:r>
    </w:p>
    <w:bookmarkStart w:name="z28" w:id="7"/>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Шортанбай селолық округі әкімінің аппараты, Шортанбай селосы, Ә. Сарсенбаев көшесі, 13 үй, округ әкімінің жұмыс телефоны 871233 3-21-41,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shortanbauy_akim@mail.ru</w:t>
      </w:r>
      <w:r>
        <w:br/>
      </w:r>
      <w:r>
        <w:rPr>
          <w:rFonts w:ascii="Times New Roman"/>
          <w:b w:val="false"/>
          <w:i w:val="false"/>
          <w:color w:val="000000"/>
          <w:sz w:val="28"/>
        </w:rPr>
        <w:t>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"Нұрсәт" бала бақшасы мемлекеттік коммуналдық қазыналық кәсіпорын, мекен жәйі: Атырау облысы, Құрманғазы ауданы, Шортанбай селосы, Ә. Сарсенбаев көшесі, № 16, меңгерушісінің жұмыс телефоны: 871233-3-21-74, № 1 кабинет.</w:t>
      </w:r>
    </w:p>
    <w:bookmarkEnd w:id="7"/>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3"/>
        <w:gridCol w:w="2708"/>
        <w:gridCol w:w="2563"/>
        <w:gridCol w:w="2626"/>
      </w:tblGrid>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есепті жылдағы ағымдағы</w:t>
            </w:r>
            <w:r>
              <w:br/>
            </w: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73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w:t>
            </w:r>
            <w:r>
              <w:br/>
            </w:r>
            <w:r>
              <w:rPr>
                <w:rFonts w:ascii="Times New Roman"/>
                <w:b w:val="false"/>
                <w:i w:val="false"/>
                <w:color w:val="000000"/>
                <w:sz w:val="20"/>
              </w:rPr>
              <w:t>
қызмет көрсетілген</w:t>
            </w:r>
            <w:r>
              <w:br/>
            </w:r>
            <w:r>
              <w:rPr>
                <w:rFonts w:ascii="Times New Roman"/>
                <w:b w:val="false"/>
                <w:i w:val="false"/>
                <w:color w:val="000000"/>
                <w:sz w:val="20"/>
              </w:rPr>
              <w:t>
тұтынушылардың жалпы санына</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сыпайлығына қанағаттанған тұтынушылардың % (үлесі)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30" w:id="8"/>
    <w:p>
      <w:pPr>
        <w:spacing w:after="0"/>
        <w:ind w:left="0"/>
        <w:jc w:val="both"/>
      </w:pPr>
      <w:r>
        <w:rPr>
          <w:rFonts w:ascii="Times New Roman"/>
          <w:b w:val="false"/>
          <w:i w:val="false"/>
          <w:color w:val="000000"/>
          <w:sz w:val="28"/>
        </w:rPr>
        <w:t>
  Аудан әкімдігінің    </w:t>
      </w:r>
      <w:r>
        <w:br/>
      </w:r>
      <w:r>
        <w:rPr>
          <w:rFonts w:ascii="Times New Roman"/>
          <w:b w:val="false"/>
          <w:i w:val="false"/>
          <w:color w:val="000000"/>
          <w:sz w:val="28"/>
        </w:rPr>
        <w:t>
2009 жылғы 20 қараша № 435</w:t>
      </w:r>
      <w:r>
        <w:br/>
      </w:r>
      <w:r>
        <w:rPr>
          <w:rFonts w:ascii="Times New Roman"/>
          <w:b w:val="false"/>
          <w:i w:val="false"/>
          <w:color w:val="000000"/>
          <w:sz w:val="28"/>
        </w:rPr>
        <w:t xml:space="preserve">
қаулысымен бекітілген  </w:t>
      </w:r>
    </w:p>
    <w:bookmarkEnd w:id="8"/>
    <w:p>
      <w:pPr>
        <w:spacing w:after="0"/>
        <w:ind w:left="0"/>
        <w:jc w:val="left"/>
      </w:pPr>
      <w:r>
        <w:rPr>
          <w:rFonts w:ascii="Times New Roman"/>
          <w:b/>
          <w:i w:val="false"/>
          <w:color w:val="000000"/>
        </w:rPr>
        <w:t xml:space="preserve"> Мемлекеттік қызмет көрсетудің CТАНДАРТЫ</w:t>
      </w:r>
      <w:r>
        <w:br/>
      </w:r>
      <w:r>
        <w:rPr>
          <w:rFonts w:ascii="Times New Roman"/>
          <w:b/>
          <w:i w:val="false"/>
          <w:color w:val="000000"/>
        </w:rPr>
        <w:t>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31" w:id="9"/>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 xml:space="preserve">1) тармақшасына </w:t>
      </w:r>
      <w:r>
        <w:rPr>
          <w:rFonts w:ascii="Times New Roman"/>
          <w:b w:val="false"/>
          <w:i w:val="false"/>
          <w:color w:val="000000"/>
          <w:sz w:val="28"/>
        </w:rPr>
        <w:t>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 Қиғаш селолық округі әкімінің аппараты. (Толық атауы)</w:t>
      </w:r>
      <w:r>
        <w:br/>
      </w:r>
      <w:r>
        <w:rPr>
          <w:rFonts w:ascii="Times New Roman"/>
          <w:b w:val="false"/>
          <w:i w:val="false"/>
          <w:color w:val="000000"/>
          <w:sz w:val="28"/>
        </w:rPr>
        <w:t xml:space="preserve">
      Д. Нүрпейсова елді мекені, Сұлтан Бейбарыс көшесі, 1а үй, № 3 кабинет, электрондық почта: akimat_ki@mail.ru (Қызмет көрсететін орын, электрондық сайт). </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 Баланы балабақшаға орналастыруға рұқсат беру.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xml:space="preserve">
      Қиғаш селолық округі әкімінің аппараты, Атырау облысы, Құрманғазы ауданы, Д. Нұрпейсова елді мекені, Сұлтан Бейбарыс көшесі, 1а үй, № 3 кабинет.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9"/>
    <w:p>
      <w:pPr>
        <w:spacing w:after="0"/>
        <w:ind w:left="0"/>
        <w:jc w:val="left"/>
      </w:pPr>
      <w:r>
        <w:rPr>
          <w:rFonts w:ascii="Times New Roman"/>
          <w:b/>
          <w:i w:val="false"/>
          <w:color w:val="000000"/>
        </w:rPr>
        <w:t xml:space="preserve"> 2. Мемлекеттік қызмет көрсету тәртібі</w:t>
      </w:r>
    </w:p>
    <w:bookmarkStart w:name="z43" w:id="10"/>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w:t>
      </w:r>
      <w:r>
        <w:br/>
      </w:r>
      <w:r>
        <w:rPr>
          <w:rFonts w:ascii="Times New Roman"/>
          <w:b w:val="false"/>
          <w:i w:val="false"/>
          <w:color w:val="000000"/>
          <w:sz w:val="28"/>
        </w:rPr>
        <w:t>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xml:space="preserve">
      1) 5-6 жастағы мектеп алды даярлық топтарына баратын балалар; </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Қиғаш селолық округі әкімінің аппаратынан алады, Атырау облысы, Құрманғазы ауданы, Д. Нұрпейсова елді мекені, Сұлтан Бейбарыс көшесі, 1а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Қиғаш селолық округі әкімінің аппараты, Атырау облысы, Құрманғазы ауданы, Д. Нұрпейсова елді мекені, Сұлтан Бейбарыс көшесі, 1а үй, электрондық почта: akimat_ki@mail.ru.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Қиғаш селолық округі әкімінің аппараты, Атырау облысы, Құрманғазы ауданы, Д. Нұрпейсова елді мекені, Сұлтан Бейбарыс көшесі, 1а үй, № 3 кабинет, электрондық почта: akimat_ki@mail.ru.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w:t>
      </w:r>
      <w:r>
        <w:br/>
      </w:r>
      <w:r>
        <w:rPr>
          <w:rFonts w:ascii="Times New Roman"/>
          <w:b w:val="false"/>
          <w:i w:val="false"/>
          <w:color w:val="000000"/>
          <w:sz w:val="28"/>
        </w:rPr>
        <w:t>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Қиғаш селолық округі әкімі аппаратының бас маманы, Д. Нүрпейсова елді мекені, Сұлтан Бейбарыс көшесі, 1а үй, № 3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akimat_ki@mail.ru.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10"/>
    <w:p>
      <w:pPr>
        <w:spacing w:after="0"/>
        <w:ind w:left="0"/>
        <w:jc w:val="left"/>
      </w:pPr>
      <w:r>
        <w:rPr>
          <w:rFonts w:ascii="Times New Roman"/>
          <w:b/>
          <w:i w:val="false"/>
          <w:color w:val="000000"/>
        </w:rPr>
        <w:t xml:space="preserve"> 3. Жұмыс қағидаттары</w:t>
      </w:r>
    </w:p>
    <w:bookmarkStart w:name="z49" w:id="11"/>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11"/>
    <w:p>
      <w:pPr>
        <w:spacing w:after="0"/>
        <w:ind w:left="0"/>
        <w:jc w:val="left"/>
      </w:pPr>
      <w:r>
        <w:rPr>
          <w:rFonts w:ascii="Times New Roman"/>
          <w:b/>
          <w:i w:val="false"/>
          <w:color w:val="000000"/>
        </w:rPr>
        <w:t xml:space="preserve"> 4. Жұмыс нәтижелері</w:t>
      </w:r>
    </w:p>
    <w:bookmarkStart w:name="z50" w:id="12"/>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12"/>
    <w:p>
      <w:pPr>
        <w:spacing w:after="0"/>
        <w:ind w:left="0"/>
        <w:jc w:val="left"/>
      </w:pPr>
      <w:r>
        <w:rPr>
          <w:rFonts w:ascii="Times New Roman"/>
          <w:b/>
          <w:i w:val="false"/>
          <w:color w:val="000000"/>
        </w:rPr>
        <w:t xml:space="preserve"> 5. Шағымдану тәртібі</w:t>
      </w:r>
    </w:p>
    <w:bookmarkStart w:name="z52" w:id="13"/>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13"/>
    <w:bookmarkStart w:name="z148" w:id="14"/>
    <w:p>
      <w:pPr>
        <w:spacing w:after="0"/>
        <w:ind w:left="0"/>
        <w:jc w:val="both"/>
      </w:pPr>
      <w:r>
        <w:rPr>
          <w:rFonts w:ascii="Times New Roman"/>
          <w:b w:val="false"/>
          <w:i w:val="false"/>
          <w:color w:val="000000"/>
          <w:sz w:val="28"/>
        </w:rPr>
        <w:t> </w:t>
      </w:r>
      <w:r>
        <w:rPr>
          <w:rFonts w:ascii="Times New Roman"/>
          <w:b/>
          <w:i w:val="false"/>
          <w:color w:val="000000"/>
          <w:sz w:val="28"/>
        </w:rPr>
        <w:t>                    6. Байланыс ақпараты</w:t>
      </w:r>
      <w:r>
        <w:br/>
      </w: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Қиғаш селолық округі әкімі аппаратының бас маманы, Д.Нүрпейсова елді мекені, Сұлтан Бейбарыс көшесі, 1а үй, округ әкімінің жұмыс телефоны 871233 3-42-49, 3-42-75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kirov_akimat@mail.ru.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w:t>
      </w:r>
      <w:r>
        <w:br/>
      </w:r>
      <w:r>
        <w:rPr>
          <w:rFonts w:ascii="Times New Roman"/>
          <w:b w:val="false"/>
          <w:i w:val="false"/>
          <w:color w:val="000000"/>
          <w:sz w:val="28"/>
        </w:rPr>
        <w:t>
      Құрманғазы аудандық білім беру бөлімі мемлекеттік коммуналдық қазыналық кәсіпорын "Айгөлек" балабақшасы, Құрманғазы ауданы, Қиғаш селосы, Бөкей хан көшесі № 17, жұмыс телефоны жоқ, № 1 кабинет.</w:t>
      </w:r>
    </w:p>
    <w:bookmarkEnd w:id="14"/>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5"/>
        <w:gridCol w:w="2646"/>
        <w:gridCol w:w="2333"/>
        <w:gridCol w:w="2626"/>
      </w:tblGrid>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8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1245"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w:t>
            </w:r>
            <w:r>
              <w:br/>
            </w:r>
            <w:r>
              <w:rPr>
                <w:rFonts w:ascii="Times New Roman"/>
                <w:b w:val="false"/>
                <w:i w:val="false"/>
                <w:color w:val="000000"/>
                <w:sz w:val="20"/>
              </w:rPr>
              <w:t>
тәртібіне қанағаттанған</w:t>
            </w:r>
            <w:r>
              <w:br/>
            </w:r>
            <w:r>
              <w:rPr>
                <w:rFonts w:ascii="Times New Roman"/>
                <w:b w:val="false"/>
                <w:i w:val="false"/>
                <w:color w:val="000000"/>
                <w:sz w:val="20"/>
              </w:rPr>
              <w:t>
тұтынушылардың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55" w:id="15"/>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15"/>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150" w:id="16"/>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w:t>
      </w:r>
      <w:r>
        <w:br/>
      </w:r>
      <w:r>
        <w:rPr>
          <w:rFonts w:ascii="Times New Roman"/>
          <w:b w:val="false"/>
          <w:i w:val="false"/>
          <w:color w:val="000000"/>
          <w:sz w:val="28"/>
        </w:rPr>
        <w:t>
      Теңіз селолық округі әкімінің аппараты (Толық атауы)</w:t>
      </w:r>
      <w:r>
        <w:br/>
      </w:r>
      <w:r>
        <w:rPr>
          <w:rFonts w:ascii="Times New Roman"/>
          <w:b w:val="false"/>
          <w:i w:val="false"/>
          <w:color w:val="000000"/>
          <w:sz w:val="28"/>
        </w:rPr>
        <w:t>
      Приморье селосы, И. Тайманов көшесі, 29 үй, № 2 кабинет, электрондық почта: akimat_teniz_kz@mail.ru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Теңіз селолық округі әкімінің аппараты, Атырау облысы, Құрманғазы ауданы, Приморье селосы, И. Тайманов көшесі, 29 үй, № 2 кабинет. Атырау облысы электронды әкімдігінің сайты: www.e-atyrau.kz.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16"/>
    <w:p>
      <w:pPr>
        <w:spacing w:after="0"/>
        <w:ind w:left="0"/>
        <w:jc w:val="left"/>
      </w:pPr>
      <w:r>
        <w:rPr>
          <w:rFonts w:ascii="Times New Roman"/>
          <w:b/>
          <w:i w:val="false"/>
          <w:color w:val="000000"/>
        </w:rPr>
        <w:t xml:space="preserve"> 2. Мемлекеттік қызмет көрсету тәртібі</w:t>
      </w:r>
    </w:p>
    <w:bookmarkStart w:name="z154" w:id="17"/>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w:t>
      </w:r>
      <w:r>
        <w:br/>
      </w:r>
      <w:r>
        <w:rPr>
          <w:rFonts w:ascii="Times New Roman"/>
          <w:b w:val="false"/>
          <w:i w:val="false"/>
          <w:color w:val="000000"/>
          <w:sz w:val="28"/>
        </w:rPr>
        <w:t>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xml:space="preserve">
      1) 5-6 жастағы мектеп алды даярлық топтарына баратын балалар; </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Теңіз селолық округі әкімінің аппаратынан алады, Атырау облысы, Құрманғазы ауданы, Приморье селосы, И. Тайманов көшесі, 29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Теңіз селолық округі әкімінің аппараты, Атырау облысы, Құрманғазы ауданы, Приморье селосы, И. Тайманов көшесі, 29 үй, электрондық почта: akimat_teniz_kz@mail.ru.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Теңіз селолық округі әкімінің аппараты, Приморье селосы, И. Тайманов көшесі, 29 үй, № 2 кабинет, электрондық почта: akimat_teniz_kz@mail.ru.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Теңіз селолық округі әкімі аппаратының жетекші маманы, Приморье селосы, И. Тайманов көшесі, 29 үй, № 4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akimat_teniz_kz@mail.ru.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r>
        <w:br/>
      </w:r>
      <w:r>
        <w:rPr>
          <w:rFonts w:ascii="Times New Roman"/>
          <w:b w:val="false"/>
          <w:i w:val="false"/>
          <w:color w:val="000000"/>
          <w:sz w:val="28"/>
        </w:rPr>
        <w:t>
                       </w:t>
      </w:r>
      <w:r>
        <w:rPr>
          <w:rFonts w:ascii="Times New Roman"/>
          <w:b/>
          <w:i w:val="false"/>
          <w:color w:val="000000"/>
          <w:sz w:val="28"/>
        </w:rPr>
        <w:t>3. Жұмыс қағидаттары</w:t>
      </w:r>
      <w:r>
        <w:br/>
      </w:r>
      <w:r>
        <w:rPr>
          <w:rFonts w:ascii="Times New Roman"/>
          <w:b w:val="false"/>
          <w:i w:val="false"/>
          <w:color w:val="000000"/>
          <w:sz w:val="28"/>
        </w:rPr>
        <w:t>
</w:t>
      </w: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17"/>
    <w:p>
      <w:pPr>
        <w:spacing w:after="0"/>
        <w:ind w:left="0"/>
        <w:jc w:val="left"/>
      </w:pPr>
      <w:r>
        <w:rPr>
          <w:rFonts w:ascii="Times New Roman"/>
          <w:b/>
          <w:i w:val="false"/>
          <w:color w:val="000000"/>
        </w:rPr>
        <w:t xml:space="preserve"> 4. Жұмыс нәтижелері</w:t>
      </w:r>
    </w:p>
    <w:bookmarkStart w:name="z161" w:id="1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18"/>
    <w:p>
      <w:pPr>
        <w:spacing w:after="0"/>
        <w:ind w:left="0"/>
        <w:jc w:val="left"/>
      </w:pPr>
      <w:r>
        <w:rPr>
          <w:rFonts w:ascii="Times New Roman"/>
          <w:b/>
          <w:i w:val="false"/>
          <w:color w:val="000000"/>
        </w:rPr>
        <w:t xml:space="preserve"> 5. Шағымдану тәртібі</w:t>
      </w:r>
    </w:p>
    <w:bookmarkStart w:name="z163" w:id="19"/>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19"/>
    <w:p>
      <w:pPr>
        <w:spacing w:after="0"/>
        <w:ind w:left="0"/>
        <w:jc w:val="left"/>
      </w:pPr>
      <w:r>
        <w:rPr>
          <w:rFonts w:ascii="Times New Roman"/>
          <w:b/>
          <w:i w:val="false"/>
          <w:color w:val="000000"/>
        </w:rPr>
        <w:t xml:space="preserve"> 6. Байланыс ақпараты</w:t>
      </w:r>
    </w:p>
    <w:bookmarkStart w:name="z85" w:id="20"/>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Теңіз селолық округі әкімінің аппараты, Приморье селосы, И. Тайманов көшесі, 29 үй, округ әкімінің жұмыс телефоны 871233 3-75-10,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akimat_teniz_kz@mail.ru.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w:t>
      </w:r>
      <w:r>
        <w:br/>
      </w:r>
      <w:r>
        <w:rPr>
          <w:rFonts w:ascii="Times New Roman"/>
          <w:b w:val="false"/>
          <w:i w:val="false"/>
          <w:color w:val="000000"/>
          <w:sz w:val="28"/>
        </w:rPr>
        <w:t>
      Мемлекеттік коммуналдық қазыналық кәсіпорын "Айсамал" бала бақшасы, мекен жәйі: Атырау облысы, Құрманғазы ауданы, Приморье селосы, Д. Нұрпейісова көшесі, № 12, меңгерушісінің жұмыс телефоны: 71233-3-76-61, № 1 кабинет.</w:t>
      </w:r>
    </w:p>
    <w:bookmarkEnd w:id="20"/>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2629"/>
        <w:gridCol w:w="2148"/>
        <w:gridCol w:w="2630"/>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ұсыну үдерісінің сапасына қанағаттанған тұтынушылрдың % (үлесі)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w:t>
            </w:r>
            <w:r>
              <w:br/>
            </w:r>
            <w:r>
              <w:rPr>
                <w:rFonts w:ascii="Times New Roman"/>
                <w:b w:val="false"/>
                <w:i w:val="false"/>
                <w:color w:val="000000"/>
                <w:sz w:val="20"/>
              </w:rPr>
              <w:t>
тәртібіне қанағаттанған</w:t>
            </w:r>
            <w:r>
              <w:br/>
            </w:r>
            <w:r>
              <w:rPr>
                <w:rFonts w:ascii="Times New Roman"/>
                <w:b w:val="false"/>
                <w:i w:val="false"/>
                <w:color w:val="000000"/>
                <w:sz w:val="20"/>
              </w:rPr>
              <w:t>
тұтынушылардың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79" w:id="2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21"/>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Жалпы ережелер</w:t>
      </w:r>
    </w:p>
    <w:bookmarkStart w:name="z167" w:id="22"/>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w:t>
      </w:r>
      <w:r>
        <w:br/>
      </w:r>
      <w:r>
        <w:rPr>
          <w:rFonts w:ascii="Times New Roman"/>
          <w:b w:val="false"/>
          <w:i w:val="false"/>
          <w:color w:val="000000"/>
          <w:sz w:val="28"/>
        </w:rPr>
        <w:t>
Еңбекші селолық округі әкімінің аппараты (Толық атауы) Жұмекен селосы, Ғ. Өмірбаев көшесі, 1 үй, № 4 кабинет, электрондық почта:</w:t>
      </w:r>
      <w:r>
        <w:rPr>
          <w:rFonts w:ascii="Times New Roman"/>
          <w:b w:val="false"/>
          <w:i w:val="false"/>
          <w:color w:val="000000"/>
          <w:sz w:val="28"/>
          <w:u w:val="single"/>
        </w:rPr>
        <w:t xml:space="preserve">akimat_enbekshi@mail.ru </w:t>
      </w:r>
      <w:r>
        <w:rPr>
          <w:rFonts w:ascii="Times New Roman"/>
          <w:b w:val="false"/>
          <w:i w:val="false"/>
          <w:color w:val="000000"/>
          <w:sz w:val="28"/>
        </w:rPr>
        <w:t xml:space="preserve">(Қызмет көрсететін орын, электрондық сайт). </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xml:space="preserve">
      Еңбекші селолық округі әкімінің аппараты, Атырау облысы, Құрманғазы ауданы, Жұмекен селосы, Ғ. Өмірбаев көшесі, 1 үй, № 4 кабинет. Атырау облысы электронды әкімдігінің сайты: </w:t>
      </w:r>
      <w:r>
        <w:rPr>
          <w:rFonts w:ascii="Times New Roman"/>
          <w:b w:val="false"/>
          <w:i w:val="false"/>
          <w:color w:val="000000"/>
          <w:sz w:val="28"/>
          <w:u w:val="single"/>
        </w:rPr>
        <w:t xml:space="preserve">www.e-atyrau </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22"/>
    <w:bookmarkStart w:name="z173" w:id="23"/>
    <w:p>
      <w:pPr>
        <w:spacing w:after="0"/>
        <w:ind w:left="0"/>
        <w:jc w:val="both"/>
      </w:pPr>
      <w:r>
        <w:rPr>
          <w:rFonts w:ascii="Times New Roman"/>
          <w:b w:val="false"/>
          <w:i w:val="false"/>
          <w:color w:val="000000"/>
          <w:sz w:val="28"/>
        </w:rPr>
        <w:t>              </w:t>
      </w:r>
      <w:r>
        <w:rPr>
          <w:rFonts w:ascii="Times New Roman"/>
          <w:b/>
          <w:i w:val="false"/>
          <w:color w:val="000000"/>
          <w:sz w:val="28"/>
        </w:rPr>
        <w:t>2. Мемлекеттік қызмет көрсету тәртібі</w:t>
      </w:r>
      <w:r>
        <w:br/>
      </w: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Еңбекші селолық округі әкімінің аппаратынан алады, Атырау облысы, Құрманғазы ауданы, Жұмекен селосы, Ғ. Өмірбаев көшесі, 1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 Еңбекші селолық округі әкімінің аппараты, Атырау облысы, Құрманғазы ауданы, Жұмекен селосы, Ғ. Өмірбаев көшесі, 1 үй, электрондық почта: </w:t>
      </w:r>
      <w:r>
        <w:rPr>
          <w:rFonts w:ascii="Times New Roman"/>
          <w:b w:val="false"/>
          <w:i w:val="false"/>
          <w:color w:val="000000"/>
          <w:sz w:val="28"/>
          <w:u w:val="single"/>
        </w:rPr>
        <w:t>akimat_enbekshi@mail.ru.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Еңбекші селолық округі әкімінің аппараты, Атырау облысы, Құрманғазы ауданы, Жұмекен селосы, Ғ. Өмірбаев көшесі, 1 үй, электрондық почта:</w:t>
      </w:r>
      <w:r>
        <w:rPr>
          <w:rFonts w:ascii="Times New Roman"/>
          <w:b w:val="false"/>
          <w:i w:val="false"/>
          <w:color w:val="000000"/>
          <w:sz w:val="28"/>
          <w:u w:val="single"/>
        </w:rPr>
        <w:t xml:space="preserve"> akimat_enbekshi@mail.ru.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xml:space="preserve">
      Еңбекші селолық округі әкімі аппаратының бас маманы, Жұмекен селосы, Ғ. Өмірбаев көшесі, 1 үй, № 4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w:t>
      </w:r>
      <w:r>
        <w:rPr>
          <w:rFonts w:ascii="Times New Roman"/>
          <w:b w:val="false"/>
          <w:i w:val="false"/>
          <w:color w:val="000000"/>
          <w:sz w:val="28"/>
          <w:u w:val="single"/>
        </w:rPr>
        <w:t>akimat_enbekshi@mail.ru.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23"/>
    <w:p>
      <w:pPr>
        <w:spacing w:after="0"/>
        <w:ind w:left="0"/>
        <w:jc w:val="left"/>
      </w:pPr>
      <w:r>
        <w:rPr>
          <w:rFonts w:ascii="Times New Roman"/>
          <w:b/>
          <w:i w:val="false"/>
          <w:color w:val="000000"/>
        </w:rPr>
        <w:t xml:space="preserve"> 3. Жұмыс қағидаттары</w:t>
      </w:r>
    </w:p>
    <w:bookmarkStart w:name="z56" w:id="24"/>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24"/>
    <w:p>
      <w:pPr>
        <w:spacing w:after="0"/>
        <w:ind w:left="0"/>
        <w:jc w:val="left"/>
      </w:pPr>
      <w:r>
        <w:rPr>
          <w:rFonts w:ascii="Times New Roman"/>
          <w:b/>
          <w:i w:val="false"/>
          <w:color w:val="000000"/>
        </w:rPr>
        <w:t xml:space="preserve"> 4. Жұмыс нәтижелері</w:t>
      </w:r>
    </w:p>
    <w:bookmarkStart w:name="z57" w:id="2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25"/>
    <w:p>
      <w:pPr>
        <w:spacing w:after="0"/>
        <w:ind w:left="0"/>
        <w:jc w:val="left"/>
      </w:pPr>
      <w:r>
        <w:rPr>
          <w:rFonts w:ascii="Times New Roman"/>
          <w:b/>
          <w:i w:val="false"/>
          <w:color w:val="000000"/>
        </w:rPr>
        <w:t xml:space="preserve"> 5. Шағымдану тәртібі</w:t>
      </w:r>
    </w:p>
    <w:bookmarkStart w:name="z59" w:id="26"/>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26"/>
    <w:p>
      <w:pPr>
        <w:spacing w:after="0"/>
        <w:ind w:left="0"/>
        <w:jc w:val="left"/>
      </w:pPr>
      <w:r>
        <w:rPr>
          <w:rFonts w:ascii="Times New Roman"/>
          <w:b/>
          <w:i w:val="false"/>
          <w:color w:val="000000"/>
        </w:rPr>
        <w:t xml:space="preserve"> 6. Байланыс ақпараты</w:t>
      </w:r>
    </w:p>
    <w:bookmarkStart w:name="z62" w:id="27"/>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Еңбекші селолық округі әкімінің аппараты, Жұмекен селосы, Ғ.Өмірбаев көшесі, 1 үй, телефон 871233 3-16-44,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w:t>
      </w:r>
      <w:r>
        <w:rPr>
          <w:rFonts w:ascii="Times New Roman"/>
          <w:b w:val="false"/>
          <w:i w:val="false"/>
          <w:color w:val="000000"/>
          <w:sz w:val="28"/>
          <w:u w:val="single"/>
        </w:rPr>
        <w:t>akimat_enbekshi@mail.ru</w:t>
      </w:r>
      <w:r>
        <w:rPr>
          <w:rFonts w:ascii="Times New Roman"/>
          <w:b w:val="false"/>
          <w:i w:val="false"/>
          <w:color w:val="000000"/>
          <w:sz w:val="28"/>
        </w:rPr>
        <w:t xml:space="preserve">. </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w:t>
      </w:r>
      <w:r>
        <w:br/>
      </w:r>
      <w:r>
        <w:rPr>
          <w:rFonts w:ascii="Times New Roman"/>
          <w:b w:val="false"/>
          <w:i w:val="false"/>
          <w:color w:val="000000"/>
          <w:sz w:val="28"/>
        </w:rPr>
        <w:t>
      "Ақ толқын" балабақшасы мемлекеттік коммуналдық қазыналық кәсіпорын, мекен жәйі: Атырау облысы, Құрманғазы ауданы, Жұмекен селосы, Өмірбаев көшесі, № 9, меңгерушісінің жұмыс телефоны: 871233-3-17-08, № 1 кабинет.</w:t>
      </w:r>
    </w:p>
    <w:bookmarkEnd w:id="27"/>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w:t>
            </w:r>
            <w:r>
              <w:br/>
            </w:r>
            <w:r>
              <w:rPr>
                <w:rFonts w:ascii="Times New Roman"/>
                <w:b w:val="false"/>
                <w:i w:val="false"/>
                <w:color w:val="000000"/>
                <w:sz w:val="20"/>
              </w:rPr>
              <w:t>
сапасына қанағаттанған</w:t>
            </w:r>
            <w:r>
              <w:br/>
            </w:r>
            <w:r>
              <w:rPr>
                <w:rFonts w:ascii="Times New Roman"/>
                <w:b w:val="false"/>
                <w:i w:val="false"/>
                <w:color w:val="000000"/>
                <w:sz w:val="20"/>
              </w:rPr>
              <w:t>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64" w:id="28"/>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2009 жылғы 20 қараша № 435</w:t>
      </w:r>
      <w:r>
        <w:br/>
      </w:r>
      <w:r>
        <w:rPr>
          <w:rFonts w:ascii="Times New Roman"/>
          <w:b w:val="false"/>
          <w:i w:val="false"/>
          <w:color w:val="000000"/>
          <w:sz w:val="28"/>
        </w:rPr>
        <w:t xml:space="preserve">
қаулысымен бекітілген  </w:t>
      </w:r>
    </w:p>
    <w:bookmarkEnd w:id="28"/>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xml:space="preserve">
1. Жалпы ережелер </w:t>
      </w:r>
    </w:p>
    <w:bookmarkStart w:name="z179" w:id="29"/>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4. Мемлекеттік қызметті ұсынатын мемлекеттік органның атауы: </w:t>
      </w:r>
      <w:r>
        <w:br/>
      </w:r>
      <w:r>
        <w:rPr>
          <w:rFonts w:ascii="Times New Roman"/>
          <w:b w:val="false"/>
          <w:i w:val="false"/>
          <w:color w:val="000000"/>
          <w:sz w:val="28"/>
        </w:rPr>
        <w:t>
Киров селолық округі әкімінің аппараты. (Толық атауы) Дәшін селосы, Егемен Қазақстан көшесі, 22а үй, № 1 кабинет, электрондық почта: kirov_akimat@mail.ru.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Киров селолық округі әкімінің аппараты, Атырау облысы, Құрманғазы ауданы, Дәшін селосы, Егемен Қазақстан көшесі, 22а үй, № 1 кабинет.</w:t>
      </w:r>
      <w:r>
        <w:br/>
      </w:r>
      <w:r>
        <w:rPr>
          <w:rFonts w:ascii="Times New Roman"/>
          <w:b w:val="false"/>
          <w:i w:val="false"/>
          <w:color w:val="000000"/>
          <w:sz w:val="28"/>
        </w:rPr>
        <w:t xml:space="preserve">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r>
        <w:br/>
      </w:r>
      <w:r>
        <w:rPr>
          <w:rFonts w:ascii="Times New Roman"/>
          <w:b w:val="false"/>
          <w:i w:val="false"/>
          <w:color w:val="000000"/>
          <w:sz w:val="28"/>
        </w:rPr>
        <w:t xml:space="preserve">
           </w:t>
      </w:r>
      <w:r>
        <w:rPr>
          <w:rFonts w:ascii="Times New Roman"/>
          <w:b/>
          <w:i w:val="false"/>
          <w:color w:val="000000"/>
          <w:sz w:val="28"/>
        </w:rPr>
        <w:t>2. Мемлекеттік қызмет көрсету тәртібі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w:t>
      </w:r>
      <w:r>
        <w:br/>
      </w:r>
      <w:r>
        <w:rPr>
          <w:rFonts w:ascii="Times New Roman"/>
          <w:b w:val="false"/>
          <w:i w:val="false"/>
          <w:color w:val="000000"/>
          <w:sz w:val="28"/>
        </w:rPr>
        <w:t>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Киров селолық округі әкімінің аппаратынан алады, Атырау облысы, Құрманғазы ауданы, Дәшін селосы, Егемен Қазақстан көшесі, 22а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Киров селолық округі әкімінің аппараты, Атырау облысы, Құрманғазы ауданы, Дәшін селосы, Егемен Қазақстан көшесі, 22а үй, электрондық почта: kirov_akimat@mail.ru.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Киров селолық округі әкімінің аппараты, Дәшін селосы, Егемен Қазақстан көшесі, 22а үй, № 1 кабинет, электрондық почта: kirov_akimat@mail.ru.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Киров селолық округі әкімі аппаратының бас маманы, Дәшін селосы, Егемен Қазақстан көшесі, 22а үй, № 1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kirov_akimat@mail.ru.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xml:space="preserve">
      2) баланың бір жасқа толмауы. </w:t>
      </w:r>
    </w:p>
    <w:bookmarkEnd w:id="29"/>
    <w:p>
      <w:pPr>
        <w:spacing w:after="0"/>
        <w:ind w:left="0"/>
        <w:jc w:val="left"/>
      </w:pPr>
      <w:r>
        <w:rPr>
          <w:rFonts w:ascii="Times New Roman"/>
          <w:b/>
          <w:i w:val="false"/>
          <w:color w:val="000000"/>
        </w:rPr>
        <w:t xml:space="preserve"> 3. Жұмыс қағидаттары</w:t>
      </w:r>
    </w:p>
    <w:bookmarkStart w:name="z66" w:id="30"/>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30"/>
    <w:p>
      <w:pPr>
        <w:spacing w:after="0"/>
        <w:ind w:left="0"/>
        <w:jc w:val="left"/>
      </w:pPr>
      <w:r>
        <w:rPr>
          <w:rFonts w:ascii="Times New Roman"/>
          <w:b/>
          <w:i w:val="false"/>
          <w:color w:val="000000"/>
        </w:rPr>
        <w:t xml:space="preserve"> 4. Жұмыс нәтижелері</w:t>
      </w:r>
    </w:p>
    <w:bookmarkStart w:name="z67" w:id="3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31"/>
    <w:p>
      <w:pPr>
        <w:spacing w:after="0"/>
        <w:ind w:left="0"/>
        <w:jc w:val="left"/>
      </w:pPr>
      <w:r>
        <w:rPr>
          <w:rFonts w:ascii="Times New Roman"/>
          <w:b/>
          <w:i w:val="false"/>
          <w:color w:val="000000"/>
        </w:rPr>
        <w:t xml:space="preserve"> 5. Шағымдану тәртібі</w:t>
      </w:r>
    </w:p>
    <w:bookmarkStart w:name="z68" w:id="32"/>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32"/>
    <w:p>
      <w:pPr>
        <w:spacing w:after="0"/>
        <w:ind w:left="0"/>
        <w:jc w:val="left"/>
      </w:pPr>
      <w:r>
        <w:rPr>
          <w:rFonts w:ascii="Times New Roman"/>
          <w:b/>
          <w:i w:val="false"/>
          <w:color w:val="000000"/>
        </w:rPr>
        <w:t xml:space="preserve"> 6. Байланыс ақпараты</w:t>
      </w:r>
    </w:p>
    <w:bookmarkStart w:name="z70" w:id="33"/>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Киров селолық округі әкімінің аппараты, Атырау облысы, Құрманғазы ауданы, Дәшін селосы, Егемен Қазақстан көшесі, 22а үй, № 1 кабинет, округ әкімінің жұмыс телефоны 871233 3-61-97,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kirov_akimat@mail.ru.</w:t>
      </w:r>
      <w:r>
        <w:br/>
      </w:r>
      <w:r>
        <w:rPr>
          <w:rFonts w:ascii="Times New Roman"/>
          <w:b w:val="false"/>
          <w:i w:val="false"/>
          <w:color w:val="000000"/>
          <w:sz w:val="28"/>
        </w:rPr>
        <w:t>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"Мемлекеттік коммуналдық қазыналық қәсіпорыны "Нұрбөбек" бала бақшасы мемлекеттік коммуналдық қазыналық кәсіпорын, мекен жәйі: Атырау облысы, Құрманғазы ауданы, Дәшін селосы, Ж. Нажмеденов көшесі № 3 үй, телефон: 8 71 233 3-44-69, № 1 кабинет.</w:t>
      </w:r>
    </w:p>
    <w:bookmarkEnd w:id="33"/>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дің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w:t>
            </w:r>
            <w:r>
              <w:br/>
            </w:r>
            <w:r>
              <w:rPr>
                <w:rFonts w:ascii="Times New Roman"/>
                <w:b w:val="false"/>
                <w:i w:val="false"/>
                <w:color w:val="000000"/>
                <w:sz w:val="20"/>
              </w:rPr>
              <w:t>
бастап белгіленген мерзімде</w:t>
            </w:r>
            <w:r>
              <w:br/>
            </w:r>
            <w:r>
              <w:rPr>
                <w:rFonts w:ascii="Times New Roman"/>
                <w:b w:val="false"/>
                <w:i w:val="false"/>
                <w:color w:val="000000"/>
                <w:sz w:val="20"/>
              </w:rPr>
              <w:t>
қызметті ұсыну оқиғаларының %</w:t>
            </w:r>
            <w:r>
              <w:br/>
            </w:r>
            <w:r>
              <w:rPr>
                <w:rFonts w:ascii="Times New Roman"/>
                <w:b w:val="false"/>
                <w:i w:val="false"/>
                <w:color w:val="000000"/>
                <w:sz w:val="20"/>
              </w:rPr>
              <w:t>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w:t>
            </w:r>
            <w:r>
              <w:br/>
            </w:r>
            <w:r>
              <w:rPr>
                <w:rFonts w:ascii="Times New Roman"/>
                <w:b w:val="false"/>
                <w:i w:val="false"/>
                <w:color w:val="000000"/>
                <w:sz w:val="20"/>
              </w:rPr>
              <w:t>
минуттан аспайтын уақыт күткен</w:t>
            </w:r>
            <w:r>
              <w:br/>
            </w:r>
            <w:r>
              <w:rPr>
                <w:rFonts w:ascii="Times New Roman"/>
                <w:b w:val="false"/>
                <w:i w:val="false"/>
                <w:color w:val="000000"/>
                <w:sz w:val="20"/>
              </w:rPr>
              <w:t>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0" w:id="34"/>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2009 жылғы 20 қараша № 435</w:t>
      </w:r>
      <w:r>
        <w:br/>
      </w:r>
      <w:r>
        <w:rPr>
          <w:rFonts w:ascii="Times New Roman"/>
          <w:b w:val="false"/>
          <w:i w:val="false"/>
          <w:color w:val="000000"/>
          <w:sz w:val="28"/>
        </w:rPr>
        <w:t xml:space="preserve">
қаулысымен бекітілген  </w:t>
      </w:r>
    </w:p>
    <w:bookmarkEnd w:id="34"/>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73" w:id="35"/>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   Сүйіндік селолық округі әкімінің аппараты. (Толық атауы)</w:t>
      </w:r>
      <w:r>
        <w:br/>
      </w:r>
      <w:r>
        <w:rPr>
          <w:rFonts w:ascii="Times New Roman"/>
          <w:b w:val="false"/>
          <w:i w:val="false"/>
          <w:color w:val="000000"/>
          <w:sz w:val="28"/>
        </w:rPr>
        <w:t>
      Сүйіндік селосы, Ардагер көшесі, 7а үй, № 4 кабинет, электрондық почта: Suinduk_okrug @mail.ru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 Cүйіндік селолық округі әкімінің аппараты, Атырау облысы, Құрманғазы ауданы, Сүйіндік селосы, Ардагер көшесі, 7а үй, № 4 кабинет. Атырау облысы электронды әкімдігінің сайты:</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35"/>
    <w:p>
      <w:pPr>
        <w:spacing w:after="0"/>
        <w:ind w:left="0"/>
        <w:jc w:val="left"/>
      </w:pPr>
      <w:r>
        <w:rPr>
          <w:rFonts w:ascii="Times New Roman"/>
          <w:b/>
          <w:i w:val="false"/>
          <w:color w:val="000000"/>
        </w:rPr>
        <w:t xml:space="preserve"> 2. Мемлекеттік қызмет көрсету тәртібі</w:t>
      </w:r>
    </w:p>
    <w:bookmarkStart w:name="z200" w:id="36"/>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Cүйіндік селолық округі әкімінің аппаратынан алады, Атырау облысы, Құрманғазы ауданы, Сүйіндік селосы, Ардагер көшесі, 7а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Cүйіндік селолық округі әкімінің аппараты, Атырау облысы, Құрманғазы ауданы, Сүйіндік селосы, Ардагер көшесі, 7а үй, № 4 кабинет, электрондық почта: Suinduk_okrug@mail.ru.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Cүйіндік селолық округі әкімінің аппараты, Атырау облысы, Құрманғазы ауданы, Сүйіндік селосы, Ардагер көшесі, 7а үй, № 4 кабинет, электрондық почта: Suinduk_okrug@mail.ru.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Сүйіндік селолық округі әкімі аппаратының жетекші маманы, Сүйіндік селосы, Ардагер көшесі, 7а үй, № 4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Suinduk_okrug@mail.ru.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36"/>
    <w:p>
      <w:pPr>
        <w:spacing w:after="0"/>
        <w:ind w:left="0"/>
        <w:jc w:val="left"/>
      </w:pPr>
      <w:r>
        <w:rPr>
          <w:rFonts w:ascii="Times New Roman"/>
          <w:b/>
          <w:i w:val="false"/>
          <w:color w:val="000000"/>
        </w:rPr>
        <w:t xml:space="preserve"> 3. Жұмыс қағидаттары</w:t>
      </w:r>
    </w:p>
    <w:bookmarkStart w:name="z206" w:id="37"/>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37"/>
    <w:p>
      <w:pPr>
        <w:spacing w:after="0"/>
        <w:ind w:left="0"/>
        <w:jc w:val="left"/>
      </w:pPr>
      <w:r>
        <w:rPr>
          <w:rFonts w:ascii="Times New Roman"/>
          <w:b/>
          <w:i w:val="false"/>
          <w:color w:val="000000"/>
        </w:rPr>
        <w:t xml:space="preserve"> 4. Жұмыс нәтижелері</w:t>
      </w:r>
    </w:p>
    <w:bookmarkStart w:name="z115" w:id="3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38"/>
    <w:p>
      <w:pPr>
        <w:spacing w:after="0"/>
        <w:ind w:left="0"/>
        <w:jc w:val="left"/>
      </w:pPr>
      <w:r>
        <w:rPr>
          <w:rFonts w:ascii="Times New Roman"/>
          <w:b/>
          <w:i w:val="false"/>
          <w:color w:val="000000"/>
        </w:rPr>
        <w:t xml:space="preserve"> 5. Шағымдану тәртібі</w:t>
      </w:r>
    </w:p>
    <w:bookmarkStart w:name="z209" w:id="39"/>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39"/>
    <w:p>
      <w:pPr>
        <w:spacing w:after="0"/>
        <w:ind w:left="0"/>
        <w:jc w:val="left"/>
      </w:pPr>
      <w:r>
        <w:rPr>
          <w:rFonts w:ascii="Times New Roman"/>
          <w:b/>
          <w:i w:val="false"/>
          <w:color w:val="000000"/>
        </w:rPr>
        <w:t xml:space="preserve"> 6. Байланыс ақпараты</w:t>
      </w:r>
    </w:p>
    <w:bookmarkStart w:name="z212" w:id="40"/>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Сүйіндік селолық округі әкімінің аппараты, Сүйіндік селосы, Ардагер көшесі, 7а үй, округ әкімінің жұмыс телефоны 8-71233-51-153,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Suinduk_okrug@mail.ru.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org_otdel_akimat@mail.ru.</w:t>
      </w:r>
    </w:p>
    <w:bookmarkEnd w:id="40"/>
    <w:bookmarkStart w:name="z213" w:id="41"/>
    <w:p>
      <w:pPr>
        <w:spacing w:after="0"/>
        <w:ind w:left="0"/>
        <w:jc w:val="both"/>
      </w:pP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w:t>
      </w:r>
      <w:r>
        <w:br/>
      </w:r>
      <w:r>
        <w:rPr>
          <w:rFonts w:ascii="Times New Roman"/>
          <w:b w:val="false"/>
          <w:i w:val="false"/>
          <w:color w:val="000000"/>
          <w:sz w:val="28"/>
        </w:rPr>
        <w:t>
      "Сүйіндік" балабақшасы" коммуналдық мемлекеттік қазыналық кәсіпорыны, бала-бақша меңгерушісінің жұмыс телефоны 8-71233-51-212, № 1 кабинет.</w:t>
      </w:r>
    </w:p>
    <w:bookmarkEnd w:id="41"/>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8"/>
        <w:gridCol w:w="2583"/>
        <w:gridCol w:w="2333"/>
        <w:gridCol w:w="2626"/>
      </w:tblGrid>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4" w:id="42"/>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42"/>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107" w:id="43"/>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w:t>
      </w:r>
      <w:r>
        <w:br/>
      </w:r>
      <w:r>
        <w:rPr>
          <w:rFonts w:ascii="Times New Roman"/>
          <w:b w:val="false"/>
          <w:i w:val="false"/>
          <w:color w:val="000000"/>
          <w:sz w:val="28"/>
        </w:rPr>
        <w:t>
      Көптоғай селолық округі әкімінің аппараты. (Толық атауы)</w:t>
      </w:r>
      <w:r>
        <w:br/>
      </w:r>
      <w:r>
        <w:rPr>
          <w:rFonts w:ascii="Times New Roman"/>
          <w:b w:val="false"/>
          <w:i w:val="false"/>
          <w:color w:val="000000"/>
          <w:sz w:val="28"/>
        </w:rPr>
        <w:t>
      Көптоғай селосы, С. Елеусинова көшесі, 23 үй, № 2 кабинет, электрондық почта: akimat_koptogai@mail.ru.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Көптоғай селолық округі әкімінің аппараты, Атырау облысы, Құрманғазы ауданы, Көптоғай селосы, С. Елеусинова көшесі, 23 үй, № 2 кабинет.</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43"/>
    <w:p>
      <w:pPr>
        <w:spacing w:after="0"/>
        <w:ind w:left="0"/>
        <w:jc w:val="left"/>
      </w:pPr>
      <w:r>
        <w:rPr>
          <w:rFonts w:ascii="Times New Roman"/>
          <w:b/>
          <w:i w:val="false"/>
          <w:color w:val="000000"/>
        </w:rPr>
        <w:t xml:space="preserve"> 2. Мемлекеттік қызмет көрсету тәртібі</w:t>
      </w:r>
    </w:p>
    <w:bookmarkStart w:name="z302" w:id="44"/>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w:t>
      </w:r>
      <w:r>
        <w:br/>
      </w:r>
      <w:r>
        <w:rPr>
          <w:rFonts w:ascii="Times New Roman"/>
          <w:b w:val="false"/>
          <w:i w:val="false"/>
          <w:color w:val="000000"/>
          <w:sz w:val="28"/>
        </w:rPr>
        <w:t>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Көптоғай селолық округі әкімінің аппаратынан алады, Атырау облысы, Құрманғазы ауданы, Көптоғай селосы, С. Елеусинова көшесі, 23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Көптоғай селолық округі әкімінің аппараты, Атырау облысы, Құрманғазы ауданы, Көптоғай селосы, С. Елеусинова көшесі, 23 үй, электрондық почта akimat_koptogai@mail.ru.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Көптоғай селолық округі әкімінің аппараты, Көптоғай селосы, С.Елеусинова көшесі, 23 үй, № 2 кабинет, электрондық почта: akimat_koptogai@mail.ru.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Көптоғай селолық округі әкімі аппаратының жетекші маманы, Көптоғай селосы, С. Елеусинова көшесі, 23 үй, № 2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akimat_koptogai@mail.ru.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44"/>
    <w:p>
      <w:pPr>
        <w:spacing w:after="0"/>
        <w:ind w:left="0"/>
        <w:jc w:val="left"/>
      </w:pPr>
      <w:r>
        <w:rPr>
          <w:rFonts w:ascii="Times New Roman"/>
          <w:b/>
          <w:i w:val="false"/>
          <w:color w:val="000000"/>
        </w:rPr>
        <w:t xml:space="preserve"> 3. Жұмыс қағидаттары</w:t>
      </w:r>
    </w:p>
    <w:bookmarkStart w:name="z214" w:id="45"/>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45"/>
    <w:p>
      <w:pPr>
        <w:spacing w:after="0"/>
        <w:ind w:left="0"/>
        <w:jc w:val="left"/>
      </w:pPr>
      <w:r>
        <w:rPr>
          <w:rFonts w:ascii="Times New Roman"/>
          <w:b/>
          <w:i w:val="false"/>
          <w:color w:val="000000"/>
        </w:rPr>
        <w:t xml:space="preserve"> 4. Жұмыс нәтижелері</w:t>
      </w:r>
    </w:p>
    <w:bookmarkStart w:name="z215" w:id="4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46"/>
    <w:p>
      <w:pPr>
        <w:spacing w:after="0"/>
        <w:ind w:left="0"/>
        <w:jc w:val="left"/>
      </w:pPr>
      <w:r>
        <w:rPr>
          <w:rFonts w:ascii="Times New Roman"/>
          <w:b/>
          <w:i w:val="false"/>
          <w:color w:val="000000"/>
        </w:rPr>
        <w:t xml:space="preserve"> 5. Шағымдану тәртібі</w:t>
      </w:r>
    </w:p>
    <w:bookmarkStart w:name="z217" w:id="47"/>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47"/>
    <w:p>
      <w:pPr>
        <w:spacing w:after="0"/>
        <w:ind w:left="0"/>
        <w:jc w:val="left"/>
      </w:pPr>
      <w:r>
        <w:rPr>
          <w:rFonts w:ascii="Times New Roman"/>
          <w:b/>
          <w:i w:val="false"/>
          <w:color w:val="000000"/>
        </w:rPr>
        <w:t xml:space="preserve"> 6. Байланыс ақпараты</w:t>
      </w:r>
    </w:p>
    <w:bookmarkStart w:name="z220" w:id="48"/>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Көптоғай селолық округі әкімінің аппараты, Көптоғай селосы,  С. Елеусинова көшесі, 23 үй, округ әкімінің жұмыс телефоны 871233 3-03-43, 3-04-22, 3-03-06, жұмыс кестесі: дүйсенбі, сейсенбі, сәрсенбі, бейсенбі, жұма күндері сағат 8.30-дан 18.00-ге дейін, үзіліс 12.30- дан 14.00-ге дейін. Демалыс күндері: сенбі, жексенбі. Қабылдау күні - жұмыс күндері, электрондық почта: akimat_koptogai@mail.ru.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Мемлекеттік коммуналдық қазыналық кәсіпорыны "Ақтоты" балабақшасы, мекен жәйі: Атырау облысы, Құрманғазы ауданы, Көптоғай селосы, Х. Елжанов көшесі, № 3а, меңгерушісінің жұмыс телефоны: 871233-3-04-61, № 1 кабинет.</w:t>
      </w:r>
    </w:p>
    <w:bookmarkEnd w:id="48"/>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8" w:id="49"/>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49"/>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337" w:id="50"/>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w:t>
      </w:r>
      <w:r>
        <w:br/>
      </w:r>
      <w:r>
        <w:rPr>
          <w:rFonts w:ascii="Times New Roman"/>
          <w:b w:val="false"/>
          <w:i w:val="false"/>
          <w:color w:val="000000"/>
          <w:sz w:val="28"/>
        </w:rPr>
        <w:t>
      Ганюшкин селолық округі әкімінің аппараты. (Толық атауы)</w:t>
      </w:r>
      <w:r>
        <w:br/>
      </w:r>
      <w:r>
        <w:rPr>
          <w:rFonts w:ascii="Times New Roman"/>
          <w:b w:val="false"/>
          <w:i w:val="false"/>
          <w:color w:val="000000"/>
          <w:sz w:val="28"/>
        </w:rPr>
        <w:t>
      Ганюшкин селосы, М. Ғилаев көшесі, 9 үй, № 3 кабинет, электрондық почта akimat_ganushkin_@mail.ru.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xml:space="preserve">
      Ганюшкин селолық округі әкімінің аппараты, Атырау облысы, Құрманғазы ауданы, Ганюшкин селосы, М. Ғилаев көшесі, 9 үй, № 3 кабинет.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50"/>
    <w:p>
      <w:pPr>
        <w:spacing w:after="0"/>
        <w:ind w:left="0"/>
        <w:jc w:val="left"/>
      </w:pPr>
      <w:r>
        <w:rPr>
          <w:rFonts w:ascii="Times New Roman"/>
          <w:b/>
          <w:i w:val="false"/>
          <w:color w:val="000000"/>
        </w:rPr>
        <w:t xml:space="preserve"> 2. Мемлекеттік қызмет көрсету тәртібі</w:t>
      </w:r>
    </w:p>
    <w:bookmarkStart w:name="z341" w:id="51"/>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Ганюшкин селолық округі әкімінің аппаратынан алады, Атырау облысы, Құрманғазы ауданы, Ганюшкин селосы, М. Ғилаев көшесі, 9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Ганюшкин селолық округі әкімінің аппараты, Атырау облысы, Құрманғазы ауданы, Ганюшкин селосы, М. Ғилаев көшесі, 9 үй, электрондық почта:</w:t>
      </w:r>
      <w:r>
        <w:rPr>
          <w:rFonts w:ascii="Times New Roman"/>
          <w:b w:val="false"/>
          <w:i w:val="false"/>
          <w:color w:val="000000"/>
          <w:sz w:val="28"/>
          <w:u w:val="single"/>
        </w:rPr>
        <w:t xml:space="preserve"> akimat_ganushkin_@mail.ru.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Ганюшкин селолық округі әкімінің аппараты, Ганюшкино селосы, М.Ғилаев көшесі, 9 үй, № 3 кабинет, электрондық почта:</w:t>
      </w:r>
      <w:r>
        <w:rPr>
          <w:rFonts w:ascii="Times New Roman"/>
          <w:b w:val="false"/>
          <w:i w:val="false"/>
          <w:color w:val="000000"/>
          <w:sz w:val="28"/>
          <w:u w:val="single"/>
        </w:rPr>
        <w:t>akimat_ganushkin_@mail.ru.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xml:space="preserve">
      Ганюшкин селолық округі әкімі аппаратының жетекші маманы, Ганюшкин селосы, М. Ғилаев көшесі, 9 үй, № 3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w:t>
      </w:r>
      <w:r>
        <w:rPr>
          <w:rFonts w:ascii="Times New Roman"/>
          <w:b w:val="false"/>
          <w:i w:val="false"/>
          <w:color w:val="000000"/>
          <w:sz w:val="28"/>
          <w:u w:val="single"/>
        </w:rPr>
        <w:t>akimat_ganushkin_@mail.ru.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51"/>
    <w:p>
      <w:pPr>
        <w:spacing w:after="0"/>
        <w:ind w:left="0"/>
        <w:jc w:val="left"/>
      </w:pPr>
      <w:r>
        <w:rPr>
          <w:rFonts w:ascii="Times New Roman"/>
          <w:b/>
          <w:i w:val="false"/>
          <w:color w:val="000000"/>
        </w:rPr>
        <w:t xml:space="preserve"> 3. Жұмыс қағидаттары</w:t>
      </w:r>
    </w:p>
    <w:bookmarkStart w:name="z221" w:id="52"/>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52"/>
    <w:p>
      <w:pPr>
        <w:spacing w:after="0"/>
        <w:ind w:left="0"/>
        <w:jc w:val="left"/>
      </w:pPr>
      <w:r>
        <w:rPr>
          <w:rFonts w:ascii="Times New Roman"/>
          <w:b/>
          <w:i w:val="false"/>
          <w:color w:val="000000"/>
        </w:rPr>
        <w:t xml:space="preserve"> 4. Жұмыс нәтижелері</w:t>
      </w:r>
    </w:p>
    <w:bookmarkStart w:name="z222" w:id="53"/>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53"/>
    <w:p>
      <w:pPr>
        <w:spacing w:after="0"/>
        <w:ind w:left="0"/>
        <w:jc w:val="left"/>
      </w:pPr>
      <w:r>
        <w:rPr>
          <w:rFonts w:ascii="Times New Roman"/>
          <w:b/>
          <w:i w:val="false"/>
          <w:color w:val="000000"/>
        </w:rPr>
        <w:t xml:space="preserve"> 5. Шағымдану тәртібі</w:t>
      </w:r>
    </w:p>
    <w:bookmarkStart w:name="z224" w:id="54"/>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54"/>
    <w:p>
      <w:pPr>
        <w:spacing w:after="0"/>
        <w:ind w:left="0"/>
        <w:jc w:val="left"/>
      </w:pPr>
      <w:r>
        <w:rPr>
          <w:rFonts w:ascii="Times New Roman"/>
          <w:b/>
          <w:i w:val="false"/>
          <w:color w:val="000000"/>
        </w:rPr>
        <w:t xml:space="preserve"> 6. Байланыс ақпараты</w:t>
      </w:r>
    </w:p>
    <w:bookmarkStart w:name="z227" w:id="55"/>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xml:space="preserve">
      1) Ганюшкин селолық округі әкімінің аппараты, Ганюшкин селосы, М. Ғилаев көшесі, 9 үй, округ әкімінің жұмыс телефоны 871233 2-04-34,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w:t>
      </w:r>
      <w:r>
        <w:rPr>
          <w:rFonts w:ascii="Times New Roman"/>
          <w:b w:val="false"/>
          <w:i w:val="false"/>
          <w:color w:val="000000"/>
          <w:sz w:val="28"/>
          <w:u w:val="single"/>
        </w:rPr>
        <w:t>akimat_ganushkin_@mail.ru</w:t>
      </w:r>
      <w:r>
        <w:br/>
      </w:r>
      <w:r>
        <w:rPr>
          <w:rFonts w:ascii="Times New Roman"/>
          <w:b w:val="false"/>
          <w:i w:val="false"/>
          <w:color w:val="000000"/>
          <w:sz w:val="28"/>
        </w:rPr>
        <w:t xml:space="preserve">
      2) Ганюшкин селолық округі әкімінің аппараты, Ганюшкин селосы, М. Ғилаев көшесі, 9 үй, округ әкімінің орынбасарының жұмыс телефоны    871233 2-15-95, жұмыс кестесі: дүйсенбі, сейсенбі, сәрсенбі, бейсенбі, жұма күндері сағат 8.30-дан 18.00-ге дейін, үзіліс 12.30- дан 14.00-ге дейін. Демалыс күндері: сенбі, жексенбі. Қабылдау күні - жұмыс күндері, электрондық почта: </w:t>
      </w:r>
      <w:r>
        <w:rPr>
          <w:rFonts w:ascii="Times New Roman"/>
          <w:b w:val="false"/>
          <w:i w:val="false"/>
          <w:color w:val="000000"/>
          <w:sz w:val="28"/>
          <w:u w:val="single"/>
        </w:rPr>
        <w:t>akimat_ganushkin_@mail.ru.</w:t>
      </w:r>
      <w:r>
        <w:br/>
      </w:r>
      <w:r>
        <w:rPr>
          <w:rFonts w:ascii="Times New Roman"/>
          <w:b w:val="false"/>
          <w:i w:val="false"/>
          <w:color w:val="000000"/>
          <w:sz w:val="28"/>
        </w:rPr>
        <w:t>
      3)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w:t>
      </w:r>
      <w:r>
        <w:br/>
      </w:r>
      <w:r>
        <w:rPr>
          <w:rFonts w:ascii="Times New Roman"/>
          <w:b w:val="false"/>
          <w:i w:val="false"/>
          <w:color w:val="000000"/>
          <w:sz w:val="28"/>
        </w:rPr>
        <w:t>
      1) Мемлекеттік кәсіпорын "Мемлекеттік коммуналдық қазыналық кәсіпорыны "Мерей" балабақшасы, мекен жәйі: Атырау облысы, Құрманғазы ауданы, Ганюшкин селосы, Манаев көшесі, № 1, меңгерушісінің жұмыс телефоны: 871233-2-14-76, № 1 кабинет.</w:t>
      </w:r>
      <w:r>
        <w:br/>
      </w:r>
      <w:r>
        <w:rPr>
          <w:rFonts w:ascii="Times New Roman"/>
          <w:b w:val="false"/>
          <w:i w:val="false"/>
          <w:color w:val="000000"/>
          <w:sz w:val="28"/>
        </w:rPr>
        <w:t>
      2) Құрманғазы аудандық "Өркен" балабақшасы мемлекеттік коммуналдық қазыналық кәсіпорыны, мекен жәйі: Атырау облысы, Құрманғазы ауданы, Ганюшкин селосы, Мусаев көшесі, № 2, меңгерушісінің жұмыс телефоны: 871233-2-11-85, № 1 кабинет.</w:t>
      </w:r>
      <w:r>
        <w:br/>
      </w:r>
      <w:r>
        <w:rPr>
          <w:rFonts w:ascii="Times New Roman"/>
          <w:b w:val="false"/>
          <w:i w:val="false"/>
          <w:color w:val="000000"/>
          <w:sz w:val="28"/>
        </w:rPr>
        <w:t>
      3) "Айбөбек" балабақшасы" мемлекеттік коммуналдық қазыналық кәсіпорыны, мекен жәйі: Атырау облысы, Құрманғазы ауданы, Ганюшкин селосы, Юсупов көшесі, № 1, меңгерушісінің жұмыс телефоны: 871233-2-50-05.</w:t>
      </w:r>
      <w:r>
        <w:br/>
      </w:r>
      <w:r>
        <w:rPr>
          <w:rFonts w:ascii="Times New Roman"/>
          <w:b w:val="false"/>
          <w:i w:val="false"/>
          <w:color w:val="000000"/>
          <w:sz w:val="28"/>
        </w:rPr>
        <w:t>
      4) "Санаторлық "Балауса" балабақшасы" мемлекеттік коммуналдық қазыналық кәсіпорны, мекен жәйі: Атырау облысы, Құрманғазы ауданы, Ганюшкин селосы, Ниғметов көшесі, № 15, меңгерушісінің жұмыс телефоны: 871233-2-53-38, № 1 кабинет.</w:t>
      </w:r>
    </w:p>
    <w:bookmarkEnd w:id="55"/>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01" w:id="56"/>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56"/>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346" w:id="57"/>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 Байда селолық округі әкімінің аппараты. (Толық атауы)</w:t>
      </w:r>
      <w:r>
        <w:br/>
      </w:r>
      <w:r>
        <w:rPr>
          <w:rFonts w:ascii="Times New Roman"/>
          <w:b w:val="false"/>
          <w:i w:val="false"/>
          <w:color w:val="000000"/>
          <w:sz w:val="28"/>
        </w:rPr>
        <w:t>
      Котяев селосы, Құрманғазы көшесі, 45 үй, № 3 кабинет, электрондық почта: akimat_baida_@mail.ru.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xml:space="preserve">
      Байда селолық округі әкімінің аппараты, Атырау облысы, Құрманғазы ауданы, Котяев селосы, Құрманғазы көшесі, 45 үй, № 3 кабинет.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57"/>
    <w:p>
      <w:pPr>
        <w:spacing w:after="0"/>
        <w:ind w:left="0"/>
        <w:jc w:val="left"/>
      </w:pPr>
      <w:r>
        <w:rPr>
          <w:rFonts w:ascii="Times New Roman"/>
          <w:b/>
          <w:i w:val="false"/>
          <w:color w:val="000000"/>
        </w:rPr>
        <w:t xml:space="preserve"> 2. Мемлекеттік қызмет көрсету тәртібі</w:t>
      </w:r>
    </w:p>
    <w:bookmarkStart w:name="z109" w:id="58"/>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w:t>
      </w:r>
      <w:r>
        <w:br/>
      </w:r>
      <w:r>
        <w:rPr>
          <w:rFonts w:ascii="Times New Roman"/>
          <w:b w:val="false"/>
          <w:i w:val="false"/>
          <w:color w:val="000000"/>
          <w:sz w:val="28"/>
        </w:rPr>
        <w:t>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Байда селолық округі әкімінің аппаратынан алады, Атырау облысы, Құрманғазы ауданы, Котяев селосы, Құрманғазы көшесі, 45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Байда селолық округі әкімінің аппараты, Атырау облысы, Құрманғазы ауданы, Котяев селосы, Құрманғазы көшесі, 45 үй, № 3 кабинет, электрондық почта: akimat_baida_@mail.ru.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Котяев селосы, Құрманғазы көшесі, 45 үй, № 3 кабинет, электрондық почта: akimat_baida_@mail.ru.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Байда селолық округі әкімі аппаратының бас маманы, Котяев селосы, Құрманғазы көшесі, 45 үй, № 3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akimat_baida_@mail.ru.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58"/>
    <w:p>
      <w:pPr>
        <w:spacing w:after="0"/>
        <w:ind w:left="0"/>
        <w:jc w:val="left"/>
      </w:pPr>
      <w:r>
        <w:rPr>
          <w:rFonts w:ascii="Times New Roman"/>
          <w:b/>
          <w:i w:val="false"/>
          <w:color w:val="000000"/>
        </w:rPr>
        <w:t xml:space="preserve"> 3. Жұмыс қағидаттары</w:t>
      </w:r>
    </w:p>
    <w:bookmarkStart w:name="z228" w:id="59"/>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59"/>
    <w:p>
      <w:pPr>
        <w:spacing w:after="0"/>
        <w:ind w:left="0"/>
        <w:jc w:val="left"/>
      </w:pPr>
      <w:r>
        <w:rPr>
          <w:rFonts w:ascii="Times New Roman"/>
          <w:b/>
          <w:i w:val="false"/>
          <w:color w:val="000000"/>
        </w:rPr>
        <w:t xml:space="preserve"> 4. Жұмыс нәтижелері</w:t>
      </w:r>
    </w:p>
    <w:bookmarkStart w:name="z229" w:id="6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60"/>
    <w:p>
      <w:pPr>
        <w:spacing w:after="0"/>
        <w:ind w:left="0"/>
        <w:jc w:val="left"/>
      </w:pPr>
      <w:r>
        <w:rPr>
          <w:rFonts w:ascii="Times New Roman"/>
          <w:b/>
          <w:i w:val="false"/>
          <w:color w:val="000000"/>
        </w:rPr>
        <w:t xml:space="preserve"> 5. Шағымдану тәртібі</w:t>
      </w:r>
    </w:p>
    <w:bookmarkStart w:name="z231" w:id="61"/>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61"/>
    <w:p>
      <w:pPr>
        <w:spacing w:after="0"/>
        <w:ind w:left="0"/>
        <w:jc w:val="left"/>
      </w:pPr>
      <w:r>
        <w:rPr>
          <w:rFonts w:ascii="Times New Roman"/>
          <w:b/>
          <w:i w:val="false"/>
          <w:color w:val="000000"/>
        </w:rPr>
        <w:t xml:space="preserve"> 6. Байланыс ақпараты</w:t>
      </w:r>
    </w:p>
    <w:bookmarkStart w:name="z234" w:id="62"/>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Байда селолық округі әкімінің аппараты, Котяев селосы, Құрманғазы көшесі, 45 үй, округ әкімінің жұмыс телефоны 871233 61484,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akimat_baida_@mail.ru.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"Айгерім" балабақшасы" мемлекеттік коммуналдық қазналық кәспорыны мекен жәйі: Атырау облысы, Құрманғазы ауданы, Котяев селосы, Құрманғазы көшесі, № 51, меңгерушісінің жұмыс телефоны: 8-71233-6-14-84, № 1 кабинет.</w:t>
      </w:r>
    </w:p>
    <w:bookmarkEnd w:id="62"/>
    <w:p>
      <w:pPr>
        <w:spacing w:after="0"/>
        <w:ind w:left="0"/>
        <w:jc w:val="left"/>
      </w:pPr>
      <w:r>
        <w:rPr>
          <w:rFonts w:ascii="Times New Roman"/>
          <w:b/>
          <w:i w:val="false"/>
          <w:color w:val="000000"/>
        </w:rPr>
        <w:t xml:space="preserve"> "Мектепке дейінгі балалар мекемелеріне жіберу үшін</w:t>
      </w:r>
      <w:r>
        <w:br/>
      </w:r>
      <w:r>
        <w:rPr>
          <w:rFonts w:ascii="Times New Roman"/>
          <w:b/>
          <w:i w:val="false"/>
          <w:color w:val="000000"/>
        </w:rPr>
        <w:t>
мектепке дейінгі (7 жасқа дейін) жастағы балаларды тіркеу"</w:t>
      </w:r>
      <w:r>
        <w:br/>
      </w:r>
      <w:r>
        <w:rPr>
          <w:rFonts w:ascii="Times New Roman"/>
          <w:b/>
          <w:i w:val="false"/>
          <w:color w:val="000000"/>
        </w:rPr>
        <w:t>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8"/>
        <w:gridCol w:w="2357"/>
        <w:gridCol w:w="2169"/>
        <w:gridCol w:w="2546"/>
      </w:tblGrid>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21" w:id="63"/>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63"/>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125" w:id="64"/>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w:t>
      </w:r>
      <w:r>
        <w:br/>
      </w:r>
      <w:r>
        <w:rPr>
          <w:rFonts w:ascii="Times New Roman"/>
          <w:b w:val="false"/>
          <w:i w:val="false"/>
          <w:color w:val="000000"/>
          <w:sz w:val="28"/>
        </w:rPr>
        <w:t>
      Нұржау селолық округі әкімінің аппараты. (Толық атауы)</w:t>
      </w:r>
      <w:r>
        <w:br/>
      </w:r>
      <w:r>
        <w:rPr>
          <w:rFonts w:ascii="Times New Roman"/>
          <w:b w:val="false"/>
          <w:i w:val="false"/>
          <w:color w:val="000000"/>
          <w:sz w:val="28"/>
        </w:rPr>
        <w:t>
      Нұржау селосы, Серікбай-ата көшесі, 1 үй, электрондық почта:  akimat_nur@mail.ru. (Қызмет көрсететін орын, электрондық сайт)</w:t>
      </w:r>
      <w:r>
        <w:br/>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Нұржау селолық округі әкімінің аппараты, Атырау облысы, Құрманғазы ауданы, Нұржау селосы, Серікбай-ата көшесі, 1 үй.</w:t>
      </w:r>
      <w:r>
        <w:br/>
      </w:r>
      <w:r>
        <w:rPr>
          <w:rFonts w:ascii="Times New Roman"/>
          <w:b w:val="false"/>
          <w:i w:val="false"/>
          <w:color w:val="000000"/>
          <w:sz w:val="28"/>
        </w:rPr>
        <w:t xml:space="preserve">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64"/>
    <w:p>
      <w:pPr>
        <w:spacing w:after="0"/>
        <w:ind w:left="0"/>
        <w:jc w:val="left"/>
      </w:pPr>
      <w:r>
        <w:rPr>
          <w:rFonts w:ascii="Times New Roman"/>
          <w:b/>
          <w:i w:val="false"/>
          <w:color w:val="000000"/>
        </w:rPr>
        <w:t xml:space="preserve">        2. Мемлекеттік қызмет көрсету тәртібі</w:t>
      </w:r>
    </w:p>
    <w:bookmarkStart w:name="z144" w:id="65"/>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w:t>
      </w:r>
      <w:r>
        <w:br/>
      </w:r>
      <w:r>
        <w:rPr>
          <w:rFonts w:ascii="Times New Roman"/>
          <w:b w:val="false"/>
          <w:i w:val="false"/>
          <w:color w:val="000000"/>
          <w:sz w:val="28"/>
        </w:rPr>
        <w:t>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Нұржау селолық округі әкімінің аппаратынан алады, Атырау облысы, Құрманғазы ауданы, Нұржау селосы, Серікбай-ата көшесі, 1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Нұржау селолық округі әкімінің аппараты, Атырау облысы, Құрманғазы ауданы, Нұржау селосы, Серікбай-ата көшесі, 1 үй, электрондық почта</w:t>
      </w:r>
      <w:r>
        <w:rPr>
          <w:rFonts w:ascii="Times New Roman"/>
          <w:b w:val="false"/>
          <w:i w:val="false"/>
          <w:color w:val="000000"/>
          <w:sz w:val="28"/>
          <w:u w:val="single"/>
        </w:rPr>
        <w:t xml:space="preserve"> akimat_nur@mail.ru.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xml:space="preserve">
      Нұржау селолық округі әкімінің аппараты, Нұржау селосы, Серікбай-ата көшесі, 1 үй, электрондық почта </w:t>
      </w:r>
      <w:r>
        <w:rPr>
          <w:rFonts w:ascii="Times New Roman"/>
          <w:b w:val="false"/>
          <w:i w:val="false"/>
          <w:color w:val="000000"/>
          <w:sz w:val="28"/>
          <w:u w:val="single"/>
        </w:rPr>
        <w:t>akimat_nur@mail.ru.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xml:space="preserve">
      Нұржау селолық округі әкімі аппаратының бас маманы, Нұржау селосы, Серікбай ата көшесі, 1 үй,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w:t>
      </w:r>
      <w:r>
        <w:rPr>
          <w:rFonts w:ascii="Times New Roman"/>
          <w:b w:val="false"/>
          <w:i w:val="false"/>
          <w:color w:val="000000"/>
          <w:sz w:val="28"/>
          <w:u w:val="single"/>
        </w:rPr>
        <w:t>akimat_nur@mail.ru.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65"/>
    <w:p>
      <w:pPr>
        <w:spacing w:after="0"/>
        <w:ind w:left="0"/>
        <w:jc w:val="left"/>
      </w:pPr>
      <w:r>
        <w:rPr>
          <w:rFonts w:ascii="Times New Roman"/>
          <w:b/>
          <w:i w:val="false"/>
          <w:color w:val="000000"/>
        </w:rPr>
        <w:t xml:space="preserve">    3. Жұмыс қағидаттары</w:t>
      </w:r>
    </w:p>
    <w:bookmarkStart w:name="z235" w:id="66"/>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 </w:t>
      </w:r>
    </w:p>
    <w:bookmarkEnd w:id="66"/>
    <w:p>
      <w:pPr>
        <w:spacing w:after="0"/>
        <w:ind w:left="0"/>
        <w:jc w:val="left"/>
      </w:pPr>
      <w:r>
        <w:rPr>
          <w:rFonts w:ascii="Times New Roman"/>
          <w:b/>
          <w:i w:val="false"/>
          <w:color w:val="000000"/>
        </w:rPr>
        <w:t xml:space="preserve">  4. Жұмыс нәтижелері</w:t>
      </w:r>
    </w:p>
    <w:bookmarkStart w:name="z236" w:id="67"/>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End w:id="67"/>
    <w:p>
      <w:pPr>
        <w:spacing w:after="0"/>
        <w:ind w:left="0"/>
        <w:jc w:val="left"/>
      </w:pPr>
      <w:r>
        <w:rPr>
          <w:rFonts w:ascii="Times New Roman"/>
          <w:b/>
          <w:i w:val="false"/>
          <w:color w:val="000000"/>
        </w:rPr>
        <w:t xml:space="preserve">     5. Шағымдану тәртібі</w:t>
      </w:r>
    </w:p>
    <w:bookmarkStart w:name="z238" w:id="68"/>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68"/>
    <w:p>
      <w:pPr>
        <w:spacing w:after="0"/>
        <w:ind w:left="0"/>
        <w:jc w:val="left"/>
      </w:pPr>
      <w:r>
        <w:rPr>
          <w:rFonts w:ascii="Times New Roman"/>
          <w:b/>
          <w:i w:val="false"/>
          <w:color w:val="000000"/>
        </w:rPr>
        <w:t xml:space="preserve">    6. Байланыс ақпараты</w:t>
      </w:r>
    </w:p>
    <w:bookmarkStart w:name="z241" w:id="69"/>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Нұржау селолық округі әкімінің аппараты, Атырау облысы, Құрманғазы ауданы, Нұржау селосы, Серікбай-ата көшесі 25 үй, округ әкімінің жұмыс телефоны 871233 3-83-40, 3-83-09,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akimat nur@mail.ru.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жұмыс күндері, электрондық почта  org_otdel_akimat@mail.ru.</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Мемлекеттік коммуналдық қазыналық кәсіпорыны "Гаухар" балабақшасы", мекен жәйі: Атырау облысы, Құрманғазы ауданы, Нұржау селосы, Ж. Нигметов көшесі № 7, меңгерушісінің жұмыс телефоны: 871233-3-84-20, № 1 кабинет.</w:t>
      </w:r>
    </w:p>
    <w:bookmarkEnd w:id="69"/>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94" w:id="70"/>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70"/>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295" w:id="71"/>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  Кудряшов селолық округі әкімінің аппараты. (Толық атауы)</w:t>
      </w:r>
      <w:r>
        <w:br/>
      </w:r>
      <w:r>
        <w:rPr>
          <w:rFonts w:ascii="Times New Roman"/>
          <w:b w:val="false"/>
          <w:i w:val="false"/>
          <w:color w:val="000000"/>
          <w:sz w:val="28"/>
        </w:rPr>
        <w:t>
      Кудряшов селосы, Ф. Мазуров көшесі, 44б үй, № 2 кабинет, электрондық  почта  akimatkudrashov@ 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xml:space="preserve">
      Кудряшов селолық округі әкімінің аппараты, Атырау облысы, Құрманғазы ауданы, Кудряшов селосы, Ф. Мазуров көшесі, 44б үй, № 2 кабинет.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71"/>
    <w:p>
      <w:pPr>
        <w:spacing w:after="0"/>
        <w:ind w:left="0"/>
        <w:jc w:val="left"/>
      </w:pPr>
      <w:r>
        <w:rPr>
          <w:rFonts w:ascii="Times New Roman"/>
          <w:b/>
          <w:i w:val="false"/>
          <w:color w:val="000000"/>
        </w:rPr>
        <w:t xml:space="preserve"> 2. Мемлекеттік қызмет көрсету тәртібі</w:t>
      </w:r>
    </w:p>
    <w:bookmarkStart w:name="z345" w:id="72"/>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Кудряшов селолық округі әкімінің аппаратынан алады, Атырау облысы, Құрманғазы ауданы, Кудряшов селосы, Ф.Мазуров көшесі, 44б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Кудряшов селолық округі әкімінің аппараты, Атырау облысы, Құрманғазы ауданы, Кудряшов селосы, Ф. Мазуров көшесі, 44б үй, электрондық почта</w:t>
      </w:r>
      <w:r>
        <w:rPr>
          <w:rFonts w:ascii="Times New Roman"/>
          <w:b w:val="false"/>
          <w:i w:val="false"/>
          <w:color w:val="000000"/>
          <w:sz w:val="28"/>
          <w:u w:val="single"/>
        </w:rPr>
        <w:t xml:space="preserve"> akimat</w:t>
      </w:r>
      <w:r>
        <w:rPr>
          <w:rFonts w:ascii="Times New Roman"/>
          <w:b w:val="false"/>
          <w:i w:val="false"/>
          <w:color w:val="000000"/>
          <w:sz w:val="28"/>
        </w:rPr>
        <w:t>kudrashov</w:t>
      </w:r>
      <w:r>
        <w:rPr>
          <w:rFonts w:ascii="Times New Roman"/>
          <w:b w:val="false"/>
          <w:i w:val="false"/>
          <w:color w:val="000000"/>
          <w:sz w:val="28"/>
          <w:u w:val="single"/>
        </w:rPr>
        <w:t>@mail.ru.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xml:space="preserve">
      Кудряшов селолық округі әкімінің аппараты, Кудряшов селосы, Ф.Мазуров көшесі, 44б үй, № 2 кабинет, электрондық почта: </w:t>
      </w:r>
      <w:r>
        <w:rPr>
          <w:rFonts w:ascii="Times New Roman"/>
          <w:b w:val="false"/>
          <w:i w:val="false"/>
          <w:color w:val="000000"/>
          <w:sz w:val="28"/>
          <w:u w:val="single"/>
        </w:rPr>
        <w:t>akimatkudrashov@mail.ru.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xml:space="preserve">
      Кудряшов селолық округі әкімінің аппараты, Кудряшов селосы, Ф.Мазуров көшесі, 44б үй, № 2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w:t>
      </w:r>
      <w:r>
        <w:rPr>
          <w:rFonts w:ascii="Times New Roman"/>
          <w:b w:val="false"/>
          <w:i w:val="false"/>
          <w:color w:val="000000"/>
          <w:sz w:val="28"/>
          <w:u w:val="single"/>
        </w:rPr>
        <w:t>akimatkudrashov@mail.ru</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72"/>
    <w:p>
      <w:pPr>
        <w:spacing w:after="0"/>
        <w:ind w:left="0"/>
        <w:jc w:val="left"/>
      </w:pPr>
      <w:r>
        <w:rPr>
          <w:rFonts w:ascii="Times New Roman"/>
          <w:b/>
          <w:i w:val="false"/>
          <w:color w:val="000000"/>
        </w:rPr>
        <w:t xml:space="preserve"> 3. Жұмыс қағидаттары</w:t>
      </w:r>
    </w:p>
    <w:bookmarkStart w:name="z242" w:id="73"/>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73"/>
    <w:p>
      <w:pPr>
        <w:spacing w:after="0"/>
        <w:ind w:left="0"/>
        <w:jc w:val="left"/>
      </w:pPr>
      <w:r>
        <w:rPr>
          <w:rFonts w:ascii="Times New Roman"/>
          <w:b/>
          <w:i w:val="false"/>
          <w:color w:val="000000"/>
        </w:rPr>
        <w:t xml:space="preserve"> 4. Жұмыс нәтижелері</w:t>
      </w:r>
    </w:p>
    <w:bookmarkStart w:name="z243" w:id="74"/>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74"/>
    <w:p>
      <w:pPr>
        <w:spacing w:after="0"/>
        <w:ind w:left="0"/>
        <w:jc w:val="left"/>
      </w:pPr>
      <w:r>
        <w:rPr>
          <w:rFonts w:ascii="Times New Roman"/>
          <w:b/>
          <w:i w:val="false"/>
          <w:color w:val="000000"/>
        </w:rPr>
        <w:t xml:space="preserve"> 5. Шағымдану тәртібі</w:t>
      </w:r>
    </w:p>
    <w:bookmarkStart w:name="z245" w:id="75"/>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w:t>
      </w:r>
      <w:r>
        <w:br/>
      </w:r>
      <w:r>
        <w:rPr>
          <w:rFonts w:ascii="Times New Roman"/>
          <w:b w:val="false"/>
          <w:i w:val="false"/>
          <w:color w:val="000000"/>
          <w:sz w:val="28"/>
        </w:rPr>
        <w:t>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75"/>
    <w:p>
      <w:pPr>
        <w:spacing w:after="0"/>
        <w:ind w:left="0"/>
        <w:jc w:val="left"/>
      </w:pPr>
      <w:r>
        <w:rPr>
          <w:rFonts w:ascii="Times New Roman"/>
          <w:b/>
          <w:i w:val="false"/>
          <w:color w:val="000000"/>
        </w:rPr>
        <w:t xml:space="preserve"> 6. Байланыс ақпараты</w:t>
      </w:r>
    </w:p>
    <w:bookmarkStart w:name="z248" w:id="76"/>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xml:space="preserve">
      Кудряшов селолық округі әкімінің аппараты, Кудряшов селосы, Ф.Мазуров көшесі, 44б үй, округ әкімінің жұмыс телефоны 871233 3-26-43,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w:t>
      </w:r>
      <w:r>
        <w:rPr>
          <w:rFonts w:ascii="Times New Roman"/>
          <w:b w:val="false"/>
          <w:i w:val="false"/>
          <w:color w:val="000000"/>
          <w:sz w:val="28"/>
          <w:u w:val="single"/>
        </w:rPr>
        <w:t>akimat</w:t>
      </w:r>
      <w:r>
        <w:rPr>
          <w:rFonts w:ascii="Times New Roman"/>
          <w:b w:val="false"/>
          <w:i w:val="false"/>
          <w:color w:val="000000"/>
          <w:sz w:val="28"/>
        </w:rPr>
        <w:t>kudrashov</w:t>
      </w:r>
      <w:r>
        <w:rPr>
          <w:rFonts w:ascii="Times New Roman"/>
          <w:b w:val="false"/>
          <w:i w:val="false"/>
          <w:color w:val="000000"/>
          <w:sz w:val="28"/>
          <w:u w:val="single"/>
        </w:rPr>
        <w:t>@mail.ru.</w:t>
      </w:r>
      <w:r>
        <w:br/>
      </w:r>
      <w:r>
        <w:rPr>
          <w:rFonts w:ascii="Times New Roman"/>
          <w:b w:val="false"/>
          <w:i w:val="false"/>
          <w:color w:val="000000"/>
          <w:sz w:val="28"/>
        </w:rPr>
        <w:t>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"Айналайын" балабақшасы, мекен жәйі: Атырау облысы, Құрманғазы ауданы, Кудряшов селосы, Ф. Мазуров көшесі, № 54а,  меңгерушісінің жұмыс телефоны: 871233-3-26-11, № 1 кабинет.</w:t>
      </w:r>
    </w:p>
    <w:bookmarkEnd w:id="76"/>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арқылы қол жетімді қызметтерінің ақпарат % (үлесі)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371" w:id="77"/>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77"/>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384" w:id="78"/>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 Дыңғызыл селолық округі әкімінің аппараты. (Толық атауы) Жыланды селосы, Құрманғазы көшесі, 1 үй, № 2 кабинет, электрондық почта: dyngyzyl_@mail.ru.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xml:space="preserve">
      Дыңғызыл селолық округі әкімінің аппараты, Атырау облысы, Құрманғазы ауданы, Жыланды селосы, Құрманғазы көшесі, 1 үй, № 2 кабинет.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тағаң орналастырылған.</w:t>
      </w:r>
    </w:p>
    <w:bookmarkEnd w:id="78"/>
    <w:p>
      <w:pPr>
        <w:spacing w:after="0"/>
        <w:ind w:left="0"/>
        <w:jc w:val="left"/>
      </w:pPr>
      <w:r>
        <w:rPr>
          <w:rFonts w:ascii="Times New Roman"/>
          <w:b/>
          <w:i w:val="false"/>
          <w:color w:val="000000"/>
        </w:rPr>
        <w:t xml:space="preserve"> 2. Мемлекеттік қызмет көрсету тәртібі</w:t>
      </w:r>
    </w:p>
    <w:bookmarkStart w:name="z388" w:id="79"/>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Дыңғызыл селолық округінің әкім аппаратынан алады, Атырау облысы, Құрманғазы ауданы, Жыланды селосы, Құрманғазы көшесі, 1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Дыңғызыл селолық округінің әкім аппараты, Атырау облысы, Құрманғазы ауданы, Жыланды селосы, Құрманғазы көшесі, 1 үй, электрондық почта: dyngyzyl_@mail.ru.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Дыңғызыл селолық округінің әкім аппараты, Жыланды селосы, Құрманғазы көшесі, 1 үй, № 2 кабинет, электрондық почта: dyngyzyl_@mail.ru.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Дыңғызыл селолық округінің әкім аппаратының жетекші маманы,  Жыланды селосы, Құрманғазы көшесі, 1 үй, № 2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dyngyzyl_@mail.ru.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79"/>
    <w:p>
      <w:pPr>
        <w:spacing w:after="0"/>
        <w:ind w:left="0"/>
        <w:jc w:val="left"/>
      </w:pPr>
      <w:r>
        <w:rPr>
          <w:rFonts w:ascii="Times New Roman"/>
          <w:b/>
          <w:i w:val="false"/>
          <w:color w:val="000000"/>
        </w:rPr>
        <w:t xml:space="preserve"> 3. Жұмыс қағидаттары</w:t>
      </w:r>
    </w:p>
    <w:bookmarkStart w:name="z249" w:id="80"/>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80"/>
    <w:p>
      <w:pPr>
        <w:spacing w:after="0"/>
        <w:ind w:left="0"/>
        <w:jc w:val="left"/>
      </w:pPr>
      <w:r>
        <w:rPr>
          <w:rFonts w:ascii="Times New Roman"/>
          <w:b/>
          <w:i w:val="false"/>
          <w:color w:val="000000"/>
        </w:rPr>
        <w:t xml:space="preserve"> 4. Жұмыс нәтижелері</w:t>
      </w:r>
    </w:p>
    <w:bookmarkStart w:name="z250" w:id="8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81"/>
    <w:p>
      <w:pPr>
        <w:spacing w:after="0"/>
        <w:ind w:left="0"/>
        <w:jc w:val="left"/>
      </w:pPr>
      <w:r>
        <w:rPr>
          <w:rFonts w:ascii="Times New Roman"/>
          <w:b/>
          <w:i w:val="false"/>
          <w:color w:val="000000"/>
        </w:rPr>
        <w:t xml:space="preserve"> 5. Шағымдану тәртібі</w:t>
      </w:r>
    </w:p>
    <w:bookmarkStart w:name="z252" w:id="82"/>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82"/>
    <w:p>
      <w:pPr>
        <w:spacing w:after="0"/>
        <w:ind w:left="0"/>
        <w:jc w:val="left"/>
      </w:pPr>
      <w:r>
        <w:rPr>
          <w:rFonts w:ascii="Times New Roman"/>
          <w:b/>
          <w:i w:val="false"/>
          <w:color w:val="000000"/>
        </w:rPr>
        <w:t xml:space="preserve"> 6. Байланыс ақпараты</w:t>
      </w:r>
    </w:p>
    <w:bookmarkStart w:name="z255" w:id="83"/>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Дыңғызыл селолық округі әкімінің аппараты, Жыланды селосы, Құрманғазы көшесі, 1 үй, телефон 871233 3-94-34,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dyngyzyl_@mail.ru.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org_otdel_akimat@mail.ru.</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w:t>
      </w:r>
      <w:r>
        <w:br/>
      </w:r>
      <w:r>
        <w:rPr>
          <w:rFonts w:ascii="Times New Roman"/>
          <w:b w:val="false"/>
          <w:i w:val="false"/>
          <w:color w:val="000000"/>
          <w:sz w:val="28"/>
        </w:rPr>
        <w:t>
      "Айжан" балалар бақшасы" мемлекеттік коммуналдық қазыналық кәсіпорыны, мекен жәйі: Атырау облысы, Құрманғазы ауданы, Жыланды селосы, А. Исмагулов көшесі, № 20 үй, меңгерушісінің жұмыс телефоны: 871233-3-93-77, № 1 кабинет.</w:t>
      </w:r>
    </w:p>
    <w:bookmarkEnd w:id="83"/>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19" w:id="84"/>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қаулысымен бекітілген</w:t>
      </w:r>
    </w:p>
    <w:bookmarkEnd w:id="84"/>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391" w:id="85"/>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w:t>
      </w:r>
      <w:r>
        <w:br/>
      </w:r>
      <w:r>
        <w:rPr>
          <w:rFonts w:ascii="Times New Roman"/>
          <w:b w:val="false"/>
          <w:i w:val="false"/>
          <w:color w:val="000000"/>
          <w:sz w:val="28"/>
        </w:rPr>
        <w:t>
      Азғыр селолық округі әкімінің аппараты. (Толық атауы)</w:t>
      </w:r>
      <w:r>
        <w:br/>
      </w:r>
      <w:r>
        <w:rPr>
          <w:rFonts w:ascii="Times New Roman"/>
          <w:b w:val="false"/>
          <w:i w:val="false"/>
          <w:color w:val="000000"/>
          <w:sz w:val="28"/>
        </w:rPr>
        <w:t>
      Балқұдық селосы, Абай көшесі, 24 үй, № 2 кабинет, электрондық  почта: Azgir_SO@mail.ru.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Азғыр селолық округі әкімінің аппараты, Атырау облысы, Құрманғазы ауданы, Балқұдық селосы, Абай көшесі, 24 үй, № 2 кабинет.</w:t>
      </w:r>
      <w:r>
        <w:br/>
      </w:r>
      <w:r>
        <w:rPr>
          <w:rFonts w:ascii="Times New Roman"/>
          <w:b w:val="false"/>
          <w:i w:val="false"/>
          <w:color w:val="000000"/>
          <w:sz w:val="28"/>
        </w:rPr>
        <w:t xml:space="preserve">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85"/>
    <w:p>
      <w:pPr>
        <w:spacing w:after="0"/>
        <w:ind w:left="0"/>
        <w:jc w:val="left"/>
      </w:pPr>
      <w:r>
        <w:rPr>
          <w:rFonts w:ascii="Times New Roman"/>
          <w:b/>
          <w:i w:val="false"/>
          <w:color w:val="000000"/>
        </w:rPr>
        <w:t xml:space="preserve"> 2. Мемлекеттік қызмет көрсету тәртібі</w:t>
      </w:r>
    </w:p>
    <w:bookmarkStart w:name="z395" w:id="86"/>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w:t>
      </w:r>
      <w:r>
        <w:br/>
      </w:r>
      <w:r>
        <w:rPr>
          <w:rFonts w:ascii="Times New Roman"/>
          <w:b w:val="false"/>
          <w:i w:val="false"/>
          <w:color w:val="000000"/>
          <w:sz w:val="28"/>
        </w:rPr>
        <w:t>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Азғыр селолық округі әкімінің аппаратынан алады, Атырау облысы, Құрманғазы ауданы, Балқұдық селосы, Абай көшесі, 24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Азғыр селолық округі әкімінің аппараты, Атырау облысы, Құрманғазы ауданы, Балқұдық селосы, Абай көшесі, 24 үй, электрондық почта</w:t>
      </w:r>
      <w:r>
        <w:rPr>
          <w:rFonts w:ascii="Times New Roman"/>
          <w:b w:val="false"/>
          <w:i w:val="false"/>
          <w:color w:val="000000"/>
          <w:sz w:val="28"/>
          <w:u w:val="single"/>
        </w:rPr>
        <w:t xml:space="preserve"> akimat_ganushkin_@mail.ru.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Ганюшкин селолық округі әкімінің аппараты, Ганюшкино селосы, М. Ғилаев көшесі, 9 үй, № 3 кабинет, электрондық почта: Azgir_SO</w:t>
      </w:r>
      <w:r>
        <w:rPr>
          <w:rFonts w:ascii="Times New Roman"/>
          <w:b w:val="false"/>
          <w:i w:val="false"/>
          <w:color w:val="000000"/>
          <w:sz w:val="28"/>
          <w:u w:val="single"/>
        </w:rPr>
        <w:t>@mail.ru.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Азғыр селолық округі әкімі аппаратының жетекші маманы, Балқұдық селосы, Абай көшесі, 24 үй, № 2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Azgir_SO</w:t>
      </w:r>
      <w:r>
        <w:rPr>
          <w:rFonts w:ascii="Times New Roman"/>
          <w:b w:val="false"/>
          <w:i w:val="false"/>
          <w:color w:val="000000"/>
          <w:sz w:val="28"/>
          <w:u w:val="single"/>
        </w:rPr>
        <w:t>@mail.ru.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86"/>
    <w:p>
      <w:pPr>
        <w:spacing w:after="0"/>
        <w:ind w:left="0"/>
        <w:jc w:val="left"/>
      </w:pPr>
      <w:r>
        <w:rPr>
          <w:rFonts w:ascii="Times New Roman"/>
          <w:b/>
          <w:i w:val="false"/>
          <w:color w:val="000000"/>
        </w:rPr>
        <w:t xml:space="preserve"> 3. Жұмыс қағидаттары</w:t>
      </w:r>
    </w:p>
    <w:bookmarkStart w:name="z256" w:id="87"/>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87"/>
    <w:p>
      <w:pPr>
        <w:spacing w:after="0"/>
        <w:ind w:left="0"/>
        <w:jc w:val="left"/>
      </w:pPr>
      <w:r>
        <w:rPr>
          <w:rFonts w:ascii="Times New Roman"/>
          <w:b/>
          <w:i w:val="false"/>
          <w:color w:val="000000"/>
        </w:rPr>
        <w:t xml:space="preserve"> 4. Жұмыс нәтижелері</w:t>
      </w:r>
    </w:p>
    <w:bookmarkStart w:name="z257" w:id="8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88"/>
    <w:p>
      <w:pPr>
        <w:spacing w:after="0"/>
        <w:ind w:left="0"/>
        <w:jc w:val="left"/>
      </w:pPr>
      <w:r>
        <w:rPr>
          <w:rFonts w:ascii="Times New Roman"/>
          <w:b/>
          <w:i w:val="false"/>
          <w:color w:val="000000"/>
        </w:rPr>
        <w:t xml:space="preserve"> 5. Шағымдану тәртібі</w:t>
      </w:r>
    </w:p>
    <w:bookmarkStart w:name="z259" w:id="89"/>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89"/>
    <w:p>
      <w:pPr>
        <w:spacing w:after="0"/>
        <w:ind w:left="0"/>
        <w:jc w:val="left"/>
      </w:pPr>
      <w:r>
        <w:rPr>
          <w:rFonts w:ascii="Times New Roman"/>
          <w:b/>
          <w:i w:val="false"/>
          <w:color w:val="000000"/>
        </w:rPr>
        <w:t xml:space="preserve"> 6. Байланыс ақпараты</w:t>
      </w:r>
    </w:p>
    <w:bookmarkStart w:name="z262" w:id="90"/>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Азғыр селолық округі әкімінің аппараты, Балқұдық селосы, Абай көшесі, 24 үй, округ әкімінің жұмыс телефоны 871233 4-14-11,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Azgir_SO</w:t>
      </w:r>
      <w:r>
        <w:rPr>
          <w:rFonts w:ascii="Times New Roman"/>
          <w:b w:val="false"/>
          <w:i w:val="false"/>
          <w:color w:val="000000"/>
          <w:sz w:val="28"/>
          <w:u w:val="single"/>
        </w:rPr>
        <w:t>@mail.ru</w:t>
      </w:r>
      <w:r>
        <w:br/>
      </w:r>
      <w:r>
        <w:rPr>
          <w:rFonts w:ascii="Times New Roman"/>
          <w:b w:val="false"/>
          <w:i w:val="false"/>
          <w:color w:val="000000"/>
          <w:sz w:val="28"/>
        </w:rPr>
        <w:t xml:space="preserve">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 mail.ru </w:t>
      </w:r>
      <w:r>
        <w:br/>
      </w:r>
      <w:r>
        <w:rPr>
          <w:rFonts w:ascii="Times New Roman"/>
          <w:b w:val="false"/>
          <w:i w:val="false"/>
          <w:color w:val="000000"/>
          <w:sz w:val="28"/>
        </w:rPr>
        <w:t xml:space="preserve">
      25. Тұтынушы үшін басқа да пайдалы ақпарат (шақыруларды өңдеу орталықтарының телефондары, қосымша қызметтер туралы ақпарат және тағы басқа): </w:t>
      </w:r>
      <w:r>
        <w:br/>
      </w:r>
      <w:r>
        <w:rPr>
          <w:rFonts w:ascii="Times New Roman"/>
          <w:b w:val="false"/>
          <w:i w:val="false"/>
          <w:color w:val="000000"/>
          <w:sz w:val="28"/>
        </w:rPr>
        <w:t>
      "Құрманғазы аудандық білім беру бөлімі мемлекеттік коммуналдық қазыналық кәсіпорын "Бүлдіршін" бала-бақшасы", мекен жәйі: Атырау облысы, Құрманғазы ауданы, Балқұдық селосы, Төле би көшесі, № 1,  меңгерушісінің жұмыс телефоны: 871233-4-15-79, № 1 кабинет.</w:t>
      </w:r>
    </w:p>
    <w:bookmarkEnd w:id="90"/>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29" w:id="9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xml:space="preserve">
қаулысымен бекітілген   </w:t>
      </w:r>
    </w:p>
    <w:bookmarkEnd w:id="91"/>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398" w:id="92"/>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  Бірлік селолық округінің әкім аппараты. (Толық атауы)</w:t>
      </w:r>
      <w:r>
        <w:br/>
      </w:r>
      <w:r>
        <w:rPr>
          <w:rFonts w:ascii="Times New Roman"/>
          <w:b w:val="false"/>
          <w:i w:val="false"/>
          <w:color w:val="000000"/>
          <w:sz w:val="28"/>
        </w:rPr>
        <w:t>
      Бірлік селосы, М. Бекбаев көшесі, 34 "б" үй, № 2 кабинет, электрондық почта: birlik_akim@mail.ru.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xml:space="preserve">
      Бірлік селолық округінің әкім аппараты, Атырау облысы, Құрманғазы ауданы, Бірлік селосы, М.Бекбаев көшесі, 34 "б" үй, № 2 кабинет.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92"/>
    <w:p>
      <w:pPr>
        <w:spacing w:after="0"/>
        <w:ind w:left="0"/>
        <w:jc w:val="left"/>
      </w:pPr>
      <w:r>
        <w:rPr>
          <w:rFonts w:ascii="Times New Roman"/>
          <w:b/>
          <w:i w:val="false"/>
          <w:color w:val="000000"/>
        </w:rPr>
        <w:t xml:space="preserve"> 2. Мемлекеттік қызмет көрсету тәртібі</w:t>
      </w:r>
    </w:p>
    <w:bookmarkStart w:name="z402" w:id="93"/>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Бірлік селолық округінің әкім аппаратынан алады, Атырау облысы, Құрманғазы ауданы, Бірлік селосы, М. Бекбаев көшесі, 34 "б"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Бірлік селолық округінің әкім аппараты, Атырау облысы, Құрманғазы ауданы, Бірлік селосы, М. Бекбаев көшесі, 34 "б" үй, № 2 кабинет, электрондық почта: birlik_akim@mail.ru.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Бірлік селолық округінің әкім аппараты, Атырау облысы, Құрманғазы ауданы, Бірлік селосы, М. Бекбаев көшесі, 34 "б" үй, № 2 кабинет, электрондық почта: birlik_akim@mail.ru.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Бірлік селолық округінің әкім аппаратының бас маманы, Бірлік селосы, М. Бекбаев көшесі, 34 "б" үй, № 2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birlik_akim@mail.ru.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93"/>
    <w:p>
      <w:pPr>
        <w:spacing w:after="0"/>
        <w:ind w:left="0"/>
        <w:jc w:val="left"/>
      </w:pPr>
      <w:r>
        <w:rPr>
          <w:rFonts w:ascii="Times New Roman"/>
          <w:b/>
          <w:i w:val="false"/>
          <w:color w:val="000000"/>
        </w:rPr>
        <w:t xml:space="preserve"> 3. Жұмыс қағидаттары</w:t>
      </w:r>
    </w:p>
    <w:bookmarkStart w:name="z263" w:id="94"/>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94"/>
    <w:p>
      <w:pPr>
        <w:spacing w:after="0"/>
        <w:ind w:left="0"/>
        <w:jc w:val="left"/>
      </w:pPr>
      <w:r>
        <w:rPr>
          <w:rFonts w:ascii="Times New Roman"/>
          <w:b/>
          <w:i w:val="false"/>
          <w:color w:val="000000"/>
        </w:rPr>
        <w:t xml:space="preserve"> 4. Жұмыс нәтижелері</w:t>
      </w:r>
    </w:p>
    <w:bookmarkStart w:name="z264" w:id="9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95"/>
    <w:p>
      <w:pPr>
        <w:spacing w:after="0"/>
        <w:ind w:left="0"/>
        <w:jc w:val="left"/>
      </w:pPr>
      <w:r>
        <w:rPr>
          <w:rFonts w:ascii="Times New Roman"/>
          <w:b/>
          <w:i w:val="false"/>
          <w:color w:val="000000"/>
        </w:rPr>
        <w:t xml:space="preserve"> 5. Шағымдану тәртібі</w:t>
      </w:r>
    </w:p>
    <w:bookmarkStart w:name="z266" w:id="96"/>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96"/>
    <w:p>
      <w:pPr>
        <w:spacing w:after="0"/>
        <w:ind w:left="0"/>
        <w:jc w:val="left"/>
      </w:pPr>
      <w:r>
        <w:rPr>
          <w:rFonts w:ascii="Times New Roman"/>
          <w:b/>
          <w:i w:val="false"/>
          <w:color w:val="000000"/>
        </w:rPr>
        <w:t xml:space="preserve"> 6. Байланыс ақпараты</w:t>
      </w:r>
    </w:p>
    <w:bookmarkStart w:name="z269" w:id="97"/>
    <w:p>
      <w:pPr>
        <w:spacing w:after="0"/>
        <w:ind w:left="0"/>
        <w:jc w:val="both"/>
      </w:pPr>
      <w:r>
        <w:rPr>
          <w:rFonts w:ascii="Times New Roman"/>
          <w:b w:val="false"/>
          <w:i w:val="false"/>
          <w:color w:val="000000"/>
          <w:sz w:val="28"/>
        </w:rPr>
        <w:t xml:space="preserve">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 </w:t>
      </w:r>
      <w:r>
        <w:br/>
      </w:r>
      <w:r>
        <w:rPr>
          <w:rFonts w:ascii="Times New Roman"/>
          <w:b w:val="false"/>
          <w:i w:val="false"/>
          <w:color w:val="000000"/>
          <w:sz w:val="28"/>
        </w:rPr>
        <w:t>
      1) Бірлік селолық округінің әкім аппараты, Бірлік селосы, М.Бекбаев көшесі, 34 "б" үй, округ әкімінің жұмыс телефоны 871233 3-13-59,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birlik_akim@mail.ru.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"Утера" мемлекеттік коммуналдық қазыналық кәсіпорыны, мекен жәйі: Атырау облысы, Құрманғазы ауданы, Бірлік селосы, 1-Мамыр көшесі, № 32 "а", меңгерушісінің жұмыс телефоны: 871233-3-12-99, № 1 кабинет.</w:t>
      </w:r>
    </w:p>
    <w:bookmarkEnd w:id="97"/>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97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w:t>
            </w:r>
            <w:r>
              <w:br/>
            </w:r>
            <w:r>
              <w:rPr>
                <w:rFonts w:ascii="Times New Roman"/>
                <w:b w:val="false"/>
                <w:i w:val="false"/>
                <w:color w:val="000000"/>
                <w:sz w:val="20"/>
              </w:rPr>
              <w:t>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w:t>
            </w:r>
            <w:r>
              <w:br/>
            </w:r>
            <w:r>
              <w:rPr>
                <w:rFonts w:ascii="Times New Roman"/>
                <w:b w:val="false"/>
                <w:i w:val="false"/>
                <w:color w:val="000000"/>
                <w:sz w:val="20"/>
              </w:rPr>
              <w:t>
қызмет көрсетілген</w:t>
            </w:r>
            <w:r>
              <w:br/>
            </w:r>
            <w:r>
              <w:rPr>
                <w:rFonts w:ascii="Times New Roman"/>
                <w:b w:val="false"/>
                <w:i w:val="false"/>
                <w:color w:val="000000"/>
                <w:sz w:val="20"/>
              </w:rPr>
              <w:t>
тұтынушылардың жалпы санына</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23" w:id="98"/>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қаулысымен бекітілген</w:t>
      </w:r>
    </w:p>
    <w:bookmarkEnd w:id="98"/>
    <w:p>
      <w:pPr>
        <w:spacing w:after="0"/>
        <w:ind w:left="0"/>
        <w:jc w:val="left"/>
      </w:pPr>
      <w:r>
        <w:rPr>
          <w:rFonts w:ascii="Times New Roman"/>
          <w:b/>
          <w:i w:val="false"/>
          <w:color w:val="000000"/>
        </w:rPr>
        <w:t xml:space="preserve"> Мемлекеттік қызмет көрсетудің CТАНДАРТЫ "Мектепке дейінгі балалар мекемелеріне жіберу үшін мектепке дейінгі (7 жасқа дейін) жастағы балаларды тіркеу" (Қызметтің атауы)</w:t>
      </w:r>
      <w:r>
        <w:br/>
      </w:r>
      <w:r>
        <w:rPr>
          <w:rFonts w:ascii="Times New Roman"/>
          <w:b/>
          <w:i w:val="false"/>
          <w:color w:val="000000"/>
        </w:rPr>
        <w:t>
1. Жалпы ережелер</w:t>
      </w:r>
    </w:p>
    <w:bookmarkStart w:name="z124" w:id="99"/>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w:t>
      </w:r>
      <w:r>
        <w:br/>
      </w:r>
      <w:r>
        <w:rPr>
          <w:rFonts w:ascii="Times New Roman"/>
          <w:b w:val="false"/>
          <w:i w:val="false"/>
          <w:color w:val="000000"/>
          <w:sz w:val="28"/>
        </w:rPr>
        <w:t>
Мақаш ауылдық округі әкімінің аппараты. (Толық атауы) Алға селосы, Сибагат Ата көшесі, 31а үй, № 3 кабинет, электрондық почта Makash_Alja@mail.ru.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xml:space="preserve">
      Мақаш ауылдық округі әкімінің аппараты, Атырау облысы, Құрманғазы ауданы, Алға селосы, Сибағат Ата көшесі, 31а үй, № 3 кабинет. Атырау облысы электронды әкімдігінің сайты: </w:t>
      </w:r>
      <w:r>
        <w:rPr>
          <w:rFonts w:ascii="Times New Roman"/>
          <w:b w:val="false"/>
          <w:i w:val="false"/>
          <w:color w:val="000000"/>
          <w:sz w:val="28"/>
          <w:u w:val="single"/>
        </w:rPr>
        <w:t>www.e-atyrau</w:t>
      </w:r>
      <w:r>
        <w:rPr>
          <w:rFonts w:ascii="Times New Roman"/>
          <w:b w:val="false"/>
          <w:i w:val="false"/>
          <w:color w:val="000000"/>
          <w:sz w:val="28"/>
        </w:rPr>
        <w:t>.kz.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99"/>
    <w:p>
      <w:pPr>
        <w:spacing w:after="0"/>
        <w:ind w:left="0"/>
        <w:jc w:val="left"/>
      </w:pPr>
      <w:r>
        <w:rPr>
          <w:rFonts w:ascii="Times New Roman"/>
          <w:b/>
          <w:i w:val="false"/>
          <w:color w:val="000000"/>
        </w:rPr>
        <w:t xml:space="preserve"> 2. Мемлекеттік қызмет көрсету тәртібі</w:t>
      </w:r>
    </w:p>
    <w:bookmarkStart w:name="z409" w:id="100"/>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Мақаш ауылдық округі әкімінің аппаратынан алады, Атырау облысы, Құрманғазы ауданы, Алға селосы, Сибагат Ата көшесі, 31а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Мақаш ауылдық округі әкімінің аппараты, Атырау облысы, Құрманғазы ауданы, Алға селосы, Сибагат Ата көшесі, 31а үй, электрондық почта: Makash_Alja@mail.ru.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Мақаш ауылдық  округі әкімінің аппараты, Алға селосы, Сибагат Ата көшесі, 31а үй, № 3 кабинет, электрондық почта: Makash_Alja@mail.ru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Мақаш ауылдық округі әкімі аппаратының бас маманы, Алға селосы, Сибагат Ата көшесі, 31а үй, № 3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Makash_Alja@mail.ru.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100"/>
    <w:p>
      <w:pPr>
        <w:spacing w:after="0"/>
        <w:ind w:left="0"/>
        <w:jc w:val="left"/>
      </w:pPr>
      <w:r>
        <w:rPr>
          <w:rFonts w:ascii="Times New Roman"/>
          <w:b/>
          <w:i w:val="false"/>
          <w:color w:val="000000"/>
        </w:rPr>
        <w:t xml:space="preserve"> 3. Жұмыс қағидаттары</w:t>
      </w:r>
    </w:p>
    <w:bookmarkStart w:name="z270" w:id="101"/>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101"/>
    <w:p>
      <w:pPr>
        <w:spacing w:after="0"/>
        <w:ind w:left="0"/>
        <w:jc w:val="left"/>
      </w:pPr>
      <w:r>
        <w:rPr>
          <w:rFonts w:ascii="Times New Roman"/>
          <w:b/>
          <w:i w:val="false"/>
          <w:color w:val="000000"/>
        </w:rPr>
        <w:t xml:space="preserve"> 4. Жұмыс нәтижелері</w:t>
      </w:r>
    </w:p>
    <w:bookmarkStart w:name="z271" w:id="102"/>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102"/>
    <w:p>
      <w:pPr>
        <w:spacing w:after="0"/>
        <w:ind w:left="0"/>
        <w:jc w:val="left"/>
      </w:pPr>
      <w:r>
        <w:rPr>
          <w:rFonts w:ascii="Times New Roman"/>
          <w:b/>
          <w:i w:val="false"/>
          <w:color w:val="000000"/>
        </w:rPr>
        <w:t xml:space="preserve"> 5. Шағымдану тәртібі</w:t>
      </w:r>
    </w:p>
    <w:bookmarkStart w:name="z273" w:id="103"/>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103"/>
    <w:p>
      <w:pPr>
        <w:spacing w:after="0"/>
        <w:ind w:left="0"/>
        <w:jc w:val="left"/>
      </w:pPr>
      <w:r>
        <w:rPr>
          <w:rFonts w:ascii="Times New Roman"/>
          <w:b/>
          <w:i w:val="false"/>
          <w:color w:val="000000"/>
        </w:rPr>
        <w:t xml:space="preserve"> 6. Байланыс ақпараты</w:t>
      </w:r>
    </w:p>
    <w:bookmarkStart w:name="z276" w:id="104"/>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Мақаш ауылдық округі әкімінің аппараты, Алға селосы, Сибагат Ата көшесі, 31а үй, округ әкімінің жұмыс телефоны 871233 3-31-42, 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Makash_Alja@mail.ru.</w:t>
      </w:r>
      <w:r>
        <w:br/>
      </w:r>
      <w:r>
        <w:rPr>
          <w:rFonts w:ascii="Times New Roman"/>
          <w:b w:val="false"/>
          <w:i w:val="false"/>
          <w:color w:val="000000"/>
          <w:sz w:val="28"/>
        </w:rPr>
        <w:t xml:space="preserve">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 mail.ru </w:t>
      </w:r>
      <w:r>
        <w:br/>
      </w: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"Ақмарал" бала-бақшасы, мекен жәйі: Атырау облысы, Құрманғазы ауданы, Алға селосы, Мақаш акім көшесі, № 16а, меңгерушісінің жұмыс телефоны: 871233-3-31-16, № 1 кабинет.</w:t>
      </w:r>
    </w:p>
    <w:bookmarkEnd w:id="104"/>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w:t>
            </w:r>
            <w:r>
              <w:br/>
            </w:r>
            <w:r>
              <w:rPr>
                <w:rFonts w:ascii="Times New Roman"/>
                <w:b w:val="false"/>
                <w:i w:val="false"/>
                <w:color w:val="000000"/>
                <w:sz w:val="20"/>
              </w:rPr>
              <w:t>
тәртібіне қанағаттанған</w:t>
            </w:r>
            <w:r>
              <w:br/>
            </w:r>
            <w:r>
              <w:rPr>
                <w:rFonts w:ascii="Times New Roman"/>
                <w:b w:val="false"/>
                <w:i w:val="false"/>
                <w:color w:val="000000"/>
                <w:sz w:val="20"/>
              </w:rPr>
              <w:t>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14" w:id="105"/>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20 қараша № 435 </w:t>
      </w:r>
      <w:r>
        <w:br/>
      </w:r>
      <w:r>
        <w:rPr>
          <w:rFonts w:ascii="Times New Roman"/>
          <w:b w:val="false"/>
          <w:i w:val="false"/>
          <w:color w:val="000000"/>
          <w:sz w:val="28"/>
        </w:rPr>
        <w:t>
қаулысымен бекітілген</w:t>
      </w:r>
    </w:p>
    <w:bookmarkEnd w:id="105"/>
    <w:p>
      <w:pPr>
        <w:spacing w:after="0"/>
        <w:ind w:left="0"/>
        <w:jc w:val="left"/>
      </w:pPr>
      <w:r>
        <w:rPr>
          <w:rFonts w:ascii="Times New Roman"/>
          <w:b/>
          <w:i w:val="false"/>
          <w:color w:val="000000"/>
        </w:rPr>
        <w:t xml:space="preserve"> Мемлекеттік қызмет көрсетудің CТАНДАРТЫ</w:t>
      </w:r>
      <w:r>
        <w:br/>
      </w:r>
      <w:r>
        <w:rPr>
          <w:rFonts w:ascii="Times New Roman"/>
          <w:b/>
          <w:i w:val="false"/>
          <w:color w:val="000000"/>
        </w:rPr>
        <w:t xml:space="preserve">
"Мектепке дейінгі балалар мекемелеріне жіберу үшін </w:t>
      </w:r>
      <w:r>
        <w:br/>
      </w:r>
      <w:r>
        <w:rPr>
          <w:rFonts w:ascii="Times New Roman"/>
          <w:b/>
          <w:i w:val="false"/>
          <w:color w:val="000000"/>
        </w:rPr>
        <w:t>
мектепке дейінгі (7 жасқа дейін) жастағы балаларды тіркеу" (Қызметтің атауы)</w:t>
      </w:r>
      <w:r>
        <w:br/>
      </w:r>
      <w:r>
        <w:rPr>
          <w:rFonts w:ascii="Times New Roman"/>
          <w:b/>
          <w:i w:val="false"/>
          <w:color w:val="000000"/>
        </w:rPr>
        <w:t>
1. Жалпы ережелер </w:t>
      </w:r>
    </w:p>
    <w:bookmarkStart w:name="z413" w:id="106"/>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Мектепке дейінгі балалар мекемелеріне жіберу үшін мектепке дейінгі (7 жасқа дейін) жастағы балаларды тіркеу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(Толық автоматтандырылған, ішінара автоматтандырылған,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атауы мен бабы: Қазақстан Республикасының 2007 жылғы 27 шілдедегі № 319 "Білім туралы" Заңының 6 бабының 5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Үкіметінің 2004 жылғы 21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ұсынатын мемлекеттік органның атауы:  Орлы селолық округі әкімінің аппараты. (Толық атауы) Орлы селосы, Н. Манаев көшесі, 14 үй, № 2 кабинет, электрондық почта: akimat_orli_@mail.ru.</w:t>
      </w:r>
      <w:r>
        <w:br/>
      </w:r>
      <w:r>
        <w:rPr>
          <w:rFonts w:ascii="Times New Roman"/>
          <w:b w:val="false"/>
          <w:i w:val="false"/>
          <w:color w:val="000000"/>
          <w:sz w:val="28"/>
        </w:rPr>
        <w:t>
      (Қызмет көрсететін орын, электрондық сайт)</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Баланы балабақшаға орналастыруға рұқсат беру.</w:t>
      </w:r>
      <w:r>
        <w:br/>
      </w:r>
      <w:r>
        <w:rPr>
          <w:rFonts w:ascii="Times New Roman"/>
          <w:b w:val="false"/>
          <w:i w:val="false"/>
          <w:color w:val="000000"/>
          <w:sz w:val="28"/>
        </w:rPr>
        <w:t>
      (Анықтама, рұқсат, лицензия,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 сауал берген сәттен бастап мемлекеттік қызмет көрсету мерзімдері: өтініш тіркелген сәттен бастап, талонды алу 10 минут;</w:t>
      </w:r>
      <w:r>
        <w:br/>
      </w:r>
      <w:r>
        <w:rPr>
          <w:rFonts w:ascii="Times New Roman"/>
          <w:b w:val="false"/>
          <w:i w:val="false"/>
          <w:color w:val="000000"/>
          <w:sz w:val="28"/>
        </w:rPr>
        <w:t>
      2) қажетті құжаттарды тапсырған кезде (тіркеу, талон алу кезде және тағы сол сияқты) кезек күтуге, электрондық сауалды қалыптастыруға рұқсат берілген ең ұзақ уақыт: талон алу 10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жоғарғы мөлшері: 20 минут, файлдың рұқсат берілген жоғарғы мөлшері 30 МБ.</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екендігін немесе тегіндігін көрсету: тегін.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w:t>
      </w:r>
      <w:r>
        <w:br/>
      </w:r>
      <w:r>
        <w:rPr>
          <w:rFonts w:ascii="Times New Roman"/>
          <w:b w:val="false"/>
          <w:i w:val="false"/>
          <w:color w:val="000000"/>
          <w:sz w:val="28"/>
        </w:rPr>
        <w:t>
      Орлы селолық округі әкімінің аппараты, Атырау облысы, Құрманғазы ауданы, Орлы селосы, Н. Манаев көшесі, 14 үй, № 2 кабинет.</w:t>
      </w:r>
      <w:r>
        <w:br/>
      </w:r>
      <w:r>
        <w:rPr>
          <w:rFonts w:ascii="Times New Roman"/>
          <w:b w:val="false"/>
          <w:i w:val="false"/>
          <w:color w:val="000000"/>
          <w:sz w:val="28"/>
        </w:rPr>
        <w:t>
      Атырау облысы электронды әкімдігінің сайты: www.e-atyrau.kz.</w:t>
      </w:r>
      <w:r>
        <w:br/>
      </w:r>
      <w:r>
        <w:rPr>
          <w:rFonts w:ascii="Times New Roman"/>
          <w:b w:val="false"/>
          <w:i w:val="false"/>
          <w:color w:val="000000"/>
          <w:sz w:val="28"/>
        </w:rPr>
        <w:t>
</w:t>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дүйсенбі, сейсенбі, сәрсенбі, бейсенбі, жұма күндері сағат 8.30-дан 18.00-ге дейін, үзіліс 12.30-дан 14.00-ге дейін.</w:t>
      </w:r>
      <w:r>
        <w:br/>
      </w:r>
      <w:r>
        <w:rPr>
          <w:rFonts w:ascii="Times New Roman"/>
          <w:b w:val="false"/>
          <w:i w:val="false"/>
          <w:color w:val="000000"/>
          <w:sz w:val="28"/>
        </w:rPr>
        <w:t>
      Қызметті алу үшін алдын ала жазылуға болмайды.</w:t>
      </w:r>
      <w:r>
        <w:br/>
      </w:r>
      <w:r>
        <w:rPr>
          <w:rFonts w:ascii="Times New Roman"/>
          <w:b w:val="false"/>
          <w:i w:val="false"/>
          <w:color w:val="000000"/>
          <w:sz w:val="28"/>
        </w:rPr>
        <w:t>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сол сияқты):</w:t>
      </w:r>
      <w:r>
        <w:br/>
      </w:r>
      <w:r>
        <w:rPr>
          <w:rFonts w:ascii="Times New Roman"/>
          <w:b w:val="false"/>
          <w:i w:val="false"/>
          <w:color w:val="000000"/>
          <w:sz w:val="28"/>
        </w:rPr>
        <w:t>
      Күту залында стол, орындықтар, үлгілер қойылған таған орналастырылған.</w:t>
      </w:r>
    </w:p>
    <w:bookmarkEnd w:id="106"/>
    <w:p>
      <w:pPr>
        <w:spacing w:after="0"/>
        <w:ind w:left="0"/>
        <w:jc w:val="left"/>
      </w:pPr>
      <w:r>
        <w:rPr>
          <w:rFonts w:ascii="Times New Roman"/>
          <w:b/>
          <w:i w:val="false"/>
          <w:color w:val="000000"/>
        </w:rPr>
        <w:t xml:space="preserve"> 2. Мемлекеттік қызмет көрсету тәртібі</w:t>
      </w:r>
    </w:p>
    <w:bookmarkStart w:name="z417" w:id="107"/>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ата-аналардың өтініші;</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баланың даму тарихынан үзiндi көшірме, эпидемиологиялық жағдай туралы санитарлық-эпидемиологиялық қызметтiң анықтамасы, форма № 63, форма № 112 анықтамалары;</w:t>
      </w:r>
      <w:r>
        <w:br/>
      </w:r>
      <w:r>
        <w:rPr>
          <w:rFonts w:ascii="Times New Roman"/>
          <w:b w:val="false"/>
          <w:i w:val="false"/>
          <w:color w:val="000000"/>
          <w:sz w:val="28"/>
        </w:rPr>
        <w:t>
      4) мектепке дейінгі түзеу ұйымдарына және мүмкiндiктерi шектеулi балаларға арналған топтарға қабылдау кезiнде қосымша психологиялық-медициналық-педагогикалық комиссияның қорытындысы беріледi, ал бастапқы туберкулез инфекциясы бiлiнген, кiшiгiрiм және басылып келе жатқан туберкулездiң нысандарымен ауыратын, жиi және ұзақ ауыратын балаларға алдын алу ұйымдарының қорытындысы;</w:t>
      </w:r>
      <w:r>
        <w:br/>
      </w:r>
      <w:r>
        <w:rPr>
          <w:rFonts w:ascii="Times New Roman"/>
          <w:b w:val="false"/>
          <w:i w:val="false"/>
          <w:color w:val="000000"/>
          <w:sz w:val="28"/>
        </w:rPr>
        <w:t>
      5) мемлекеттік қызметті алу үшін жеңілдіктері бар адамдарға  қатысты құжаттардың көшірмесі. Егер өтініш электрондық түрде жолданса, өтініш берушінің электрондық цифрлық қолтаңбасының болуы қажет.</w:t>
      </w:r>
      <w:r>
        <w:br/>
      </w:r>
      <w:r>
        <w:rPr>
          <w:rFonts w:ascii="Times New Roman"/>
          <w:b w:val="false"/>
          <w:i w:val="false"/>
          <w:color w:val="000000"/>
          <w:sz w:val="28"/>
        </w:rPr>
        <w:t>
      Балабақшаларға рұқсат алу жеңілдіктерді төмендегі азаматтар пайдаланады:</w:t>
      </w:r>
      <w:r>
        <w:br/>
      </w:r>
      <w:r>
        <w:rPr>
          <w:rFonts w:ascii="Times New Roman"/>
          <w:b w:val="false"/>
          <w:i w:val="false"/>
          <w:color w:val="000000"/>
          <w:sz w:val="28"/>
        </w:rPr>
        <w:t>
      1) 5-6 жастағы мектеп алды даярлық топтарына баратын балалар;</w:t>
      </w:r>
      <w:r>
        <w:br/>
      </w:r>
      <w:r>
        <w:rPr>
          <w:rFonts w:ascii="Times New Roman"/>
          <w:b w:val="false"/>
          <w:i w:val="false"/>
          <w:color w:val="000000"/>
          <w:sz w:val="28"/>
        </w:rPr>
        <w:t>
      2) баланың әкесі немесе анасы І және ІІ топтағы мүгедек жанұя балалары;</w:t>
      </w:r>
      <w:r>
        <w:br/>
      </w:r>
      <w:r>
        <w:rPr>
          <w:rFonts w:ascii="Times New Roman"/>
          <w:b w:val="false"/>
          <w:i w:val="false"/>
          <w:color w:val="000000"/>
          <w:sz w:val="28"/>
        </w:rPr>
        <w:t>
      3) қамқоршының өтініші бойынша қамқоршылыққа алынған жетім балалар;</w:t>
      </w:r>
      <w:r>
        <w:br/>
      </w:r>
      <w:r>
        <w:rPr>
          <w:rFonts w:ascii="Times New Roman"/>
          <w:b w:val="false"/>
          <w:i w:val="false"/>
          <w:color w:val="000000"/>
          <w:sz w:val="28"/>
        </w:rPr>
        <w:t>
      4) жалғыз басты аналар;</w:t>
      </w:r>
      <w:r>
        <w:br/>
      </w:r>
      <w:r>
        <w:rPr>
          <w:rFonts w:ascii="Times New Roman"/>
          <w:b w:val="false"/>
          <w:i w:val="false"/>
          <w:color w:val="000000"/>
          <w:sz w:val="28"/>
        </w:rPr>
        <w:t>
      5) патронаттық тәрбиедегі балалар;</w:t>
      </w:r>
      <w:r>
        <w:br/>
      </w:r>
      <w:r>
        <w:rPr>
          <w:rFonts w:ascii="Times New Roman"/>
          <w:b w:val="false"/>
          <w:i w:val="false"/>
          <w:color w:val="000000"/>
          <w:sz w:val="28"/>
        </w:rPr>
        <w:t>
      6) баланың әкесі мен анасы бюджет мекемесінде қызмет жасайтындарға;</w:t>
      </w:r>
      <w:r>
        <w:br/>
      </w:r>
      <w:r>
        <w:rPr>
          <w:rFonts w:ascii="Times New Roman"/>
          <w:b w:val="false"/>
          <w:i w:val="false"/>
          <w:color w:val="000000"/>
          <w:sz w:val="28"/>
        </w:rPr>
        <w:t>
      7) көп балалы жанұя балалары, жанұя жағдайларына сәйкес анықтаманы Орлы селолық округі әкімінің аппаратынан алады, Атырау облысы, Құрманғазы ауданы, Орлы селосы, Н. Манаев көшесі, 14 үй.</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w:t>
      </w:r>
      <w:r>
        <w:br/>
      </w:r>
      <w:r>
        <w:rPr>
          <w:rFonts w:ascii="Times New Roman"/>
          <w:b w:val="false"/>
          <w:i w:val="false"/>
          <w:color w:val="000000"/>
          <w:sz w:val="28"/>
        </w:rPr>
        <w:t>
      Орлы селолық округі әкімінің аппараты, Атырау облысы, Құрманғазы ауданы, Орлы селосы, Н. Манаев көшесі, 14 үй, электрондық почта: akimat_orli@mail.ru.</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 және кабинетінің нөмірін көрсету:</w:t>
      </w:r>
      <w:r>
        <w:br/>
      </w:r>
      <w:r>
        <w:rPr>
          <w:rFonts w:ascii="Times New Roman"/>
          <w:b w:val="false"/>
          <w:i w:val="false"/>
          <w:color w:val="000000"/>
          <w:sz w:val="28"/>
        </w:rPr>
        <w:t>
      Орлы селолық округі әкімінің аппараты, Орлы селосы, Н.Манаев көшесі, 14 үй, № 2 кабинет, электрондық почта akimat_orli_@mail.ru</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өтініштің қабылданғаны туралы талон.</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тағы сол сияқты: жеке бару немесе электрондық пошта арқылы.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Орлы селолық округі әкімі аппаратының жетекші маманы, Орлы селосы, Н. Манаев көшесі, 14 үй, № 5 кабинет, жұмыс кестесі: дүйсенбі, сейсенбі, сәрсенбі, бейсенбі, жұма күндері сағат 8.30-дан 18.00-ге дейін, үзіліс 12.30-дан 14.00-ге дейін. Қабылдау күні - жұмыс күндері, электрондық почта: akimat_orli_@mail.ru.</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болмауы;</w:t>
      </w:r>
      <w:r>
        <w:br/>
      </w:r>
      <w:r>
        <w:rPr>
          <w:rFonts w:ascii="Times New Roman"/>
          <w:b w:val="false"/>
          <w:i w:val="false"/>
          <w:color w:val="000000"/>
          <w:sz w:val="28"/>
        </w:rPr>
        <w:t>
      2) баланың бір жасқа толмауы.</w:t>
      </w:r>
    </w:p>
    <w:bookmarkEnd w:id="107"/>
    <w:p>
      <w:pPr>
        <w:spacing w:after="0"/>
        <w:ind w:left="0"/>
        <w:jc w:val="left"/>
      </w:pPr>
      <w:r>
        <w:rPr>
          <w:rFonts w:ascii="Times New Roman"/>
          <w:b/>
          <w:i w:val="false"/>
          <w:color w:val="000000"/>
        </w:rPr>
        <w:t xml:space="preserve"> 3. Жұмыс қағидаттары</w:t>
      </w:r>
    </w:p>
    <w:bookmarkStart w:name="z277" w:id="108"/>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 қорғалуын және құпиялығын қамтамасыз ету, тұтынушы белгіленген мерзімде алмаған құжаттардың сақталуы қамтамасыз ету:</w:t>
      </w:r>
      <w:r>
        <w:br/>
      </w:r>
      <w:r>
        <w:rPr>
          <w:rFonts w:ascii="Times New Roman"/>
          <w:b w:val="false"/>
          <w:i w:val="false"/>
          <w:color w:val="000000"/>
          <w:sz w:val="28"/>
        </w:rPr>
        <w:t>
      Сыпайылық көрсету, көрсетілетін мемлекеттік қызмет туралы толық ақпарат беру, тұтынушы құжаттарының мазмұны туралы ақпараттың сақталуы және қорғалуын қамтамасыз етіледі, тұтынушы белгіленген мерзімде алмаған құжаттардың сақталуы қамтамасыз етіледі.</w:t>
      </w:r>
    </w:p>
    <w:bookmarkEnd w:id="108"/>
    <w:p>
      <w:pPr>
        <w:spacing w:after="0"/>
        <w:ind w:left="0"/>
        <w:jc w:val="left"/>
      </w:pPr>
      <w:r>
        <w:rPr>
          <w:rFonts w:ascii="Times New Roman"/>
          <w:b/>
          <w:i w:val="false"/>
          <w:color w:val="000000"/>
        </w:rPr>
        <w:t xml:space="preserve"> 4. Жұмыс нәтижелері</w:t>
      </w:r>
    </w:p>
    <w:bookmarkStart w:name="z278" w:id="10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стандартағы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109"/>
    <w:p>
      <w:pPr>
        <w:spacing w:after="0"/>
        <w:ind w:left="0"/>
        <w:jc w:val="left"/>
      </w:pPr>
      <w:r>
        <w:rPr>
          <w:rFonts w:ascii="Times New Roman"/>
          <w:b/>
          <w:i w:val="false"/>
          <w:color w:val="000000"/>
        </w:rPr>
        <w:t xml:space="preserve"> 5. Шағымдану тәртібі</w:t>
      </w:r>
    </w:p>
    <w:bookmarkStart w:name="z280" w:id="110"/>
    <w:p>
      <w:pPr>
        <w:spacing w:after="0"/>
        <w:ind w:left="0"/>
        <w:jc w:val="both"/>
      </w:pPr>
      <w:r>
        <w:rPr>
          <w:rFonts w:ascii="Times New Roman"/>
          <w:b w:val="false"/>
          <w:i w:val="false"/>
          <w:color w:val="000000"/>
          <w:sz w:val="28"/>
        </w:rPr>
        <w:t>
      21. Уәкілетті лауазымды адамдардың іс-әрекетіне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өндеу орталықтарының  (саll-орталықтар) телефон нөмерлерін не лауазымды адам кабинетінің нөмірін көрсету:</w:t>
      </w:r>
      <w:r>
        <w:br/>
      </w:r>
      <w:r>
        <w:rPr>
          <w:rFonts w:ascii="Times New Roman"/>
          <w:b w:val="false"/>
          <w:i w:val="false"/>
          <w:color w:val="000000"/>
          <w:sz w:val="28"/>
        </w:rPr>
        <w:t>
      Құрманғазы ауданы әкімінің аппараты, Атырау облысы, Құрманғазы ауданы, Ганюшкино селосы, Көшекбаев көшесі 25 үй, телефон 871233 2-03-34, 2-13-80, № 5 кабинет, электрондық почта: org_otdel_akimat@ mail.ru.</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Құрманғазы аудан әкімінің аппараты, аудан әкімі, кабинет № 1, электрондық почта: org_otdel_akimat@mail.ru.</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Шағымды қабылдаған жөнінде талон беріледі, қаралатын мерзімі - 15 күн, шағымның қаралу барысы туралы ақпаратты аудан әкімі аппаратының жалпы бөлімінен білуге болады, жауапты қызметкердің телефоны 871233 2-13-76, 2-06-90.</w:t>
      </w:r>
    </w:p>
    <w:bookmarkEnd w:id="110"/>
    <w:p>
      <w:pPr>
        <w:spacing w:after="0"/>
        <w:ind w:left="0"/>
        <w:jc w:val="left"/>
      </w:pPr>
      <w:r>
        <w:rPr>
          <w:rFonts w:ascii="Times New Roman"/>
          <w:b/>
          <w:i w:val="false"/>
          <w:color w:val="000000"/>
        </w:rPr>
        <w:t xml:space="preserve"> 6. Байланыс ақпараты</w:t>
      </w:r>
    </w:p>
    <w:bookmarkStart w:name="z283" w:id="111"/>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1) Орлы селолық округі әкімінің аппараты, Орлы селосы, Н.Манаев көшесі, 14 үй, округ әкімінің жұмыс телефоны 871233 3-54-40, жұмыс кестесі: дүйсенбі, сейсенбі, сәрсенбі, бейсенбі, жұма күндері сағат 8.30-дан 18.00-ге дейін, үзіліс 12.30-дан 14.00-ге дейін. Демалыс күндері: сенбі, жексенбі. Қабылдау күні - жұмыс күндері, электрондық почта: akimat_orli_@mail.ru.</w:t>
      </w:r>
      <w:r>
        <w:br/>
      </w:r>
      <w:r>
        <w:rPr>
          <w:rFonts w:ascii="Times New Roman"/>
          <w:b w:val="false"/>
          <w:i w:val="false"/>
          <w:color w:val="000000"/>
          <w:sz w:val="28"/>
        </w:rPr>
        <w:t>
      2) Құрманғазы аудан әкімінің аппараты, Атырау облысы, Құрманғазы ауданы, Ганюшкино селосы, Көшекбаев көшесі 25 үй, телефон 871233 2-03-34, 2-13-80, жұмыс кестесі: дүйсенбі, сейсенбі, сәрсенбі, бейсенбі, жұма күндері сағат 8.30-дан 18.00-ге дейін, үзіліс 12.30- дан 14.00-ге дейін. Қабылдау күні - жұмыс күндері, электрондық почта  org_otdel_akimat@mail.ru.</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басқа): "Балдырған" балабақшасы" мемлекеттік коммуналдық қазыналық кәсіпорыны, мекен жәйі: Атырау облысы, Құрманғазы ауданы, Орлы селосы, Қ. Құрманғалиев көшесі, № 1, меңгерушісінің жұмыс телефоны: 871233-3-55-57, № 1 кабинет.</w:t>
      </w:r>
    </w:p>
    <w:bookmarkEnd w:id="111"/>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стандартына қосымша</w:t>
      </w:r>
      <w:r>
        <w:br/>
      </w:r>
      <w:r>
        <w:rPr>
          <w:rFonts w:ascii="Times New Roman"/>
          <w:b/>
          <w:i w:val="false"/>
          <w:color w:val="000000"/>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124"/>
        <w:gridCol w:w="2333"/>
        <w:gridCol w:w="2626"/>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норматив 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тің келесі жылдағы нысаналы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алуды кезекте 10 минуттан аспайтын уақыт күткен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үдерісінің сапасына қанағаттанған тұтынушылрдың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 дұрыс ресімдеген жағдайдың (жүргізілген төлемдер, есеп айырысулар және т.б.)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жетімділік</w:t>
            </w:r>
          </w:p>
        </w:tc>
      </w:tr>
      <w:tr>
        <w:trPr>
          <w:trHeight w:val="96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 тәртібі туралы сапаға және ақпаратқа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құжаттарды дұрыс толтырған және бірінші реттен тапсырған оқиғалардың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үдерісі</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осы түрі бойынша қызмет көрсетілген тұтынушылардың жалпы санына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қаралған және қанағаттандырылмаған негізделген шағымдардың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Шағымдардың қолданыстағы тәртібіне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мерзіміне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Сыпайылық</w:t>
            </w:r>
          </w:p>
        </w:tc>
      </w:tr>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сыпайылығына қанағаттанған тұтынушылардың % (үлесі)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