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c371" w14:textId="385c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"2009-2010 оқу жылына техникалық және кәсіптік, орта білімнен кейінгі
білім беретін оқу орындарына мамандар даярлауға арналған мемлекеттік білім 
беру тапсырысын бекіту туралы" Оңтүстік Қазақстан облысы әкімдігінің 2009 жылғы 13 шілдедегі N 202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2009 жылғы 9 қарашадағы № 351 Қаулысы. Оңтүстік Қазақстан облысы Әділет департаментінде 2009 жылғы 17 қарашада № 2016 тіркелді. Күші жойылды - Оңтүстік Қазақстан облыстық әкімдігінің 2014 жылғы 28 қарашадағы № 377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Күші жойылды - Оңтүстік Қазақстан облыстық әкімдігінің 28.11.2014 № 377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"2009-2010 оқу жылына техникалық және кәсіптік, орта білімнен кейінгі білім беретін оқу орындарына мамандар даярлауға арналған мемлекеттік білім беру тапсырысын бекіту туралы" Оңтүстік Қазақстан облысы әкімдігінің 2009 жылғы 13 шілдедегі 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2012-нөмірімен тіркелген, "Оңтүстік Қазақстан" газетінде 2009 жылғы 25 шілдеде жарияланған) мынандай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 3-қосымшамен (қоса беріледі)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Ә.Бектаевқа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мемлекеттік тіркелуден өткеннен кейін күшіне енеді және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бірінші орынбасары          Б.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 аппаратының басшысы            Б. 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Е. 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Б. Әлиев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Ә. 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У. Қайназаров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басқармасының бастығы            Е. 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қаржы басқармасы бастығы          Г. Морозова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351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Республикалық бюджет есебінен макроөңірлердің экспорттық мамандануын іске асыру үшін "Жол картасы" шеңберінде техникалық және қызмет көрсету мамандарын даярлауға 2009-2010 оқу жылына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711"/>
        <w:gridCol w:w="6294"/>
        <w:gridCol w:w="1998"/>
        <w:gridCol w:w="1569"/>
      </w:tblGrid>
      <w:tr>
        <w:trPr>
          <w:trHeight w:val="4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базасында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0300000 - білім беру мамандықтары
</w:t>
            </w:r>
          </w:p>
        </w:tc>
      </w:tr>
      <w:tr>
        <w:trPr>
          <w:trHeight w:val="3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0313002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Ветеринария
</w:t>
            </w:r>
          </w:p>
        </w:tc>
      </w:tr>
      <w:tr>
        <w:trPr>
          <w:trHeight w:val="21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0600000 - Өнер және мәдениет мамандықтары
</w:t>
            </w:r>
          </w:p>
        </w:tc>
      </w:tr>
      <w:tr>
        <w:trPr>
          <w:trHeight w:val="3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0627002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Ағаштан ұлттық көркемдік бұйымдарды жасау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0640002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(салалар бойынша)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– Экономикалық мамандар
</w:t>
            </w:r>
          </w:p>
        </w:tc>
      </w:tr>
      <w:tr>
        <w:trPr>
          <w:trHeight w:val="3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тауарларының сапасын сараптау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Қызмет көрсету саласы
</w:t>
            </w:r>
          </w:p>
        </w:tc>
      </w:tr>
      <w:tr>
        <w:trPr>
          <w:trHeight w:val="25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мен сәндік косметика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0829002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үйлерде және туристік кешендерде қызмет көрсетуді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1800000 - Геология және пайдалы қазбаларды іздестіру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 және инженерлік геология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1900000 Тау-кен ісі
</w:t>
            </w:r>
          </w:p>
        </w:tc>
      </w:tr>
      <w:tr>
        <w:trPr>
          <w:trHeight w:val="4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қазбалардың кен орындарын жер асты өңдеу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2000000 - Мұнай - газ ісі
</w:t>
            </w:r>
          </w:p>
        </w:tc>
      </w:tr>
      <w:tr>
        <w:trPr>
          <w:trHeight w:val="1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 скважиналарын бұрғылау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газды сақтау және тасымалдау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 кен орындарын пайдалану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Мұнай-газ құбырларын және мұнай-газ қоймаларын салу және пайдалану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2100000 - Электроэнергетика
</w:t>
            </w:r>
          </w:p>
        </w:tc>
      </w:tr>
      <w:tr>
        <w:trPr>
          <w:trHeight w:val="25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қамсыздандыру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2800000 - Көлік техникасы
</w:t>
            </w:r>
          </w:p>
        </w:tc>
      </w:tr>
      <w:tr>
        <w:trPr>
          <w:trHeight w:val="4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жөндеу және техникалық күту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2900000 - Машиналармен жабдықтар технологиясы
</w:t>
            </w:r>
          </w:p>
        </w:tc>
      </w:tr>
      <w:tr>
        <w:trPr>
          <w:trHeight w:val="2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өндірісі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3000000 - Көлікті пайдалану
</w:t>
            </w:r>
          </w:p>
        </w:tc>
      </w:tr>
      <w:tr>
        <w:trPr>
          <w:trHeight w:val="4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3005002-02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мен жүкті тасымалдауды автокөлікте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3300000 - Электр машиналарын жасау, электр технологиялары және электр механикасы
</w:t>
            </w:r>
          </w:p>
        </w:tc>
      </w:tr>
      <w:tr>
        <w:trPr>
          <w:trHeight w:val="4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электромеханикалық жабдықтарды (әр сала бойынша) техникалық пайдалану, күту және жөндеу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3600000 - Автоматика және басқару
</w:t>
            </w:r>
          </w:p>
        </w:tc>
      </w:tr>
      <w:tr>
        <w:trPr>
          <w:trHeight w:val="87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3602002-02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және көліктегі қозғалысты басқару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3700000 - Информатика және есептеу техникасы
</w:t>
            </w:r>
          </w:p>
        </w:tc>
      </w:tr>
      <w:tr>
        <w:trPr>
          <w:trHeight w:val="3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мен автоматтандырылған жүйелерді бағдарламамен қамтамасыздандыру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өңдеу мен басқарудың автоматтандырылған жүйелері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3900000 - Химиялық өнеркәсіп
</w:t>
            </w:r>
          </w:p>
        </w:tc>
      </w:tr>
      <w:tr>
        <w:trPr>
          <w:trHeight w:val="34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мен газды қайта өндеу технологиясы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4100000 - Көпшілік тұтынатын тауарлармен бұйымдар технологиясы
</w:t>
            </w:r>
          </w:p>
        </w:tc>
      </w:tr>
      <w:tr>
        <w:trPr>
          <w:trHeight w:val="3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Киімдерді моделдеу мен конструкциялау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4200000 - Азық - түлік тағамдарын өндіру технологиясы
</w:t>
            </w:r>
          </w:p>
        </w:tc>
      </w:tr>
      <w:tr>
        <w:trPr>
          <w:trHeight w:val="4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Алкоголсіз сусындар, сыра және спирт өндірісінің технологиясы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4300000 - Құрылыс және сәулет өнері
</w:t>
            </w:r>
          </w:p>
        </w:tc>
      </w:tr>
      <w:tr>
        <w:trPr>
          <w:trHeight w:val="6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ғимараттардың интерьер дизайны, оларды қалпына келтіру және қайта құру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7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аэродромдарды салу және пайдалану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4400000 - Ауыл және орман шаруашылығы
</w:t>
            </w:r>
          </w:p>
        </w:tc>
      </w:tr>
      <w:tr>
        <w:trPr>
          <w:trHeight w:val="8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автоматтандыру және электрлендіру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4409002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қорғау және агроэкология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