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605c" w14:textId="fd56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2009 жылғы 23 қаңтардағы N 16/102-IV шешімі. Оңтүстік Қазақстан облысы Арыс қаласының Әділет басқармасында 2009 жылғы 20 ақпанда N 14-2-68 тіркелді. Күші жойылды - Оңтүстік Қазақстан облысы Арыс қалалық мәслихатының 2015 жылғы 20 наурыздағы № 38/227-V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Арыс қалалық мәслихатының 20.03.2015 № 38/227-V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Кодексiнің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қалалық мәслихаты 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өзгерту енгізілді - Оңтүстік Қазақстан облысы Арыс қалалық мәслихатының 2011.10.21 </w:t>
      </w:r>
      <w:r>
        <w:rPr>
          <w:rFonts w:ascii="Times New Roman"/>
          <w:b w:val="false"/>
          <w:i w:val="false"/>
          <w:color w:val="000000"/>
          <w:sz w:val="28"/>
        </w:rPr>
        <w:t>N 48/307-IV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қаласында орналасқан салық төлеушілер үшін айына салық салу бірлігіне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Б. Тоқсейітов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Ө. Керiмқұлов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16/102-IV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Тіркелген салық ставкалары         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6238"/>
        <w:gridCol w:w="5104"/>
      </w:tblGrid>
      <w:tr>
        <w:trPr>
          <w:trHeight w:val="57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(айлық есептік көрсеткіш есебінде)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</w:t>
            </w:r>
          </w:p>
        </w:tc>
      </w:tr>
      <w:tr>
        <w:trPr>
          <w:trHeight w:val="5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