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6105" w14:textId="b91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Иқан ауылдық округінің Ибата, Ойық елді мекендерінде және Ескі Иқан ауылдық округінің Ескі Иқан елді мекенінде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2009 жылғы 23 қыркүйектегі N 2607 қаулысы. Оңтүстік Қазақстан облысы Түркістан қаласының Әділет басқармасында 2009 жылғы 5 қарашада N 14-4-73 тіркелді. Күші жойылды - Оңтүстік Қазақстан облысы Түркістан қаласы әкімдігінің 2010 жылғы 29 наурыздағы N 269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Түркістан қаласы әкімдігінің 2010.03.29 N 269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 2-тармағының 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Түркістан қаласының бас мемлекеттік ветеринариялық инспекторының 1 қыркүйек 2009 жылғы N 2-16/784 ұсынысының негізінде, ауыл шаруашылық малдары арасында бруцеллез ауруының шығуына байланысты,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Иқан ауылдық округінің Ибата, Ойық елді мекендері және Ескі Иқан ауылдық округінің Ескі Иқан елді мекенінде карантин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бөліміне (Т. Мұсаев), қалалық аумақтық инспекцияға (Д. Айтбай - келісім бойынша) шектеу қойылған елді мекендерде тиісті ветеринариялық сауықтыру жұмыстарды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кеңесшісі Б.Тұрдыға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Қ.Молдасеитов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Түркістан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бастығы                          Д.Айтбай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