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2711" w14:textId="f8f2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кейбір елді мекендерінде карантиндік аймақтың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2009 жылғы 19 ақпандағы N 72 қаулысы. Оңтүстік Қазақстан облысы Қазығұрт ауданының Әділет басқармасында 2009 жылғы 18 наурызда N 14-6-69 тіркелді. Күші жойылды - Оңтүстік Қазақстан облысы Қазығұрт ауданы әкімдігінің 2009 жылғы 30 қыркүйектегі N 451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Оңтүстік Қазақстан облысы Қазығұрт ауданы әкімдігінің 2009.09.30 N 451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Қазығұрт ауданының бас мемлекеттік ветеринариялық инспекторының 05.01.2009 жылғы N 2-8/5 ұсынысы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көлеміндегі Жігірген ауыл округі Айнатас, Қызыл-бұлақ, Тесік төбе елді мекендерінде, Рабат ауыл округінің Атбұлақ елді мекенінде жануарлардың арасында бруцеллез (сарып) ауруының тіркелуіне байланысты карантиндік режим және шектеу іс-шаралары енгізіліп, карантиндік аймақтың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Қазығұрт аудандық аумақтық инспекциясы (келісім бойынша) Қазақстан Республикасының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карантиндік режим және шектеу іс-шаралары енгізілген аймақта ветеринариялық-санитарлық талаптарының орындалуын қатаң бақылауға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Жігірген, Рабат ауыл округтері әкімдері осы қаулының 1 тармағында көрсетілген елді мекендердің аумақтарын санитарлық тазалауды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М.Момыновқа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тіркеуден өткеннен кейін күшіне енеді және алғаш ресми жарияланғаннан кейін 10 күн өткеннен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Әжіметов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Қазығұрт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инспекторы                  Шойбеков Абай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