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b6f0" w14:textId="e4db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Ауданның кейбір елді мекендерінде карантиндік аймақтың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2009 жылғы 8 шілдедегі N 331 қаулысы. Оңтүстік Қазақстан облысы Қазығұрт ауданының Әділет басқармасында 2009 жылғы 27 шілдеде N 14-6-78 тіркелді. Күші жойылды - Оңтүстік Қазақстан облысы Қазығұрт ауданы әкімдігінің 2010 жылғы 23 қарашадағы N 512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әкімдігінің 2010.11.23 N 512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Қазығұрт ауданы бас мемлекеттік ветеринариялық инспекторының 2009 жылғы 7 шілдедегі N 2-8/320 санды ұсынысы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ауданы, Жаңабазар ауыл округіне қарасты Тілектес, Жаңаталап, Қарабастау, Жаңажол елді мекендерінде жануарлардың арасында бруцеллез (сарып) ауруының тіркелуіне байланысты карантиндік режим және шектеу іс-шаралары енгізіліп, карантиндік аймақтың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Қазығұрт аудандық аумақтық инспекциясы (келісім бойынша) Қазақстан Республикасының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карантиндік режим және шектеу іс-шаралары енгізілген аймақта ветеринариялық-санитарлық талаптарының орындалуын қатаң бақылауға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Жаңабазар ауыл округінің әкімі (А.Ташқұлов) осы қаулының 1 тармағында көрсетілген елді мекендердің аумағын санитарлық тазалауды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М.Момыновқа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10 күнтізбелік күн өткеннен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әкімі:                               Н.Әжіметов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Қазығұрт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ветеринариялық инспекторы:                 А.Шойбеков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8 шілде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