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0ff24" w14:textId="6b0f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жұмыспен қамту және әлеуметтік бағдарламалар бөлімінде есепте тұратын жұмыссыздарды 2009 жылы қоғамдық жұмыстарға жіберу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ауданы әкімдігінің 2009 жылғы 12 қаңтардағы N 28 қаулысы. Оңтүстік Қазақстан облысы Мақтаарал ауданының Әділет басқармасында 2009 жылғы 21 қаңтарда N 14-7-71 тіркелді. Қолданылу мерзімінің аяқталуына байланысты қаулының күші жойылды - Оңтүстік Қазақстан облысы Мақтаарал аудандық әкімдігінің 2012 жылғы 20 ақпандағы № 708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Оңтүстік Қазақстан облысы Мақтаарал аудандық әкімдігінің 2012.02.20 № 708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 149</w:t>
      </w:r>
      <w:r>
        <w:rPr>
          <w:rFonts w:ascii="Times New Roman"/>
          <w:b w:val="false"/>
          <w:i w:val="false"/>
          <w:color w:val="000000"/>
          <w:sz w:val="28"/>
        </w:rPr>
        <w:t xml:space="preserve"> Заңына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жылға қоғамдық жұмыстардың түрлері мен көлемі және қоғамдық жұмыстарға жіберілетін ұйымдардың тізбесі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Ауданның жұмыспен қамту және әлеуметтік бағдарламалар бөлімі (Б. Жұрымбетов) бекітілген тізбеге сәйкес 2009 жылға арналған аудан бюджетінде қоғамдық жұмыстарға қарастырылған қаражат шегінде жұмыссыздарды қоғамдық жұмыстарға жіберуді жүзеге асырсын.</w:t>
      </w:r>
      <w:r>
        <w:br/>
      </w:r>
      <w:r>
        <w:rPr>
          <w:rFonts w:ascii="Times New Roman"/>
          <w:b w:val="false"/>
          <w:i w:val="false"/>
          <w:color w:val="000000"/>
          <w:sz w:val="28"/>
        </w:rPr>
        <w:t>
</w:t>
      </w:r>
      <w:r>
        <w:rPr>
          <w:rFonts w:ascii="Times New Roman"/>
          <w:b w:val="false"/>
          <w:i w:val="false"/>
          <w:color w:val="000000"/>
          <w:sz w:val="28"/>
        </w:rPr>
        <w:t>
      3. Қоғамдық жұмыстарға қатысатын жұмыссыздардың еңбекақысы бір айлық жалақының ең төменгі мөлшерінде белгіленсін.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Г. Сауырбаеваға жүктелсін.      </w:t>
      </w:r>
    </w:p>
    <w:bookmarkEnd w:id="0"/>
    <w:p>
      <w:pPr>
        <w:spacing w:after="0"/>
        <w:ind w:left="0"/>
        <w:jc w:val="both"/>
      </w:pPr>
      <w:r>
        <w:rPr>
          <w:rFonts w:ascii="Times New Roman"/>
          <w:b w:val="false"/>
          <w:i/>
          <w:color w:val="000000"/>
          <w:sz w:val="28"/>
        </w:rPr>
        <w:t>      Аудан Әкімі                                Қ.Хаметов.</w:t>
      </w:r>
    </w:p>
    <w:bookmarkStart w:name="z6"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12 қаңтардағы</w:t>
      </w:r>
      <w:r>
        <w:br/>
      </w:r>
      <w:r>
        <w:rPr>
          <w:rFonts w:ascii="Times New Roman"/>
          <w:b w:val="false"/>
          <w:i w:val="false"/>
          <w:color w:val="000000"/>
          <w:sz w:val="28"/>
        </w:rPr>
        <w:t>
N 28 қаулысымен бекітілген</w:t>
      </w:r>
    </w:p>
    <w:bookmarkEnd w:id="1"/>
    <w:p>
      <w:pPr>
        <w:spacing w:after="0"/>
        <w:ind w:left="0"/>
        <w:jc w:val="left"/>
      </w:pPr>
      <w:r>
        <w:rPr>
          <w:rFonts w:ascii="Times New Roman"/>
          <w:b/>
          <w:i w:val="false"/>
          <w:color w:val="000000"/>
        </w:rPr>
        <w:t xml:space="preserve"> 2009 жылға кәсіпорындар мен ұйымдардың, қоғамдық жұмыстардың түрлері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4445"/>
        <w:gridCol w:w="4741"/>
        <w:gridCol w:w="2083"/>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мен кәсіпорындардың тізбесі</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түрлері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қамтылғандардың саны. адам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ауыл әкімдері, аудандық қорғаныс істері жөніндегі бөлім және мемлекеттік мұражай</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қоғамдық жұмыстарды өткізуге көмектесу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ауыл әкімдері және мемлекеттік жол жөндеу кәсіпорындары</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 құрылысы және оларды жөндеу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және ауыл әкімдері</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ағаш отырғызу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кент, ауыл әкімдері, аудандық қорғаныс істері жөніндегі бөлім және ішкі істер басқармасы мен полиция бөлімдері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өтінімдеріне сәйкес қорғаныс істері жөніндегі бөлімінің және ішкі істер басқармасы мен полиция бөлімдерінің жұмысына қатысу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ауыл әкімдері және мемлекеттік мұражай</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мәдени маңызы бар объектілерді салуға және жөндеуге қатысу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және ауыл әкімдері</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 ұйымдарына көмек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ауыл әкімдері және мемлекеттік мұражай</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экологиялық сауықтыру, көріктендіру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18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ауыл әкімдері, аудандық қорғаныс істері жөніндегі бөлім, әділет басқармасы және мемлекеттік мұражай</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басқа да жұмыстарды ұйымдастыруға көмектесу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және ауыл әкімдері</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жобасы бойынша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 және ауыл әкімдері</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рыногының негізгі индикаторларын анықтауға көмектесу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Жұмыссыздардың жұмыс іздеу клубы немесе жұмыссыздарды бейімдеу орталығы жобасы бойынша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550</w:t>
            </w:r>
          </w:p>
        </w:tc>
      </w:tr>
    </w:tbl>
    <w:bookmarkStart w:name="z7" w:id="2"/>
    <w:p>
      <w:pPr>
        <w:spacing w:after="0"/>
        <w:ind w:left="0"/>
        <w:jc w:val="both"/>
      </w:pPr>
      <w:r>
        <w:rPr>
          <w:rFonts w:ascii="Times New Roman"/>
          <w:b w:val="false"/>
          <w:i w:val="false"/>
          <w:color w:val="000000"/>
          <w:sz w:val="28"/>
        </w:rPr>
        <w:t>
      Жұмыссыздардың қоғамдық жұмыстарда орташа жұмыс істеу мерзімі 2 ай. Іс жүзінде сұраныс пен ұсынысқа орай қоғамдық жұмыстардың кейбіріне қатысушылардың саны, қатысудың ұзақтығы, қоғамдық жұмыстардың түрлері және ұйымдардың тізбесі 2009 жылға арналған аудандық бюджетке қоғамдық жұмыстарды өткізуге қарастырылған қаражат шегінде өзгеруі мүмкін.</w:t>
      </w:r>
      <w:r>
        <w:br/>
      </w:r>
      <w:r>
        <w:rPr>
          <w:rFonts w:ascii="Times New Roman"/>
          <w:b w:val="false"/>
          <w:i w:val="false"/>
          <w:color w:val="000000"/>
          <w:sz w:val="28"/>
        </w:rPr>
        <w:t>
      Жұмыссыздарды еңбекақысы аудандық бюджеттің қаржысы есебінен бір айлық жалақының ең төменгі мөлшерімен төленеді. Жұмыссыздардың қоғамдық жұмысқа пайдаланатын ұйымдар үстеме ақы белгілеуі мүмкін.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