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0ad7" w14:textId="3d50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2009 жылғы 12 ақпандағы "Елді мекендер мен Ленгір қаласының жерлеріне салынатын базалық салық ставкаларының мөлшерін белгілеу туралы" 12/93-IV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2009 жылғы 25 желтоқсандағы N 22/158-IV шешімі. Оңтүстік Қазақстан облысы Төлеби ауданының Әділет басқармасында 2010 жылғы 13 қаңтарда N 14-13-63 тіркелді. Күші жойылды - Оңтүстік Қазақстан облысы Төлеби аудандық мәслихатының 2012 жылғы 28 қыркүйектегі № 9/47-V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Төлеби  аудандық мәслихатының 2012.09.28 № 9/47-V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«Салық және бюжетке төленетін басқа да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«Елді мекендер мен Ленгір қаласының жерлеріне салынатын базалық салық ставкаларының мөлшерін белгілеу туралы» Төлеби аудандық мәслихатының 2009 жылғы 12 ақпандағы </w:t>
      </w:r>
      <w:r>
        <w:rPr>
          <w:rFonts w:ascii="Times New Roman"/>
          <w:b w:val="false"/>
          <w:i w:val="false"/>
          <w:color w:val="000000"/>
          <w:sz w:val="28"/>
        </w:rPr>
        <w:t>№ 12/93-ІV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14-13-52 нөмірмен тіркелген, 2009 жылы 21 наурызда аудандық «Төлеби туы» газетінде жарияланған) шешіміне келесідей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тармағында «381, 387 баптарына сәйкес» сөздерден кейін «автотұраққа, автомобиль май құю станцияларына бөлінген (бөліп шығарылған) және казино орналасқан жерлерді қоспағанда»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сессиясының төрағасы     Ғ.Елібаев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Ә.Шыңғысбаев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