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8381" w14:textId="cfc8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16 ақпандағы N 16/3-04 шешімі. Оңтүстік Қазақстан облысы Түлкібас ауданының Әділет басқармасында 2009 жылғы 4 наурызда N 14-14-68 тіркелді. Күші жойылды - Оңтүстік Қазақстан облысы Түлкібас аудандық мәслихатының 2014 жылғы 23 желтоқсандағы № 36/13-05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23.12.2014 № 36/13-05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(Салық Кодексі) 422-бабы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ауданында орналасқан салық төлеушілер үшін айына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 Қасымбек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ақпандағы N 16/3-04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236"/>
        <w:gridCol w:w="4070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ұтыссыз ойын автоматы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