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76937" w14:textId="6376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ұйымдастыруды ұсынатын жұмыс берушілерді іріктеу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ауданы әкімдігінің 2009 жылғы 28 мамырдағы N 324 қаулысы. Оңтүстік Қазақстан облысы Шардара ауданының Әділет басқармасында 2009 жылғы 4 маусымда N 14-15-75 тіркелді. Қолданылу мерзімінің аяқталуына байланысты қаулының күші жойылды - Оңтүстік Қазақстан облысы Шардара ауданы әкімдігінің 2011 жылғы 7 ақпандағы N 66 Қаулысымен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Оңтүстік Қазақстан облысы Шардара ауданы әкімдігінің 2011.02.07 N 66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және 2001 жылдың 23 қаңтардағы "Халықты жұмыспен қамту туралы" Заңының 18-1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тіркелген әлеуметтік жұмыс орындарын ұйымдастыруды ұсынатын жұмыс берушілерді іріктеу Қағидасы бекітілсін.</w:t>
      </w:r>
      <w:r>
        <w:br/>
      </w:r>
      <w:r>
        <w:rPr>
          <w:rFonts w:ascii="Times New Roman"/>
          <w:b w:val="false"/>
          <w:i w:val="false"/>
          <w:color w:val="000000"/>
          <w:sz w:val="28"/>
        </w:rPr>
        <w:t>
</w:t>
      </w:r>
      <w:r>
        <w:rPr>
          <w:rFonts w:ascii="Times New Roman"/>
          <w:b w:val="false"/>
          <w:i w:val="false"/>
          <w:color w:val="000000"/>
          <w:sz w:val="28"/>
        </w:rPr>
        <w:t>
      2. "Әлеуметтік жұмыс орындарын ұсынатын жұмыс берушілерді іріктеу Қағидасы туралы" Шардара ауданы әкімдігінің 2006 жылғы 1 наурыздағы N 72 (N 14-15-23 нормативтік құқықтық актілер мемлекеттік тіркеу тізілімінде тіркелген, 2006 жылғы 21 наурыздағы "Шартарап-Шарайна" газетінде жарияланған) қаулының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О. Бердешовке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М. Мараим</w:t>
      </w:r>
    </w:p>
    <w:bookmarkStart w:name="z6" w:id="1"/>
    <w:p>
      <w:pPr>
        <w:spacing w:after="0"/>
        <w:ind w:left="0"/>
        <w:jc w:val="both"/>
      </w:pPr>
      <w:r>
        <w:rPr>
          <w:rFonts w:ascii="Times New Roman"/>
          <w:b w:val="false"/>
          <w:i w:val="false"/>
          <w:color w:val="000000"/>
          <w:sz w:val="28"/>
        </w:rPr>
        <w:t>
        Шардара ауданы әкімдігінің</w:t>
      </w:r>
      <w:r>
        <w:br/>
      </w:r>
      <w:r>
        <w:rPr>
          <w:rFonts w:ascii="Times New Roman"/>
          <w:b w:val="false"/>
          <w:i w:val="false"/>
          <w:color w:val="000000"/>
          <w:sz w:val="28"/>
        </w:rPr>
        <w:t>
      2009 жылғы 28 мамырдағы</w:t>
      </w:r>
      <w:r>
        <w:br/>
      </w:r>
      <w:r>
        <w:rPr>
          <w:rFonts w:ascii="Times New Roman"/>
          <w:b w:val="false"/>
          <w:i w:val="false"/>
          <w:color w:val="000000"/>
          <w:sz w:val="28"/>
        </w:rPr>
        <w:t>
      N 324 қаулысымен бекітілген</w:t>
      </w:r>
    </w:p>
    <w:bookmarkEnd w:id="1"/>
    <w:p>
      <w:pPr>
        <w:spacing w:after="0"/>
        <w:ind w:left="0"/>
        <w:jc w:val="left"/>
      </w:pPr>
      <w:r>
        <w:rPr>
          <w:rFonts w:ascii="Times New Roman"/>
          <w:b/>
          <w:i w:val="false"/>
          <w:color w:val="000000"/>
        </w:rPr>
        <w:t xml:space="preserve"> Әлеуметтік жұмыс орындарын ұйымдастыруды ұсынатын жұмыс берушілерді іріктеу Қағидасы</w:t>
      </w:r>
    </w:p>
    <w:bookmarkStart w:name="z7" w:id="2"/>
    <w:p>
      <w:pPr>
        <w:spacing w:after="0"/>
        <w:ind w:left="0"/>
        <w:jc w:val="left"/>
      </w:pPr>
      <w:r>
        <w:rPr>
          <w:rFonts w:ascii="Times New Roman"/>
          <w:b/>
          <w:i w:val="false"/>
          <w:color w:val="000000"/>
        </w:rPr>
        <w:t xml:space="preserve"> 
1. Жалпы Қағидалары</w:t>
      </w:r>
    </w:p>
    <w:bookmarkEnd w:id="2"/>
    <w:bookmarkStart w:name="z8" w:id="3"/>
    <w:p>
      <w:pPr>
        <w:spacing w:after="0"/>
        <w:ind w:left="0"/>
        <w:jc w:val="both"/>
      </w:pPr>
      <w:r>
        <w:rPr>
          <w:rFonts w:ascii="Times New Roman"/>
          <w:b w:val="false"/>
          <w:i w:val="false"/>
          <w:color w:val="000000"/>
          <w:sz w:val="28"/>
        </w:rPr>
        <w:t xml:space="preserve">
      1. Бұл Қағида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нысаналы топқа жататын жұмыссыздарды жұмысқа орналастыру үшін әлеуметтік жұмыс орындарын ұсынатын жұмыс берушілердің іріктеу Қағидасын белгілейді.</w:t>
      </w:r>
      <w:r>
        <w:br/>
      </w:r>
      <w:r>
        <w:rPr>
          <w:rFonts w:ascii="Times New Roman"/>
          <w:b w:val="false"/>
          <w:i w:val="false"/>
          <w:color w:val="000000"/>
          <w:sz w:val="28"/>
        </w:rPr>
        <w:t>
</w:t>
      </w:r>
      <w:r>
        <w:rPr>
          <w:rFonts w:ascii="Times New Roman"/>
          <w:b w:val="false"/>
          <w:i w:val="false"/>
          <w:color w:val="000000"/>
          <w:sz w:val="28"/>
        </w:rPr>
        <w:t>
      2. Осы Қағида мынадай негізгі ұғымдар пайдаланылады:</w:t>
      </w:r>
      <w:r>
        <w:br/>
      </w:r>
      <w:r>
        <w:rPr>
          <w:rFonts w:ascii="Times New Roman"/>
          <w:b w:val="false"/>
          <w:i w:val="false"/>
          <w:color w:val="000000"/>
          <w:sz w:val="28"/>
        </w:rPr>
        <w:t>
      1) әлеуметтік жұмыс орны – жұмыс беруші нысаналы топтардағы жұмыссыздарды жұмысқа орналастыру үшін жергілікті атқарушы органмен шарттық негізде құратын, жұмыс берушінің олардың еңбегіне ақы төлеу шығындары ішінара өтелетін жұмыс орны;</w:t>
      </w:r>
      <w:r>
        <w:br/>
      </w:r>
      <w:r>
        <w:rPr>
          <w:rFonts w:ascii="Times New Roman"/>
          <w:b w:val="false"/>
          <w:i w:val="false"/>
          <w:color w:val="000000"/>
          <w:sz w:val="28"/>
        </w:rPr>
        <w:t>
      2) жұмысқа орналастыру – халықтың еңбекпен қамтылуын қамтамасыз іс-шаралар кешені;</w:t>
      </w:r>
      <w:r>
        <w:br/>
      </w:r>
      <w:r>
        <w:rPr>
          <w:rFonts w:ascii="Times New Roman"/>
          <w:b w:val="false"/>
          <w:i w:val="false"/>
          <w:color w:val="000000"/>
          <w:sz w:val="28"/>
        </w:rPr>
        <w:t>
      3) нысаналы топтар – жұмысқа орналасуда қиындық көріп жүрген және әлеуметтік қорғауды қажет ететін адамдар ретінде белгіленген адамдар топтары;</w:t>
      </w:r>
      <w:r>
        <w:br/>
      </w:r>
      <w:r>
        <w:rPr>
          <w:rFonts w:ascii="Times New Roman"/>
          <w:b w:val="false"/>
          <w:i w:val="false"/>
          <w:color w:val="000000"/>
          <w:sz w:val="28"/>
        </w:rPr>
        <w:t>
      4) жұмыс беруші – қызметкермен еңбек қатынастарында тұратын заңды немесе жеке тұлға;</w:t>
      </w:r>
      <w:r>
        <w:br/>
      </w:r>
      <w:r>
        <w:rPr>
          <w:rFonts w:ascii="Times New Roman"/>
          <w:b w:val="false"/>
          <w:i w:val="false"/>
          <w:color w:val="000000"/>
          <w:sz w:val="28"/>
        </w:rPr>
        <w:t>
      5) уәкілетті орган – жергілікті атқарушы органдардың аймақтық деңгейде халықтың жұмыспен қамтылуына жәрдемдесу үшін және жұмыссыздықтан әлеуметтік қорғауды қамтамасыз ететін құрылымдық бөлімшесі (бұдан әрі – уәкілетті орган).</w:t>
      </w:r>
      <w:r>
        <w:br/>
      </w:r>
      <w:r>
        <w:rPr>
          <w:rFonts w:ascii="Times New Roman"/>
          <w:b w:val="false"/>
          <w:i w:val="false"/>
          <w:color w:val="000000"/>
          <w:sz w:val="28"/>
        </w:rPr>
        <w:t>
</w:t>
      </w:r>
      <w:r>
        <w:rPr>
          <w:rFonts w:ascii="Times New Roman"/>
          <w:b w:val="false"/>
          <w:i w:val="false"/>
          <w:color w:val="000000"/>
          <w:sz w:val="28"/>
        </w:rPr>
        <w:t>
      3. Жұмыс іздеп жүрген, бірақ жұмыспен қамту және әлеуметтік бағдарламалар бөлімі (әрі қарай – уәкілетті орган) жұмыссыз деп танымаған шетел азаматтары мен азаматтығы жоқ адамдарға осы Қағида қолданылмайды.</w:t>
      </w:r>
      <w:r>
        <w:br/>
      </w:r>
      <w:r>
        <w:rPr>
          <w:rFonts w:ascii="Times New Roman"/>
          <w:b w:val="false"/>
          <w:i w:val="false"/>
          <w:color w:val="000000"/>
          <w:sz w:val="28"/>
        </w:rPr>
        <w:t>
</w:t>
      </w:r>
      <w:r>
        <w:rPr>
          <w:rFonts w:ascii="Times New Roman"/>
          <w:b w:val="false"/>
          <w:i w:val="false"/>
          <w:color w:val="000000"/>
          <w:sz w:val="28"/>
        </w:rPr>
        <w:t>
      4. Әлеуметтік жұмыс органдарында жұмыс істейтіндердің еңбек және басқа қатынастары Қазақстан Республикасының Заңдарымен реттеледі.</w:t>
      </w:r>
    </w:p>
    <w:bookmarkEnd w:id="3"/>
    <w:bookmarkStart w:name="z12" w:id="4"/>
    <w:p>
      <w:pPr>
        <w:spacing w:after="0"/>
        <w:ind w:left="0"/>
        <w:jc w:val="left"/>
      </w:pPr>
      <w:r>
        <w:rPr>
          <w:rFonts w:ascii="Times New Roman"/>
          <w:b/>
          <w:i w:val="false"/>
          <w:color w:val="000000"/>
        </w:rPr>
        <w:t xml:space="preserve"> 
2. Әлеуметтік жұмыс орындарын ұйымдастыру</w:t>
      </w:r>
    </w:p>
    <w:bookmarkEnd w:id="4"/>
    <w:bookmarkStart w:name="z13" w:id="5"/>
    <w:p>
      <w:pPr>
        <w:spacing w:after="0"/>
        <w:ind w:left="0"/>
        <w:jc w:val="both"/>
      </w:pPr>
      <w:r>
        <w:rPr>
          <w:rFonts w:ascii="Times New Roman"/>
          <w:b w:val="false"/>
          <w:i w:val="false"/>
          <w:color w:val="000000"/>
          <w:sz w:val="28"/>
        </w:rPr>
        <w:t>
      5. Жұмыс беруші, нысаналы топтардағы жұмыссыздарды жұмысқа орналастыру үшін уәкілетті органмен шарттық негізде жұмыс орындарының саны шектелмейтін және уақытша сипаттағы әлеуметтік жұмыс орындарын құрады. Оны ұйымдастыру үшін тұрақты жұмыс орындары мен лауазымдар пайдаланылмайды.</w:t>
      </w:r>
      <w:r>
        <w:br/>
      </w:r>
      <w:r>
        <w:rPr>
          <w:rFonts w:ascii="Times New Roman"/>
          <w:b w:val="false"/>
          <w:i w:val="false"/>
          <w:color w:val="000000"/>
          <w:sz w:val="28"/>
        </w:rPr>
        <w:t>
</w:t>
      </w:r>
      <w:r>
        <w:rPr>
          <w:rFonts w:ascii="Times New Roman"/>
          <w:b w:val="false"/>
          <w:i w:val="false"/>
          <w:color w:val="000000"/>
          <w:sz w:val="28"/>
        </w:rPr>
        <w:t>
      6. Әлеуметтік жұмыс орындарын құрмақшы болуға тілек білдірген жұмыс беруші, уәкілетті органға құрылатын әлеуметтік жұмыс орындарының саны, көрсетілген еркін нысанды өтініш береді және оған мына құжаттарды қоса тапсырады:</w:t>
      </w:r>
      <w:r>
        <w:br/>
      </w:r>
      <w:r>
        <w:rPr>
          <w:rFonts w:ascii="Times New Roman"/>
          <w:b w:val="false"/>
          <w:i w:val="false"/>
          <w:color w:val="000000"/>
          <w:sz w:val="28"/>
        </w:rPr>
        <w:t>
      1) кәсіпорынның, мекеменің жарғысының көшірмесі;</w:t>
      </w:r>
      <w:r>
        <w:br/>
      </w:r>
      <w:r>
        <w:rPr>
          <w:rFonts w:ascii="Times New Roman"/>
          <w:b w:val="false"/>
          <w:i w:val="false"/>
          <w:color w:val="000000"/>
          <w:sz w:val="28"/>
        </w:rPr>
        <w:t>
      2) кәсіпорынның, мекеменің мемлекеттік тіркеу куәлігінің көшірмесі;</w:t>
      </w:r>
      <w:r>
        <w:br/>
      </w:r>
      <w:r>
        <w:rPr>
          <w:rFonts w:ascii="Times New Roman"/>
          <w:b w:val="false"/>
          <w:i w:val="false"/>
          <w:color w:val="000000"/>
          <w:sz w:val="28"/>
        </w:rPr>
        <w:t>
      3) мәлімет берер күнге дейінгі соңғы айда төлем ақы қарызының жоқтығы туралы салық басқармасының анықтамасы.</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Оңтүстік Қазақстан облысы Шардара ауданы әкімдігінің 2010.06.07 </w:t>
      </w:r>
      <w:r>
        <w:rPr>
          <w:rFonts w:ascii="Times New Roman"/>
          <w:b w:val="false"/>
          <w:i w:val="false"/>
          <w:color w:val="000000"/>
          <w:sz w:val="28"/>
        </w:rPr>
        <w:t>N 400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7. Әлеуметтік жұмыс орындарын ұйымдастыруды ұсынатын жұмыс берушілерді іріктеп, тізімін жасауды уәкілетті орган төмендегі сипаттар негізінде жүзеге асырады:</w:t>
      </w:r>
      <w:r>
        <w:br/>
      </w:r>
      <w:r>
        <w:rPr>
          <w:rFonts w:ascii="Times New Roman"/>
          <w:b w:val="false"/>
          <w:i w:val="false"/>
          <w:color w:val="000000"/>
          <w:sz w:val="28"/>
        </w:rPr>
        <w:t>
      1) қаржы ахуалы;</w:t>
      </w:r>
      <w:r>
        <w:br/>
      </w:r>
      <w:r>
        <w:rPr>
          <w:rFonts w:ascii="Times New Roman"/>
          <w:b w:val="false"/>
          <w:i w:val="false"/>
          <w:color w:val="000000"/>
          <w:sz w:val="28"/>
        </w:rPr>
        <w:t>
      2) материалдық базасының барлығы және техникалық жарақтандыруы.</w:t>
      </w:r>
      <w:r>
        <w:br/>
      </w:r>
      <w:r>
        <w:rPr>
          <w:rFonts w:ascii="Times New Roman"/>
          <w:b w:val="false"/>
          <w:i w:val="false"/>
          <w:color w:val="000000"/>
          <w:sz w:val="28"/>
        </w:rPr>
        <w:t>
</w:t>
      </w:r>
      <w:r>
        <w:rPr>
          <w:rFonts w:ascii="Times New Roman"/>
          <w:b w:val="false"/>
          <w:i w:val="false"/>
          <w:color w:val="000000"/>
          <w:sz w:val="28"/>
        </w:rPr>
        <w:t>
      8. Әлеуметтік жұмыс орындарын ұсынатын жұмыс берушілердің тізімін уәкілетті орган жасайды және екі жақты "Уәкілетті орган – Жұмыс беруші" келісім шартқа тұрады.</w:t>
      </w:r>
      <w:r>
        <w:br/>
      </w:r>
      <w:r>
        <w:rPr>
          <w:rFonts w:ascii="Times New Roman"/>
          <w:b w:val="false"/>
          <w:i w:val="false"/>
          <w:color w:val="000000"/>
          <w:sz w:val="28"/>
        </w:rPr>
        <w:t>
</w:t>
      </w:r>
      <w:r>
        <w:rPr>
          <w:rFonts w:ascii="Times New Roman"/>
          <w:b w:val="false"/>
          <w:i w:val="false"/>
          <w:color w:val="000000"/>
          <w:sz w:val="28"/>
        </w:rPr>
        <w:t>
      9. Шартта тараптардың міндеттері, жұмыстың түрлері, көлемі, еңбекақы төлеу мөлшері мен шарттары, әлеуметтік жұмыс орындарын қаржыландыру мерзімі мен көздері қамтылуға тиіс.</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Оңтүстік Қазақстан облысы Шардара ауданы әкімдігінің 2010.06.07 </w:t>
      </w:r>
      <w:r>
        <w:rPr>
          <w:rFonts w:ascii="Times New Roman"/>
          <w:b w:val="false"/>
          <w:i w:val="false"/>
          <w:color w:val="000000"/>
          <w:sz w:val="28"/>
        </w:rPr>
        <w:t>N 400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10. Әлеуметтік жұмыс орнына орналасқан нысаналы топтардағы жұмыссыздардың жұмыс істеу мерзімі алты айға дейін болуы мүмкін. Еңбек шартының ұзақтығы алты айдан асқан жағдайда, жұмыс беруші бұл қызметкерді тұрақты жұмысқа орналастыру мүмкіншілігін қарастырылады.</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өзгерту енгізілді - Оңтүстік Қазақстан облысы Шардара ауданы әкімдігінің 2010.06.07 </w:t>
      </w:r>
      <w:r>
        <w:rPr>
          <w:rFonts w:ascii="Times New Roman"/>
          <w:b w:val="false"/>
          <w:i w:val="false"/>
          <w:color w:val="000000"/>
          <w:sz w:val="28"/>
        </w:rPr>
        <w:t>N 400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p>
    <w:bookmarkEnd w:id="5"/>
    <w:p>
      <w:pPr>
        <w:spacing w:after="0"/>
        <w:ind w:left="0"/>
        <w:jc w:val="left"/>
      </w:pPr>
      <w:r>
        <w:rPr>
          <w:rFonts w:ascii="Times New Roman"/>
          <w:b/>
          <w:i w:val="false"/>
          <w:color w:val="000000"/>
        </w:rPr>
        <w:t xml:space="preserve"> 3. Жұмыссыздарды әлеуметтік жұмыс орнына жіберу.</w:t>
      </w:r>
    </w:p>
    <w:bookmarkStart w:name="z19" w:id="6"/>
    <w:p>
      <w:pPr>
        <w:spacing w:after="0"/>
        <w:ind w:left="0"/>
        <w:jc w:val="both"/>
      </w:pPr>
      <w:r>
        <w:rPr>
          <w:rFonts w:ascii="Times New Roman"/>
          <w:b w:val="false"/>
          <w:i w:val="false"/>
          <w:color w:val="000000"/>
          <w:sz w:val="28"/>
        </w:rPr>
        <w:t>
      11. Жұмыссыздарды әлеуметтік жұмыс орындарына жіберуді шарттық негізде, жұмыссыздың келісімі мен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12. Жұмыс беруші жұмыссызды жұмысқа қабылдағандығы туралы бұйрықтың көшірмесін үш күн мерзімде уәкілетті органға береді.</w:t>
      </w:r>
      <w:r>
        <w:br/>
      </w:r>
      <w:r>
        <w:rPr>
          <w:rFonts w:ascii="Times New Roman"/>
          <w:b w:val="false"/>
          <w:i w:val="false"/>
          <w:color w:val="000000"/>
          <w:sz w:val="28"/>
        </w:rPr>
        <w:t>
</w:t>
      </w:r>
      <w:r>
        <w:rPr>
          <w:rFonts w:ascii="Times New Roman"/>
          <w:b w:val="false"/>
          <w:i w:val="false"/>
          <w:color w:val="000000"/>
          <w:sz w:val="28"/>
        </w:rPr>
        <w:t xml:space="preserve">
      13. Әлеуметтік жұмыс орнына жұмысқа орналастырылған жұмыссыздар, өз бетінше себептерден жұмысты тоқтатқан жағдайда, жұмыссыз ретінде қайтадан тіркелген күннен үш ай өткеннен әлеуметтік жұмыс орнына жаңадан жіберілуі мүмкін.      </w:t>
      </w:r>
    </w:p>
    <w:bookmarkEnd w:id="6"/>
    <w:bookmarkStart w:name="z22" w:id="7"/>
    <w:p>
      <w:pPr>
        <w:spacing w:after="0"/>
        <w:ind w:left="0"/>
        <w:jc w:val="both"/>
      </w:pPr>
      <w:r>
        <w:rPr>
          <w:rFonts w:ascii="Times New Roman"/>
          <w:b w:val="false"/>
          <w:i w:val="false"/>
          <w:color w:val="000000"/>
          <w:sz w:val="28"/>
        </w:rPr>
        <w:t>
      </w:t>
      </w:r>
      <w:r>
        <w:rPr>
          <w:rFonts w:ascii="Times New Roman"/>
          <w:b/>
          <w:i w:val="false"/>
          <w:color w:val="000000"/>
          <w:sz w:val="28"/>
        </w:rPr>
        <w:t>4.</w:t>
      </w:r>
      <w:r>
        <w:rPr>
          <w:rFonts w:ascii="Times New Roman"/>
          <w:b w:val="false"/>
          <w:i w:val="false"/>
          <w:color w:val="000000"/>
          <w:sz w:val="28"/>
        </w:rPr>
        <w:t> </w:t>
      </w:r>
      <w:r>
        <w:rPr>
          <w:rFonts w:ascii="Times New Roman"/>
          <w:b w:val="false"/>
          <w:i w:val="false"/>
          <w:color w:val="ff0000"/>
          <w:sz w:val="28"/>
        </w:rPr>
        <w:t xml:space="preserve">Ескерту. 4-тарау алынып тасталды - Оңтүстік Қазақстан облысы Шардара ауданы әкімдігінің 2010.06.07 </w:t>
      </w:r>
      <w:r>
        <w:rPr>
          <w:rFonts w:ascii="Times New Roman"/>
          <w:b w:val="false"/>
          <w:i w:val="false"/>
          <w:color w:val="000000"/>
          <w:sz w:val="28"/>
        </w:rPr>
        <w:t>N 400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r>
        <w:rPr>
          <w:rFonts w:ascii="Times New Roman"/>
          <w:b w:val="false"/>
          <w:i w:val="false"/>
          <w:color w:val="000000"/>
          <w:sz w:val="28"/>
        </w:rPr>
        <w:t>     </w:t>
      </w:r>
    </w:p>
    <w:bookmarkEnd w:id="7"/>
    <w:bookmarkStart w:name="z23" w:id="8"/>
    <w:p>
      <w:pPr>
        <w:spacing w:after="0"/>
        <w:ind w:left="0"/>
        <w:jc w:val="left"/>
      </w:pPr>
      <w:r>
        <w:rPr>
          <w:rFonts w:ascii="Times New Roman"/>
          <w:b/>
          <w:i w:val="false"/>
          <w:color w:val="000000"/>
        </w:rPr>
        <w:t xml:space="preserve"> 
5. Есеп берушілік</w:t>
      </w:r>
    </w:p>
    <w:bookmarkEnd w:id="8"/>
    <w:bookmarkStart w:name="z24" w:id="9"/>
    <w:p>
      <w:pPr>
        <w:spacing w:after="0"/>
        <w:ind w:left="0"/>
        <w:jc w:val="both"/>
      </w:pPr>
      <w:r>
        <w:rPr>
          <w:rFonts w:ascii="Times New Roman"/>
          <w:b w:val="false"/>
          <w:i w:val="false"/>
          <w:color w:val="000000"/>
          <w:sz w:val="28"/>
        </w:rPr>
        <w:t>
      20. Жұмыс беруші бос жұмыс орындары (бос қызметтер) пайда болған күннен бастап үш жұмыс күні ішінде олар туралы уәкілетті органға мәлімет жібереді.</w:t>
      </w:r>
      <w:r>
        <w:br/>
      </w:r>
      <w:r>
        <w:rPr>
          <w:rFonts w:ascii="Times New Roman"/>
          <w:b w:val="false"/>
          <w:i w:val="false"/>
          <w:color w:val="000000"/>
          <w:sz w:val="28"/>
        </w:rPr>
        <w:t>
</w:t>
      </w:r>
      <w:r>
        <w:rPr>
          <w:rFonts w:ascii="Times New Roman"/>
          <w:b w:val="false"/>
          <w:i w:val="false"/>
          <w:color w:val="000000"/>
          <w:sz w:val="28"/>
        </w:rPr>
        <w:t>
      21. Жұмыс беруші уәкілетті орган берген жолдамаға тиісті белгі қою арқылы жұмысқа қабылдау немесе жұмысқа қабылдаудан бас тарту себебін көрсете отырып, ол туралы дер кезінде (уәкілетті орган оған азаматтарды жіберген күннен бастап бес жұмыс күні ішінде) хабарлауға тиіс (бұйрықтың көшірмесін қоса береді).</w:t>
      </w:r>
      <w:r>
        <w:br/>
      </w:r>
      <w:r>
        <w:rPr>
          <w:rFonts w:ascii="Times New Roman"/>
          <w:b w:val="false"/>
          <w:i w:val="false"/>
          <w:color w:val="000000"/>
          <w:sz w:val="28"/>
        </w:rPr>
        <w:t>
</w:t>
      </w:r>
      <w:r>
        <w:rPr>
          <w:rFonts w:ascii="Times New Roman"/>
          <w:b w:val="false"/>
          <w:i w:val="false"/>
          <w:color w:val="000000"/>
          <w:sz w:val="28"/>
        </w:rPr>
        <w:t>
      22. Аудандық жұмыспен қамту мәселелері жөніндегі уәкілетті орган әлеуметтік жұмыс орындарына жіберілген жұмыссыздардың жұмыспен қамтылуына тұрақты мониторинг жүргізеді және олардың жұмыспен қамтылуы туралы Оңтүстік Қазақстан облысының жұмыспен қамтуды үйлестіру және әлеуметтік бағдарламалар департаментіне тоқсан сайын ақпарат береді.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