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e4fd" w14:textId="2e2e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аумағында карантиндік режим енгізе отырып, карантин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2009 жылғы 19 мамырдағы N 73 қаулысы. Шығыс Қазақстан облысының Әділет департаментінде 2009 жылғы 11 маусымда N 2499 тіркелді. Күші жойылды - Шығыс Қазақстан облысы әкімдігінің 2014 жылғы 25 шілдедегі N 199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Шығыс Қазақстан облысы әкімдігінің 25.07.2014 N 199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«Өсімдіктер карантині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</w:t>
      </w:r>
      <w:r>
        <w:rPr>
          <w:rFonts w:ascii="Times New Roman"/>
          <w:b w:val="false"/>
          <w:i w:val="false"/>
          <w:color w:val="000000"/>
          <w:sz w:val="28"/>
        </w:rPr>
        <w:t>баптарына, «Қазақстан Республикасындағы жергілікті мемлекеттік басқару және өзін-өзі басқару туралы» Қазақстан Республикасы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кешеніндегі мемлекеттік инспекция комитетінің Шығыс Қазақстан облыстық аумақтық инспекциясының 2009 жылғы 23 ақпандағы № 08/269 ұсынымы негізінде, анықталған карантиндік объект – картоптың алтын түстес жұмырқұрты ошағын оқшаулап шектеу және жою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 аумағында карантиндік режим енгізе отырып, залалданған аумақтар көлемінде карантин аймағы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кешеніндегі мемлекеттік инспекция комитетінің Шығыс Қазақстан облыстық аумақтық инспекциясына (Ж. Құндызбаев, келісім бойынша) заңмен белгіленген құзыреті шегінде, осы қаулыдан туындайтын шараларды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Семей қаласының әкімі (М. Айнабеков), Шығыс Қазақстан облысы ауыл шаруашылығы басқармасы (Д. Селиханов)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Г.В. Пинчукке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бірінші рет ресми жарияланған күннен кейін 10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кімі 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стан Республикасы Ауыл шаруашылы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Агро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нерк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сіптік кешеніндегі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 комитетіні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 xml:space="preserve">ыс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стан облысты</w:t>
      </w:r>
      <w:r>
        <w:rPr>
          <w:rFonts w:ascii="Times New Roman"/>
          <w:b w:val="false"/>
          <w:i/>
          <w:color w:val="000000"/>
          <w:sz w:val="28"/>
        </w:rPr>
        <w:t xml:space="preserve">қ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Ж. </w:t>
      </w:r>
      <w:r>
        <w:rPr>
          <w:rFonts w:ascii="Times New Roman"/>
          <w:b w:val="false"/>
          <w:i/>
          <w:color w:val="000000"/>
          <w:sz w:val="28"/>
        </w:rPr>
        <w:t>Құ</w:t>
      </w:r>
      <w:r>
        <w:rPr>
          <w:rFonts w:ascii="Times New Roman"/>
          <w:b w:val="false"/>
          <w:i/>
          <w:color w:val="000000"/>
          <w:sz w:val="28"/>
        </w:rPr>
        <w:t>ндызбаев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19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қаулысына 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аумағында карантиндік режим енгізілетін</w:t>
      </w:r>
      <w:r>
        <w:br/>
      </w:r>
      <w:r>
        <w:rPr>
          <w:rFonts w:ascii="Times New Roman"/>
          <w:b/>
          <w:i w:val="false"/>
          <w:color w:val="000000"/>
        </w:rPr>
        <w:t>
залалданған аумақ көлеміндегі карантин аймағы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3587"/>
        <w:gridCol w:w="3250"/>
        <w:gridCol w:w="3671"/>
        <w:gridCol w:w="2537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Аумақтың иесі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Залалданған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«Тараненко»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Картоптың 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түстес жұмырқұрты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1649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«Бобровка»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Картоптың 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түстес жұмырқұрты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4,56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 xml:space="preserve">ыс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армасыны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                    Д. Селиханов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