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cea8" w14:textId="650c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2009 жылғы 16 қарашадағы N 4625 қаулысы. Шығыс Қазақстан облысы Әділет департаментінің Өскемен қалалық Әділет басқармасында 2009 жылғы 10 желтоқсанда N 5-1-126 тіркелді. Қабылданған мерзімінің бітуіне байланысты күші жойылды - Өскемен қаласы әкімінің аппаратының 2011 жылғы 05 қаңтардағы № Ин-6/751 хатымен</w:t>
      </w:r>
    </w:p>
    <w:p>
      <w:pPr>
        <w:spacing w:after="0"/>
        <w:ind w:left="0"/>
        <w:jc w:val="both"/>
      </w:pPr>
      <w:bookmarkStart w:name="z7" w:id="0"/>
      <w:r>
        <w:rPr>
          <w:rFonts w:ascii="Times New Roman"/>
          <w:b w:val="false"/>
          <w:i w:val="false"/>
          <w:color w:val="ff0000"/>
          <w:sz w:val="28"/>
        </w:rPr>
        <w:t>
      Ескерту. Қабылданған мерзімінің бітуіне байланысты күші жойылды - Өскемен қаласы әкімінің аппаратының 2011.01.05 № Ин-6/751 хатымен.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13) тармақшасының</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 бабының </w:t>
      </w:r>
      <w:r>
        <w:rPr>
          <w:rFonts w:ascii="Times New Roman"/>
          <w:b w:val="false"/>
          <w:i w:val="false"/>
          <w:color w:val="000000"/>
          <w:sz w:val="28"/>
        </w:rPr>
        <w:t>5) тармақшасының</w:t>
      </w:r>
      <w:r>
        <w:rPr>
          <w:rFonts w:ascii="Times New Roman"/>
          <w:b w:val="false"/>
          <w:i w:val="false"/>
          <w:color w:val="000000"/>
          <w:sz w:val="28"/>
        </w:rPr>
        <w:t xml:space="preserve">, </w:t>
      </w:r>
      <w:r>
        <w:rPr>
          <w:rFonts w:ascii="Times New Roman"/>
          <w:b w:val="false"/>
          <w:i w:val="false"/>
          <w:color w:val="000000"/>
          <w:sz w:val="28"/>
        </w:rPr>
        <w:t>20 бабының</w:t>
      </w:r>
      <w:r>
        <w:rPr>
          <w:rFonts w:ascii="Times New Roman"/>
          <w:b w:val="false"/>
          <w:i w:val="false"/>
          <w:color w:val="000000"/>
          <w:sz w:val="28"/>
        </w:rPr>
        <w:t xml:space="preserve">,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Ережесінің, Қазақстан Республикасының 1992 жылғы 18 желтоқсандағы «Семей ядролық сынақ полигонындағы ядролық сынақтар салдарынан зардап шеккен азаматтарды әлеуметтік қорғау туралы» Заңының </w:t>
      </w:r>
      <w:r>
        <w:rPr>
          <w:rFonts w:ascii="Times New Roman"/>
          <w:b w:val="false"/>
          <w:i w:val="false"/>
          <w:color w:val="000000"/>
          <w:sz w:val="28"/>
        </w:rPr>
        <w:t>2 бабының</w:t>
      </w:r>
      <w:r>
        <w:rPr>
          <w:rFonts w:ascii="Times New Roman"/>
          <w:b w:val="false"/>
          <w:i w:val="false"/>
          <w:color w:val="000000"/>
          <w:sz w:val="28"/>
        </w:rPr>
        <w:t xml:space="preserve"> негізінде, жұмысқа орналасуда қиыншылық көріп отырған халықтың әр түрлі топтарын қолдау және мемлекеттік кепілдіктер жүйесін кеңейту мақсатында,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2010 жылы қоғамдық жұмыстар жүргізілетін ұйымдардың тізімі, қоғамдық жұмыстардың түрлері, көлемі, қаржыландыру көздері және нақты </w:t>
      </w:r>
      <w:r>
        <w:rPr>
          <w:rFonts w:ascii="Times New Roman"/>
          <w:b w:val="false"/>
          <w:i w:val="false"/>
          <w:color w:val="000000"/>
          <w:sz w:val="28"/>
        </w:rPr>
        <w:t>жағдайлары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Қатысушылардың еңбек ақысының мөлшері радиациялық қауіпті аймақта тұрғаны үшін қосымша төлеммен 2010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мөлшерде бекітілсін.</w:t>
      </w:r>
      <w:r>
        <w:br/>
      </w:r>
      <w:r>
        <w:rPr>
          <w:rFonts w:ascii="Times New Roman"/>
          <w:b w:val="false"/>
          <w:i w:val="false"/>
          <w:color w:val="000000"/>
          <w:sz w:val="28"/>
        </w:rPr>
        <w:t>
</w:t>
      </w:r>
      <w:r>
        <w:rPr>
          <w:rFonts w:ascii="Times New Roman"/>
          <w:b w:val="false"/>
          <w:i w:val="false"/>
          <w:color w:val="000000"/>
          <w:sz w:val="28"/>
        </w:rPr>
        <w:t>
      3. Ұйым басшыларына (келісім бойынша) жұмыскерлердің жекелеген санатына (кәмелетке толмаған балалары бар әйелдерге, көп балалы аналарға, мүгедектерге) толық емес жұмыс күнмен жұмыс істеуге мүмкіншілік беру, сондай-ақ жұмыс уақытын ұйымдастырудың икемді түрлерін қолдану ұсынылсын.</w:t>
      </w:r>
      <w:r>
        <w:br/>
      </w:r>
      <w:r>
        <w:rPr>
          <w:rFonts w:ascii="Times New Roman"/>
          <w:b w:val="false"/>
          <w:i w:val="false"/>
          <w:color w:val="000000"/>
          <w:sz w:val="28"/>
        </w:rPr>
        <w:t>
      4. Осы қаулының орындалуын бақылау әкімнің орынбасары А. Нұрғазиевқа жүктелсін.</w:t>
      </w:r>
      <w:r>
        <w:br/>
      </w:r>
      <w:r>
        <w:rPr>
          <w:rFonts w:ascii="Times New Roman"/>
          <w:b w:val="false"/>
          <w:i w:val="false"/>
          <w:color w:val="000000"/>
          <w:sz w:val="28"/>
        </w:rPr>
        <w:t>
</w:t>
      </w:r>
      <w:r>
        <w:rPr>
          <w:rFonts w:ascii="Times New Roman"/>
          <w:b w:val="false"/>
          <w:i w:val="false"/>
          <w:color w:val="000000"/>
          <w:sz w:val="28"/>
        </w:rPr>
        <w:t>
      5. Осы қаулы оның алғашқы ресми жарияланған күнінен кейін қолданысқа енгізіледі.</w:t>
      </w:r>
    </w:p>
    <w:bookmarkEnd w:id="1"/>
    <w:p>
      <w:pPr>
        <w:spacing w:after="0"/>
        <w:ind w:left="0"/>
        <w:jc w:val="both"/>
      </w:pPr>
      <w:r>
        <w:rPr>
          <w:rFonts w:ascii="Times New Roman"/>
          <w:b w:val="false"/>
          <w:i/>
          <w:color w:val="000000"/>
          <w:sz w:val="28"/>
        </w:rPr>
        <w:t>      Өскемен қаласы әкімінің</w:t>
      </w:r>
      <w:r>
        <w:br/>
      </w:r>
      <w:r>
        <w:rPr>
          <w:rFonts w:ascii="Times New Roman"/>
          <w:b w:val="false"/>
          <w:i w:val="false"/>
          <w:color w:val="000000"/>
          <w:sz w:val="28"/>
        </w:rPr>
        <w:t>
</w:t>
      </w:r>
      <w:r>
        <w:rPr>
          <w:rFonts w:ascii="Times New Roman"/>
          <w:b w:val="false"/>
          <w:i/>
          <w:color w:val="000000"/>
          <w:sz w:val="28"/>
        </w:rPr>
        <w:t>      міндетін атқарушы                   А. Брусенцов</w:t>
      </w:r>
    </w:p>
    <w:bookmarkStart w:name="z6" w:id="2"/>
    <w:p>
      <w:pPr>
        <w:spacing w:after="0"/>
        <w:ind w:left="0"/>
        <w:jc w:val="both"/>
      </w:pPr>
      <w:r>
        <w:rPr>
          <w:rFonts w:ascii="Times New Roman"/>
          <w:b w:val="false"/>
          <w:i w:val="false"/>
          <w:color w:val="000000"/>
          <w:sz w:val="28"/>
        </w:rPr>
        <w:t>
Өскемен қаласы әкімдігінің</w:t>
      </w:r>
      <w:r>
        <w:br/>
      </w:r>
      <w:r>
        <w:rPr>
          <w:rFonts w:ascii="Times New Roman"/>
          <w:b w:val="false"/>
          <w:i w:val="false"/>
          <w:color w:val="000000"/>
          <w:sz w:val="28"/>
        </w:rPr>
        <w:t>
2009 жылғы 16 қарашадағы</w:t>
      </w:r>
      <w:r>
        <w:br/>
      </w:r>
      <w:r>
        <w:rPr>
          <w:rFonts w:ascii="Times New Roman"/>
          <w:b w:val="false"/>
          <w:i w:val="false"/>
          <w:color w:val="000000"/>
          <w:sz w:val="28"/>
        </w:rPr>
        <w:t>
№ 4625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2010 жылы қоғамдық жұмыстар жүргізілетін</w:t>
      </w:r>
      <w:r>
        <w:br/>
      </w:r>
      <w:r>
        <w:rPr>
          <w:rFonts w:ascii="Times New Roman"/>
          <w:b/>
          <w:i w:val="false"/>
          <w:color w:val="000000"/>
        </w:rPr>
        <w:t>
ұйымдардың тізімі, қоғамдық жұмыстардың түрлері, көлемі,</w:t>
      </w:r>
      <w:r>
        <w:br/>
      </w:r>
      <w:r>
        <w:rPr>
          <w:rFonts w:ascii="Times New Roman"/>
          <w:b/>
          <w:i w:val="false"/>
          <w:color w:val="000000"/>
        </w:rPr>
        <w:t>
қаржыландыру көздері және нақты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5087"/>
        <w:gridCol w:w="4837"/>
        <w:gridCol w:w="2896"/>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w:t>
            </w:r>
            <w:r>
              <w:br/>
            </w:r>
            <w:r>
              <w:rPr>
                <w:rFonts w:ascii="Times New Roman"/>
                <w:b/>
                <w:i w:val="false"/>
                <w:color w:val="000000"/>
                <w:sz w:val="20"/>
              </w:rPr>
              <w:t>
р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 аты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w:t>
            </w:r>
            <w:r>
              <w:br/>
            </w:r>
            <w:r>
              <w:rPr>
                <w:rFonts w:ascii="Times New Roman"/>
                <w:b/>
                <w:i w:val="false"/>
                <w:color w:val="000000"/>
                <w:sz w:val="20"/>
              </w:rPr>
              <w:t>
түрлері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Атқарылатын</w:t>
            </w:r>
            <w:r>
              <w:br/>
            </w:r>
            <w:r>
              <w:rPr>
                <w:rFonts w:ascii="Times New Roman"/>
                <w:b/>
                <w:i w:val="false"/>
                <w:color w:val="000000"/>
                <w:sz w:val="20"/>
              </w:rPr>
              <w:t>
жұмыстар</w:t>
            </w:r>
            <w:r>
              <w:br/>
            </w:r>
            <w:r>
              <w:rPr>
                <w:rFonts w:ascii="Times New Roman"/>
                <w:b/>
                <w:i w:val="false"/>
                <w:color w:val="000000"/>
                <w:sz w:val="20"/>
              </w:rPr>
              <w:t>
көлемі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Өскемен қаласы</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жұмыста,</w:t>
            </w:r>
            <w:r>
              <w:br/>
            </w:r>
            <w:r>
              <w:rPr>
                <w:rFonts w:ascii="Times New Roman"/>
                <w:b w:val="false"/>
                <w:i w:val="false"/>
                <w:color w:val="000000"/>
                <w:sz w:val="20"/>
              </w:rPr>
              <w:t>
қызметтік</w:t>
            </w:r>
            <w:r>
              <w:br/>
            </w:r>
            <w:r>
              <w:rPr>
                <w:rFonts w:ascii="Times New Roman"/>
                <w:b w:val="false"/>
                <w:i w:val="false"/>
                <w:color w:val="000000"/>
                <w:sz w:val="20"/>
              </w:rPr>
              <w:t>
хат-хабарларды және</w:t>
            </w:r>
            <w:r>
              <w:br/>
            </w:r>
            <w:r>
              <w:rPr>
                <w:rFonts w:ascii="Times New Roman"/>
                <w:b w:val="false"/>
                <w:i w:val="false"/>
                <w:color w:val="000000"/>
                <w:sz w:val="20"/>
              </w:rPr>
              <w:t>
заңды тұлғалардың</w:t>
            </w:r>
            <w:r>
              <w:br/>
            </w:r>
            <w:r>
              <w:rPr>
                <w:rFonts w:ascii="Times New Roman"/>
                <w:b w:val="false"/>
                <w:i w:val="false"/>
                <w:color w:val="000000"/>
                <w:sz w:val="20"/>
              </w:rPr>
              <w:t>
шағымдарын тіркеу,</w:t>
            </w:r>
            <w:r>
              <w:br/>
            </w:r>
            <w:r>
              <w:rPr>
                <w:rFonts w:ascii="Times New Roman"/>
                <w:b w:val="false"/>
                <w:i w:val="false"/>
                <w:color w:val="000000"/>
                <w:sz w:val="20"/>
              </w:rPr>
              <w:t>
шығару, сканерден</w:t>
            </w:r>
            <w:r>
              <w:br/>
            </w:r>
            <w:r>
              <w:rPr>
                <w:rFonts w:ascii="Times New Roman"/>
                <w:b w:val="false"/>
                <w:i w:val="false"/>
                <w:color w:val="000000"/>
                <w:sz w:val="20"/>
              </w:rPr>
              <w:t>
өткізуде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40-50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30-40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 құжаттарымен жұмыста; сессия және тұрақты комиссия хаттамаларын ресімдеуде көмек;</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мұрағат</w:t>
            </w:r>
            <w:r>
              <w:br/>
            </w:r>
            <w:r>
              <w:rPr>
                <w:rFonts w:ascii="Times New Roman"/>
                <w:b w:val="false"/>
                <w:i w:val="false"/>
                <w:color w:val="000000"/>
                <w:sz w:val="20"/>
              </w:rPr>
              <w:t>
құжаты;</w:t>
            </w:r>
            <w:r>
              <w:br/>
            </w:r>
            <w:r>
              <w:rPr>
                <w:rFonts w:ascii="Times New Roman"/>
                <w:b w:val="false"/>
                <w:i w:val="false"/>
                <w:color w:val="000000"/>
                <w:sz w:val="20"/>
              </w:rPr>
              <w:t>
күніне 10-20</w:t>
            </w:r>
            <w:r>
              <w:br/>
            </w:r>
            <w:r>
              <w:rPr>
                <w:rFonts w:ascii="Times New Roman"/>
                <w:b w:val="false"/>
                <w:i w:val="false"/>
                <w:color w:val="000000"/>
                <w:sz w:val="20"/>
              </w:rPr>
              <w:t>
құжат;</w:t>
            </w:r>
            <w:r>
              <w:br/>
            </w:r>
            <w:r>
              <w:rPr>
                <w:rFonts w:ascii="Times New Roman"/>
                <w:b w:val="false"/>
                <w:i w:val="false"/>
                <w:color w:val="000000"/>
                <w:sz w:val="20"/>
              </w:rPr>
              <w:t>
жылына</w:t>
            </w:r>
            <w:r>
              <w:br/>
            </w:r>
            <w:r>
              <w:rPr>
                <w:rFonts w:ascii="Times New Roman"/>
                <w:b w:val="false"/>
                <w:i w:val="false"/>
                <w:color w:val="000000"/>
                <w:sz w:val="20"/>
              </w:rPr>
              <w:t>
сессиялардың</w:t>
            </w:r>
            <w:r>
              <w:br/>
            </w:r>
            <w:r>
              <w:rPr>
                <w:rFonts w:ascii="Times New Roman"/>
                <w:b w:val="false"/>
                <w:i w:val="false"/>
                <w:color w:val="000000"/>
                <w:sz w:val="20"/>
              </w:rPr>
              <w:t>
12 хаттамасы;</w:t>
            </w:r>
            <w:r>
              <w:br/>
            </w:r>
            <w:r>
              <w:rPr>
                <w:rFonts w:ascii="Times New Roman"/>
                <w:b w:val="false"/>
                <w:i w:val="false"/>
                <w:color w:val="000000"/>
                <w:sz w:val="20"/>
              </w:rPr>
              <w:t>
ай сайын</w:t>
            </w:r>
            <w:r>
              <w:br/>
            </w:r>
            <w:r>
              <w:rPr>
                <w:rFonts w:ascii="Times New Roman"/>
                <w:b w:val="false"/>
                <w:i w:val="false"/>
                <w:color w:val="000000"/>
                <w:sz w:val="20"/>
              </w:rPr>
              <w:t>
тұрақты</w:t>
            </w:r>
            <w:r>
              <w:br/>
            </w:r>
            <w:r>
              <w:rPr>
                <w:rFonts w:ascii="Times New Roman"/>
                <w:b w:val="false"/>
                <w:i w:val="false"/>
                <w:color w:val="000000"/>
                <w:sz w:val="20"/>
              </w:rPr>
              <w:t>
комиссиялар</w:t>
            </w:r>
            <w:r>
              <w:br/>
            </w:r>
            <w:r>
              <w:rPr>
                <w:rFonts w:ascii="Times New Roman"/>
                <w:b w:val="false"/>
                <w:i w:val="false"/>
                <w:color w:val="000000"/>
                <w:sz w:val="20"/>
              </w:rPr>
              <w:t>
дың 35</w:t>
            </w:r>
            <w:r>
              <w:br/>
            </w:r>
            <w:r>
              <w:rPr>
                <w:rFonts w:ascii="Times New Roman"/>
                <w:b w:val="false"/>
                <w:i w:val="false"/>
                <w:color w:val="000000"/>
                <w:sz w:val="20"/>
              </w:rPr>
              <w:t>
хаттамасы</w:t>
            </w:r>
            <w:r>
              <w:br/>
            </w:r>
            <w:r>
              <w:rPr>
                <w:rFonts w:ascii="Times New Roman"/>
                <w:b w:val="false"/>
                <w:i w:val="false"/>
                <w:color w:val="000000"/>
                <w:sz w:val="20"/>
              </w:rPr>
              <w:t>
күніне 5-10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кәсіпкерлік бөлімі»</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жұмыста,</w:t>
            </w:r>
            <w:r>
              <w:br/>
            </w:r>
            <w:r>
              <w:rPr>
                <w:rFonts w:ascii="Times New Roman"/>
                <w:b w:val="false"/>
                <w:i w:val="false"/>
                <w:color w:val="000000"/>
                <w:sz w:val="20"/>
              </w:rPr>
              <w:t>
азық-түлік және</w:t>
            </w:r>
            <w:r>
              <w:br/>
            </w:r>
            <w:r>
              <w:rPr>
                <w:rFonts w:ascii="Times New Roman"/>
                <w:b w:val="false"/>
                <w:i w:val="false"/>
                <w:color w:val="000000"/>
                <w:sz w:val="20"/>
              </w:rPr>
              <w:t>
азық-түлік емес</w:t>
            </w:r>
            <w:r>
              <w:br/>
            </w:r>
            <w:r>
              <w:rPr>
                <w:rFonts w:ascii="Times New Roman"/>
                <w:b w:val="false"/>
                <w:i w:val="false"/>
                <w:color w:val="000000"/>
                <w:sz w:val="20"/>
              </w:rPr>
              <w:t>
тауарларына баға</w:t>
            </w:r>
            <w:r>
              <w:br/>
            </w:r>
            <w:r>
              <w:rPr>
                <w:rFonts w:ascii="Times New Roman"/>
                <w:b w:val="false"/>
                <w:i w:val="false"/>
                <w:color w:val="000000"/>
                <w:sz w:val="20"/>
              </w:rPr>
              <w:t>
мониторингін енгізуге</w:t>
            </w:r>
            <w:r>
              <w:br/>
            </w:r>
            <w:r>
              <w:rPr>
                <w:rFonts w:ascii="Times New Roman"/>
                <w:b w:val="false"/>
                <w:i w:val="false"/>
                <w:color w:val="000000"/>
                <w:sz w:val="20"/>
              </w:rPr>
              <w:t>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r>
              <w:br/>
            </w:r>
            <w:r>
              <w:rPr>
                <w:rFonts w:ascii="Times New Roman"/>
                <w:b w:val="false"/>
                <w:i w:val="false"/>
                <w:color w:val="000000"/>
                <w:sz w:val="20"/>
              </w:rPr>
              <w:t>
жайларды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15-20</w:t>
            </w:r>
            <w:r>
              <w:br/>
            </w:r>
            <w:r>
              <w:rPr>
                <w:rFonts w:ascii="Times New Roman"/>
                <w:b w:val="false"/>
                <w:i w:val="false"/>
                <w:color w:val="000000"/>
                <w:sz w:val="20"/>
              </w:rPr>
              <w:t>
құжат;</w:t>
            </w:r>
            <w:r>
              <w:br/>
            </w:r>
            <w:r>
              <w:rPr>
                <w:rFonts w:ascii="Times New Roman"/>
                <w:b w:val="false"/>
                <w:i w:val="false"/>
                <w:color w:val="000000"/>
                <w:sz w:val="20"/>
              </w:rPr>
              <w:t>
күніне 20-25</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5-10</w:t>
            </w:r>
            <w:r>
              <w:br/>
            </w:r>
            <w:r>
              <w:rPr>
                <w:rFonts w:ascii="Times New Roman"/>
                <w:b w:val="false"/>
                <w:i w:val="false"/>
                <w:color w:val="000000"/>
                <w:sz w:val="20"/>
              </w:rPr>
              <w:t>
құжат;</w:t>
            </w:r>
            <w:r>
              <w:br/>
            </w:r>
            <w:r>
              <w:rPr>
                <w:rFonts w:ascii="Times New Roman"/>
                <w:b w:val="false"/>
                <w:i w:val="false"/>
                <w:color w:val="000000"/>
                <w:sz w:val="20"/>
              </w:rPr>
              <w:t>
120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w:t>
            </w:r>
            <w:r>
              <w:br/>
            </w:r>
            <w:r>
              <w:rPr>
                <w:rFonts w:ascii="Times New Roman"/>
                <w:b w:val="false"/>
                <w:i w:val="false"/>
                <w:color w:val="000000"/>
                <w:sz w:val="20"/>
              </w:rPr>
              <w:t>
картотекамен жұмыста</w:t>
            </w:r>
            <w:r>
              <w:br/>
            </w:r>
            <w:r>
              <w:rPr>
                <w:rFonts w:ascii="Times New Roman"/>
                <w:b w:val="false"/>
                <w:i w:val="false"/>
                <w:color w:val="000000"/>
                <w:sz w:val="20"/>
              </w:rPr>
              <w:t>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әлеуметтік жәрдемақы</w:t>
            </w:r>
            <w:r>
              <w:br/>
            </w:r>
            <w:r>
              <w:rPr>
                <w:rFonts w:ascii="Times New Roman"/>
                <w:b w:val="false"/>
                <w:i w:val="false"/>
                <w:color w:val="000000"/>
                <w:sz w:val="20"/>
              </w:rPr>
              <w:t>
алушылардың</w:t>
            </w:r>
            <w:r>
              <w:br/>
            </w:r>
            <w:r>
              <w:rPr>
                <w:rFonts w:ascii="Times New Roman"/>
                <w:b w:val="false"/>
                <w:i w:val="false"/>
                <w:color w:val="000000"/>
                <w:sz w:val="20"/>
              </w:rPr>
              <w:t>
материалдық-тұрмыстық</w:t>
            </w:r>
            <w:r>
              <w:br/>
            </w:r>
            <w:r>
              <w:rPr>
                <w:rFonts w:ascii="Times New Roman"/>
                <w:b w:val="false"/>
                <w:i w:val="false"/>
                <w:color w:val="000000"/>
                <w:sz w:val="20"/>
              </w:rPr>
              <w:t xml:space="preserve">
жағдайларын тексеру; </w:t>
            </w:r>
            <w:r>
              <w:br/>
            </w:r>
            <w:r>
              <w:rPr>
                <w:rFonts w:ascii="Times New Roman"/>
                <w:b w:val="false"/>
                <w:i w:val="false"/>
                <w:color w:val="000000"/>
                <w:sz w:val="20"/>
              </w:rPr>
              <w:t>
әлеуметтік жәрдемақы</w:t>
            </w:r>
            <w:r>
              <w:br/>
            </w:r>
            <w:r>
              <w:rPr>
                <w:rFonts w:ascii="Times New Roman"/>
                <w:b w:val="false"/>
                <w:i w:val="false"/>
                <w:color w:val="000000"/>
                <w:sz w:val="20"/>
              </w:rPr>
              <w:t>
алушылардың деректер</w:t>
            </w:r>
            <w:r>
              <w:br/>
            </w:r>
            <w:r>
              <w:rPr>
                <w:rFonts w:ascii="Times New Roman"/>
                <w:b w:val="false"/>
                <w:i w:val="false"/>
                <w:color w:val="000000"/>
                <w:sz w:val="20"/>
              </w:rPr>
              <w:t>
базасын құруда көмек;</w:t>
            </w:r>
            <w:r>
              <w:br/>
            </w:r>
            <w:r>
              <w:rPr>
                <w:rFonts w:ascii="Times New Roman"/>
                <w:b w:val="false"/>
                <w:i w:val="false"/>
                <w:color w:val="000000"/>
                <w:sz w:val="20"/>
              </w:rPr>
              <w:t>
жұмысын жоғалтқан</w:t>
            </w:r>
            <w:r>
              <w:br/>
            </w:r>
            <w:r>
              <w:rPr>
                <w:rFonts w:ascii="Times New Roman"/>
                <w:b w:val="false"/>
                <w:i w:val="false"/>
                <w:color w:val="000000"/>
                <w:sz w:val="20"/>
              </w:rPr>
              <w:t>
азаматтарға</w:t>
            </w:r>
            <w:r>
              <w:br/>
            </w:r>
            <w:r>
              <w:rPr>
                <w:rFonts w:ascii="Times New Roman"/>
                <w:b w:val="false"/>
                <w:i w:val="false"/>
                <w:color w:val="000000"/>
                <w:sz w:val="20"/>
              </w:rPr>
              <w:t>
психологиялық көмек</w:t>
            </w:r>
            <w:r>
              <w:br/>
            </w:r>
            <w:r>
              <w:rPr>
                <w:rFonts w:ascii="Times New Roman"/>
                <w:b w:val="false"/>
                <w:i w:val="false"/>
                <w:color w:val="000000"/>
                <w:sz w:val="20"/>
              </w:rPr>
              <w:t>
көрсету;</w:t>
            </w:r>
            <w:r>
              <w:br/>
            </w:r>
            <w:r>
              <w:rPr>
                <w:rFonts w:ascii="Times New Roman"/>
                <w:b w:val="false"/>
                <w:i w:val="false"/>
                <w:color w:val="000000"/>
                <w:sz w:val="20"/>
              </w:rPr>
              <w:t>
аумақты жинастыру;</w:t>
            </w:r>
            <w:r>
              <w:br/>
            </w:r>
            <w:r>
              <w:rPr>
                <w:rFonts w:ascii="Times New Roman"/>
                <w:b w:val="false"/>
                <w:i w:val="false"/>
                <w:color w:val="000000"/>
                <w:sz w:val="20"/>
              </w:rPr>
              <w:t>
жайларды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3000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30-40</w:t>
            </w:r>
            <w:r>
              <w:br/>
            </w:r>
            <w:r>
              <w:rPr>
                <w:rFonts w:ascii="Times New Roman"/>
                <w:b w:val="false"/>
                <w:i w:val="false"/>
                <w:color w:val="000000"/>
                <w:sz w:val="20"/>
              </w:rPr>
              <w:t>
құжат;</w:t>
            </w:r>
            <w:r>
              <w:br/>
            </w:r>
            <w:r>
              <w:rPr>
                <w:rFonts w:ascii="Times New Roman"/>
                <w:b w:val="false"/>
                <w:i w:val="false"/>
                <w:color w:val="000000"/>
                <w:sz w:val="20"/>
              </w:rPr>
              <w:t>
жылына 500</w:t>
            </w:r>
            <w:r>
              <w:br/>
            </w:r>
            <w:r>
              <w:rPr>
                <w:rFonts w:ascii="Times New Roman"/>
                <w:b w:val="false"/>
                <w:i w:val="false"/>
                <w:color w:val="000000"/>
                <w:sz w:val="20"/>
              </w:rPr>
              <w:t>
бару;</w:t>
            </w:r>
            <w:r>
              <w:br/>
            </w:r>
            <w:r>
              <w:rPr>
                <w:rFonts w:ascii="Times New Roman"/>
                <w:b w:val="false"/>
                <w:i w:val="false"/>
                <w:color w:val="000000"/>
                <w:sz w:val="20"/>
              </w:rPr>
              <w:t>
 </w:t>
            </w:r>
            <w:r>
              <w:br/>
            </w:r>
            <w:r>
              <w:rPr>
                <w:rFonts w:ascii="Times New Roman"/>
                <w:b w:val="false"/>
                <w:i w:val="false"/>
                <w:color w:val="000000"/>
                <w:sz w:val="20"/>
              </w:rPr>
              <w:t>
жылына 18000</w:t>
            </w:r>
            <w:r>
              <w:br/>
            </w:r>
            <w:r>
              <w:rPr>
                <w:rFonts w:ascii="Times New Roman"/>
                <w:b w:val="false"/>
                <w:i w:val="false"/>
                <w:color w:val="000000"/>
                <w:sz w:val="20"/>
              </w:rPr>
              <w:t>
іс;</w:t>
            </w:r>
            <w:r>
              <w:br/>
            </w:r>
            <w:r>
              <w:rPr>
                <w:rFonts w:ascii="Times New Roman"/>
                <w:b w:val="false"/>
                <w:i w:val="false"/>
                <w:color w:val="000000"/>
                <w:sz w:val="20"/>
              </w:rPr>
              <w:t>
 </w:t>
            </w:r>
            <w:r>
              <w:br/>
            </w:r>
            <w:r>
              <w:rPr>
                <w:rFonts w:ascii="Times New Roman"/>
                <w:b w:val="false"/>
                <w:i w:val="false"/>
                <w:color w:val="000000"/>
                <w:sz w:val="20"/>
              </w:rPr>
              <w:t>
күніне 5-10</w:t>
            </w:r>
            <w:r>
              <w:br/>
            </w:r>
            <w:r>
              <w:rPr>
                <w:rFonts w:ascii="Times New Roman"/>
                <w:b w:val="false"/>
                <w:i w:val="false"/>
                <w:color w:val="000000"/>
                <w:sz w:val="20"/>
              </w:rPr>
              <w:t>
адам;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0,5 гектар;</w:t>
            </w:r>
            <w:r>
              <w:br/>
            </w:r>
            <w:r>
              <w:rPr>
                <w:rFonts w:ascii="Times New Roman"/>
                <w:b w:val="false"/>
                <w:i w:val="false"/>
                <w:color w:val="000000"/>
                <w:sz w:val="20"/>
              </w:rPr>
              <w:t>
500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қаржы</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жұмыста</w:t>
            </w:r>
            <w:r>
              <w:br/>
            </w:r>
            <w:r>
              <w:rPr>
                <w:rFonts w:ascii="Times New Roman"/>
                <w:b w:val="false"/>
                <w:i w:val="false"/>
                <w:color w:val="000000"/>
                <w:sz w:val="20"/>
              </w:rPr>
              <w:t>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15-20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күніне 10-15</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w:t>
            </w:r>
            <w:r>
              <w:br/>
            </w:r>
            <w:r>
              <w:rPr>
                <w:rFonts w:ascii="Times New Roman"/>
                <w:b w:val="false"/>
                <w:i w:val="false"/>
                <w:color w:val="000000"/>
                <w:sz w:val="20"/>
              </w:rPr>
              <w:t>
істер басқармасы»</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ведомствоға қарасты</w:t>
            </w:r>
            <w:r>
              <w:br/>
            </w:r>
            <w:r>
              <w:rPr>
                <w:rFonts w:ascii="Times New Roman"/>
                <w:b w:val="false"/>
                <w:i w:val="false"/>
                <w:color w:val="000000"/>
                <w:sz w:val="20"/>
              </w:rPr>
              <w:t>
бөлімдері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w:t>
            </w:r>
            <w:r>
              <w:br/>
            </w:r>
            <w:r>
              <w:rPr>
                <w:rFonts w:ascii="Times New Roman"/>
                <w:b w:val="false"/>
                <w:i w:val="false"/>
                <w:color w:val="000000"/>
                <w:sz w:val="20"/>
              </w:rPr>
              <w:t>
инспекторларға құқық</w:t>
            </w:r>
            <w:r>
              <w:br/>
            </w:r>
            <w:r>
              <w:rPr>
                <w:rFonts w:ascii="Times New Roman"/>
                <w:b w:val="false"/>
                <w:i w:val="false"/>
                <w:color w:val="000000"/>
                <w:sz w:val="20"/>
              </w:rPr>
              <w:t>
бұзушылық фактілердің</w:t>
            </w:r>
            <w:r>
              <w:br/>
            </w:r>
            <w:r>
              <w:rPr>
                <w:rFonts w:ascii="Times New Roman"/>
                <w:b w:val="false"/>
                <w:i w:val="false"/>
                <w:color w:val="000000"/>
                <w:sz w:val="20"/>
              </w:rPr>
              <w:t>
алдын алуға, ашуға</w:t>
            </w:r>
            <w:r>
              <w:br/>
            </w:r>
            <w:r>
              <w:rPr>
                <w:rFonts w:ascii="Times New Roman"/>
                <w:b w:val="false"/>
                <w:i w:val="false"/>
                <w:color w:val="000000"/>
                <w:sz w:val="20"/>
              </w:rPr>
              <w:t>
көмектесу;</w:t>
            </w:r>
            <w:r>
              <w:br/>
            </w:r>
            <w:r>
              <w:rPr>
                <w:rFonts w:ascii="Times New Roman"/>
                <w:b w:val="false"/>
                <w:i w:val="false"/>
                <w:color w:val="000000"/>
                <w:sz w:val="20"/>
              </w:rPr>
              <w:t>
ағымдағы және мұрағат</w:t>
            </w:r>
            <w:r>
              <w:br/>
            </w:r>
            <w:r>
              <w:rPr>
                <w:rFonts w:ascii="Times New Roman"/>
                <w:b w:val="false"/>
                <w:i w:val="false"/>
                <w:color w:val="000000"/>
                <w:sz w:val="20"/>
              </w:rPr>
              <w:t>
құжаттарымен,</w:t>
            </w:r>
            <w:r>
              <w:br/>
            </w:r>
            <w:r>
              <w:rPr>
                <w:rFonts w:ascii="Times New Roman"/>
                <w:b w:val="false"/>
                <w:i w:val="false"/>
                <w:color w:val="000000"/>
                <w:sz w:val="20"/>
              </w:rPr>
              <w:t>
картотекамен жұмыста</w:t>
            </w:r>
            <w:r>
              <w:br/>
            </w:r>
            <w:r>
              <w:rPr>
                <w:rFonts w:ascii="Times New Roman"/>
                <w:b w:val="false"/>
                <w:i w:val="false"/>
                <w:color w:val="000000"/>
                <w:sz w:val="20"/>
              </w:rPr>
              <w:t>
көмек,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учаскелік</w:t>
            </w:r>
            <w:r>
              <w:br/>
            </w:r>
            <w:r>
              <w:rPr>
                <w:rFonts w:ascii="Times New Roman"/>
                <w:b w:val="false"/>
                <w:i w:val="false"/>
                <w:color w:val="000000"/>
                <w:sz w:val="20"/>
              </w:rPr>
              <w:t>
полиция</w:t>
            </w:r>
            <w:r>
              <w:br/>
            </w:r>
            <w:r>
              <w:rPr>
                <w:rFonts w:ascii="Times New Roman"/>
                <w:b w:val="false"/>
                <w:i w:val="false"/>
                <w:color w:val="000000"/>
                <w:sz w:val="20"/>
              </w:rPr>
              <w:t>
пункті;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35-40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білім</w:t>
            </w:r>
            <w:r>
              <w:br/>
            </w:r>
            <w:r>
              <w:rPr>
                <w:rFonts w:ascii="Times New Roman"/>
                <w:b w:val="false"/>
                <w:i w:val="false"/>
                <w:color w:val="000000"/>
                <w:sz w:val="20"/>
              </w:rPr>
              <w:t>
беру бөлімі» мемлекеттік</w:t>
            </w:r>
            <w:r>
              <w:br/>
            </w:r>
            <w:r>
              <w:rPr>
                <w:rFonts w:ascii="Times New Roman"/>
                <w:b w:val="false"/>
                <w:i w:val="false"/>
                <w:color w:val="000000"/>
                <w:sz w:val="20"/>
              </w:rPr>
              <w:t>
мекемесінің ведомствоға</w:t>
            </w:r>
            <w:r>
              <w:br/>
            </w:r>
            <w:r>
              <w:rPr>
                <w:rFonts w:ascii="Times New Roman"/>
                <w:b w:val="false"/>
                <w:i w:val="false"/>
                <w:color w:val="000000"/>
                <w:sz w:val="20"/>
              </w:rPr>
              <w:t>
қарасты мекемелері: № 3,</w:t>
            </w:r>
            <w:r>
              <w:br/>
            </w:r>
            <w:r>
              <w:rPr>
                <w:rFonts w:ascii="Times New Roman"/>
                <w:b w:val="false"/>
                <w:i w:val="false"/>
                <w:color w:val="000000"/>
                <w:sz w:val="20"/>
              </w:rPr>
              <w:t>
4, 5, 6, 8, 10, 13, 17,</w:t>
            </w:r>
            <w:r>
              <w:br/>
            </w:r>
            <w:r>
              <w:rPr>
                <w:rFonts w:ascii="Times New Roman"/>
                <w:b w:val="false"/>
                <w:i w:val="false"/>
                <w:color w:val="000000"/>
                <w:sz w:val="20"/>
              </w:rPr>
              <w:t>
19, 20, 31, 36, 37, 45,</w:t>
            </w:r>
            <w:r>
              <w:br/>
            </w:r>
            <w:r>
              <w:rPr>
                <w:rFonts w:ascii="Times New Roman"/>
                <w:b w:val="false"/>
                <w:i w:val="false"/>
                <w:color w:val="000000"/>
                <w:sz w:val="20"/>
              </w:rPr>
              <w:t>
40 орта мектептері</w:t>
            </w:r>
            <w:r>
              <w:br/>
            </w:r>
            <w:r>
              <w:rPr>
                <w:rFonts w:ascii="Times New Roman"/>
                <w:b w:val="false"/>
                <w:i w:val="false"/>
                <w:color w:val="000000"/>
                <w:sz w:val="20"/>
              </w:rPr>
              <w:t>
мемлекеттік мекемесі,</w:t>
            </w:r>
            <w:r>
              <w:br/>
            </w:r>
            <w:r>
              <w:rPr>
                <w:rFonts w:ascii="Times New Roman"/>
                <w:b w:val="false"/>
                <w:i w:val="false"/>
                <w:color w:val="000000"/>
                <w:sz w:val="20"/>
              </w:rPr>
              <w:t>
«Қазақстан-Ресей</w:t>
            </w:r>
            <w:r>
              <w:br/>
            </w:r>
            <w:r>
              <w:rPr>
                <w:rFonts w:ascii="Times New Roman"/>
                <w:b w:val="false"/>
                <w:i w:val="false"/>
                <w:color w:val="000000"/>
                <w:sz w:val="20"/>
              </w:rPr>
              <w:t>
гимназиясы», «Крупская</w:t>
            </w:r>
            <w:r>
              <w:br/>
            </w:r>
            <w:r>
              <w:rPr>
                <w:rFonts w:ascii="Times New Roman"/>
                <w:b w:val="false"/>
                <w:i w:val="false"/>
                <w:color w:val="000000"/>
                <w:sz w:val="20"/>
              </w:rPr>
              <w:t>
атындағы толық емес орта</w:t>
            </w:r>
            <w:r>
              <w:br/>
            </w:r>
            <w:r>
              <w:rPr>
                <w:rFonts w:ascii="Times New Roman"/>
                <w:b w:val="false"/>
                <w:i w:val="false"/>
                <w:color w:val="000000"/>
                <w:sz w:val="20"/>
              </w:rPr>
              <w:t>
білім беретін</w:t>
            </w:r>
            <w:r>
              <w:br/>
            </w:r>
            <w:r>
              <w:rPr>
                <w:rFonts w:ascii="Times New Roman"/>
                <w:b w:val="false"/>
                <w:i w:val="false"/>
                <w:color w:val="000000"/>
                <w:sz w:val="20"/>
              </w:rPr>
              <w:t>
мектеп-интернат»,</w:t>
            </w:r>
            <w:r>
              <w:br/>
            </w:r>
            <w:r>
              <w:rPr>
                <w:rFonts w:ascii="Times New Roman"/>
                <w:b w:val="false"/>
                <w:i w:val="false"/>
                <w:color w:val="000000"/>
                <w:sz w:val="20"/>
              </w:rPr>
              <w:t>
«Меновной орта мектебі»,</w:t>
            </w:r>
            <w:r>
              <w:br/>
            </w:r>
            <w:r>
              <w:rPr>
                <w:rFonts w:ascii="Times New Roman"/>
                <w:b w:val="false"/>
                <w:i w:val="false"/>
                <w:color w:val="000000"/>
                <w:sz w:val="20"/>
              </w:rPr>
              <w:t>
«№ 61 психологиялық</w:t>
            </w:r>
            <w:r>
              <w:br/>
            </w:r>
            <w:r>
              <w:rPr>
                <w:rFonts w:ascii="Times New Roman"/>
                <w:b w:val="false"/>
                <w:i w:val="false"/>
                <w:color w:val="000000"/>
                <w:sz w:val="20"/>
              </w:rPr>
              <w:t>
кемшіліктері бар</w:t>
            </w:r>
            <w:r>
              <w:br/>
            </w:r>
            <w:r>
              <w:rPr>
                <w:rFonts w:ascii="Times New Roman"/>
                <w:b w:val="false"/>
                <w:i w:val="false"/>
                <w:color w:val="000000"/>
                <w:sz w:val="20"/>
              </w:rPr>
              <w:t>
балаларға арналған</w:t>
            </w:r>
            <w:r>
              <w:br/>
            </w:r>
            <w:r>
              <w:rPr>
                <w:rFonts w:ascii="Times New Roman"/>
                <w:b w:val="false"/>
                <w:i w:val="false"/>
                <w:color w:val="000000"/>
                <w:sz w:val="20"/>
              </w:rPr>
              <w:t>
арнайы оқу-тәрбие</w:t>
            </w:r>
            <w:r>
              <w:br/>
            </w:r>
            <w:r>
              <w:rPr>
                <w:rFonts w:ascii="Times New Roman"/>
                <w:b w:val="false"/>
                <w:i w:val="false"/>
                <w:color w:val="000000"/>
                <w:sz w:val="20"/>
              </w:rPr>
              <w:t>
мектеп-балабақшасы», «№</w:t>
            </w:r>
            <w:r>
              <w:br/>
            </w:r>
            <w:r>
              <w:rPr>
                <w:rFonts w:ascii="Times New Roman"/>
                <w:b w:val="false"/>
                <w:i w:val="false"/>
                <w:color w:val="000000"/>
                <w:sz w:val="20"/>
              </w:rPr>
              <w:t>
62 арнайы</w:t>
            </w:r>
            <w:r>
              <w:br/>
            </w:r>
            <w:r>
              <w:rPr>
                <w:rFonts w:ascii="Times New Roman"/>
                <w:b w:val="false"/>
                <w:i w:val="false"/>
                <w:color w:val="000000"/>
                <w:sz w:val="20"/>
              </w:rPr>
              <w:t>
мектеп-балабақшасы», «№</w:t>
            </w:r>
            <w:r>
              <w:br/>
            </w:r>
            <w:r>
              <w:rPr>
                <w:rFonts w:ascii="Times New Roman"/>
                <w:b w:val="false"/>
                <w:i w:val="false"/>
                <w:color w:val="000000"/>
                <w:sz w:val="20"/>
              </w:rPr>
              <w:t>
96 модельдік мектеп-сәби</w:t>
            </w:r>
            <w:r>
              <w:br/>
            </w:r>
            <w:r>
              <w:rPr>
                <w:rFonts w:ascii="Times New Roman"/>
                <w:b w:val="false"/>
                <w:i w:val="false"/>
                <w:color w:val="000000"/>
                <w:sz w:val="20"/>
              </w:rPr>
              <w:t>
балабақшасы»;</w:t>
            </w:r>
            <w:r>
              <w:br/>
            </w:r>
            <w:r>
              <w:rPr>
                <w:rFonts w:ascii="Times New Roman"/>
                <w:b w:val="false"/>
                <w:i w:val="false"/>
                <w:color w:val="000000"/>
                <w:sz w:val="20"/>
              </w:rPr>
              <w:t>
Коммуналдық мемлекеттік</w:t>
            </w:r>
            <w:r>
              <w:br/>
            </w:r>
            <w:r>
              <w:rPr>
                <w:rFonts w:ascii="Times New Roman"/>
                <w:b w:val="false"/>
                <w:i w:val="false"/>
                <w:color w:val="000000"/>
                <w:sz w:val="20"/>
              </w:rPr>
              <w:t>
кәсіпорындар: «№ 1</w:t>
            </w:r>
            <w:r>
              <w:br/>
            </w:r>
            <w:r>
              <w:rPr>
                <w:rFonts w:ascii="Times New Roman"/>
                <w:b w:val="false"/>
                <w:i w:val="false"/>
                <w:color w:val="000000"/>
                <w:sz w:val="20"/>
              </w:rPr>
              <w:t>
музыкалық мектеп», «№ 27</w:t>
            </w:r>
            <w:r>
              <w:br/>
            </w:r>
            <w:r>
              <w:rPr>
                <w:rFonts w:ascii="Times New Roman"/>
                <w:b w:val="false"/>
                <w:i w:val="false"/>
                <w:color w:val="000000"/>
                <w:sz w:val="20"/>
              </w:rPr>
              <w:t>
балалар өнер мектебі»,</w:t>
            </w:r>
            <w:r>
              <w:br/>
            </w:r>
            <w:r>
              <w:rPr>
                <w:rFonts w:ascii="Times New Roman"/>
                <w:b w:val="false"/>
                <w:i w:val="false"/>
                <w:color w:val="000000"/>
                <w:sz w:val="20"/>
              </w:rPr>
              <w:t>
«Отбасы мен баланы</w:t>
            </w:r>
            <w:r>
              <w:br/>
            </w:r>
            <w:r>
              <w:rPr>
                <w:rFonts w:ascii="Times New Roman"/>
                <w:b w:val="false"/>
                <w:i w:val="false"/>
                <w:color w:val="000000"/>
                <w:sz w:val="20"/>
              </w:rPr>
              <w:t>
қолдау орталығы», «№ 7</w:t>
            </w:r>
            <w:r>
              <w:br/>
            </w:r>
            <w:r>
              <w:rPr>
                <w:rFonts w:ascii="Times New Roman"/>
                <w:b w:val="false"/>
                <w:i w:val="false"/>
                <w:color w:val="000000"/>
                <w:sz w:val="20"/>
              </w:rPr>
              <w:t>
«Радуга» балабақшасы»,</w:t>
            </w:r>
            <w:r>
              <w:br/>
            </w:r>
            <w:r>
              <w:rPr>
                <w:rFonts w:ascii="Times New Roman"/>
                <w:b w:val="false"/>
                <w:i w:val="false"/>
                <w:color w:val="000000"/>
                <w:sz w:val="20"/>
              </w:rPr>
              <w:t>
«№ 17 «Ручеек» сәби</w:t>
            </w:r>
            <w:r>
              <w:br/>
            </w:r>
            <w:r>
              <w:rPr>
                <w:rFonts w:ascii="Times New Roman"/>
                <w:b w:val="false"/>
                <w:i w:val="false"/>
                <w:color w:val="000000"/>
                <w:sz w:val="20"/>
              </w:rPr>
              <w:t>
балабақшасы», «№ 42 сәби</w:t>
            </w:r>
            <w:r>
              <w:br/>
            </w:r>
            <w:r>
              <w:rPr>
                <w:rFonts w:ascii="Times New Roman"/>
                <w:b w:val="false"/>
                <w:i w:val="false"/>
                <w:color w:val="000000"/>
                <w:sz w:val="20"/>
              </w:rPr>
              <w:t>
бала-бақшасы», «№ 45</w:t>
            </w:r>
            <w:r>
              <w:br/>
            </w:r>
            <w:r>
              <w:rPr>
                <w:rFonts w:ascii="Times New Roman"/>
                <w:b w:val="false"/>
                <w:i w:val="false"/>
                <w:color w:val="000000"/>
                <w:sz w:val="20"/>
              </w:rPr>
              <w:t>
«Болашақ» сәби</w:t>
            </w:r>
            <w:r>
              <w:br/>
            </w:r>
            <w:r>
              <w:rPr>
                <w:rFonts w:ascii="Times New Roman"/>
                <w:b w:val="false"/>
                <w:i w:val="false"/>
                <w:color w:val="000000"/>
                <w:sz w:val="20"/>
              </w:rPr>
              <w:t>
балабақшасы», «№ 100</w:t>
            </w:r>
            <w:r>
              <w:br/>
            </w:r>
            <w:r>
              <w:rPr>
                <w:rFonts w:ascii="Times New Roman"/>
                <w:b w:val="false"/>
                <w:i w:val="false"/>
                <w:color w:val="000000"/>
                <w:sz w:val="20"/>
              </w:rPr>
              <w:t>
сәби балабақшасы»,</w:t>
            </w:r>
            <w:r>
              <w:br/>
            </w:r>
            <w:r>
              <w:rPr>
                <w:rFonts w:ascii="Times New Roman"/>
                <w:b w:val="false"/>
                <w:i w:val="false"/>
                <w:color w:val="000000"/>
                <w:sz w:val="20"/>
              </w:rPr>
              <w:t>
«Балапан» сәби</w:t>
            </w:r>
            <w:r>
              <w:br/>
            </w:r>
            <w:r>
              <w:rPr>
                <w:rFonts w:ascii="Times New Roman"/>
                <w:b w:val="false"/>
                <w:i w:val="false"/>
                <w:color w:val="000000"/>
                <w:sz w:val="20"/>
              </w:rPr>
              <w:t>
балабақшасы», «Ақ бота»</w:t>
            </w:r>
            <w:r>
              <w:br/>
            </w:r>
            <w:r>
              <w:rPr>
                <w:rFonts w:ascii="Times New Roman"/>
                <w:b w:val="false"/>
                <w:i w:val="false"/>
                <w:color w:val="000000"/>
                <w:sz w:val="20"/>
              </w:rPr>
              <w:t>
сәби балабақшасы»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r>
              <w:br/>
            </w:r>
            <w:r>
              <w:rPr>
                <w:rFonts w:ascii="Times New Roman"/>
                <w:b w:val="false"/>
                <w:i w:val="false"/>
                <w:color w:val="000000"/>
                <w:sz w:val="20"/>
              </w:rPr>
              <w:t>
көркейту, көгалдандыру,</w:t>
            </w:r>
            <w:r>
              <w:br/>
            </w:r>
            <w:r>
              <w:rPr>
                <w:rFonts w:ascii="Times New Roman"/>
                <w:b w:val="false"/>
                <w:i w:val="false"/>
                <w:color w:val="000000"/>
                <w:sz w:val="20"/>
              </w:rPr>
              <w:t>
бұталарды кесу,</w:t>
            </w:r>
            <w:r>
              <w:br/>
            </w:r>
            <w:r>
              <w:rPr>
                <w:rFonts w:ascii="Times New Roman"/>
                <w:b w:val="false"/>
                <w:i w:val="false"/>
                <w:color w:val="000000"/>
                <w:sz w:val="20"/>
              </w:rPr>
              <w:t>
гүлзарларды сәндеу;</w:t>
            </w:r>
            <w:r>
              <w:br/>
            </w:r>
            <w:r>
              <w:rPr>
                <w:rFonts w:ascii="Times New Roman"/>
                <w:b w:val="false"/>
                <w:i w:val="false"/>
                <w:color w:val="000000"/>
                <w:sz w:val="20"/>
              </w:rPr>
              <w:t>
жайларды тазалау,</w:t>
            </w:r>
            <w:r>
              <w:br/>
            </w:r>
            <w:r>
              <w:rPr>
                <w:rFonts w:ascii="Times New Roman"/>
                <w:b w:val="false"/>
                <w:i w:val="false"/>
                <w:color w:val="000000"/>
                <w:sz w:val="20"/>
              </w:rPr>
              <w:t>
жөндеу жұмыстары және</w:t>
            </w:r>
            <w:r>
              <w:br/>
            </w:r>
            <w:r>
              <w:rPr>
                <w:rFonts w:ascii="Times New Roman"/>
                <w:b w:val="false"/>
                <w:i w:val="false"/>
                <w:color w:val="000000"/>
                <w:sz w:val="20"/>
              </w:rPr>
              <w:t>
қызмет көрсету;</w:t>
            </w:r>
            <w:r>
              <w:br/>
            </w:r>
            <w:r>
              <w:rPr>
                <w:rFonts w:ascii="Times New Roman"/>
                <w:b w:val="false"/>
                <w:i w:val="false"/>
                <w:color w:val="000000"/>
                <w:sz w:val="20"/>
              </w:rPr>
              <w:t>
балаларға психологиялық</w:t>
            </w:r>
            <w:r>
              <w:br/>
            </w:r>
            <w:r>
              <w:rPr>
                <w:rFonts w:ascii="Times New Roman"/>
                <w:b w:val="false"/>
                <w:i w:val="false"/>
                <w:color w:val="000000"/>
                <w:sz w:val="20"/>
              </w:rPr>
              <w:t>
көмек көрсету.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100-120</w:t>
            </w:r>
            <w:r>
              <w:br/>
            </w:r>
            <w:r>
              <w:rPr>
                <w:rFonts w:ascii="Times New Roman"/>
                <w:b w:val="false"/>
                <w:i w:val="false"/>
                <w:color w:val="000000"/>
                <w:sz w:val="20"/>
              </w:rPr>
              <w:t>
құжат;</w:t>
            </w:r>
            <w:r>
              <w:br/>
            </w:r>
            <w:r>
              <w:rPr>
                <w:rFonts w:ascii="Times New Roman"/>
                <w:b w:val="false"/>
                <w:i w:val="false"/>
                <w:color w:val="000000"/>
                <w:sz w:val="20"/>
              </w:rPr>
              <w:t>
күніне 50</w:t>
            </w:r>
            <w:r>
              <w:br/>
            </w:r>
            <w:r>
              <w:rPr>
                <w:rFonts w:ascii="Times New Roman"/>
                <w:b w:val="false"/>
                <w:i w:val="false"/>
                <w:color w:val="000000"/>
                <w:sz w:val="20"/>
              </w:rPr>
              <w:t>
құжат;</w:t>
            </w:r>
            <w:r>
              <w:br/>
            </w:r>
            <w:r>
              <w:rPr>
                <w:rFonts w:ascii="Times New Roman"/>
                <w:b w:val="false"/>
                <w:i w:val="false"/>
                <w:color w:val="000000"/>
                <w:sz w:val="20"/>
              </w:rPr>
              <w:t>
47,4 гектар;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1500 шаршы</w:t>
            </w:r>
            <w:r>
              <w:br/>
            </w:r>
            <w:r>
              <w:rPr>
                <w:rFonts w:ascii="Times New Roman"/>
                <w:b w:val="false"/>
                <w:i w:val="false"/>
                <w:color w:val="000000"/>
                <w:sz w:val="20"/>
              </w:rPr>
              <w:t>
метр;</w:t>
            </w:r>
            <w:r>
              <w:br/>
            </w:r>
            <w:r>
              <w:rPr>
                <w:rFonts w:ascii="Times New Roman"/>
                <w:b w:val="false"/>
                <w:i w:val="false"/>
                <w:color w:val="000000"/>
                <w:sz w:val="20"/>
              </w:rPr>
              <w:t>
 </w:t>
            </w:r>
            <w:r>
              <w:br/>
            </w:r>
            <w:r>
              <w:rPr>
                <w:rFonts w:ascii="Times New Roman"/>
                <w:b w:val="false"/>
                <w:i w:val="false"/>
                <w:color w:val="000000"/>
                <w:sz w:val="20"/>
              </w:rPr>
              <w:t>
күніне 10-15</w:t>
            </w:r>
            <w:r>
              <w:br/>
            </w:r>
            <w:r>
              <w:rPr>
                <w:rFonts w:ascii="Times New Roman"/>
                <w:b w:val="false"/>
                <w:i w:val="false"/>
                <w:color w:val="000000"/>
                <w:sz w:val="20"/>
              </w:rPr>
              <w:t>
кеңес беру</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экономика және бюджетті</w:t>
            </w:r>
            <w:r>
              <w:br/>
            </w:r>
            <w:r>
              <w:rPr>
                <w:rFonts w:ascii="Times New Roman"/>
                <w:b w:val="false"/>
                <w:i w:val="false"/>
                <w:color w:val="000000"/>
                <w:sz w:val="20"/>
              </w:rPr>
              <w:t>
жоспарлау бөлімі»</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15-20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бойынша Салық</w:t>
            </w:r>
            <w:r>
              <w:br/>
            </w:r>
            <w:r>
              <w:rPr>
                <w:rFonts w:ascii="Times New Roman"/>
                <w:b w:val="false"/>
                <w:i w:val="false"/>
                <w:color w:val="000000"/>
                <w:sz w:val="20"/>
              </w:rPr>
              <w:t>
департаментінің Өскемен</w:t>
            </w:r>
            <w:r>
              <w:br/>
            </w:r>
            <w:r>
              <w:rPr>
                <w:rFonts w:ascii="Times New Roman"/>
                <w:b w:val="false"/>
                <w:i w:val="false"/>
                <w:color w:val="000000"/>
                <w:sz w:val="20"/>
              </w:rPr>
              <w:t>
қаласы бойынша салық</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хабарламаларды</w:t>
            </w:r>
            <w:r>
              <w:br/>
            </w:r>
            <w:r>
              <w:rPr>
                <w:rFonts w:ascii="Times New Roman"/>
                <w:b w:val="false"/>
                <w:i w:val="false"/>
                <w:color w:val="000000"/>
                <w:sz w:val="20"/>
              </w:rPr>
              <w:t>
тіркеуде көмек;</w:t>
            </w:r>
            <w:r>
              <w:br/>
            </w:r>
            <w:r>
              <w:rPr>
                <w:rFonts w:ascii="Times New Roman"/>
                <w:b w:val="false"/>
                <w:i w:val="false"/>
                <w:color w:val="000000"/>
                <w:sz w:val="20"/>
              </w:rPr>
              <w:t>
заңды тұлғалар мен жеке</w:t>
            </w:r>
            <w:r>
              <w:br/>
            </w:r>
            <w:r>
              <w:rPr>
                <w:rFonts w:ascii="Times New Roman"/>
                <w:b w:val="false"/>
                <w:i w:val="false"/>
                <w:color w:val="000000"/>
                <w:sz w:val="20"/>
              </w:rPr>
              <w:t>
кәсіпкерлердің салық</w:t>
            </w:r>
            <w:r>
              <w:br/>
            </w:r>
            <w:r>
              <w:rPr>
                <w:rFonts w:ascii="Times New Roman"/>
                <w:b w:val="false"/>
                <w:i w:val="false"/>
                <w:color w:val="000000"/>
                <w:sz w:val="20"/>
              </w:rPr>
              <w:t>
істерін мерзімі бойынша</w:t>
            </w:r>
            <w:r>
              <w:br/>
            </w:r>
            <w:r>
              <w:rPr>
                <w:rFonts w:ascii="Times New Roman"/>
                <w:b w:val="false"/>
                <w:i w:val="false"/>
                <w:color w:val="000000"/>
                <w:sz w:val="20"/>
              </w:rPr>
              <w:t>
жою бойынша мұрағатта</w:t>
            </w:r>
            <w:r>
              <w:br/>
            </w:r>
            <w:r>
              <w:rPr>
                <w:rFonts w:ascii="Times New Roman"/>
                <w:b w:val="false"/>
                <w:i w:val="false"/>
                <w:color w:val="000000"/>
                <w:sz w:val="20"/>
              </w:rPr>
              <w:t>
жұмыста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50 000</w:t>
            </w:r>
            <w:r>
              <w:br/>
            </w:r>
            <w:r>
              <w:rPr>
                <w:rFonts w:ascii="Times New Roman"/>
                <w:b w:val="false"/>
                <w:i w:val="false"/>
                <w:color w:val="000000"/>
                <w:sz w:val="20"/>
              </w:rPr>
              <w:t>
хабарлама;</w:t>
            </w:r>
            <w:r>
              <w:br/>
            </w:r>
            <w:r>
              <w:rPr>
                <w:rFonts w:ascii="Times New Roman"/>
                <w:b w:val="false"/>
                <w:i w:val="false"/>
                <w:color w:val="000000"/>
                <w:sz w:val="20"/>
              </w:rPr>
              <w:t>
5000 салық</w:t>
            </w:r>
            <w:r>
              <w:br/>
            </w:r>
            <w:r>
              <w:rPr>
                <w:rFonts w:ascii="Times New Roman"/>
                <w:b w:val="false"/>
                <w:i w:val="false"/>
                <w:color w:val="000000"/>
                <w:sz w:val="20"/>
              </w:rPr>
              <w:t>
ісі;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жылына</w:t>
            </w:r>
            <w:r>
              <w:br/>
            </w:r>
            <w:r>
              <w:rPr>
                <w:rFonts w:ascii="Times New Roman"/>
                <w:b w:val="false"/>
                <w:i w:val="false"/>
                <w:color w:val="000000"/>
                <w:sz w:val="20"/>
              </w:rPr>
              <w:t>
10000-нан</w:t>
            </w:r>
            <w:r>
              <w:br/>
            </w:r>
            <w:r>
              <w:rPr>
                <w:rFonts w:ascii="Times New Roman"/>
                <w:b w:val="false"/>
                <w:i w:val="false"/>
                <w:color w:val="000000"/>
                <w:sz w:val="20"/>
              </w:rPr>
              <w:t>
астам хат,</w:t>
            </w:r>
            <w:r>
              <w:br/>
            </w:r>
            <w:r>
              <w:rPr>
                <w:rFonts w:ascii="Times New Roman"/>
                <w:b w:val="false"/>
                <w:i w:val="false"/>
                <w:color w:val="000000"/>
                <w:sz w:val="20"/>
              </w:rPr>
              <w:t>
хабарлама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ауыл</w:t>
            </w:r>
            <w:r>
              <w:br/>
            </w:r>
            <w:r>
              <w:rPr>
                <w:rFonts w:ascii="Times New Roman"/>
                <w:b w:val="false"/>
                <w:i w:val="false"/>
                <w:color w:val="000000"/>
                <w:sz w:val="20"/>
              </w:rPr>
              <w:t>
шаруашылық бөлімі»</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15-20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w:t>
            </w:r>
            <w:r>
              <w:br/>
            </w:r>
            <w:r>
              <w:rPr>
                <w:rFonts w:ascii="Times New Roman"/>
                <w:b w:val="false"/>
                <w:i w:val="false"/>
                <w:color w:val="000000"/>
                <w:sz w:val="20"/>
              </w:rPr>
              <w:t>
қатынастары бөлімі»</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жайларды күзету және</w:t>
            </w:r>
            <w:r>
              <w:br/>
            </w:r>
            <w:r>
              <w:rPr>
                <w:rFonts w:ascii="Times New Roman"/>
                <w:b w:val="false"/>
                <w:i w:val="false"/>
                <w:color w:val="000000"/>
                <w:sz w:val="20"/>
              </w:rPr>
              <w:t>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20-30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сәулет және қала</w:t>
            </w:r>
            <w:r>
              <w:br/>
            </w:r>
            <w:r>
              <w:rPr>
                <w:rFonts w:ascii="Times New Roman"/>
                <w:b w:val="false"/>
                <w:i w:val="false"/>
                <w:color w:val="000000"/>
                <w:sz w:val="20"/>
              </w:rPr>
              <w:t>
құрылысы бөлімі»</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20-30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күніне 35-40</w:t>
            </w:r>
            <w:r>
              <w:br/>
            </w:r>
            <w:r>
              <w:rPr>
                <w:rFonts w:ascii="Times New Roman"/>
                <w:b w:val="false"/>
                <w:i w:val="false"/>
                <w:color w:val="000000"/>
                <w:sz w:val="20"/>
              </w:rPr>
              <w:t>
хат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спорттық</w:t>
            </w:r>
            <w:r>
              <w:br/>
            </w:r>
            <w:r>
              <w:rPr>
                <w:rFonts w:ascii="Times New Roman"/>
                <w:b w:val="false"/>
                <w:i w:val="false"/>
                <w:color w:val="000000"/>
                <w:sz w:val="20"/>
              </w:rPr>
              <w:t>
іс-шараларды өткізуде</w:t>
            </w:r>
            <w:r>
              <w:br/>
            </w:r>
            <w:r>
              <w:rPr>
                <w:rFonts w:ascii="Times New Roman"/>
                <w:b w:val="false"/>
                <w:i w:val="false"/>
                <w:color w:val="000000"/>
                <w:sz w:val="20"/>
              </w:rPr>
              <w:t>
және дайындауда көмек;</w:t>
            </w:r>
            <w:r>
              <w:br/>
            </w:r>
            <w:r>
              <w:rPr>
                <w:rFonts w:ascii="Times New Roman"/>
                <w:b w:val="false"/>
                <w:i w:val="false"/>
                <w:color w:val="000000"/>
                <w:sz w:val="20"/>
              </w:rPr>
              <w:t>
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90</w:t>
            </w:r>
            <w:r>
              <w:br/>
            </w:r>
            <w:r>
              <w:rPr>
                <w:rFonts w:ascii="Times New Roman"/>
                <w:b w:val="false"/>
                <w:i w:val="false"/>
                <w:color w:val="000000"/>
                <w:sz w:val="20"/>
              </w:rPr>
              <w:t>
іс-шара;</w:t>
            </w:r>
            <w:r>
              <w:br/>
            </w:r>
            <w:r>
              <w:rPr>
                <w:rFonts w:ascii="Times New Roman"/>
                <w:b w:val="false"/>
                <w:i w:val="false"/>
                <w:color w:val="000000"/>
                <w:sz w:val="20"/>
              </w:rPr>
              <w:t>
 </w:t>
            </w:r>
            <w:r>
              <w:br/>
            </w:r>
            <w:r>
              <w:rPr>
                <w:rFonts w:ascii="Times New Roman"/>
                <w:b w:val="false"/>
                <w:i w:val="false"/>
                <w:color w:val="000000"/>
                <w:sz w:val="20"/>
              </w:rPr>
              <w:t>
күніне 20-25</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Әділет басқармасы»</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2 500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 мен</w:t>
            </w:r>
            <w:r>
              <w:br/>
            </w:r>
            <w:r>
              <w:rPr>
                <w:rFonts w:ascii="Times New Roman"/>
                <w:b w:val="false"/>
                <w:i w:val="false"/>
                <w:color w:val="000000"/>
                <w:sz w:val="20"/>
              </w:rPr>
              <w:t>
ескертулерді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70</w:t>
            </w:r>
            <w:r>
              <w:br/>
            </w:r>
            <w:r>
              <w:rPr>
                <w:rFonts w:ascii="Times New Roman"/>
                <w:b w:val="false"/>
                <w:i w:val="false"/>
                <w:color w:val="000000"/>
                <w:sz w:val="20"/>
              </w:rPr>
              <w:t>
папка;</w:t>
            </w:r>
            <w:r>
              <w:br/>
            </w:r>
            <w:r>
              <w:rPr>
                <w:rFonts w:ascii="Times New Roman"/>
                <w:b w:val="false"/>
                <w:i w:val="false"/>
                <w:color w:val="000000"/>
                <w:sz w:val="20"/>
              </w:rPr>
              <w:t>
 </w:t>
            </w:r>
            <w:r>
              <w:br/>
            </w:r>
            <w:r>
              <w:rPr>
                <w:rFonts w:ascii="Times New Roman"/>
                <w:b w:val="false"/>
                <w:i w:val="false"/>
                <w:color w:val="000000"/>
                <w:sz w:val="20"/>
              </w:rPr>
              <w:t>
аптасына</w:t>
            </w:r>
            <w:r>
              <w:br/>
            </w:r>
            <w:r>
              <w:rPr>
                <w:rFonts w:ascii="Times New Roman"/>
                <w:b w:val="false"/>
                <w:i w:val="false"/>
                <w:color w:val="000000"/>
                <w:sz w:val="20"/>
              </w:rPr>
              <w:t>
80-100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мәдениет және тілдерді</w:t>
            </w:r>
            <w:r>
              <w:br/>
            </w:r>
            <w:r>
              <w:rPr>
                <w:rFonts w:ascii="Times New Roman"/>
                <w:b w:val="false"/>
                <w:i w:val="false"/>
                <w:color w:val="000000"/>
                <w:sz w:val="20"/>
              </w:rPr>
              <w:t>
дамыту бөлімі»</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ведомствоға қарасты</w:t>
            </w:r>
            <w:r>
              <w:br/>
            </w:r>
            <w:r>
              <w:rPr>
                <w:rFonts w:ascii="Times New Roman"/>
                <w:b w:val="false"/>
                <w:i w:val="false"/>
                <w:color w:val="000000"/>
                <w:sz w:val="20"/>
              </w:rPr>
              <w:t>
ұйымдары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көпшілік-мәдени</w:t>
            </w:r>
            <w:r>
              <w:br/>
            </w:r>
            <w:r>
              <w:rPr>
                <w:rFonts w:ascii="Times New Roman"/>
                <w:b w:val="false"/>
                <w:i w:val="false"/>
                <w:color w:val="000000"/>
                <w:sz w:val="20"/>
              </w:rPr>
              <w:t>
іс-шараларды өткізуде</w:t>
            </w:r>
            <w:r>
              <w:br/>
            </w:r>
            <w:r>
              <w:rPr>
                <w:rFonts w:ascii="Times New Roman"/>
                <w:b w:val="false"/>
                <w:i w:val="false"/>
                <w:color w:val="000000"/>
                <w:sz w:val="20"/>
              </w:rPr>
              <w:t>
көмек;</w:t>
            </w:r>
            <w:r>
              <w:br/>
            </w:r>
            <w:r>
              <w:rPr>
                <w:rFonts w:ascii="Times New Roman"/>
                <w:b w:val="false"/>
                <w:i w:val="false"/>
                <w:color w:val="000000"/>
                <w:sz w:val="20"/>
              </w:rPr>
              <w:t>
басқарма субъектілердің</w:t>
            </w:r>
            <w:r>
              <w:br/>
            </w:r>
            <w:r>
              <w:rPr>
                <w:rFonts w:ascii="Times New Roman"/>
                <w:b w:val="false"/>
                <w:i w:val="false"/>
                <w:color w:val="000000"/>
                <w:sz w:val="20"/>
              </w:rPr>
              <w:t>
визуалдық ақпараттарын</w:t>
            </w:r>
            <w:r>
              <w:br/>
            </w:r>
            <w:r>
              <w:rPr>
                <w:rFonts w:ascii="Times New Roman"/>
                <w:b w:val="false"/>
                <w:i w:val="false"/>
                <w:color w:val="000000"/>
                <w:sz w:val="20"/>
              </w:rPr>
              <w:t>
тексерудегі</w:t>
            </w:r>
            <w:r>
              <w:br/>
            </w:r>
            <w:r>
              <w:rPr>
                <w:rFonts w:ascii="Times New Roman"/>
                <w:b w:val="false"/>
                <w:i w:val="false"/>
                <w:color w:val="000000"/>
                <w:sz w:val="20"/>
              </w:rPr>
              <w:t>
жүргізілетін рейдтерге</w:t>
            </w:r>
            <w:r>
              <w:br/>
            </w:r>
            <w:r>
              <w:rPr>
                <w:rFonts w:ascii="Times New Roman"/>
                <w:b w:val="false"/>
                <w:i w:val="false"/>
                <w:color w:val="000000"/>
                <w:sz w:val="20"/>
              </w:rPr>
              <w:t>
қатысу;</w:t>
            </w:r>
            <w:r>
              <w:br/>
            </w:r>
            <w:r>
              <w:rPr>
                <w:rFonts w:ascii="Times New Roman"/>
                <w:b w:val="false"/>
                <w:i w:val="false"/>
                <w:color w:val="000000"/>
                <w:sz w:val="20"/>
              </w:rPr>
              <w:t>
ағымдағы құжаттармен</w:t>
            </w:r>
            <w:r>
              <w:br/>
            </w:r>
            <w:r>
              <w:rPr>
                <w:rFonts w:ascii="Times New Roman"/>
                <w:b w:val="false"/>
                <w:i w:val="false"/>
                <w:color w:val="000000"/>
                <w:sz w:val="20"/>
              </w:rPr>
              <w:t>
жұмыс істеуде көмек.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1500</w:t>
            </w:r>
            <w:r>
              <w:br/>
            </w:r>
            <w:r>
              <w:rPr>
                <w:rFonts w:ascii="Times New Roman"/>
                <w:b w:val="false"/>
                <w:i w:val="false"/>
                <w:color w:val="000000"/>
                <w:sz w:val="20"/>
              </w:rPr>
              <w:t>
іс-шара;</w:t>
            </w:r>
            <w:r>
              <w:br/>
            </w:r>
            <w:r>
              <w:rPr>
                <w:rFonts w:ascii="Times New Roman"/>
                <w:b w:val="false"/>
                <w:i w:val="false"/>
                <w:color w:val="000000"/>
                <w:sz w:val="20"/>
              </w:rPr>
              <w:t>
 </w:t>
            </w:r>
            <w:r>
              <w:br/>
            </w:r>
            <w:r>
              <w:rPr>
                <w:rFonts w:ascii="Times New Roman"/>
                <w:b w:val="false"/>
                <w:i w:val="false"/>
                <w:color w:val="000000"/>
                <w:sz w:val="20"/>
              </w:rPr>
              <w:t>
айына 12</w:t>
            </w:r>
            <w:r>
              <w:br/>
            </w:r>
            <w:r>
              <w:rPr>
                <w:rFonts w:ascii="Times New Roman"/>
                <w:b w:val="false"/>
                <w:i w:val="false"/>
                <w:color w:val="000000"/>
                <w:sz w:val="20"/>
              </w:rPr>
              <w:t>
жорық;</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15</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прокуратурасы»</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істерді,</w:t>
            </w:r>
            <w:r>
              <w:br/>
            </w:r>
            <w:r>
              <w:rPr>
                <w:rFonts w:ascii="Times New Roman"/>
                <w:b w:val="false"/>
                <w:i w:val="false"/>
                <w:color w:val="000000"/>
                <w:sz w:val="20"/>
              </w:rPr>
              <w:t>
материалдарды тігуде,</w:t>
            </w:r>
            <w:r>
              <w:br/>
            </w:r>
            <w:r>
              <w:rPr>
                <w:rFonts w:ascii="Times New Roman"/>
                <w:b w:val="false"/>
                <w:i w:val="false"/>
                <w:color w:val="000000"/>
                <w:sz w:val="20"/>
              </w:rPr>
              <w:t>
келетін</w:t>
            </w:r>
            <w:r>
              <w:br/>
            </w:r>
            <w:r>
              <w:rPr>
                <w:rFonts w:ascii="Times New Roman"/>
                <w:b w:val="false"/>
                <w:i w:val="false"/>
                <w:color w:val="000000"/>
                <w:sz w:val="20"/>
              </w:rPr>
              <w:t>
хат-хабарламаларды</w:t>
            </w:r>
            <w:r>
              <w:br/>
            </w:r>
            <w:r>
              <w:rPr>
                <w:rFonts w:ascii="Times New Roman"/>
                <w:b w:val="false"/>
                <w:i w:val="false"/>
                <w:color w:val="000000"/>
                <w:sz w:val="20"/>
              </w:rPr>
              <w:t>
тіркеу журналын</w:t>
            </w:r>
            <w:r>
              <w:br/>
            </w:r>
            <w:r>
              <w:rPr>
                <w:rFonts w:ascii="Times New Roman"/>
                <w:b w:val="false"/>
                <w:i w:val="false"/>
                <w:color w:val="000000"/>
                <w:sz w:val="20"/>
              </w:rPr>
              <w:t>
жүргізуде, мұрағат</w:t>
            </w:r>
            <w:r>
              <w:br/>
            </w:r>
            <w:r>
              <w:rPr>
                <w:rFonts w:ascii="Times New Roman"/>
                <w:b w:val="false"/>
                <w:i w:val="false"/>
                <w:color w:val="000000"/>
                <w:sz w:val="20"/>
              </w:rPr>
              <w:t>
құжаттарымен жұмыста,</w:t>
            </w:r>
            <w:r>
              <w:br/>
            </w:r>
            <w:r>
              <w:rPr>
                <w:rFonts w:ascii="Times New Roman"/>
                <w:b w:val="false"/>
                <w:i w:val="false"/>
                <w:color w:val="000000"/>
                <w:sz w:val="20"/>
              </w:rPr>
              <w:t>
келушілерді журналға</w:t>
            </w:r>
            <w:r>
              <w:br/>
            </w:r>
            <w:r>
              <w:rPr>
                <w:rFonts w:ascii="Times New Roman"/>
                <w:b w:val="false"/>
                <w:i w:val="false"/>
                <w:color w:val="000000"/>
                <w:sz w:val="20"/>
              </w:rPr>
              <w:t>
тіркеуде көмек,</w:t>
            </w:r>
            <w:r>
              <w:br/>
            </w:r>
            <w:r>
              <w:rPr>
                <w:rFonts w:ascii="Times New Roman"/>
                <w:b w:val="false"/>
                <w:i w:val="false"/>
                <w:color w:val="000000"/>
                <w:sz w:val="20"/>
              </w:rPr>
              <w:t>
рұқсаттама беру;</w:t>
            </w:r>
            <w:r>
              <w:br/>
            </w:r>
            <w:r>
              <w:rPr>
                <w:rFonts w:ascii="Times New Roman"/>
                <w:b w:val="false"/>
                <w:i w:val="false"/>
                <w:color w:val="000000"/>
                <w:sz w:val="20"/>
              </w:rPr>
              <w:t>
ғимаратты жөндеу мен</w:t>
            </w:r>
            <w:r>
              <w:br/>
            </w:r>
            <w:r>
              <w:rPr>
                <w:rFonts w:ascii="Times New Roman"/>
                <w:b w:val="false"/>
                <w:i w:val="false"/>
                <w:color w:val="000000"/>
                <w:sz w:val="20"/>
              </w:rPr>
              <w:t>
қызмет көрсету</w:t>
            </w:r>
            <w:r>
              <w:br/>
            </w:r>
            <w:r>
              <w:rPr>
                <w:rFonts w:ascii="Times New Roman"/>
                <w:b w:val="false"/>
                <w:i w:val="false"/>
                <w:color w:val="000000"/>
                <w:sz w:val="20"/>
              </w:rPr>
              <w:t>
жұмыстарында көмек.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50-70</w:t>
            </w:r>
            <w:r>
              <w:br/>
            </w:r>
            <w:r>
              <w:rPr>
                <w:rFonts w:ascii="Times New Roman"/>
                <w:b w:val="false"/>
                <w:i w:val="false"/>
                <w:color w:val="000000"/>
                <w:sz w:val="20"/>
              </w:rPr>
              <w:t>
материал;</w:t>
            </w:r>
            <w:r>
              <w:br/>
            </w:r>
            <w:r>
              <w:rPr>
                <w:rFonts w:ascii="Times New Roman"/>
                <w:b w:val="false"/>
                <w:i w:val="false"/>
                <w:color w:val="000000"/>
                <w:sz w:val="20"/>
              </w:rPr>
              <w:t>
күніне</w:t>
            </w:r>
            <w:r>
              <w:br/>
            </w:r>
            <w:r>
              <w:rPr>
                <w:rFonts w:ascii="Times New Roman"/>
                <w:b w:val="false"/>
                <w:i w:val="false"/>
                <w:color w:val="000000"/>
                <w:sz w:val="20"/>
              </w:rPr>
              <w:t>
100-150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күніне 1500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күніне 20</w:t>
            </w:r>
            <w:r>
              <w:br/>
            </w:r>
            <w:r>
              <w:rPr>
                <w:rFonts w:ascii="Times New Roman"/>
                <w:b w:val="false"/>
                <w:i w:val="false"/>
                <w:color w:val="000000"/>
                <w:sz w:val="20"/>
              </w:rPr>
              <w:t>
дана;</w:t>
            </w:r>
            <w:r>
              <w:br/>
            </w:r>
            <w:r>
              <w:rPr>
                <w:rFonts w:ascii="Times New Roman"/>
                <w:b w:val="false"/>
                <w:i w:val="false"/>
                <w:color w:val="000000"/>
                <w:sz w:val="20"/>
              </w:rPr>
              <w:t>
1500 шаршы</w:t>
            </w:r>
            <w:r>
              <w:br/>
            </w:r>
            <w:r>
              <w:rPr>
                <w:rFonts w:ascii="Times New Roman"/>
                <w:b w:val="false"/>
                <w:i w:val="false"/>
                <w:color w:val="000000"/>
                <w:sz w:val="20"/>
              </w:rPr>
              <w:t>
метр</w:t>
            </w:r>
          </w:p>
        </w:tc>
      </w:tr>
      <w:tr>
        <w:trPr>
          <w:trHeight w:val="24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орталықтандырылған</w:t>
            </w:r>
            <w:r>
              <w:br/>
            </w:r>
            <w:r>
              <w:rPr>
                <w:rFonts w:ascii="Times New Roman"/>
                <w:b w:val="false"/>
                <w:i w:val="false"/>
                <w:color w:val="000000"/>
                <w:sz w:val="20"/>
              </w:rPr>
              <w:t>
кітапханалар жүйесі»</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оқырмандарға қызмет</w:t>
            </w:r>
            <w:r>
              <w:br/>
            </w:r>
            <w:r>
              <w:rPr>
                <w:rFonts w:ascii="Times New Roman"/>
                <w:b w:val="false"/>
                <w:i w:val="false"/>
                <w:color w:val="000000"/>
                <w:sz w:val="20"/>
              </w:rPr>
              <w:t>
көрсетуде, қалалық</w:t>
            </w:r>
            <w:r>
              <w:br/>
            </w:r>
            <w:r>
              <w:rPr>
                <w:rFonts w:ascii="Times New Roman"/>
                <w:b w:val="false"/>
                <w:i w:val="false"/>
                <w:color w:val="000000"/>
                <w:sz w:val="20"/>
              </w:rPr>
              <w:t>
мәдени-көпшілік</w:t>
            </w:r>
            <w:r>
              <w:br/>
            </w:r>
            <w:r>
              <w:rPr>
                <w:rFonts w:ascii="Times New Roman"/>
                <w:b w:val="false"/>
                <w:i w:val="false"/>
                <w:color w:val="000000"/>
                <w:sz w:val="20"/>
              </w:rPr>
              <w:t>
жиындарды өткізуде,</w:t>
            </w:r>
            <w:r>
              <w:br/>
            </w:r>
            <w:r>
              <w:rPr>
                <w:rFonts w:ascii="Times New Roman"/>
                <w:b w:val="false"/>
                <w:i w:val="false"/>
                <w:color w:val="000000"/>
                <w:sz w:val="20"/>
              </w:rPr>
              <w:t>
кітап қорларын</w:t>
            </w:r>
            <w:r>
              <w:br/>
            </w:r>
            <w:r>
              <w:rPr>
                <w:rFonts w:ascii="Times New Roman"/>
                <w:b w:val="false"/>
                <w:i w:val="false"/>
                <w:color w:val="000000"/>
                <w:sz w:val="20"/>
              </w:rPr>
              <w:t>
жинастыруда, журналдар</w:t>
            </w:r>
            <w:r>
              <w:br/>
            </w:r>
            <w:r>
              <w:rPr>
                <w:rFonts w:ascii="Times New Roman"/>
                <w:b w:val="false"/>
                <w:i w:val="false"/>
                <w:color w:val="000000"/>
                <w:sz w:val="20"/>
              </w:rPr>
              <w:t>
мен газеттерді тігуде</w:t>
            </w:r>
            <w:r>
              <w:br/>
            </w:r>
            <w:r>
              <w:rPr>
                <w:rFonts w:ascii="Times New Roman"/>
                <w:b w:val="false"/>
                <w:i w:val="false"/>
                <w:color w:val="000000"/>
                <w:sz w:val="20"/>
              </w:rPr>
              <w:t>
көмек.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100-120 адам;</w:t>
            </w:r>
            <w:r>
              <w:br/>
            </w:r>
            <w:r>
              <w:rPr>
                <w:rFonts w:ascii="Times New Roman"/>
                <w:b w:val="false"/>
                <w:i w:val="false"/>
                <w:color w:val="000000"/>
                <w:sz w:val="20"/>
              </w:rPr>
              <w:t>
жылына 1500;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380 атау</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әкімдігінің «Істер</w:t>
            </w:r>
            <w:r>
              <w:br/>
            </w:r>
            <w:r>
              <w:rPr>
                <w:rFonts w:ascii="Times New Roman"/>
                <w:b w:val="false"/>
                <w:i w:val="false"/>
                <w:color w:val="000000"/>
                <w:sz w:val="20"/>
              </w:rPr>
              <w:t>
басқармасы» коммуналдық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кәсіпорнының № 1, 2, 3,</w:t>
            </w:r>
            <w:r>
              <w:br/>
            </w:r>
            <w:r>
              <w:rPr>
                <w:rFonts w:ascii="Times New Roman"/>
                <w:b w:val="false"/>
                <w:i w:val="false"/>
                <w:color w:val="000000"/>
                <w:sz w:val="20"/>
              </w:rPr>
              <w:t>
4, 5, 6, 7, 8, 9, 10</w:t>
            </w:r>
            <w:r>
              <w:br/>
            </w:r>
            <w:r>
              <w:rPr>
                <w:rFonts w:ascii="Times New Roman"/>
                <w:b w:val="false"/>
                <w:i w:val="false"/>
                <w:color w:val="000000"/>
                <w:sz w:val="20"/>
              </w:rPr>
              <w:t>
филиалдары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w:t>
            </w:r>
            <w:r>
              <w:br/>
            </w:r>
            <w:r>
              <w:rPr>
                <w:rFonts w:ascii="Times New Roman"/>
                <w:b w:val="false"/>
                <w:i w:val="false"/>
                <w:color w:val="000000"/>
                <w:sz w:val="20"/>
              </w:rPr>
              <w:t>
сауықтыру (көгалдандыру</w:t>
            </w:r>
            <w:r>
              <w:br/>
            </w:r>
            <w:r>
              <w:rPr>
                <w:rFonts w:ascii="Times New Roman"/>
                <w:b w:val="false"/>
                <w:i w:val="false"/>
                <w:color w:val="000000"/>
                <w:sz w:val="20"/>
              </w:rPr>
              <w:t>
және көркейту),</w:t>
            </w:r>
            <w:r>
              <w:br/>
            </w:r>
            <w:r>
              <w:rPr>
                <w:rFonts w:ascii="Times New Roman"/>
                <w:b w:val="false"/>
                <w:i w:val="false"/>
                <w:color w:val="000000"/>
                <w:sz w:val="20"/>
              </w:rPr>
              <w:t>
жайларды, аумақты</w:t>
            </w:r>
            <w:r>
              <w:br/>
            </w:r>
            <w:r>
              <w:rPr>
                <w:rFonts w:ascii="Times New Roman"/>
                <w:b w:val="false"/>
                <w:i w:val="false"/>
                <w:color w:val="000000"/>
                <w:sz w:val="20"/>
              </w:rPr>
              <w:t>
жинастыру;</w:t>
            </w:r>
            <w:r>
              <w:br/>
            </w:r>
            <w:r>
              <w:rPr>
                <w:rFonts w:ascii="Times New Roman"/>
                <w:b w:val="false"/>
                <w:i w:val="false"/>
                <w:color w:val="000000"/>
                <w:sz w:val="20"/>
              </w:rPr>
              <w:t>
ауқымды мәдени</w:t>
            </w:r>
            <w:r>
              <w:br/>
            </w:r>
            <w:r>
              <w:rPr>
                <w:rFonts w:ascii="Times New Roman"/>
                <w:b w:val="false"/>
                <w:i w:val="false"/>
                <w:color w:val="000000"/>
                <w:sz w:val="20"/>
              </w:rPr>
              <w:t>
шараларды өткізуде,</w:t>
            </w:r>
            <w:r>
              <w:br/>
            </w:r>
            <w:r>
              <w:rPr>
                <w:rFonts w:ascii="Times New Roman"/>
                <w:b w:val="false"/>
                <w:i w:val="false"/>
                <w:color w:val="000000"/>
                <w:sz w:val="20"/>
              </w:rPr>
              <w:t>
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хабарламаларды</w:t>
            </w:r>
            <w:r>
              <w:br/>
            </w:r>
            <w:r>
              <w:rPr>
                <w:rFonts w:ascii="Times New Roman"/>
                <w:b w:val="false"/>
                <w:i w:val="false"/>
                <w:color w:val="000000"/>
                <w:sz w:val="20"/>
              </w:rPr>
              <w:t>
жеткізу;</w:t>
            </w:r>
            <w:r>
              <w:br/>
            </w:r>
            <w:r>
              <w:rPr>
                <w:rFonts w:ascii="Times New Roman"/>
                <w:b w:val="false"/>
                <w:i w:val="false"/>
                <w:color w:val="000000"/>
                <w:sz w:val="20"/>
              </w:rPr>
              <w:t>
жайларды жөндеу мен</w:t>
            </w:r>
            <w:r>
              <w:br/>
            </w:r>
            <w:r>
              <w:rPr>
                <w:rFonts w:ascii="Times New Roman"/>
                <w:b w:val="false"/>
                <w:i w:val="false"/>
                <w:color w:val="000000"/>
                <w:sz w:val="20"/>
              </w:rPr>
              <w:t>
қызмет көрсету</w:t>
            </w:r>
            <w:r>
              <w:br/>
            </w:r>
            <w:r>
              <w:rPr>
                <w:rFonts w:ascii="Times New Roman"/>
                <w:b w:val="false"/>
                <w:i w:val="false"/>
                <w:color w:val="000000"/>
                <w:sz w:val="20"/>
              </w:rPr>
              <w:t>
жұмыстары;</w:t>
            </w:r>
            <w:r>
              <w:br/>
            </w:r>
            <w:r>
              <w:rPr>
                <w:rFonts w:ascii="Times New Roman"/>
                <w:b w:val="false"/>
                <w:i w:val="false"/>
                <w:color w:val="000000"/>
                <w:sz w:val="20"/>
              </w:rPr>
              <w:t>
нысандарды күзету.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 шаршы</w:t>
            </w:r>
            <w:r>
              <w:br/>
            </w:r>
            <w:r>
              <w:rPr>
                <w:rFonts w:ascii="Times New Roman"/>
                <w:b w:val="false"/>
                <w:i w:val="false"/>
                <w:color w:val="000000"/>
                <w:sz w:val="20"/>
              </w:rPr>
              <w:t>
метр;</w:t>
            </w:r>
            <w:r>
              <w:br/>
            </w:r>
            <w:r>
              <w:rPr>
                <w:rFonts w:ascii="Times New Roman"/>
                <w:b w:val="false"/>
                <w:i w:val="false"/>
                <w:color w:val="000000"/>
                <w:sz w:val="20"/>
              </w:rPr>
              <w:t>
 </w:t>
            </w:r>
            <w:r>
              <w:br/>
            </w:r>
            <w:r>
              <w:rPr>
                <w:rFonts w:ascii="Times New Roman"/>
                <w:b w:val="false"/>
                <w:i w:val="false"/>
                <w:color w:val="000000"/>
                <w:sz w:val="20"/>
              </w:rPr>
              <w:t>
1200 шаршы</w:t>
            </w:r>
            <w:r>
              <w:br/>
            </w:r>
            <w:r>
              <w:rPr>
                <w:rFonts w:ascii="Times New Roman"/>
                <w:b w:val="false"/>
                <w:i w:val="false"/>
                <w:color w:val="000000"/>
                <w:sz w:val="20"/>
              </w:rPr>
              <w:t>
метр;</w:t>
            </w:r>
            <w:r>
              <w:br/>
            </w:r>
            <w:r>
              <w:rPr>
                <w:rFonts w:ascii="Times New Roman"/>
                <w:b w:val="false"/>
                <w:i w:val="false"/>
                <w:color w:val="000000"/>
                <w:sz w:val="20"/>
              </w:rPr>
              <w:t>
қалада өтетін</w:t>
            </w:r>
            <w:r>
              <w:br/>
            </w:r>
            <w:r>
              <w:rPr>
                <w:rFonts w:ascii="Times New Roman"/>
                <w:b w:val="false"/>
                <w:i w:val="false"/>
                <w:color w:val="000000"/>
                <w:sz w:val="20"/>
              </w:rPr>
              <w:t>
шаралармен</w:t>
            </w:r>
            <w:r>
              <w:br/>
            </w:r>
            <w:r>
              <w:rPr>
                <w:rFonts w:ascii="Times New Roman"/>
                <w:b w:val="false"/>
                <w:i w:val="false"/>
                <w:color w:val="000000"/>
                <w:sz w:val="20"/>
              </w:rPr>
              <w:t>
келісілген</w:t>
            </w:r>
            <w:r>
              <w:br/>
            </w:r>
            <w:r>
              <w:rPr>
                <w:rFonts w:ascii="Times New Roman"/>
                <w:b w:val="false"/>
                <w:i w:val="false"/>
                <w:color w:val="000000"/>
                <w:sz w:val="20"/>
              </w:rPr>
              <w:t>
барлық</w:t>
            </w:r>
            <w:r>
              <w:br/>
            </w:r>
            <w:r>
              <w:rPr>
                <w:rFonts w:ascii="Times New Roman"/>
                <w:b w:val="false"/>
                <w:i w:val="false"/>
                <w:color w:val="000000"/>
                <w:sz w:val="20"/>
              </w:rPr>
              <w:t>
мерекелер;</w:t>
            </w:r>
            <w:r>
              <w:br/>
            </w:r>
            <w:r>
              <w:rPr>
                <w:rFonts w:ascii="Times New Roman"/>
                <w:b w:val="false"/>
                <w:i w:val="false"/>
                <w:color w:val="000000"/>
                <w:sz w:val="20"/>
              </w:rPr>
              <w:t>
күніне 300</w:t>
            </w:r>
            <w:r>
              <w:br/>
            </w:r>
            <w:r>
              <w:rPr>
                <w:rFonts w:ascii="Times New Roman"/>
                <w:b w:val="false"/>
                <w:i w:val="false"/>
                <w:color w:val="000000"/>
                <w:sz w:val="20"/>
              </w:rPr>
              <w:t>
құжат;</w:t>
            </w:r>
            <w:r>
              <w:br/>
            </w:r>
            <w:r>
              <w:rPr>
                <w:rFonts w:ascii="Times New Roman"/>
                <w:b w:val="false"/>
                <w:i w:val="false"/>
                <w:color w:val="000000"/>
                <w:sz w:val="20"/>
              </w:rPr>
              <w:t>
айына 300</w:t>
            </w:r>
            <w:r>
              <w:br/>
            </w:r>
            <w:r>
              <w:rPr>
                <w:rFonts w:ascii="Times New Roman"/>
                <w:b w:val="false"/>
                <w:i w:val="false"/>
                <w:color w:val="000000"/>
                <w:sz w:val="20"/>
              </w:rPr>
              <w:t>
хабарлама;</w:t>
            </w:r>
            <w:r>
              <w:br/>
            </w:r>
            <w:r>
              <w:rPr>
                <w:rFonts w:ascii="Times New Roman"/>
                <w:b w:val="false"/>
                <w:i w:val="false"/>
                <w:color w:val="000000"/>
                <w:sz w:val="20"/>
              </w:rPr>
              <w:t>
1200 шаршы</w:t>
            </w:r>
            <w:r>
              <w:br/>
            </w:r>
            <w:r>
              <w:rPr>
                <w:rFonts w:ascii="Times New Roman"/>
                <w:b w:val="false"/>
                <w:i w:val="false"/>
                <w:color w:val="000000"/>
                <w:sz w:val="20"/>
              </w:rPr>
              <w:t>
метр;</w:t>
            </w:r>
            <w:r>
              <w:br/>
            </w:r>
            <w:r>
              <w:rPr>
                <w:rFonts w:ascii="Times New Roman"/>
                <w:b w:val="false"/>
                <w:i w:val="false"/>
                <w:color w:val="000000"/>
                <w:sz w:val="20"/>
              </w:rPr>
              <w:t>
10 филиал</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Өскемен қаласының</w:t>
            </w:r>
            <w:r>
              <w:br/>
            </w:r>
            <w:r>
              <w:rPr>
                <w:rFonts w:ascii="Times New Roman"/>
                <w:b w:val="false"/>
                <w:i w:val="false"/>
                <w:color w:val="000000"/>
                <w:sz w:val="20"/>
              </w:rPr>
              <w:t>
Меновной ауылдық</w:t>
            </w:r>
            <w:r>
              <w:br/>
            </w:r>
            <w:r>
              <w:rPr>
                <w:rFonts w:ascii="Times New Roman"/>
                <w:b w:val="false"/>
                <w:i w:val="false"/>
                <w:color w:val="000000"/>
                <w:sz w:val="20"/>
              </w:rPr>
              <w:t>
округінің әкімі»</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w:t>
            </w:r>
            <w:r>
              <w:br/>
            </w:r>
            <w:r>
              <w:rPr>
                <w:rFonts w:ascii="Times New Roman"/>
                <w:b w:val="false"/>
                <w:i w:val="false"/>
                <w:color w:val="000000"/>
                <w:sz w:val="20"/>
              </w:rPr>
              <w:t>
нақтылау бойынша</w:t>
            </w:r>
            <w:r>
              <w:br/>
            </w:r>
            <w:r>
              <w:rPr>
                <w:rFonts w:ascii="Times New Roman"/>
                <w:b w:val="false"/>
                <w:i w:val="false"/>
                <w:color w:val="000000"/>
                <w:sz w:val="20"/>
              </w:rPr>
              <w:t>
сауалнамаларға,</w:t>
            </w:r>
            <w:r>
              <w:br/>
            </w:r>
            <w:r>
              <w:rPr>
                <w:rFonts w:ascii="Times New Roman"/>
                <w:b w:val="false"/>
                <w:i w:val="false"/>
                <w:color w:val="000000"/>
                <w:sz w:val="20"/>
              </w:rPr>
              <w:t>
ағымдағы және</w:t>
            </w:r>
            <w:r>
              <w:br/>
            </w:r>
            <w:r>
              <w:rPr>
                <w:rFonts w:ascii="Times New Roman"/>
                <w:b w:val="false"/>
                <w:i w:val="false"/>
                <w:color w:val="000000"/>
                <w:sz w:val="20"/>
              </w:rPr>
              <w:t>
мұрағаттық құжаттармен</w:t>
            </w:r>
            <w:r>
              <w:br/>
            </w:r>
            <w:r>
              <w:rPr>
                <w:rFonts w:ascii="Times New Roman"/>
                <w:b w:val="false"/>
                <w:i w:val="false"/>
                <w:color w:val="000000"/>
                <w:sz w:val="20"/>
              </w:rPr>
              <w:t xml:space="preserve">
жұмысқа қатысу; </w:t>
            </w:r>
            <w:r>
              <w:br/>
            </w:r>
            <w:r>
              <w:rPr>
                <w:rFonts w:ascii="Times New Roman"/>
                <w:b w:val="false"/>
                <w:i w:val="false"/>
                <w:color w:val="000000"/>
                <w:sz w:val="20"/>
              </w:rPr>
              <w:t>
аумақты жинастыру,</w:t>
            </w:r>
            <w:r>
              <w:br/>
            </w:r>
            <w:r>
              <w:rPr>
                <w:rFonts w:ascii="Times New Roman"/>
                <w:b w:val="false"/>
                <w:i w:val="false"/>
                <w:color w:val="000000"/>
                <w:sz w:val="20"/>
              </w:rPr>
              <w:t>
өңірді экологиялық</w:t>
            </w:r>
            <w:r>
              <w:br/>
            </w:r>
            <w:r>
              <w:rPr>
                <w:rFonts w:ascii="Times New Roman"/>
                <w:b w:val="false"/>
                <w:i w:val="false"/>
                <w:color w:val="000000"/>
                <w:sz w:val="20"/>
              </w:rPr>
              <w:t>
сауықтыру (көгалдандыру</w:t>
            </w:r>
            <w:r>
              <w:br/>
            </w:r>
            <w:r>
              <w:rPr>
                <w:rFonts w:ascii="Times New Roman"/>
                <w:b w:val="false"/>
                <w:i w:val="false"/>
                <w:color w:val="000000"/>
                <w:sz w:val="20"/>
              </w:rPr>
              <w:t>
және көркейту);</w:t>
            </w:r>
            <w:r>
              <w:br/>
            </w:r>
            <w:r>
              <w:rPr>
                <w:rFonts w:ascii="Times New Roman"/>
                <w:b w:val="false"/>
                <w:i w:val="false"/>
                <w:color w:val="000000"/>
                <w:sz w:val="20"/>
              </w:rPr>
              <w:t>
жайларды жинастыру,</w:t>
            </w:r>
            <w:r>
              <w:br/>
            </w:r>
            <w:r>
              <w:rPr>
                <w:rFonts w:ascii="Times New Roman"/>
                <w:b w:val="false"/>
                <w:i w:val="false"/>
                <w:color w:val="000000"/>
                <w:sz w:val="20"/>
              </w:rPr>
              <w:t>
жайларды жөндеу және</w:t>
            </w:r>
            <w:r>
              <w:br/>
            </w:r>
            <w:r>
              <w:rPr>
                <w:rFonts w:ascii="Times New Roman"/>
                <w:b w:val="false"/>
                <w:i w:val="false"/>
                <w:color w:val="000000"/>
                <w:sz w:val="20"/>
              </w:rPr>
              <w:t>
қызмет көрсету</w:t>
            </w:r>
            <w:r>
              <w:br/>
            </w:r>
            <w:r>
              <w:rPr>
                <w:rFonts w:ascii="Times New Roman"/>
                <w:b w:val="false"/>
                <w:i w:val="false"/>
                <w:color w:val="000000"/>
                <w:sz w:val="20"/>
              </w:rPr>
              <w:t>
жұмыстары.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w:t>
            </w:r>
            <w:r>
              <w:br/>
            </w:r>
            <w:r>
              <w:rPr>
                <w:rFonts w:ascii="Times New Roman"/>
                <w:b w:val="false"/>
                <w:i w:val="false"/>
                <w:color w:val="000000"/>
                <w:sz w:val="20"/>
              </w:rPr>
              <w:t>
11 000 жалпы</w:t>
            </w:r>
            <w:r>
              <w:br/>
            </w:r>
            <w:r>
              <w:rPr>
                <w:rFonts w:ascii="Times New Roman"/>
                <w:b w:val="false"/>
                <w:i w:val="false"/>
                <w:color w:val="000000"/>
                <w:sz w:val="20"/>
              </w:rPr>
              <w:t>
адам санымен</w:t>
            </w:r>
            <w:r>
              <w:br/>
            </w:r>
            <w:r>
              <w:rPr>
                <w:rFonts w:ascii="Times New Roman"/>
                <w:b w:val="false"/>
                <w:i w:val="false"/>
                <w:color w:val="000000"/>
                <w:sz w:val="20"/>
              </w:rPr>
              <w:t>
7 ауыл;</w:t>
            </w:r>
            <w:r>
              <w:br/>
            </w:r>
            <w:r>
              <w:rPr>
                <w:rFonts w:ascii="Times New Roman"/>
                <w:b w:val="false"/>
                <w:i w:val="false"/>
                <w:color w:val="000000"/>
                <w:sz w:val="20"/>
              </w:rPr>
              <w:t>
күніне 10-15</w:t>
            </w:r>
            <w:r>
              <w:br/>
            </w:r>
            <w:r>
              <w:rPr>
                <w:rFonts w:ascii="Times New Roman"/>
                <w:b w:val="false"/>
                <w:i w:val="false"/>
                <w:color w:val="000000"/>
                <w:sz w:val="20"/>
              </w:rPr>
              <w:t>
құжат;</w:t>
            </w:r>
            <w:r>
              <w:br/>
            </w:r>
            <w:r>
              <w:rPr>
                <w:rFonts w:ascii="Times New Roman"/>
                <w:b w:val="false"/>
                <w:i w:val="false"/>
                <w:color w:val="000000"/>
                <w:sz w:val="20"/>
              </w:rPr>
              <w:t>
3,143 гектар;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w:t>
            </w:r>
            <w:r>
              <w:br/>
            </w:r>
            <w:r>
              <w:rPr>
                <w:rFonts w:ascii="Times New Roman"/>
                <w:b w:val="false"/>
                <w:i w:val="false"/>
                <w:color w:val="000000"/>
                <w:sz w:val="20"/>
              </w:rPr>
              <w:t>
саясат бөлімі»</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қалалық іс-шараларды</w:t>
            </w:r>
            <w:r>
              <w:br/>
            </w:r>
            <w:r>
              <w:rPr>
                <w:rFonts w:ascii="Times New Roman"/>
                <w:b w:val="false"/>
                <w:i w:val="false"/>
                <w:color w:val="000000"/>
                <w:sz w:val="20"/>
              </w:rPr>
              <w:t>
ұйымдастыруда көмек.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40-50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жылына 90</w:t>
            </w:r>
            <w:r>
              <w:br/>
            </w:r>
            <w:r>
              <w:rPr>
                <w:rFonts w:ascii="Times New Roman"/>
                <w:b w:val="false"/>
                <w:i w:val="false"/>
                <w:color w:val="000000"/>
                <w:sz w:val="20"/>
              </w:rPr>
              <w:t>
іс-шара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халыққа</w:t>
            </w:r>
            <w:r>
              <w:br/>
            </w:r>
            <w:r>
              <w:rPr>
                <w:rFonts w:ascii="Times New Roman"/>
                <w:b w:val="false"/>
                <w:i w:val="false"/>
                <w:color w:val="000000"/>
                <w:sz w:val="20"/>
              </w:rPr>
              <w:t>
әлеуметтік қызмет</w:t>
            </w:r>
            <w:r>
              <w:br/>
            </w:r>
            <w:r>
              <w:rPr>
                <w:rFonts w:ascii="Times New Roman"/>
                <w:b w:val="false"/>
                <w:i w:val="false"/>
                <w:color w:val="000000"/>
                <w:sz w:val="20"/>
              </w:rPr>
              <w:t>
көрсететін қалалық</w:t>
            </w:r>
            <w:r>
              <w:br/>
            </w:r>
            <w:r>
              <w:rPr>
                <w:rFonts w:ascii="Times New Roman"/>
                <w:b w:val="false"/>
                <w:i w:val="false"/>
                <w:color w:val="000000"/>
                <w:sz w:val="20"/>
              </w:rPr>
              <w:t>
аумақтық орталығы»</w:t>
            </w:r>
            <w:r>
              <w:br/>
            </w:r>
            <w:r>
              <w:rPr>
                <w:rFonts w:ascii="Times New Roman"/>
                <w:b w:val="false"/>
                <w:i w:val="false"/>
                <w:color w:val="000000"/>
                <w:sz w:val="20"/>
              </w:rPr>
              <w:t>
мемлекеттік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 қызмет</w:t>
            </w:r>
            <w:r>
              <w:br/>
            </w:r>
            <w:r>
              <w:rPr>
                <w:rFonts w:ascii="Times New Roman"/>
                <w:b w:val="false"/>
                <w:i w:val="false"/>
                <w:color w:val="000000"/>
                <w:sz w:val="20"/>
              </w:rPr>
              <w:t>
етілетін тыл</w:t>
            </w:r>
            <w:r>
              <w:br/>
            </w:r>
            <w:r>
              <w:rPr>
                <w:rFonts w:ascii="Times New Roman"/>
                <w:b w:val="false"/>
                <w:i w:val="false"/>
                <w:color w:val="000000"/>
                <w:sz w:val="20"/>
              </w:rPr>
              <w:t>
еңбеккерлеріне, соғыс</w:t>
            </w:r>
            <w:r>
              <w:br/>
            </w:r>
            <w:r>
              <w:rPr>
                <w:rFonts w:ascii="Times New Roman"/>
                <w:b w:val="false"/>
                <w:i w:val="false"/>
                <w:color w:val="000000"/>
                <w:sz w:val="20"/>
              </w:rPr>
              <w:t>
мүгедектері мен</w:t>
            </w:r>
            <w:r>
              <w:br/>
            </w:r>
            <w:r>
              <w:rPr>
                <w:rFonts w:ascii="Times New Roman"/>
                <w:b w:val="false"/>
                <w:i w:val="false"/>
                <w:color w:val="000000"/>
                <w:sz w:val="20"/>
              </w:rPr>
              <w:t>
қатысушыларына</w:t>
            </w:r>
            <w:r>
              <w:br/>
            </w:r>
            <w:r>
              <w:rPr>
                <w:rFonts w:ascii="Times New Roman"/>
                <w:b w:val="false"/>
                <w:i w:val="false"/>
                <w:color w:val="000000"/>
                <w:sz w:val="20"/>
              </w:rPr>
              <w:t>
пәтерлерінде жөндеу</w:t>
            </w:r>
            <w:r>
              <w:br/>
            </w:r>
            <w:r>
              <w:rPr>
                <w:rFonts w:ascii="Times New Roman"/>
                <w:b w:val="false"/>
                <w:i w:val="false"/>
                <w:color w:val="000000"/>
                <w:sz w:val="20"/>
              </w:rPr>
              <w:t>
жұмыстарын жүргізуде</w:t>
            </w:r>
            <w:r>
              <w:br/>
            </w:r>
            <w:r>
              <w:rPr>
                <w:rFonts w:ascii="Times New Roman"/>
                <w:b w:val="false"/>
                <w:i w:val="false"/>
                <w:color w:val="000000"/>
                <w:sz w:val="20"/>
              </w:rPr>
              <w:t>
көмек;</w:t>
            </w:r>
            <w:r>
              <w:br/>
            </w:r>
            <w:r>
              <w:rPr>
                <w:rFonts w:ascii="Times New Roman"/>
                <w:b w:val="false"/>
                <w:i w:val="false"/>
                <w:color w:val="000000"/>
                <w:sz w:val="20"/>
              </w:rPr>
              <w:t>
аумақты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224</w:t>
            </w:r>
            <w:r>
              <w:br/>
            </w:r>
            <w:r>
              <w:rPr>
                <w:rFonts w:ascii="Times New Roman"/>
                <w:b w:val="false"/>
                <w:i w:val="false"/>
                <w:color w:val="000000"/>
                <w:sz w:val="20"/>
              </w:rPr>
              <w:t>
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0,610 гектар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бағдарламаларды</w:t>
            </w:r>
            <w:r>
              <w:br/>
            </w:r>
            <w:r>
              <w:rPr>
                <w:rFonts w:ascii="Times New Roman"/>
                <w:b w:val="false"/>
                <w:i w:val="false"/>
                <w:color w:val="000000"/>
                <w:sz w:val="20"/>
              </w:rPr>
              <w:t>
үйлестіру басқармасы»</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электрондық</w:t>
            </w:r>
            <w:r>
              <w:br/>
            </w:r>
            <w:r>
              <w:rPr>
                <w:rFonts w:ascii="Times New Roman"/>
                <w:b w:val="false"/>
                <w:i w:val="false"/>
                <w:color w:val="000000"/>
                <w:sz w:val="20"/>
              </w:rPr>
              <w:t>
хат-хабарларды</w:t>
            </w:r>
            <w:r>
              <w:br/>
            </w:r>
            <w:r>
              <w:rPr>
                <w:rFonts w:ascii="Times New Roman"/>
                <w:b w:val="false"/>
                <w:i w:val="false"/>
                <w:color w:val="000000"/>
                <w:sz w:val="20"/>
              </w:rPr>
              <w:t>
қабылдау, жіберу;</w:t>
            </w:r>
            <w:r>
              <w:br/>
            </w:r>
            <w:r>
              <w:rPr>
                <w:rFonts w:ascii="Times New Roman"/>
                <w:b w:val="false"/>
                <w:i w:val="false"/>
                <w:color w:val="000000"/>
                <w:sz w:val="20"/>
              </w:rPr>
              <w:t>
ғимаратқа қызмет</w:t>
            </w:r>
            <w:r>
              <w:br/>
            </w:r>
            <w:r>
              <w:rPr>
                <w:rFonts w:ascii="Times New Roman"/>
                <w:b w:val="false"/>
                <w:i w:val="false"/>
                <w:color w:val="000000"/>
                <w:sz w:val="20"/>
              </w:rPr>
              <w:t>
көрсету бойынша</w:t>
            </w:r>
            <w:r>
              <w:br/>
            </w:r>
            <w:r>
              <w:rPr>
                <w:rFonts w:ascii="Times New Roman"/>
                <w:b w:val="false"/>
                <w:i w:val="false"/>
                <w:color w:val="000000"/>
                <w:sz w:val="20"/>
              </w:rPr>
              <w:t>
жұмыстар.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100-120</w:t>
            </w:r>
            <w:r>
              <w:br/>
            </w:r>
            <w:r>
              <w:rPr>
                <w:rFonts w:ascii="Times New Roman"/>
                <w:b w:val="false"/>
                <w:i w:val="false"/>
                <w:color w:val="000000"/>
                <w:sz w:val="20"/>
              </w:rPr>
              <w:t>
құжат;</w:t>
            </w:r>
            <w:r>
              <w:br/>
            </w:r>
            <w:r>
              <w:rPr>
                <w:rFonts w:ascii="Times New Roman"/>
                <w:b w:val="false"/>
                <w:i w:val="false"/>
                <w:color w:val="000000"/>
                <w:sz w:val="20"/>
              </w:rPr>
              <w:t>
күніне 20-30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444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ішкі істер</w:t>
            </w:r>
            <w:r>
              <w:br/>
            </w:r>
            <w:r>
              <w:rPr>
                <w:rFonts w:ascii="Times New Roman"/>
                <w:b w:val="false"/>
                <w:i w:val="false"/>
                <w:color w:val="000000"/>
                <w:sz w:val="20"/>
              </w:rPr>
              <w:t>
департаменті»</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0,2 гектар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білім беру</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20-30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кәсіпкерлік</w:t>
            </w:r>
            <w:r>
              <w:br/>
            </w:r>
            <w:r>
              <w:rPr>
                <w:rFonts w:ascii="Times New Roman"/>
                <w:b w:val="false"/>
                <w:i w:val="false"/>
                <w:color w:val="000000"/>
                <w:sz w:val="20"/>
              </w:rPr>
              <w:t>
және өнеркәсіп</w:t>
            </w:r>
            <w:r>
              <w:br/>
            </w:r>
            <w:r>
              <w:rPr>
                <w:rFonts w:ascii="Times New Roman"/>
                <w:b w:val="false"/>
                <w:i w:val="false"/>
                <w:color w:val="000000"/>
                <w:sz w:val="20"/>
              </w:rPr>
              <w:t>
басқармасы» мемлекет</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бойынша</w:t>
            </w:r>
            <w:r>
              <w:br/>
            </w:r>
            <w:r>
              <w:rPr>
                <w:rFonts w:ascii="Times New Roman"/>
                <w:b w:val="false"/>
                <w:i w:val="false"/>
                <w:color w:val="000000"/>
                <w:sz w:val="20"/>
              </w:rPr>
              <w:t>
құжаттарды ресімдеуде</w:t>
            </w:r>
            <w:r>
              <w:br/>
            </w:r>
            <w:r>
              <w:rPr>
                <w:rFonts w:ascii="Times New Roman"/>
                <w:b w:val="false"/>
                <w:i w:val="false"/>
                <w:color w:val="000000"/>
                <w:sz w:val="20"/>
              </w:rPr>
              <w:t>
көмек,</w:t>
            </w:r>
            <w:r>
              <w:br/>
            </w:r>
            <w:r>
              <w:rPr>
                <w:rFonts w:ascii="Times New Roman"/>
                <w:b w:val="false"/>
                <w:i w:val="false"/>
                <w:color w:val="000000"/>
                <w:sz w:val="20"/>
              </w:rPr>
              <w:t>
қала бойынша баға</w:t>
            </w:r>
            <w:r>
              <w:br/>
            </w:r>
            <w:r>
              <w:rPr>
                <w:rFonts w:ascii="Times New Roman"/>
                <w:b w:val="false"/>
                <w:i w:val="false"/>
                <w:color w:val="000000"/>
                <w:sz w:val="20"/>
              </w:rPr>
              <w:t>
мониторингі, ағымдағы</w:t>
            </w:r>
            <w:r>
              <w:br/>
            </w:r>
            <w:r>
              <w:rPr>
                <w:rFonts w:ascii="Times New Roman"/>
                <w:b w:val="false"/>
                <w:i w:val="false"/>
                <w:color w:val="000000"/>
                <w:sz w:val="20"/>
              </w:rPr>
              <w:t>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25-30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15-20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10-15</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Еңбек және халықты</w:t>
            </w:r>
            <w:r>
              <w:br/>
            </w:r>
            <w:r>
              <w:rPr>
                <w:rFonts w:ascii="Times New Roman"/>
                <w:b w:val="false"/>
                <w:i w:val="false"/>
                <w:color w:val="000000"/>
                <w:sz w:val="20"/>
              </w:rPr>
              <w:t>
әлеуметтік қорғау</w:t>
            </w:r>
            <w:r>
              <w:br/>
            </w:r>
            <w:r>
              <w:rPr>
                <w:rFonts w:ascii="Times New Roman"/>
                <w:b w:val="false"/>
                <w:i w:val="false"/>
                <w:color w:val="000000"/>
                <w:sz w:val="20"/>
              </w:rPr>
              <w:t>
министрлігі бақылау және</w:t>
            </w:r>
            <w:r>
              <w:br/>
            </w:r>
            <w:r>
              <w:rPr>
                <w:rFonts w:ascii="Times New Roman"/>
                <w:b w:val="false"/>
                <w:i w:val="false"/>
                <w:color w:val="000000"/>
                <w:sz w:val="20"/>
              </w:rPr>
              <w:t>
әлеуметтік қорғау</w:t>
            </w:r>
            <w:r>
              <w:br/>
            </w:r>
            <w:r>
              <w:rPr>
                <w:rFonts w:ascii="Times New Roman"/>
                <w:b w:val="false"/>
                <w:i w:val="false"/>
                <w:color w:val="000000"/>
                <w:sz w:val="20"/>
              </w:rPr>
              <w:t>
комитетінің Шығыс</w:t>
            </w:r>
            <w:r>
              <w:br/>
            </w:r>
            <w:r>
              <w:rPr>
                <w:rFonts w:ascii="Times New Roman"/>
                <w:b w:val="false"/>
                <w:i w:val="false"/>
                <w:color w:val="000000"/>
                <w:sz w:val="20"/>
              </w:rPr>
              <w:t>
Қазақстан облысы бойынша</w:t>
            </w:r>
            <w:r>
              <w:br/>
            </w:r>
            <w:r>
              <w:rPr>
                <w:rFonts w:ascii="Times New Roman"/>
                <w:b w:val="false"/>
                <w:i w:val="false"/>
                <w:color w:val="000000"/>
                <w:sz w:val="20"/>
              </w:rPr>
              <w:t>
бақылау және әлеуметтік</w:t>
            </w:r>
            <w:r>
              <w:br/>
            </w:r>
            <w:r>
              <w:rPr>
                <w:rFonts w:ascii="Times New Roman"/>
                <w:b w:val="false"/>
                <w:i w:val="false"/>
                <w:color w:val="000000"/>
                <w:sz w:val="20"/>
              </w:rPr>
              <w:t>
қорғау департаменті»</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w:t>
            </w:r>
            <w:r>
              <w:br/>
            </w:r>
            <w:r>
              <w:rPr>
                <w:rFonts w:ascii="Times New Roman"/>
                <w:b w:val="false"/>
                <w:i w:val="false"/>
                <w:color w:val="000000"/>
                <w:sz w:val="20"/>
              </w:rPr>
              <w:t>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хабарларды тіркеу;</w:t>
            </w:r>
            <w:r>
              <w:br/>
            </w:r>
            <w:r>
              <w:rPr>
                <w:rFonts w:ascii="Times New Roman"/>
                <w:b w:val="false"/>
                <w:i w:val="false"/>
                <w:color w:val="000000"/>
                <w:sz w:val="20"/>
              </w:rPr>
              <w:t>
төлемақы, өтемақы</w:t>
            </w:r>
            <w:r>
              <w:br/>
            </w:r>
            <w:r>
              <w:rPr>
                <w:rFonts w:ascii="Times New Roman"/>
                <w:b w:val="false"/>
                <w:i w:val="false"/>
                <w:color w:val="000000"/>
                <w:sz w:val="20"/>
              </w:rPr>
              <w:t>
тағайындау бойынша</w:t>
            </w:r>
            <w:r>
              <w:br/>
            </w:r>
            <w:r>
              <w:rPr>
                <w:rFonts w:ascii="Times New Roman"/>
                <w:b w:val="false"/>
                <w:i w:val="false"/>
                <w:color w:val="000000"/>
                <w:sz w:val="20"/>
              </w:rPr>
              <w:t>
істерді ресімдеуде,</w:t>
            </w:r>
            <w:r>
              <w:br/>
            </w:r>
            <w:r>
              <w:rPr>
                <w:rFonts w:ascii="Times New Roman"/>
                <w:b w:val="false"/>
                <w:i w:val="false"/>
                <w:color w:val="000000"/>
                <w:sz w:val="20"/>
              </w:rPr>
              <w:t>
зейнетақы мен</w:t>
            </w:r>
            <w:r>
              <w:br/>
            </w:r>
            <w:r>
              <w:rPr>
                <w:rFonts w:ascii="Times New Roman"/>
                <w:b w:val="false"/>
                <w:i w:val="false"/>
                <w:color w:val="000000"/>
                <w:sz w:val="20"/>
              </w:rPr>
              <w:t>
жәрдемақыны қайта</w:t>
            </w:r>
            <w:r>
              <w:br/>
            </w:r>
            <w:r>
              <w:rPr>
                <w:rFonts w:ascii="Times New Roman"/>
                <w:b w:val="false"/>
                <w:i w:val="false"/>
                <w:color w:val="000000"/>
                <w:sz w:val="20"/>
              </w:rPr>
              <w:t>
есептеуде көмек.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30-40</w:t>
            </w:r>
            <w:r>
              <w:br/>
            </w:r>
            <w:r>
              <w:rPr>
                <w:rFonts w:ascii="Times New Roman"/>
                <w:b w:val="false"/>
                <w:i w:val="false"/>
                <w:color w:val="000000"/>
                <w:sz w:val="20"/>
              </w:rPr>
              <w:t>
құжат;</w:t>
            </w:r>
            <w:r>
              <w:br/>
            </w:r>
            <w:r>
              <w:rPr>
                <w:rFonts w:ascii="Times New Roman"/>
                <w:b w:val="false"/>
                <w:i w:val="false"/>
                <w:color w:val="000000"/>
                <w:sz w:val="20"/>
              </w:rPr>
              <w:t>
күніне 1000</w:t>
            </w:r>
            <w:r>
              <w:br/>
            </w:r>
            <w:r>
              <w:rPr>
                <w:rFonts w:ascii="Times New Roman"/>
                <w:b w:val="false"/>
                <w:i w:val="false"/>
                <w:color w:val="000000"/>
                <w:sz w:val="20"/>
              </w:rPr>
              <w:t>
хат-хабар;</w:t>
            </w:r>
            <w:r>
              <w:br/>
            </w:r>
            <w:r>
              <w:rPr>
                <w:rFonts w:ascii="Times New Roman"/>
                <w:b w:val="false"/>
                <w:i w:val="false"/>
                <w:color w:val="000000"/>
                <w:sz w:val="20"/>
              </w:rPr>
              <w:t>
121 500 іс;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400 000 адам</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әділет</w:t>
            </w:r>
            <w:r>
              <w:br/>
            </w:r>
            <w:r>
              <w:rPr>
                <w:rFonts w:ascii="Times New Roman"/>
                <w:b w:val="false"/>
                <w:i w:val="false"/>
                <w:color w:val="000000"/>
                <w:sz w:val="20"/>
              </w:rPr>
              <w:t>
департаменті»</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мүліктер</w:t>
            </w:r>
            <w:r>
              <w:br/>
            </w:r>
            <w:r>
              <w:rPr>
                <w:rFonts w:ascii="Times New Roman"/>
                <w:b w:val="false"/>
                <w:i w:val="false"/>
                <w:color w:val="000000"/>
                <w:sz w:val="20"/>
              </w:rPr>
              <w:t>
бойынша мұрағат</w:t>
            </w:r>
            <w:r>
              <w:br/>
            </w:r>
            <w:r>
              <w:rPr>
                <w:rFonts w:ascii="Times New Roman"/>
                <w:b w:val="false"/>
                <w:i w:val="false"/>
                <w:color w:val="000000"/>
                <w:sz w:val="20"/>
              </w:rPr>
              <w:t>
істерімен жұмыста</w:t>
            </w:r>
            <w:r>
              <w:br/>
            </w:r>
            <w:r>
              <w:rPr>
                <w:rFonts w:ascii="Times New Roman"/>
                <w:b w:val="false"/>
                <w:i w:val="false"/>
                <w:color w:val="000000"/>
                <w:sz w:val="20"/>
              </w:rPr>
              <w:t>
көмек; ғимаратқа қызмет</w:t>
            </w:r>
            <w:r>
              <w:br/>
            </w:r>
            <w:r>
              <w:rPr>
                <w:rFonts w:ascii="Times New Roman"/>
                <w:b w:val="false"/>
                <w:i w:val="false"/>
                <w:color w:val="000000"/>
                <w:sz w:val="20"/>
              </w:rPr>
              <w:t>
көрсету бойынша</w:t>
            </w:r>
            <w:r>
              <w:br/>
            </w:r>
            <w:r>
              <w:rPr>
                <w:rFonts w:ascii="Times New Roman"/>
                <w:b w:val="false"/>
                <w:i w:val="false"/>
                <w:color w:val="000000"/>
                <w:sz w:val="20"/>
              </w:rPr>
              <w:t>
жұмыстар.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2000</w:t>
            </w:r>
            <w:r>
              <w:br/>
            </w:r>
            <w:r>
              <w:rPr>
                <w:rFonts w:ascii="Times New Roman"/>
                <w:b w:val="false"/>
                <w:i w:val="false"/>
                <w:color w:val="000000"/>
                <w:sz w:val="20"/>
              </w:rPr>
              <w:t>
іс;</w:t>
            </w:r>
            <w:r>
              <w:br/>
            </w:r>
            <w:r>
              <w:rPr>
                <w:rFonts w:ascii="Times New Roman"/>
                <w:b w:val="false"/>
                <w:i w:val="false"/>
                <w:color w:val="000000"/>
                <w:sz w:val="20"/>
              </w:rPr>
              <w:t>
 </w:t>
            </w:r>
            <w:r>
              <w:br/>
            </w:r>
            <w:r>
              <w:rPr>
                <w:rFonts w:ascii="Times New Roman"/>
                <w:b w:val="false"/>
                <w:i w:val="false"/>
                <w:color w:val="000000"/>
                <w:sz w:val="20"/>
              </w:rPr>
              <w:t>
400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статистика</w:t>
            </w:r>
            <w:r>
              <w:br/>
            </w:r>
            <w:r>
              <w:rPr>
                <w:rFonts w:ascii="Times New Roman"/>
                <w:b w:val="false"/>
                <w:i w:val="false"/>
                <w:color w:val="000000"/>
                <w:sz w:val="20"/>
              </w:rPr>
              <w:t>
департаменті»</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w:t>
            </w:r>
            <w:r>
              <w:br/>
            </w:r>
            <w:r>
              <w:rPr>
                <w:rFonts w:ascii="Times New Roman"/>
                <w:b w:val="false"/>
                <w:i w:val="false"/>
                <w:color w:val="000000"/>
                <w:sz w:val="20"/>
              </w:rPr>
              <w:t>
жұмыста көмек;</w:t>
            </w:r>
            <w:r>
              <w:br/>
            </w:r>
            <w:r>
              <w:rPr>
                <w:rFonts w:ascii="Times New Roman"/>
                <w:b w:val="false"/>
                <w:i w:val="false"/>
                <w:color w:val="000000"/>
                <w:sz w:val="20"/>
              </w:rPr>
              <w:t>
статистикалық есепті</w:t>
            </w:r>
            <w:r>
              <w:br/>
            </w:r>
            <w:r>
              <w:rPr>
                <w:rFonts w:ascii="Times New Roman"/>
                <w:b w:val="false"/>
                <w:i w:val="false"/>
                <w:color w:val="000000"/>
                <w:sz w:val="20"/>
              </w:rPr>
              <w:t>
енгізуде және</w:t>
            </w:r>
            <w:r>
              <w:br/>
            </w:r>
            <w:r>
              <w:rPr>
                <w:rFonts w:ascii="Times New Roman"/>
                <w:b w:val="false"/>
                <w:i w:val="false"/>
                <w:color w:val="000000"/>
                <w:sz w:val="20"/>
              </w:rPr>
              <w:t>
дайындауда көмек;</w:t>
            </w:r>
            <w:r>
              <w:br/>
            </w:r>
            <w:r>
              <w:rPr>
                <w:rFonts w:ascii="Times New Roman"/>
                <w:b w:val="false"/>
                <w:i w:val="false"/>
                <w:color w:val="000000"/>
                <w:sz w:val="20"/>
              </w:rPr>
              <w:t>
кәсіпорындар мен</w:t>
            </w:r>
            <w:r>
              <w:br/>
            </w:r>
            <w:r>
              <w:rPr>
                <w:rFonts w:ascii="Times New Roman"/>
                <w:b w:val="false"/>
                <w:i w:val="false"/>
                <w:color w:val="000000"/>
                <w:sz w:val="20"/>
              </w:rPr>
              <w:t>
ұйымдардың каталогымен</w:t>
            </w:r>
            <w:r>
              <w:br/>
            </w:r>
            <w:r>
              <w:rPr>
                <w:rFonts w:ascii="Times New Roman"/>
                <w:b w:val="false"/>
                <w:i w:val="false"/>
                <w:color w:val="000000"/>
                <w:sz w:val="20"/>
              </w:rPr>
              <w:t>
жұмыс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w:t>
            </w:r>
            <w:r>
              <w:br/>
            </w:r>
            <w:r>
              <w:rPr>
                <w:rFonts w:ascii="Times New Roman"/>
                <w:b w:val="false"/>
                <w:i w:val="false"/>
                <w:color w:val="000000"/>
                <w:sz w:val="20"/>
              </w:rPr>
              <w:t>
құжат;</w:t>
            </w:r>
            <w:r>
              <w:br/>
            </w:r>
            <w:r>
              <w:rPr>
                <w:rFonts w:ascii="Times New Roman"/>
                <w:b w:val="false"/>
                <w:i w:val="false"/>
                <w:color w:val="000000"/>
                <w:sz w:val="20"/>
              </w:rPr>
              <w:t>
күніне 500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күніне 100</w:t>
            </w:r>
            <w:r>
              <w:br/>
            </w:r>
            <w:r>
              <w:rPr>
                <w:rFonts w:ascii="Times New Roman"/>
                <w:b w:val="false"/>
                <w:i w:val="false"/>
                <w:color w:val="000000"/>
                <w:sz w:val="20"/>
              </w:rPr>
              <w:t>
кәсіпорын мен</w:t>
            </w:r>
            <w:r>
              <w:br/>
            </w:r>
            <w:r>
              <w:rPr>
                <w:rFonts w:ascii="Times New Roman"/>
                <w:b w:val="false"/>
                <w:i w:val="false"/>
                <w:color w:val="000000"/>
                <w:sz w:val="20"/>
              </w:rPr>
              <w:t>
ұйым;</w:t>
            </w:r>
            <w:r>
              <w:br/>
            </w:r>
            <w:r>
              <w:rPr>
                <w:rFonts w:ascii="Times New Roman"/>
                <w:b w:val="false"/>
                <w:i w:val="false"/>
                <w:color w:val="000000"/>
                <w:sz w:val="20"/>
              </w:rPr>
              <w:t>
күніне 25-30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комитетінің</w:t>
            </w:r>
            <w:r>
              <w:br/>
            </w:r>
            <w:r>
              <w:rPr>
                <w:rFonts w:ascii="Times New Roman"/>
                <w:b w:val="false"/>
                <w:i w:val="false"/>
                <w:color w:val="000000"/>
                <w:sz w:val="20"/>
              </w:rPr>
              <w:t>
Шығыс Қазақстан облысы</w:t>
            </w:r>
            <w:r>
              <w:br/>
            </w:r>
            <w:r>
              <w:rPr>
                <w:rFonts w:ascii="Times New Roman"/>
                <w:b w:val="false"/>
                <w:i w:val="false"/>
                <w:color w:val="000000"/>
                <w:sz w:val="20"/>
              </w:rPr>
              <w:t>
бойынша департаменті»</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аумақты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30-40</w:t>
            </w:r>
            <w:r>
              <w:br/>
            </w:r>
            <w:r>
              <w:rPr>
                <w:rFonts w:ascii="Times New Roman"/>
                <w:b w:val="false"/>
                <w:i w:val="false"/>
                <w:color w:val="000000"/>
                <w:sz w:val="20"/>
              </w:rPr>
              <w:t>
іс;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тілдерді</w:t>
            </w:r>
            <w:r>
              <w:br/>
            </w:r>
            <w:r>
              <w:rPr>
                <w:rFonts w:ascii="Times New Roman"/>
                <w:b w:val="false"/>
                <w:i w:val="false"/>
                <w:color w:val="000000"/>
                <w:sz w:val="20"/>
              </w:rPr>
              <w:t>
дамыту басқармасы»</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номенклатурасы</w:t>
            </w:r>
            <w:r>
              <w:br/>
            </w:r>
            <w:r>
              <w:rPr>
                <w:rFonts w:ascii="Times New Roman"/>
                <w:b w:val="false"/>
                <w:i w:val="false"/>
                <w:color w:val="000000"/>
                <w:sz w:val="20"/>
              </w:rPr>
              <w:t>
бойынша құжаттармен</w:t>
            </w:r>
            <w:r>
              <w:br/>
            </w:r>
            <w:r>
              <w:rPr>
                <w:rFonts w:ascii="Times New Roman"/>
                <w:b w:val="false"/>
                <w:i w:val="false"/>
                <w:color w:val="000000"/>
                <w:sz w:val="20"/>
              </w:rPr>
              <w:t>
және басқа да ағымдағы</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40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20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 қоршаған</w:t>
            </w:r>
            <w:r>
              <w:br/>
            </w:r>
            <w:r>
              <w:rPr>
                <w:rFonts w:ascii="Times New Roman"/>
                <w:b w:val="false"/>
                <w:i w:val="false"/>
                <w:color w:val="000000"/>
                <w:sz w:val="20"/>
              </w:rPr>
              <w:t>
ортаны қорғау</w:t>
            </w:r>
            <w:r>
              <w:br/>
            </w:r>
            <w:r>
              <w:rPr>
                <w:rFonts w:ascii="Times New Roman"/>
                <w:b w:val="false"/>
                <w:i w:val="false"/>
                <w:color w:val="000000"/>
                <w:sz w:val="20"/>
              </w:rPr>
              <w:t>
министрлігінің</w:t>
            </w:r>
            <w:r>
              <w:br/>
            </w:r>
            <w:r>
              <w:rPr>
                <w:rFonts w:ascii="Times New Roman"/>
                <w:b w:val="false"/>
                <w:i w:val="false"/>
                <w:color w:val="000000"/>
                <w:sz w:val="20"/>
              </w:rPr>
              <w:t>
экологиялық реттеу және</w:t>
            </w:r>
            <w:r>
              <w:br/>
            </w:r>
            <w:r>
              <w:rPr>
                <w:rFonts w:ascii="Times New Roman"/>
                <w:b w:val="false"/>
                <w:i w:val="false"/>
                <w:color w:val="000000"/>
                <w:sz w:val="20"/>
              </w:rPr>
              <w:t>
бақылау комитетінің</w:t>
            </w:r>
            <w:r>
              <w:br/>
            </w:r>
            <w:r>
              <w:rPr>
                <w:rFonts w:ascii="Times New Roman"/>
                <w:b w:val="false"/>
                <w:i w:val="false"/>
                <w:color w:val="000000"/>
                <w:sz w:val="20"/>
              </w:rPr>
              <w:t>
Ертіс экология</w:t>
            </w:r>
            <w:r>
              <w:br/>
            </w:r>
            <w:r>
              <w:rPr>
                <w:rFonts w:ascii="Times New Roman"/>
                <w:b w:val="false"/>
                <w:i w:val="false"/>
                <w:color w:val="000000"/>
                <w:sz w:val="20"/>
              </w:rPr>
              <w:t>
департаментінің Шығыс</w:t>
            </w:r>
            <w:r>
              <w:br/>
            </w:r>
            <w:r>
              <w:rPr>
                <w:rFonts w:ascii="Times New Roman"/>
                <w:b w:val="false"/>
                <w:i w:val="false"/>
                <w:color w:val="000000"/>
                <w:sz w:val="20"/>
              </w:rPr>
              <w:t>
Қазақстан филиалы»</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r>
              <w:br/>
            </w:r>
            <w:r>
              <w:rPr>
                <w:rFonts w:ascii="Times New Roman"/>
                <w:b w:val="false"/>
                <w:i w:val="false"/>
                <w:color w:val="000000"/>
                <w:sz w:val="20"/>
              </w:rPr>
              <w:t>
жайларды жөндеу бойынша</w:t>
            </w:r>
            <w:r>
              <w:br/>
            </w:r>
            <w:r>
              <w:rPr>
                <w:rFonts w:ascii="Times New Roman"/>
                <w:b w:val="false"/>
                <w:i w:val="false"/>
                <w:color w:val="000000"/>
                <w:sz w:val="20"/>
              </w:rPr>
              <w:t>
жұмыстар.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15-20</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 гектар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«Зағиптар мен көздері</w:t>
            </w:r>
            <w:r>
              <w:br/>
            </w:r>
            <w:r>
              <w:rPr>
                <w:rFonts w:ascii="Times New Roman"/>
                <w:b w:val="false"/>
                <w:i w:val="false"/>
                <w:color w:val="000000"/>
                <w:sz w:val="20"/>
              </w:rPr>
              <w:t>
нашар көретіндер үшін</w:t>
            </w:r>
            <w:r>
              <w:br/>
            </w:r>
            <w:r>
              <w:rPr>
                <w:rFonts w:ascii="Times New Roman"/>
                <w:b w:val="false"/>
                <w:i w:val="false"/>
                <w:color w:val="000000"/>
                <w:sz w:val="20"/>
              </w:rPr>
              <w:t>
мамандандырылған Шығыс</w:t>
            </w:r>
            <w:r>
              <w:br/>
            </w:r>
            <w:r>
              <w:rPr>
                <w:rFonts w:ascii="Times New Roman"/>
                <w:b w:val="false"/>
                <w:i w:val="false"/>
                <w:color w:val="000000"/>
                <w:sz w:val="20"/>
              </w:rPr>
              <w:t>
Қазақстан облыстық</w:t>
            </w:r>
            <w:r>
              <w:br/>
            </w:r>
            <w:r>
              <w:rPr>
                <w:rFonts w:ascii="Times New Roman"/>
                <w:b w:val="false"/>
                <w:i w:val="false"/>
                <w:color w:val="000000"/>
                <w:sz w:val="20"/>
              </w:rPr>
              <w:t>
кітапхана» мемлекеттік</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мүгедектерге</w:t>
            </w:r>
            <w:r>
              <w:br/>
            </w:r>
            <w:r>
              <w:rPr>
                <w:rFonts w:ascii="Times New Roman"/>
                <w:b w:val="false"/>
                <w:i w:val="false"/>
                <w:color w:val="000000"/>
                <w:sz w:val="20"/>
              </w:rPr>
              <w:t>
психологиялық көмек</w:t>
            </w:r>
            <w:r>
              <w:br/>
            </w:r>
            <w:r>
              <w:rPr>
                <w:rFonts w:ascii="Times New Roman"/>
                <w:b w:val="false"/>
                <w:i w:val="false"/>
                <w:color w:val="000000"/>
                <w:sz w:val="20"/>
              </w:rPr>
              <w:t>
көрсету бойынша</w:t>
            </w:r>
            <w:r>
              <w:br/>
            </w:r>
            <w:r>
              <w:rPr>
                <w:rFonts w:ascii="Times New Roman"/>
                <w:b w:val="false"/>
                <w:i w:val="false"/>
                <w:color w:val="000000"/>
                <w:sz w:val="20"/>
              </w:rPr>
              <w:t>
жұмыстарда көмек.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 шаршы</w:t>
            </w:r>
            <w:r>
              <w:br/>
            </w:r>
            <w:r>
              <w:rPr>
                <w:rFonts w:ascii="Times New Roman"/>
                <w:b w:val="false"/>
                <w:i w:val="false"/>
                <w:color w:val="000000"/>
                <w:sz w:val="20"/>
              </w:rPr>
              <w:t>
метр;</w:t>
            </w:r>
            <w:r>
              <w:br/>
            </w:r>
            <w:r>
              <w:rPr>
                <w:rFonts w:ascii="Times New Roman"/>
                <w:b w:val="false"/>
                <w:i w:val="false"/>
                <w:color w:val="000000"/>
                <w:sz w:val="20"/>
              </w:rPr>
              <w:t>
1500 адам</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мемлекеттік</w:t>
            </w:r>
            <w:r>
              <w:br/>
            </w:r>
            <w:r>
              <w:rPr>
                <w:rFonts w:ascii="Times New Roman"/>
                <w:b w:val="false"/>
                <w:i w:val="false"/>
                <w:color w:val="000000"/>
                <w:sz w:val="20"/>
              </w:rPr>
              <w:t>
мұрағаты» мемлекеттік</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w:t>
            </w:r>
            <w:r>
              <w:br/>
            </w:r>
            <w:r>
              <w:rPr>
                <w:rFonts w:ascii="Times New Roman"/>
                <w:b w:val="false"/>
                <w:i w:val="false"/>
                <w:color w:val="000000"/>
                <w:sz w:val="20"/>
              </w:rPr>
              <w:t>
тұлғалар үшін</w:t>
            </w:r>
            <w:r>
              <w:br/>
            </w:r>
            <w:r>
              <w:rPr>
                <w:rFonts w:ascii="Times New Roman"/>
                <w:b w:val="false"/>
                <w:i w:val="false"/>
                <w:color w:val="000000"/>
                <w:sz w:val="20"/>
              </w:rPr>
              <w:t>
әлеуметтік-құқықтық</w:t>
            </w:r>
            <w:r>
              <w:br/>
            </w:r>
            <w:r>
              <w:rPr>
                <w:rFonts w:ascii="Times New Roman"/>
                <w:b w:val="false"/>
                <w:i w:val="false"/>
                <w:color w:val="000000"/>
                <w:sz w:val="20"/>
              </w:rPr>
              <w:t>
сипаттағы сұранымдарды</w:t>
            </w:r>
            <w:r>
              <w:br/>
            </w:r>
            <w:r>
              <w:rPr>
                <w:rFonts w:ascii="Times New Roman"/>
                <w:b w:val="false"/>
                <w:i w:val="false"/>
                <w:color w:val="000000"/>
                <w:sz w:val="20"/>
              </w:rPr>
              <w:t>
орындау жұмыстарында</w:t>
            </w:r>
            <w:r>
              <w:br/>
            </w:r>
            <w:r>
              <w:rPr>
                <w:rFonts w:ascii="Times New Roman"/>
                <w:b w:val="false"/>
                <w:i w:val="false"/>
                <w:color w:val="000000"/>
                <w:sz w:val="20"/>
              </w:rPr>
              <w:t>
көмек.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400-500</w:t>
            </w:r>
            <w:r>
              <w:br/>
            </w:r>
            <w:r>
              <w:rPr>
                <w:rFonts w:ascii="Times New Roman"/>
                <w:b w:val="false"/>
                <w:i w:val="false"/>
                <w:color w:val="000000"/>
                <w:sz w:val="20"/>
              </w:rPr>
              <w:t>
іс</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мемлекеттік қызмет</w:t>
            </w:r>
            <w:r>
              <w:br/>
            </w:r>
            <w:r>
              <w:rPr>
                <w:rFonts w:ascii="Times New Roman"/>
                <w:b w:val="false"/>
                <w:i w:val="false"/>
                <w:color w:val="000000"/>
                <w:sz w:val="20"/>
              </w:rPr>
              <w:t>
істері жөніндегі</w:t>
            </w:r>
            <w:r>
              <w:br/>
            </w:r>
            <w:r>
              <w:rPr>
                <w:rFonts w:ascii="Times New Roman"/>
                <w:b w:val="false"/>
                <w:i w:val="false"/>
                <w:color w:val="000000"/>
                <w:sz w:val="20"/>
              </w:rPr>
              <w:t>
Агенттігінің Шығыс</w:t>
            </w:r>
            <w:r>
              <w:br/>
            </w:r>
            <w:r>
              <w:rPr>
                <w:rFonts w:ascii="Times New Roman"/>
                <w:b w:val="false"/>
                <w:i w:val="false"/>
                <w:color w:val="000000"/>
                <w:sz w:val="20"/>
              </w:rPr>
              <w:t>
Қазақстан облысы бойынша</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500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бойынша</w:t>
            </w:r>
            <w:r>
              <w:br/>
            </w:r>
            <w:r>
              <w:rPr>
                <w:rFonts w:ascii="Times New Roman"/>
                <w:b w:val="false"/>
                <w:i w:val="false"/>
                <w:color w:val="000000"/>
                <w:sz w:val="20"/>
              </w:rPr>
              <w:t>
мемлекеттік орталық»</w:t>
            </w:r>
            <w:r>
              <w:br/>
            </w:r>
            <w:r>
              <w:rPr>
                <w:rFonts w:ascii="Times New Roman"/>
                <w:b w:val="false"/>
                <w:i w:val="false"/>
                <w:color w:val="000000"/>
                <w:sz w:val="20"/>
              </w:rPr>
              <w:t>
республикалық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кәсіпорынының Шығыс</w:t>
            </w:r>
            <w:r>
              <w:br/>
            </w:r>
            <w:r>
              <w:rPr>
                <w:rFonts w:ascii="Times New Roman"/>
                <w:b w:val="false"/>
                <w:i w:val="false"/>
                <w:color w:val="000000"/>
                <w:sz w:val="20"/>
              </w:rPr>
              <w:t>
Қазақстан облыстық</w:t>
            </w:r>
            <w:r>
              <w:br/>
            </w:r>
            <w:r>
              <w:rPr>
                <w:rFonts w:ascii="Times New Roman"/>
                <w:b w:val="false"/>
                <w:i w:val="false"/>
                <w:color w:val="000000"/>
                <w:sz w:val="20"/>
              </w:rPr>
              <w:t>
филиалы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зейнетақыны қайта</w:t>
            </w:r>
            <w:r>
              <w:br/>
            </w:r>
            <w:r>
              <w:rPr>
                <w:rFonts w:ascii="Times New Roman"/>
                <w:b w:val="false"/>
                <w:i w:val="false"/>
                <w:color w:val="000000"/>
                <w:sz w:val="20"/>
              </w:rPr>
              <w:t>
есептеу үшін құжаттарды</w:t>
            </w:r>
            <w:r>
              <w:br/>
            </w:r>
            <w:r>
              <w:rPr>
                <w:rFonts w:ascii="Times New Roman"/>
                <w:b w:val="false"/>
                <w:i w:val="false"/>
                <w:color w:val="000000"/>
                <w:sz w:val="20"/>
              </w:rPr>
              <w:t>
іріктеуде, зейнетақы</w:t>
            </w:r>
            <w:r>
              <w:br/>
            </w:r>
            <w:r>
              <w:rPr>
                <w:rFonts w:ascii="Times New Roman"/>
                <w:b w:val="false"/>
                <w:i w:val="false"/>
                <w:color w:val="000000"/>
                <w:sz w:val="20"/>
              </w:rPr>
              <w:t>
істерімен жұмыста</w:t>
            </w:r>
            <w:r>
              <w:br/>
            </w:r>
            <w:r>
              <w:rPr>
                <w:rFonts w:ascii="Times New Roman"/>
                <w:b w:val="false"/>
                <w:i w:val="false"/>
                <w:color w:val="000000"/>
                <w:sz w:val="20"/>
              </w:rPr>
              <w:t>
көмек;</w:t>
            </w:r>
            <w:r>
              <w:br/>
            </w:r>
            <w:r>
              <w:rPr>
                <w:rFonts w:ascii="Times New Roman"/>
                <w:b w:val="false"/>
                <w:i w:val="false"/>
                <w:color w:val="000000"/>
                <w:sz w:val="20"/>
              </w:rPr>
              <w:t>
экология бойынша макет</w:t>
            </w:r>
            <w:r>
              <w:br/>
            </w:r>
            <w:r>
              <w:rPr>
                <w:rFonts w:ascii="Times New Roman"/>
                <w:b w:val="false"/>
                <w:i w:val="false"/>
                <w:color w:val="000000"/>
                <w:sz w:val="20"/>
              </w:rPr>
              <w:t>
істерін өңдеуде көмек;</w:t>
            </w:r>
            <w:r>
              <w:br/>
            </w:r>
            <w:r>
              <w:rPr>
                <w:rFonts w:ascii="Times New Roman"/>
                <w:b w:val="false"/>
                <w:i w:val="false"/>
                <w:color w:val="000000"/>
                <w:sz w:val="20"/>
              </w:rPr>
              <w:t>
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49 000</w:t>
            </w:r>
            <w:r>
              <w:br/>
            </w:r>
            <w:r>
              <w:rPr>
                <w:rFonts w:ascii="Times New Roman"/>
                <w:b w:val="false"/>
                <w:i w:val="false"/>
                <w:color w:val="000000"/>
                <w:sz w:val="20"/>
              </w:rPr>
              <w:t>
зейнетақы</w:t>
            </w:r>
            <w:r>
              <w:br/>
            </w:r>
            <w:r>
              <w:rPr>
                <w:rFonts w:ascii="Times New Roman"/>
                <w:b w:val="false"/>
                <w:i w:val="false"/>
                <w:color w:val="000000"/>
                <w:sz w:val="20"/>
              </w:rPr>
              <w:t>
ісі;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айына 3000</w:t>
            </w:r>
            <w:r>
              <w:br/>
            </w:r>
            <w:r>
              <w:rPr>
                <w:rFonts w:ascii="Times New Roman"/>
                <w:b w:val="false"/>
                <w:i w:val="false"/>
                <w:color w:val="000000"/>
                <w:sz w:val="20"/>
              </w:rPr>
              <w:t>
макет;</w:t>
            </w:r>
            <w:r>
              <w:br/>
            </w:r>
            <w:r>
              <w:rPr>
                <w:rFonts w:ascii="Times New Roman"/>
                <w:b w:val="false"/>
                <w:i w:val="false"/>
                <w:color w:val="000000"/>
                <w:sz w:val="20"/>
              </w:rPr>
              <w:t>
күніне</w:t>
            </w:r>
            <w:r>
              <w:br/>
            </w:r>
            <w:r>
              <w:rPr>
                <w:rFonts w:ascii="Times New Roman"/>
                <w:b w:val="false"/>
                <w:i w:val="false"/>
                <w:color w:val="000000"/>
                <w:sz w:val="20"/>
              </w:rPr>
              <w:t>
150-200</w:t>
            </w:r>
            <w:r>
              <w:br/>
            </w:r>
            <w:r>
              <w:rPr>
                <w:rFonts w:ascii="Times New Roman"/>
                <w:b w:val="false"/>
                <w:i w:val="false"/>
                <w:color w:val="000000"/>
                <w:sz w:val="20"/>
              </w:rPr>
              <w:t>
құжат;</w:t>
            </w:r>
            <w:r>
              <w:br/>
            </w:r>
            <w:r>
              <w:rPr>
                <w:rFonts w:ascii="Times New Roman"/>
                <w:b w:val="false"/>
                <w:i w:val="false"/>
                <w:color w:val="000000"/>
                <w:sz w:val="20"/>
              </w:rPr>
              <w:t>
күніне 5-6</w:t>
            </w:r>
            <w:r>
              <w:br/>
            </w:r>
            <w:r>
              <w:rPr>
                <w:rFonts w:ascii="Times New Roman"/>
                <w:b w:val="false"/>
                <w:i w:val="false"/>
                <w:color w:val="000000"/>
                <w:sz w:val="20"/>
              </w:rPr>
              <w:t>
құжат</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бойынша қылмыстық атқару</w:t>
            </w:r>
            <w:r>
              <w:br/>
            </w:r>
            <w:r>
              <w:rPr>
                <w:rFonts w:ascii="Times New Roman"/>
                <w:b w:val="false"/>
                <w:i w:val="false"/>
                <w:color w:val="000000"/>
                <w:sz w:val="20"/>
              </w:rPr>
              <w:t>
жүйесі комитетінің</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сотталғандарға</w:t>
            </w:r>
            <w:r>
              <w:br/>
            </w:r>
            <w:r>
              <w:rPr>
                <w:rFonts w:ascii="Times New Roman"/>
                <w:b w:val="false"/>
                <w:i w:val="false"/>
                <w:color w:val="000000"/>
                <w:sz w:val="20"/>
              </w:rPr>
              <w:t>
әкімшілік</w:t>
            </w:r>
            <w:r>
              <w:br/>
            </w:r>
            <w:r>
              <w:rPr>
                <w:rFonts w:ascii="Times New Roman"/>
                <w:b w:val="false"/>
                <w:i w:val="false"/>
                <w:color w:val="000000"/>
                <w:sz w:val="20"/>
              </w:rPr>
              <w:t>
жауапкершілікке</w:t>
            </w:r>
            <w:r>
              <w:br/>
            </w:r>
            <w:r>
              <w:rPr>
                <w:rFonts w:ascii="Times New Roman"/>
                <w:b w:val="false"/>
                <w:i w:val="false"/>
                <w:color w:val="000000"/>
                <w:sz w:val="20"/>
              </w:rPr>
              <w:t>
тартылуларына</w:t>
            </w:r>
            <w:r>
              <w:br/>
            </w:r>
            <w:r>
              <w:rPr>
                <w:rFonts w:ascii="Times New Roman"/>
                <w:b w:val="false"/>
                <w:i w:val="false"/>
                <w:color w:val="000000"/>
                <w:sz w:val="20"/>
              </w:rPr>
              <w:t>
байланысты сұрауларды</w:t>
            </w:r>
            <w:r>
              <w:br/>
            </w:r>
            <w:r>
              <w:rPr>
                <w:rFonts w:ascii="Times New Roman"/>
                <w:b w:val="false"/>
                <w:i w:val="false"/>
                <w:color w:val="000000"/>
                <w:sz w:val="20"/>
              </w:rPr>
              <w:t>
толтыруда көмек;</w:t>
            </w:r>
            <w:r>
              <w:br/>
            </w:r>
            <w:r>
              <w:rPr>
                <w:rFonts w:ascii="Times New Roman"/>
                <w:b w:val="false"/>
                <w:i w:val="false"/>
                <w:color w:val="000000"/>
                <w:sz w:val="20"/>
              </w:rPr>
              <w:t>
шақырулар толтыру,</w:t>
            </w:r>
            <w:r>
              <w:br/>
            </w:r>
            <w:r>
              <w:rPr>
                <w:rFonts w:ascii="Times New Roman"/>
                <w:b w:val="false"/>
                <w:i w:val="false"/>
                <w:color w:val="000000"/>
                <w:sz w:val="20"/>
              </w:rPr>
              <w:t>
түсіндірме хаттар мен</w:t>
            </w:r>
            <w:r>
              <w:br/>
            </w:r>
            <w:r>
              <w:rPr>
                <w:rFonts w:ascii="Times New Roman"/>
                <w:b w:val="false"/>
                <w:i w:val="false"/>
                <w:color w:val="000000"/>
                <w:sz w:val="20"/>
              </w:rPr>
              <w:t>
анықтамаларды</w:t>
            </w:r>
            <w:r>
              <w:br/>
            </w:r>
            <w:r>
              <w:rPr>
                <w:rFonts w:ascii="Times New Roman"/>
                <w:b w:val="false"/>
                <w:i w:val="false"/>
                <w:color w:val="000000"/>
                <w:sz w:val="20"/>
              </w:rPr>
              <w:t>
дайындауда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860 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844 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10-15</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 Жоғарғы</w:t>
            </w:r>
            <w:r>
              <w:br/>
            </w:r>
            <w:r>
              <w:rPr>
                <w:rFonts w:ascii="Times New Roman"/>
                <w:b w:val="false"/>
                <w:i w:val="false"/>
                <w:color w:val="000000"/>
                <w:sz w:val="20"/>
              </w:rPr>
              <w:t>
соты жанындағы соттық</w:t>
            </w:r>
            <w:r>
              <w:br/>
            </w:r>
            <w:r>
              <w:rPr>
                <w:rFonts w:ascii="Times New Roman"/>
                <w:b w:val="false"/>
                <w:i w:val="false"/>
                <w:color w:val="000000"/>
                <w:sz w:val="20"/>
              </w:rPr>
              <w:t>
әкімшіліктендіру бойынша</w:t>
            </w:r>
            <w:r>
              <w:br/>
            </w:r>
            <w:r>
              <w:rPr>
                <w:rFonts w:ascii="Times New Roman"/>
                <w:b w:val="false"/>
                <w:i w:val="false"/>
                <w:color w:val="000000"/>
                <w:sz w:val="20"/>
              </w:rPr>
              <w:t>
комитетінің Шығыс</w:t>
            </w:r>
            <w:r>
              <w:br/>
            </w:r>
            <w:r>
              <w:rPr>
                <w:rFonts w:ascii="Times New Roman"/>
                <w:b w:val="false"/>
                <w:i w:val="false"/>
                <w:color w:val="000000"/>
                <w:sz w:val="20"/>
              </w:rPr>
              <w:t>
Қазақстан облысының</w:t>
            </w:r>
            <w:r>
              <w:br/>
            </w:r>
            <w:r>
              <w:rPr>
                <w:rFonts w:ascii="Times New Roman"/>
                <w:b w:val="false"/>
                <w:i w:val="false"/>
                <w:color w:val="000000"/>
                <w:sz w:val="20"/>
              </w:rPr>
              <w:t>
соттар әкімшілігі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шақыруларды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27 035</w:t>
            </w:r>
            <w:r>
              <w:br/>
            </w:r>
            <w:r>
              <w:rPr>
                <w:rFonts w:ascii="Times New Roman"/>
                <w:b w:val="false"/>
                <w:i w:val="false"/>
                <w:color w:val="000000"/>
                <w:sz w:val="20"/>
              </w:rPr>
              <w:t>
азаматтық іс;</w:t>
            </w:r>
            <w:r>
              <w:br/>
            </w:r>
            <w:r>
              <w:rPr>
                <w:rFonts w:ascii="Times New Roman"/>
                <w:b w:val="false"/>
                <w:i w:val="false"/>
                <w:color w:val="000000"/>
                <w:sz w:val="20"/>
              </w:rPr>
              <w:t>
26 309</w:t>
            </w:r>
            <w:r>
              <w:br/>
            </w:r>
            <w:r>
              <w:rPr>
                <w:rFonts w:ascii="Times New Roman"/>
                <w:b w:val="false"/>
                <w:i w:val="false"/>
                <w:color w:val="000000"/>
                <w:sz w:val="20"/>
              </w:rPr>
              <w:t>
әкімшілік іс;</w:t>
            </w:r>
            <w:r>
              <w:br/>
            </w:r>
            <w:r>
              <w:rPr>
                <w:rFonts w:ascii="Times New Roman"/>
                <w:b w:val="false"/>
                <w:i w:val="false"/>
                <w:color w:val="000000"/>
                <w:sz w:val="20"/>
              </w:rPr>
              <w:t>
жылына 6 188</w:t>
            </w:r>
            <w:r>
              <w:br/>
            </w:r>
            <w:r>
              <w:rPr>
                <w:rFonts w:ascii="Times New Roman"/>
                <w:b w:val="false"/>
                <w:i w:val="false"/>
                <w:color w:val="000000"/>
                <w:sz w:val="20"/>
              </w:rPr>
              <w:t>
қылмыстық іс;</w:t>
            </w:r>
            <w:r>
              <w:br/>
            </w:r>
            <w:r>
              <w:rPr>
                <w:rFonts w:ascii="Times New Roman"/>
                <w:b w:val="false"/>
                <w:i w:val="false"/>
                <w:color w:val="000000"/>
                <w:sz w:val="20"/>
              </w:rPr>
              <w:t>
айына</w:t>
            </w:r>
            <w:r>
              <w:br/>
            </w:r>
            <w:r>
              <w:rPr>
                <w:rFonts w:ascii="Times New Roman"/>
                <w:b w:val="false"/>
                <w:i w:val="false"/>
                <w:color w:val="000000"/>
                <w:sz w:val="20"/>
              </w:rPr>
              <w:t>
900-1000</w:t>
            </w:r>
            <w:r>
              <w:br/>
            </w:r>
            <w:r>
              <w:rPr>
                <w:rFonts w:ascii="Times New Roman"/>
                <w:b w:val="false"/>
                <w:i w:val="false"/>
                <w:color w:val="000000"/>
                <w:sz w:val="20"/>
              </w:rPr>
              <w:t>
шақыру</w:t>
            </w:r>
          </w:p>
        </w:tc>
      </w:tr>
      <w:tr>
        <w:trPr>
          <w:trHeight w:val="13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облыстық</w:t>
            </w:r>
            <w:r>
              <w:br/>
            </w:r>
            <w:r>
              <w:rPr>
                <w:rFonts w:ascii="Times New Roman"/>
                <w:b w:val="false"/>
                <w:i w:val="false"/>
                <w:color w:val="000000"/>
                <w:sz w:val="20"/>
              </w:rPr>
              <w:t>
сәулет-этнографиялық</w:t>
            </w:r>
            <w:r>
              <w:br/>
            </w:r>
            <w:r>
              <w:rPr>
                <w:rFonts w:ascii="Times New Roman"/>
                <w:b w:val="false"/>
                <w:i w:val="false"/>
                <w:color w:val="000000"/>
                <w:sz w:val="20"/>
              </w:rPr>
              <w:t>
және табиғи-ландшафтық</w:t>
            </w:r>
            <w:r>
              <w:br/>
            </w:r>
            <w:r>
              <w:rPr>
                <w:rFonts w:ascii="Times New Roman"/>
                <w:b w:val="false"/>
                <w:i w:val="false"/>
                <w:color w:val="000000"/>
                <w:sz w:val="20"/>
              </w:rPr>
              <w:t>
мұражай-қорығы»</w:t>
            </w:r>
            <w:r>
              <w:br/>
            </w:r>
            <w:r>
              <w:rPr>
                <w:rFonts w:ascii="Times New Roman"/>
                <w:b w:val="false"/>
                <w:i w:val="false"/>
                <w:color w:val="000000"/>
                <w:sz w:val="20"/>
              </w:rPr>
              <w:t>
коммуналдық мемлекеттік</w:t>
            </w:r>
            <w:r>
              <w:br/>
            </w:r>
            <w:r>
              <w:rPr>
                <w:rFonts w:ascii="Times New Roman"/>
                <w:b w:val="false"/>
                <w:i w:val="false"/>
                <w:color w:val="000000"/>
                <w:sz w:val="20"/>
              </w:rPr>
              <w:t>
қазыналық кәсіпорыны</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көгалдандыру</w:t>
            </w:r>
            <w:r>
              <w:br/>
            </w:r>
            <w:r>
              <w:rPr>
                <w:rFonts w:ascii="Times New Roman"/>
                <w:b w:val="false"/>
                <w:i w:val="false"/>
                <w:color w:val="000000"/>
                <w:sz w:val="20"/>
              </w:rPr>
              <w:t>
және көркейту,</w:t>
            </w:r>
            <w:r>
              <w:br/>
            </w:r>
            <w:r>
              <w:rPr>
                <w:rFonts w:ascii="Times New Roman"/>
                <w:b w:val="false"/>
                <w:i w:val="false"/>
                <w:color w:val="000000"/>
                <w:sz w:val="20"/>
              </w:rPr>
              <w:t>
аумақтарды жинастыру;</w:t>
            </w:r>
            <w:r>
              <w:br/>
            </w:r>
            <w:r>
              <w:rPr>
                <w:rFonts w:ascii="Times New Roman"/>
                <w:b w:val="false"/>
                <w:i w:val="false"/>
                <w:color w:val="000000"/>
                <w:sz w:val="20"/>
              </w:rPr>
              <w:t>
жөндеу жұмыстары</w:t>
            </w:r>
            <w:r>
              <w:br/>
            </w:r>
            <w:r>
              <w:rPr>
                <w:rFonts w:ascii="Times New Roman"/>
                <w:b w:val="false"/>
                <w:i w:val="false"/>
                <w:color w:val="000000"/>
                <w:sz w:val="20"/>
              </w:rPr>
              <w:t>
(вольерлерді және</w:t>
            </w:r>
            <w:r>
              <w:br/>
            </w:r>
            <w:r>
              <w:rPr>
                <w:rFonts w:ascii="Times New Roman"/>
                <w:b w:val="false"/>
                <w:i w:val="false"/>
                <w:color w:val="000000"/>
                <w:sz w:val="20"/>
              </w:rPr>
              <w:t>
қосалқы жайлар</w:t>
            </w:r>
            <w:r>
              <w:br/>
            </w:r>
            <w:r>
              <w:rPr>
                <w:rFonts w:ascii="Times New Roman"/>
                <w:b w:val="false"/>
                <w:i w:val="false"/>
                <w:color w:val="000000"/>
                <w:sz w:val="20"/>
              </w:rPr>
              <w:t>
қоршауларын жөндеу)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гектар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төмен</w:t>
            </w:r>
            <w:r>
              <w:br/>
            </w:r>
            <w:r>
              <w:rPr>
                <w:rFonts w:ascii="Times New Roman"/>
                <w:b w:val="false"/>
                <w:i w:val="false"/>
                <w:color w:val="000000"/>
                <w:sz w:val="20"/>
              </w:rPr>
              <w:t>
азаматтарды қолдау</w:t>
            </w:r>
            <w:r>
              <w:br/>
            </w:r>
            <w:r>
              <w:rPr>
                <w:rFonts w:ascii="Times New Roman"/>
                <w:b w:val="false"/>
                <w:i w:val="false"/>
                <w:color w:val="000000"/>
                <w:sz w:val="20"/>
              </w:rPr>
              <w:t>
жөніндегі Шығыс</w:t>
            </w:r>
            <w:r>
              <w:br/>
            </w:r>
            <w:r>
              <w:rPr>
                <w:rFonts w:ascii="Times New Roman"/>
                <w:b w:val="false"/>
                <w:i w:val="false"/>
                <w:color w:val="000000"/>
                <w:sz w:val="20"/>
              </w:rPr>
              <w:t>
Қазақстан өңірлік</w:t>
            </w:r>
            <w:r>
              <w:br/>
            </w:r>
            <w:r>
              <w:rPr>
                <w:rFonts w:ascii="Times New Roman"/>
                <w:b w:val="false"/>
                <w:i w:val="false"/>
                <w:color w:val="000000"/>
                <w:sz w:val="20"/>
              </w:rPr>
              <w:t>
қорының шағын несие</w:t>
            </w:r>
            <w:r>
              <w:br/>
            </w:r>
            <w:r>
              <w:rPr>
                <w:rFonts w:ascii="Times New Roman"/>
                <w:b w:val="false"/>
                <w:i w:val="false"/>
                <w:color w:val="000000"/>
                <w:sz w:val="20"/>
              </w:rPr>
              <w:t>
ұйымы» қоғамдық қоры</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азаматтардың тұрғын</w:t>
            </w:r>
            <w:r>
              <w:br/>
            </w:r>
            <w:r>
              <w:rPr>
                <w:rFonts w:ascii="Times New Roman"/>
                <w:b w:val="false"/>
                <w:i w:val="false"/>
                <w:color w:val="000000"/>
                <w:sz w:val="20"/>
              </w:rPr>
              <w:t>
үй-тұрмыстық жағдайын</w:t>
            </w:r>
            <w:r>
              <w:br/>
            </w:r>
            <w:r>
              <w:rPr>
                <w:rFonts w:ascii="Times New Roman"/>
                <w:b w:val="false"/>
                <w:i w:val="false"/>
                <w:color w:val="000000"/>
                <w:sz w:val="20"/>
              </w:rPr>
              <w:t>
тексеруде көмек;</w:t>
            </w:r>
            <w:r>
              <w:br/>
            </w:r>
            <w:r>
              <w:rPr>
                <w:rFonts w:ascii="Times New Roman"/>
                <w:b w:val="false"/>
                <w:i w:val="false"/>
                <w:color w:val="000000"/>
                <w:sz w:val="20"/>
              </w:rPr>
              <w:t>
қордың қарыз</w:t>
            </w:r>
            <w:r>
              <w:br/>
            </w:r>
            <w:r>
              <w:rPr>
                <w:rFonts w:ascii="Times New Roman"/>
                <w:b w:val="false"/>
                <w:i w:val="false"/>
                <w:color w:val="000000"/>
                <w:sz w:val="20"/>
              </w:rPr>
              <w:t>
алушыларының несиелік</w:t>
            </w:r>
            <w:r>
              <w:br/>
            </w:r>
            <w:r>
              <w:rPr>
                <w:rFonts w:ascii="Times New Roman"/>
                <w:b w:val="false"/>
                <w:i w:val="false"/>
                <w:color w:val="000000"/>
                <w:sz w:val="20"/>
              </w:rPr>
              <w:t>
досьесін тексеруде</w:t>
            </w:r>
            <w:r>
              <w:br/>
            </w:r>
            <w:r>
              <w:rPr>
                <w:rFonts w:ascii="Times New Roman"/>
                <w:b w:val="false"/>
                <w:i w:val="false"/>
                <w:color w:val="000000"/>
                <w:sz w:val="20"/>
              </w:rPr>
              <w:t>
көмек;</w:t>
            </w:r>
            <w:r>
              <w:br/>
            </w:r>
            <w:r>
              <w:rPr>
                <w:rFonts w:ascii="Times New Roman"/>
                <w:b w:val="false"/>
                <w:i w:val="false"/>
                <w:color w:val="000000"/>
                <w:sz w:val="20"/>
              </w:rPr>
              <w:t>
жайларды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4417</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айына 560</w:t>
            </w:r>
            <w:r>
              <w:br/>
            </w:r>
            <w:r>
              <w:rPr>
                <w:rFonts w:ascii="Times New Roman"/>
                <w:b w:val="false"/>
                <w:i w:val="false"/>
                <w:color w:val="000000"/>
                <w:sz w:val="20"/>
              </w:rPr>
              <w:t>
құжат;</w:t>
            </w:r>
            <w:r>
              <w:br/>
            </w:r>
            <w:r>
              <w:rPr>
                <w:rFonts w:ascii="Times New Roman"/>
                <w:b w:val="false"/>
                <w:i w:val="false"/>
                <w:color w:val="000000"/>
                <w:sz w:val="20"/>
              </w:rPr>
              <w:t>
айына 35</w:t>
            </w:r>
            <w:r>
              <w:br/>
            </w:r>
            <w:r>
              <w:rPr>
                <w:rFonts w:ascii="Times New Roman"/>
                <w:b w:val="false"/>
                <w:i w:val="false"/>
                <w:color w:val="000000"/>
                <w:sz w:val="20"/>
              </w:rPr>
              <w:t>
бару;</w:t>
            </w:r>
            <w:r>
              <w:br/>
            </w:r>
            <w:r>
              <w:rPr>
                <w:rFonts w:ascii="Times New Roman"/>
                <w:b w:val="false"/>
                <w:i w:val="false"/>
                <w:color w:val="000000"/>
                <w:sz w:val="20"/>
              </w:rPr>
              <w:t>
87 іс;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70 шаршы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Республикалық</w:t>
            </w:r>
            <w:r>
              <w:br/>
            </w:r>
            <w:r>
              <w:rPr>
                <w:rFonts w:ascii="Times New Roman"/>
                <w:b w:val="false"/>
                <w:i w:val="false"/>
                <w:color w:val="000000"/>
                <w:sz w:val="20"/>
              </w:rPr>
              <w:t>
телерадиокорпорациясы»</w:t>
            </w:r>
            <w:r>
              <w:br/>
            </w:r>
            <w:r>
              <w:rPr>
                <w:rFonts w:ascii="Times New Roman"/>
                <w:b w:val="false"/>
                <w:i w:val="false"/>
                <w:color w:val="000000"/>
                <w:sz w:val="20"/>
              </w:rPr>
              <w:t>
акционерлік қоғамының</w:t>
            </w:r>
            <w:r>
              <w:br/>
            </w:r>
            <w:r>
              <w:rPr>
                <w:rFonts w:ascii="Times New Roman"/>
                <w:b w:val="false"/>
                <w:i w:val="false"/>
                <w:color w:val="000000"/>
                <w:sz w:val="20"/>
              </w:rPr>
              <w:t>
Шығыс Қазақстандағы</w:t>
            </w:r>
            <w:r>
              <w:br/>
            </w:r>
            <w:r>
              <w:rPr>
                <w:rFonts w:ascii="Times New Roman"/>
                <w:b w:val="false"/>
                <w:i w:val="false"/>
                <w:color w:val="000000"/>
                <w:sz w:val="20"/>
              </w:rPr>
              <w:t>
филиалы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xml:space="preserve">
істеуде көмек, </w:t>
            </w:r>
            <w:r>
              <w:br/>
            </w:r>
            <w:r>
              <w:rPr>
                <w:rFonts w:ascii="Times New Roman"/>
                <w:b w:val="false"/>
                <w:i w:val="false"/>
                <w:color w:val="000000"/>
                <w:sz w:val="20"/>
              </w:rPr>
              <w:t>
хат-хабарларды жеткізу.</w:t>
            </w:r>
            <w:r>
              <w:br/>
            </w:r>
            <w:r>
              <w:rPr>
                <w:rFonts w:ascii="Times New Roman"/>
                <w:b w:val="false"/>
                <w:i w:val="false"/>
                <w:color w:val="000000"/>
                <w:sz w:val="20"/>
              </w:rPr>
              <w:t>
жайларды жөндеу</w:t>
            </w:r>
            <w:r>
              <w:br/>
            </w:r>
            <w:r>
              <w:rPr>
                <w:rFonts w:ascii="Times New Roman"/>
                <w:b w:val="false"/>
                <w:i w:val="false"/>
                <w:color w:val="000000"/>
                <w:sz w:val="20"/>
              </w:rPr>
              <w:t>
жұмыстары; аумақты</w:t>
            </w:r>
            <w:r>
              <w:br/>
            </w:r>
            <w:r>
              <w:rPr>
                <w:rFonts w:ascii="Times New Roman"/>
                <w:b w:val="false"/>
                <w:i w:val="false"/>
                <w:color w:val="000000"/>
                <w:sz w:val="20"/>
              </w:rPr>
              <w:t>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2 500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халықтарының</w:t>
            </w:r>
            <w:r>
              <w:br/>
            </w:r>
            <w:r>
              <w:rPr>
                <w:rFonts w:ascii="Times New Roman"/>
                <w:b w:val="false"/>
                <w:i w:val="false"/>
                <w:color w:val="000000"/>
                <w:sz w:val="20"/>
              </w:rPr>
              <w:t>
Ассамблеясының облыстық</w:t>
            </w:r>
            <w:r>
              <w:br/>
            </w:r>
            <w:r>
              <w:rPr>
                <w:rFonts w:ascii="Times New Roman"/>
                <w:b w:val="false"/>
                <w:i w:val="false"/>
                <w:color w:val="000000"/>
                <w:sz w:val="20"/>
              </w:rPr>
              <w:t>
Достық Үйі» коммуналдық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кәсіпорыны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жайларды жинастыру,</w:t>
            </w:r>
            <w:r>
              <w:br/>
            </w:r>
            <w:r>
              <w:rPr>
                <w:rFonts w:ascii="Times New Roman"/>
                <w:b w:val="false"/>
                <w:i w:val="false"/>
                <w:color w:val="000000"/>
                <w:sz w:val="20"/>
              </w:rPr>
              <w:t>
жайларды жөндеу</w:t>
            </w:r>
            <w:r>
              <w:br/>
            </w:r>
            <w:r>
              <w:rPr>
                <w:rFonts w:ascii="Times New Roman"/>
                <w:b w:val="false"/>
                <w:i w:val="false"/>
                <w:color w:val="000000"/>
                <w:sz w:val="20"/>
              </w:rPr>
              <w:t>
жұмыстары.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w:t>
            </w:r>
            <w:r>
              <w:br/>
            </w:r>
            <w:r>
              <w:rPr>
                <w:rFonts w:ascii="Times New Roman"/>
                <w:b w:val="false"/>
                <w:i w:val="false"/>
                <w:color w:val="000000"/>
                <w:sz w:val="20"/>
              </w:rPr>
              <w:t>
метр;</w:t>
            </w:r>
            <w:r>
              <w:br/>
            </w:r>
            <w:r>
              <w:rPr>
                <w:rFonts w:ascii="Times New Roman"/>
                <w:b w:val="false"/>
                <w:i w:val="false"/>
                <w:color w:val="000000"/>
                <w:sz w:val="20"/>
              </w:rPr>
              <w:t>
100 шаршы</w:t>
            </w:r>
            <w:r>
              <w:br/>
            </w:r>
            <w:r>
              <w:rPr>
                <w:rFonts w:ascii="Times New Roman"/>
                <w:b w:val="false"/>
                <w:i w:val="false"/>
                <w:color w:val="000000"/>
                <w:sz w:val="20"/>
              </w:rPr>
              <w:t>
метр</w:t>
            </w:r>
          </w:p>
        </w:tc>
      </w:tr>
      <w:tr>
        <w:trPr>
          <w:trHeight w:val="4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«Октябренок»</w:t>
            </w:r>
            <w:r>
              <w:br/>
            </w:r>
            <w:r>
              <w:rPr>
                <w:rFonts w:ascii="Times New Roman"/>
                <w:b w:val="false"/>
                <w:i w:val="false"/>
                <w:color w:val="000000"/>
                <w:sz w:val="20"/>
              </w:rPr>
              <w:t>
оқу-сауықтыру орталығы»</w:t>
            </w:r>
            <w:r>
              <w:br/>
            </w:r>
            <w:r>
              <w:rPr>
                <w:rFonts w:ascii="Times New Roman"/>
                <w:b w:val="false"/>
                <w:i w:val="false"/>
                <w:color w:val="000000"/>
                <w:sz w:val="20"/>
              </w:rPr>
              <w:t>
коммуналдық мемлекеттік</w:t>
            </w:r>
            <w:r>
              <w:br/>
            </w:r>
            <w:r>
              <w:rPr>
                <w:rFonts w:ascii="Times New Roman"/>
                <w:b w:val="false"/>
                <w:i w:val="false"/>
                <w:color w:val="000000"/>
                <w:sz w:val="20"/>
              </w:rPr>
              <w:t>
қазыналық кәсіпорыны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жайларды жинастыру,</w:t>
            </w:r>
            <w:r>
              <w:br/>
            </w:r>
            <w:r>
              <w:rPr>
                <w:rFonts w:ascii="Times New Roman"/>
                <w:b w:val="false"/>
                <w:i w:val="false"/>
                <w:color w:val="000000"/>
                <w:sz w:val="20"/>
              </w:rPr>
              <w:t>
жайларды жөндеу</w:t>
            </w:r>
            <w:r>
              <w:br/>
            </w:r>
            <w:r>
              <w:rPr>
                <w:rFonts w:ascii="Times New Roman"/>
                <w:b w:val="false"/>
                <w:i w:val="false"/>
                <w:color w:val="000000"/>
                <w:sz w:val="20"/>
              </w:rPr>
              <w:t>
жұмыстары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гектар;</w:t>
            </w:r>
            <w:r>
              <w:br/>
            </w:r>
            <w:r>
              <w:rPr>
                <w:rFonts w:ascii="Times New Roman"/>
                <w:b w:val="false"/>
                <w:i w:val="false"/>
                <w:color w:val="000000"/>
                <w:sz w:val="20"/>
              </w:rPr>
              <w:t>
 </w:t>
            </w:r>
            <w:r>
              <w:br/>
            </w:r>
            <w:r>
              <w:rPr>
                <w:rFonts w:ascii="Times New Roman"/>
                <w:b w:val="false"/>
                <w:i w:val="false"/>
                <w:color w:val="000000"/>
                <w:sz w:val="20"/>
              </w:rPr>
              <w:t>
100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дамыту орталығы»</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гектар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мәдениет</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жеткізуге.</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40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«Балалар-жасөспірімдер</w:t>
            </w:r>
            <w:r>
              <w:br/>
            </w:r>
            <w:r>
              <w:rPr>
                <w:rFonts w:ascii="Times New Roman"/>
                <w:b w:val="false"/>
                <w:i w:val="false"/>
                <w:color w:val="000000"/>
                <w:sz w:val="20"/>
              </w:rPr>
              <w:t>
клубтарының Өскемен</w:t>
            </w:r>
            <w:r>
              <w:br/>
            </w:r>
            <w:r>
              <w:rPr>
                <w:rFonts w:ascii="Times New Roman"/>
                <w:b w:val="false"/>
                <w:i w:val="false"/>
                <w:color w:val="000000"/>
                <w:sz w:val="20"/>
              </w:rPr>
              <w:t>
қалалық бірлестігі»</w:t>
            </w:r>
            <w:r>
              <w:br/>
            </w:r>
            <w:r>
              <w:rPr>
                <w:rFonts w:ascii="Times New Roman"/>
                <w:b w:val="false"/>
                <w:i w:val="false"/>
                <w:color w:val="000000"/>
                <w:sz w:val="20"/>
              </w:rPr>
              <w:t>
коммуналдық мемлекеттік</w:t>
            </w:r>
            <w:r>
              <w:br/>
            </w:r>
            <w:r>
              <w:rPr>
                <w:rFonts w:ascii="Times New Roman"/>
                <w:b w:val="false"/>
                <w:i w:val="false"/>
                <w:color w:val="000000"/>
                <w:sz w:val="20"/>
              </w:rPr>
              <w:t>
қазыналық кәсіпорыны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 күзету;</w:t>
            </w:r>
            <w:r>
              <w:br/>
            </w:r>
            <w:r>
              <w:rPr>
                <w:rFonts w:ascii="Times New Roman"/>
                <w:b w:val="false"/>
                <w:i w:val="false"/>
                <w:color w:val="000000"/>
                <w:sz w:val="20"/>
              </w:rPr>
              <w:t>
жайларды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 мәдениет</w:t>
            </w:r>
            <w:r>
              <w:br/>
            </w:r>
            <w:r>
              <w:rPr>
                <w:rFonts w:ascii="Times New Roman"/>
                <w:b w:val="false"/>
                <w:i w:val="false"/>
                <w:color w:val="000000"/>
                <w:sz w:val="20"/>
              </w:rPr>
              <w:t>
және демалыс саябағы»</w:t>
            </w:r>
            <w:r>
              <w:br/>
            </w:r>
            <w:r>
              <w:rPr>
                <w:rFonts w:ascii="Times New Roman"/>
                <w:b w:val="false"/>
                <w:i w:val="false"/>
                <w:color w:val="000000"/>
                <w:sz w:val="20"/>
              </w:rPr>
              <w:t>
жауапкершілігі шектеулі</w:t>
            </w:r>
            <w:r>
              <w:br/>
            </w:r>
            <w:r>
              <w:rPr>
                <w:rFonts w:ascii="Times New Roman"/>
                <w:b w:val="false"/>
                <w:i w:val="false"/>
                <w:color w:val="000000"/>
                <w:sz w:val="20"/>
              </w:rPr>
              <w:t>
серіктестігі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гүлзарларды өңдеу (егу,</w:t>
            </w:r>
            <w:r>
              <w:br/>
            </w:r>
            <w:r>
              <w:rPr>
                <w:rFonts w:ascii="Times New Roman"/>
                <w:b w:val="false"/>
                <w:i w:val="false"/>
                <w:color w:val="000000"/>
                <w:sz w:val="20"/>
              </w:rPr>
              <w:t>
суару, шөптеу, кесу);</w:t>
            </w:r>
            <w:r>
              <w:br/>
            </w:r>
            <w:r>
              <w:rPr>
                <w:rFonts w:ascii="Times New Roman"/>
                <w:b w:val="false"/>
                <w:i w:val="false"/>
                <w:color w:val="000000"/>
                <w:sz w:val="20"/>
              </w:rPr>
              <w:t>
бұталарды қию,</w:t>
            </w:r>
            <w:r>
              <w:br/>
            </w:r>
            <w:r>
              <w:rPr>
                <w:rFonts w:ascii="Times New Roman"/>
                <w:b w:val="false"/>
                <w:i w:val="false"/>
                <w:color w:val="000000"/>
                <w:sz w:val="20"/>
              </w:rPr>
              <w:t>
өсінділерді кесу,</w:t>
            </w:r>
            <w:r>
              <w:br/>
            </w:r>
            <w:r>
              <w:rPr>
                <w:rFonts w:ascii="Times New Roman"/>
                <w:b w:val="false"/>
                <w:i w:val="false"/>
                <w:color w:val="000000"/>
                <w:sz w:val="20"/>
              </w:rPr>
              <w:t>
ағаштардың түптерін</w:t>
            </w:r>
            <w:r>
              <w:br/>
            </w:r>
            <w:r>
              <w:rPr>
                <w:rFonts w:ascii="Times New Roman"/>
                <w:b w:val="false"/>
                <w:i w:val="false"/>
                <w:color w:val="000000"/>
                <w:sz w:val="20"/>
              </w:rPr>
              <w:t>
кесу,</w:t>
            </w:r>
            <w:r>
              <w:br/>
            </w:r>
            <w:r>
              <w:rPr>
                <w:rFonts w:ascii="Times New Roman"/>
                <w:b w:val="false"/>
                <w:i w:val="false"/>
                <w:color w:val="000000"/>
                <w:sz w:val="20"/>
              </w:rPr>
              <w:t>
шөп шабу;</w:t>
            </w:r>
            <w:r>
              <w:br/>
            </w:r>
            <w:r>
              <w:rPr>
                <w:rFonts w:ascii="Times New Roman"/>
                <w:b w:val="false"/>
                <w:i w:val="false"/>
                <w:color w:val="000000"/>
                <w:sz w:val="20"/>
              </w:rPr>
              <w:t>
су көздерін өсінділер</w:t>
            </w:r>
            <w:r>
              <w:br/>
            </w:r>
            <w:r>
              <w:rPr>
                <w:rFonts w:ascii="Times New Roman"/>
                <w:b w:val="false"/>
                <w:i w:val="false"/>
                <w:color w:val="000000"/>
                <w:sz w:val="20"/>
              </w:rPr>
              <w:t>
мен қоқыстан тазарту;</w:t>
            </w:r>
            <w:r>
              <w:br/>
            </w:r>
            <w:r>
              <w:rPr>
                <w:rFonts w:ascii="Times New Roman"/>
                <w:b w:val="false"/>
                <w:i w:val="false"/>
                <w:color w:val="000000"/>
                <w:sz w:val="20"/>
              </w:rPr>
              <w:t>
аумақты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шаршы</w:t>
            </w:r>
            <w:r>
              <w:br/>
            </w:r>
            <w:r>
              <w:rPr>
                <w:rFonts w:ascii="Times New Roman"/>
                <w:b w:val="false"/>
                <w:i w:val="false"/>
                <w:color w:val="000000"/>
                <w:sz w:val="20"/>
              </w:rPr>
              <w:t>
метрге;</w:t>
            </w:r>
            <w:r>
              <w:br/>
            </w:r>
            <w:r>
              <w:rPr>
                <w:rFonts w:ascii="Times New Roman"/>
                <w:b w:val="false"/>
                <w:i w:val="false"/>
                <w:color w:val="000000"/>
                <w:sz w:val="20"/>
              </w:rPr>
              <w:t>
5000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гектар;</w:t>
            </w:r>
            <w:r>
              <w:br/>
            </w:r>
            <w:r>
              <w:rPr>
                <w:rFonts w:ascii="Times New Roman"/>
                <w:b w:val="false"/>
                <w:i w:val="false"/>
                <w:color w:val="000000"/>
                <w:sz w:val="20"/>
              </w:rPr>
              <w:t>
3 гектар;</w:t>
            </w:r>
            <w:r>
              <w:br/>
            </w:r>
            <w:r>
              <w:rPr>
                <w:rFonts w:ascii="Times New Roman"/>
                <w:b w:val="false"/>
                <w:i w:val="false"/>
                <w:color w:val="000000"/>
                <w:sz w:val="20"/>
              </w:rPr>
              <w:t>
 </w:t>
            </w:r>
            <w:r>
              <w:br/>
            </w:r>
            <w:r>
              <w:rPr>
                <w:rFonts w:ascii="Times New Roman"/>
                <w:b w:val="false"/>
                <w:i w:val="false"/>
                <w:color w:val="000000"/>
                <w:sz w:val="20"/>
              </w:rPr>
              <w:t>
4000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«Озеленитель»</w:t>
            </w:r>
            <w:r>
              <w:br/>
            </w:r>
            <w:r>
              <w:rPr>
                <w:rFonts w:ascii="Times New Roman"/>
                <w:b w:val="false"/>
                <w:i w:val="false"/>
                <w:color w:val="000000"/>
                <w:sz w:val="20"/>
              </w:rPr>
              <w:t>
жауапкершілігі шектеулі</w:t>
            </w:r>
            <w:r>
              <w:br/>
            </w:r>
            <w:r>
              <w:rPr>
                <w:rFonts w:ascii="Times New Roman"/>
                <w:b w:val="false"/>
                <w:i w:val="false"/>
                <w:color w:val="000000"/>
                <w:sz w:val="20"/>
              </w:rPr>
              <w:t>
серіктестігі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 отырғызу;</w:t>
            </w:r>
            <w:r>
              <w:br/>
            </w:r>
            <w:r>
              <w:rPr>
                <w:rFonts w:ascii="Times New Roman"/>
                <w:b w:val="false"/>
                <w:i w:val="false"/>
                <w:color w:val="000000"/>
                <w:sz w:val="20"/>
              </w:rPr>
              <w:t>
ағаштар отырғызу;</w:t>
            </w:r>
            <w:r>
              <w:br/>
            </w:r>
            <w:r>
              <w:rPr>
                <w:rFonts w:ascii="Times New Roman"/>
                <w:b w:val="false"/>
                <w:i w:val="false"/>
                <w:color w:val="000000"/>
                <w:sz w:val="20"/>
              </w:rPr>
              <w:t>
көгалдардың шөбін жұлу</w:t>
            </w:r>
            <w:r>
              <w:br/>
            </w:r>
            <w:r>
              <w:rPr>
                <w:rFonts w:ascii="Times New Roman"/>
                <w:b w:val="false"/>
                <w:i w:val="false"/>
                <w:color w:val="000000"/>
                <w:sz w:val="20"/>
              </w:rPr>
              <w:t>
және жинастыру;</w:t>
            </w:r>
            <w:r>
              <w:br/>
            </w:r>
            <w:r>
              <w:rPr>
                <w:rFonts w:ascii="Times New Roman"/>
                <w:b w:val="false"/>
                <w:i w:val="false"/>
                <w:color w:val="000000"/>
                <w:sz w:val="20"/>
              </w:rPr>
              <w:t>
гүлдерді түптеу.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шаршы</w:t>
            </w:r>
            <w:r>
              <w:br/>
            </w:r>
            <w:r>
              <w:rPr>
                <w:rFonts w:ascii="Times New Roman"/>
                <w:b w:val="false"/>
                <w:i w:val="false"/>
                <w:color w:val="000000"/>
                <w:sz w:val="20"/>
              </w:rPr>
              <w:t>
метр;</w:t>
            </w:r>
            <w:r>
              <w:br/>
            </w:r>
            <w:r>
              <w:rPr>
                <w:rFonts w:ascii="Times New Roman"/>
                <w:b w:val="false"/>
                <w:i w:val="false"/>
                <w:color w:val="000000"/>
                <w:sz w:val="20"/>
              </w:rPr>
              <w:t>
800 дана;</w:t>
            </w:r>
            <w:r>
              <w:br/>
            </w:r>
            <w:r>
              <w:rPr>
                <w:rFonts w:ascii="Times New Roman"/>
                <w:b w:val="false"/>
                <w:i w:val="false"/>
                <w:color w:val="000000"/>
                <w:sz w:val="20"/>
              </w:rPr>
              <w:t>
300 000 шаршы</w:t>
            </w:r>
            <w:r>
              <w:br/>
            </w:r>
            <w:r>
              <w:rPr>
                <w:rFonts w:ascii="Times New Roman"/>
                <w:b w:val="false"/>
                <w:i w:val="false"/>
                <w:color w:val="000000"/>
                <w:sz w:val="20"/>
              </w:rPr>
              <w:t>
метр;</w:t>
            </w:r>
            <w:r>
              <w:br/>
            </w:r>
            <w:r>
              <w:rPr>
                <w:rFonts w:ascii="Times New Roman"/>
                <w:b w:val="false"/>
                <w:i w:val="false"/>
                <w:color w:val="000000"/>
                <w:sz w:val="20"/>
              </w:rPr>
              <w:t>
10 000 шаршы</w:t>
            </w:r>
            <w:r>
              <w:br/>
            </w:r>
            <w:r>
              <w:rPr>
                <w:rFonts w:ascii="Times New Roman"/>
                <w:b w:val="false"/>
                <w:i w:val="false"/>
                <w:color w:val="000000"/>
                <w:sz w:val="20"/>
              </w:rPr>
              <w:t>
метр</w:t>
            </w:r>
          </w:p>
        </w:tc>
      </w:tr>
      <w:tr>
        <w:trPr>
          <w:trHeight w:val="10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w:t>
            </w:r>
            <w:r>
              <w:br/>
            </w:r>
            <w:r>
              <w:rPr>
                <w:rFonts w:ascii="Times New Roman"/>
                <w:b w:val="false"/>
                <w:i w:val="false"/>
                <w:color w:val="000000"/>
                <w:sz w:val="20"/>
              </w:rPr>
              <w:t>
Епархиясының</w:t>
            </w:r>
            <w:r>
              <w:br/>
            </w:r>
            <w:r>
              <w:rPr>
                <w:rFonts w:ascii="Times New Roman"/>
                <w:b w:val="false"/>
                <w:i w:val="false"/>
                <w:color w:val="000000"/>
                <w:sz w:val="20"/>
              </w:rPr>
              <w:t>
Свято-Зиновьев приходы»</w:t>
            </w:r>
            <w:r>
              <w:br/>
            </w:r>
            <w:r>
              <w:rPr>
                <w:rFonts w:ascii="Times New Roman"/>
                <w:b w:val="false"/>
                <w:i w:val="false"/>
                <w:color w:val="000000"/>
                <w:sz w:val="20"/>
              </w:rPr>
              <w:t>
жергілікті</w:t>
            </w:r>
            <w:r>
              <w:br/>
            </w:r>
            <w:r>
              <w:rPr>
                <w:rFonts w:ascii="Times New Roman"/>
                <w:b w:val="false"/>
                <w:i w:val="false"/>
                <w:color w:val="000000"/>
                <w:sz w:val="20"/>
              </w:rPr>
              <w:t>
православиялық діни</w:t>
            </w:r>
            <w:r>
              <w:br/>
            </w:r>
            <w:r>
              <w:rPr>
                <w:rFonts w:ascii="Times New Roman"/>
                <w:b w:val="false"/>
                <w:i w:val="false"/>
                <w:color w:val="000000"/>
                <w:sz w:val="20"/>
              </w:rPr>
              <w:t>
бірлестігі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қардан</w:t>
            </w:r>
            <w:r>
              <w:br/>
            </w:r>
            <w:r>
              <w:rPr>
                <w:rFonts w:ascii="Times New Roman"/>
                <w:b w:val="false"/>
                <w:i w:val="false"/>
                <w:color w:val="000000"/>
                <w:sz w:val="20"/>
              </w:rPr>
              <w:t>
тазалау, көгалдарды</w:t>
            </w:r>
            <w:r>
              <w:br/>
            </w:r>
            <w:r>
              <w:rPr>
                <w:rFonts w:ascii="Times New Roman"/>
                <w:b w:val="false"/>
                <w:i w:val="false"/>
                <w:color w:val="000000"/>
                <w:sz w:val="20"/>
              </w:rPr>
              <w:t>
тазалау, бұталар мен</w:t>
            </w:r>
            <w:r>
              <w:br/>
            </w:r>
            <w:r>
              <w:rPr>
                <w:rFonts w:ascii="Times New Roman"/>
                <w:b w:val="false"/>
                <w:i w:val="false"/>
                <w:color w:val="000000"/>
                <w:sz w:val="20"/>
              </w:rPr>
              <w:t>
гүлзарларды өңдеу,</w:t>
            </w:r>
            <w:r>
              <w:br/>
            </w:r>
            <w:r>
              <w:rPr>
                <w:rFonts w:ascii="Times New Roman"/>
                <w:b w:val="false"/>
                <w:i w:val="false"/>
                <w:color w:val="000000"/>
                <w:sz w:val="20"/>
              </w:rPr>
              <w:t>
бордюрлерді ақтау.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w:t>
            </w:r>
            <w:r>
              <w:br/>
            </w:r>
            <w:r>
              <w:rPr>
                <w:rFonts w:ascii="Times New Roman"/>
                <w:b w:val="false"/>
                <w:i w:val="false"/>
                <w:color w:val="000000"/>
                <w:sz w:val="20"/>
              </w:rPr>
              <w:t>
Епархиясының</w:t>
            </w:r>
            <w:r>
              <w:br/>
            </w:r>
            <w:r>
              <w:rPr>
                <w:rFonts w:ascii="Times New Roman"/>
                <w:b w:val="false"/>
                <w:i w:val="false"/>
                <w:color w:val="000000"/>
                <w:sz w:val="20"/>
              </w:rPr>
              <w:t>
Богородице-</w:t>
            </w:r>
            <w:r>
              <w:br/>
            </w:r>
            <w:r>
              <w:rPr>
                <w:rFonts w:ascii="Times New Roman"/>
                <w:b w:val="false"/>
                <w:i w:val="false"/>
                <w:color w:val="000000"/>
                <w:sz w:val="20"/>
              </w:rPr>
              <w:t>
Рождественский приходы»</w:t>
            </w:r>
            <w:r>
              <w:br/>
            </w:r>
            <w:r>
              <w:rPr>
                <w:rFonts w:ascii="Times New Roman"/>
                <w:b w:val="false"/>
                <w:i w:val="false"/>
                <w:color w:val="000000"/>
                <w:sz w:val="20"/>
              </w:rPr>
              <w:t>
жергілікті</w:t>
            </w:r>
            <w:r>
              <w:br/>
            </w:r>
            <w:r>
              <w:rPr>
                <w:rFonts w:ascii="Times New Roman"/>
                <w:b w:val="false"/>
                <w:i w:val="false"/>
                <w:color w:val="000000"/>
                <w:sz w:val="20"/>
              </w:rPr>
              <w:t>
православиялық діни</w:t>
            </w:r>
            <w:r>
              <w:br/>
            </w:r>
            <w:r>
              <w:rPr>
                <w:rFonts w:ascii="Times New Roman"/>
                <w:b w:val="false"/>
                <w:i w:val="false"/>
                <w:color w:val="000000"/>
                <w:sz w:val="20"/>
              </w:rPr>
              <w:t>
бірлестігі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храмды ағымдағы жөндеу;</w:t>
            </w:r>
            <w:r>
              <w:br/>
            </w:r>
            <w:r>
              <w:rPr>
                <w:rFonts w:ascii="Times New Roman"/>
                <w:b w:val="false"/>
                <w:i w:val="false"/>
                <w:color w:val="000000"/>
                <w:sz w:val="20"/>
              </w:rPr>
              <w:t>
жайларды жинастыру;</w:t>
            </w:r>
            <w:r>
              <w:br/>
            </w:r>
            <w:r>
              <w:rPr>
                <w:rFonts w:ascii="Times New Roman"/>
                <w:b w:val="false"/>
                <w:i w:val="false"/>
                <w:color w:val="000000"/>
                <w:sz w:val="20"/>
              </w:rPr>
              <w:t>
аумақты жинастыру;</w:t>
            </w:r>
            <w:r>
              <w:br/>
            </w:r>
            <w:r>
              <w:rPr>
                <w:rFonts w:ascii="Times New Roman"/>
                <w:b w:val="false"/>
                <w:i w:val="false"/>
                <w:color w:val="000000"/>
                <w:sz w:val="20"/>
              </w:rPr>
              <w:t>
жасыл көшеттерді</w:t>
            </w:r>
            <w:r>
              <w:br/>
            </w:r>
            <w:r>
              <w:rPr>
                <w:rFonts w:ascii="Times New Roman"/>
                <w:b w:val="false"/>
                <w:i w:val="false"/>
                <w:color w:val="000000"/>
                <w:sz w:val="20"/>
              </w:rPr>
              <w:t>
отырғызу және оларды</w:t>
            </w:r>
            <w:r>
              <w:br/>
            </w:r>
            <w:r>
              <w:rPr>
                <w:rFonts w:ascii="Times New Roman"/>
                <w:b w:val="false"/>
                <w:i w:val="false"/>
                <w:color w:val="000000"/>
                <w:sz w:val="20"/>
              </w:rPr>
              <w:t>
күтіп баптау.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 шаршы</w:t>
            </w:r>
            <w:r>
              <w:br/>
            </w:r>
            <w:r>
              <w:rPr>
                <w:rFonts w:ascii="Times New Roman"/>
                <w:b w:val="false"/>
                <w:i w:val="false"/>
                <w:color w:val="000000"/>
                <w:sz w:val="20"/>
              </w:rPr>
              <w:t>
метр;</w:t>
            </w:r>
            <w:r>
              <w:br/>
            </w:r>
            <w:r>
              <w:rPr>
                <w:rFonts w:ascii="Times New Roman"/>
                <w:b w:val="false"/>
                <w:i w:val="false"/>
                <w:color w:val="000000"/>
                <w:sz w:val="20"/>
              </w:rPr>
              <w:t>
700 шаршы</w:t>
            </w:r>
            <w:r>
              <w:br/>
            </w:r>
            <w:r>
              <w:rPr>
                <w:rFonts w:ascii="Times New Roman"/>
                <w:b w:val="false"/>
                <w:i w:val="false"/>
                <w:color w:val="000000"/>
                <w:sz w:val="20"/>
              </w:rPr>
              <w:t>
метр;</w:t>
            </w:r>
            <w:r>
              <w:br/>
            </w:r>
            <w:r>
              <w:rPr>
                <w:rFonts w:ascii="Times New Roman"/>
                <w:b w:val="false"/>
                <w:i w:val="false"/>
                <w:color w:val="000000"/>
                <w:sz w:val="20"/>
              </w:rPr>
              <w:t>
1800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иелерінің</w:t>
            </w:r>
            <w:r>
              <w:br/>
            </w:r>
            <w:r>
              <w:rPr>
                <w:rFonts w:ascii="Times New Roman"/>
                <w:b w:val="false"/>
                <w:i w:val="false"/>
                <w:color w:val="000000"/>
                <w:sz w:val="20"/>
              </w:rPr>
              <w:t>
кооперативтері:</w:t>
            </w:r>
            <w:r>
              <w:br/>
            </w:r>
            <w:r>
              <w:rPr>
                <w:rFonts w:ascii="Times New Roman"/>
                <w:b w:val="false"/>
                <w:i w:val="false"/>
                <w:color w:val="000000"/>
                <w:sz w:val="20"/>
              </w:rPr>
              <w:t>
«Салют», «Мебельщик»,</w:t>
            </w:r>
            <w:r>
              <w:br/>
            </w:r>
            <w:r>
              <w:rPr>
                <w:rFonts w:ascii="Times New Roman"/>
                <w:b w:val="false"/>
                <w:i w:val="false"/>
                <w:color w:val="000000"/>
                <w:sz w:val="20"/>
              </w:rPr>
              <w:t>
«Крылова 106»,</w:t>
            </w:r>
            <w:r>
              <w:br/>
            </w:r>
            <w:r>
              <w:rPr>
                <w:rFonts w:ascii="Times New Roman"/>
                <w:b w:val="false"/>
                <w:i w:val="false"/>
                <w:color w:val="000000"/>
                <w:sz w:val="20"/>
              </w:rPr>
              <w:t>
«Пролетарская 91»,</w:t>
            </w:r>
            <w:r>
              <w:br/>
            </w:r>
            <w:r>
              <w:rPr>
                <w:rFonts w:ascii="Times New Roman"/>
                <w:b w:val="false"/>
                <w:i w:val="false"/>
                <w:color w:val="000000"/>
                <w:sz w:val="20"/>
              </w:rPr>
              <w:t>
«Пролетарская 89»,</w:t>
            </w:r>
            <w:r>
              <w:br/>
            </w:r>
            <w:r>
              <w:rPr>
                <w:rFonts w:ascii="Times New Roman"/>
                <w:b w:val="false"/>
                <w:i w:val="false"/>
                <w:color w:val="000000"/>
                <w:sz w:val="20"/>
              </w:rPr>
              <w:t>
«Карабах», «Приборист»,</w:t>
            </w:r>
            <w:r>
              <w:br/>
            </w:r>
            <w:r>
              <w:rPr>
                <w:rFonts w:ascii="Times New Roman"/>
                <w:b w:val="false"/>
                <w:i w:val="false"/>
                <w:color w:val="000000"/>
                <w:sz w:val="20"/>
              </w:rPr>
              <w:t>
«Элита», «Кедр», және</w:t>
            </w:r>
            <w:r>
              <w:br/>
            </w:r>
            <w:r>
              <w:rPr>
                <w:rFonts w:ascii="Times New Roman"/>
                <w:b w:val="false"/>
                <w:i w:val="false"/>
                <w:color w:val="000000"/>
                <w:sz w:val="20"/>
              </w:rPr>
              <w:t>
тағы басқа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үй астындағы едендер</w:t>
            </w:r>
            <w:r>
              <w:br/>
            </w:r>
            <w:r>
              <w:rPr>
                <w:rFonts w:ascii="Times New Roman"/>
                <w:b w:val="false"/>
                <w:i w:val="false"/>
                <w:color w:val="000000"/>
                <w:sz w:val="20"/>
              </w:rPr>
              <w:t>
мен үй астындағы</w:t>
            </w:r>
            <w:r>
              <w:br/>
            </w:r>
            <w:r>
              <w:rPr>
                <w:rFonts w:ascii="Times New Roman"/>
                <w:b w:val="false"/>
                <w:i w:val="false"/>
                <w:color w:val="000000"/>
                <w:sz w:val="20"/>
              </w:rPr>
              <w:t>
жайларды жинастыру;</w:t>
            </w:r>
            <w:r>
              <w:br/>
            </w:r>
            <w:r>
              <w:rPr>
                <w:rFonts w:ascii="Times New Roman"/>
                <w:b w:val="false"/>
                <w:i w:val="false"/>
                <w:color w:val="000000"/>
                <w:sz w:val="20"/>
              </w:rPr>
              <w:t>
қоқысты тиеу; жайларды,</w:t>
            </w:r>
            <w:r>
              <w:br/>
            </w:r>
            <w:r>
              <w:rPr>
                <w:rFonts w:ascii="Times New Roman"/>
                <w:b w:val="false"/>
                <w:i w:val="false"/>
                <w:color w:val="000000"/>
                <w:sz w:val="20"/>
              </w:rPr>
              <w:t>
баспалдақ шарбақтарын,</w:t>
            </w:r>
            <w:r>
              <w:br/>
            </w:r>
            <w:r>
              <w:rPr>
                <w:rFonts w:ascii="Times New Roman"/>
                <w:b w:val="false"/>
                <w:i w:val="false"/>
                <w:color w:val="000000"/>
                <w:sz w:val="20"/>
              </w:rPr>
              <w:t>
тұрғын үйлердің</w:t>
            </w:r>
            <w:r>
              <w:br/>
            </w:r>
            <w:r>
              <w:rPr>
                <w:rFonts w:ascii="Times New Roman"/>
                <w:b w:val="false"/>
                <w:i w:val="false"/>
                <w:color w:val="000000"/>
                <w:sz w:val="20"/>
              </w:rPr>
              <w:t>
аралықтарын жинастыру</w:t>
            </w:r>
            <w:r>
              <w:br/>
            </w:r>
            <w:r>
              <w:rPr>
                <w:rFonts w:ascii="Times New Roman"/>
                <w:b w:val="false"/>
                <w:i w:val="false"/>
                <w:color w:val="000000"/>
                <w:sz w:val="20"/>
              </w:rPr>
              <w:t>
және жөндеу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гектар;</w:t>
            </w:r>
            <w:r>
              <w:br/>
            </w:r>
            <w:r>
              <w:rPr>
                <w:rFonts w:ascii="Times New Roman"/>
                <w:b w:val="false"/>
                <w:i w:val="false"/>
                <w:color w:val="000000"/>
                <w:sz w:val="20"/>
              </w:rPr>
              <w:t>
38 435 шаршы</w:t>
            </w:r>
            <w:r>
              <w:br/>
            </w:r>
            <w:r>
              <w:rPr>
                <w:rFonts w:ascii="Times New Roman"/>
                <w:b w:val="false"/>
                <w:i w:val="false"/>
                <w:color w:val="000000"/>
                <w:sz w:val="20"/>
              </w:rPr>
              <w:t>
метр</w:t>
            </w:r>
          </w:p>
        </w:tc>
      </w:tr>
      <w:tr>
        <w:trPr>
          <w:trHeight w:val="14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«Ауғаныстандағы соғыс</w:t>
            </w:r>
            <w:r>
              <w:br/>
            </w:r>
            <w:r>
              <w:rPr>
                <w:rFonts w:ascii="Times New Roman"/>
                <w:b w:val="false"/>
                <w:i w:val="false"/>
                <w:color w:val="000000"/>
                <w:sz w:val="20"/>
              </w:rPr>
              <w:t>
ардагерлері мен</w:t>
            </w:r>
            <w:r>
              <w:br/>
            </w:r>
            <w:r>
              <w:rPr>
                <w:rFonts w:ascii="Times New Roman"/>
                <w:b w:val="false"/>
                <w:i w:val="false"/>
                <w:color w:val="000000"/>
                <w:sz w:val="20"/>
              </w:rPr>
              <w:t>
мүгедектерінің Шығыс</w:t>
            </w:r>
            <w:r>
              <w:br/>
            </w:r>
            <w:r>
              <w:rPr>
                <w:rFonts w:ascii="Times New Roman"/>
                <w:b w:val="false"/>
                <w:i w:val="false"/>
                <w:color w:val="000000"/>
                <w:sz w:val="20"/>
              </w:rPr>
              <w:t>
Қазақстан облыстық</w:t>
            </w:r>
            <w:r>
              <w:br/>
            </w:r>
            <w:r>
              <w:rPr>
                <w:rFonts w:ascii="Times New Roman"/>
                <w:b w:val="false"/>
                <w:i w:val="false"/>
                <w:color w:val="000000"/>
                <w:sz w:val="20"/>
              </w:rPr>
              <w:t>
одағы» қоғамдық</w:t>
            </w:r>
            <w:r>
              <w:br/>
            </w:r>
            <w:r>
              <w:rPr>
                <w:rFonts w:ascii="Times New Roman"/>
                <w:b w:val="false"/>
                <w:i w:val="false"/>
                <w:color w:val="000000"/>
                <w:sz w:val="20"/>
              </w:rPr>
              <w:t>
бірлестігі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жұмыстарда</w:t>
            </w:r>
            <w:r>
              <w:br/>
            </w:r>
            <w:r>
              <w:rPr>
                <w:rFonts w:ascii="Times New Roman"/>
                <w:b w:val="false"/>
                <w:i w:val="false"/>
                <w:color w:val="000000"/>
                <w:sz w:val="20"/>
              </w:rPr>
              <w:t>
көмек;</w:t>
            </w:r>
            <w:r>
              <w:br/>
            </w:r>
            <w:r>
              <w:rPr>
                <w:rFonts w:ascii="Times New Roman"/>
                <w:b w:val="false"/>
                <w:i w:val="false"/>
                <w:color w:val="000000"/>
                <w:sz w:val="20"/>
              </w:rPr>
              <w:t>
аумақты мәдени</w:t>
            </w:r>
            <w:r>
              <w:br/>
            </w:r>
            <w:r>
              <w:rPr>
                <w:rFonts w:ascii="Times New Roman"/>
                <w:b w:val="false"/>
                <w:i w:val="false"/>
                <w:color w:val="000000"/>
                <w:sz w:val="20"/>
              </w:rPr>
              <w:t>
тұрғыдағы іс-шараларды</w:t>
            </w:r>
            <w:r>
              <w:br/>
            </w:r>
            <w:r>
              <w:rPr>
                <w:rFonts w:ascii="Times New Roman"/>
                <w:b w:val="false"/>
                <w:i w:val="false"/>
                <w:color w:val="000000"/>
                <w:sz w:val="20"/>
              </w:rPr>
              <w:t>
және оқушылар арасында</w:t>
            </w:r>
            <w:r>
              <w:br/>
            </w:r>
            <w:r>
              <w:rPr>
                <w:rFonts w:ascii="Times New Roman"/>
                <w:b w:val="false"/>
                <w:i w:val="false"/>
                <w:color w:val="000000"/>
                <w:sz w:val="20"/>
              </w:rPr>
              <w:t>
қазақстан патриотизімін</w:t>
            </w:r>
            <w:r>
              <w:br/>
            </w:r>
            <w:r>
              <w:rPr>
                <w:rFonts w:ascii="Times New Roman"/>
                <w:b w:val="false"/>
                <w:i w:val="false"/>
                <w:color w:val="000000"/>
                <w:sz w:val="20"/>
              </w:rPr>
              <w:t>
тәрбиелеуге байланысты</w:t>
            </w:r>
            <w:r>
              <w:br/>
            </w:r>
            <w:r>
              <w:rPr>
                <w:rFonts w:ascii="Times New Roman"/>
                <w:b w:val="false"/>
                <w:i w:val="false"/>
                <w:color w:val="000000"/>
                <w:sz w:val="20"/>
              </w:rPr>
              <w:t>
іс шараларды</w:t>
            </w:r>
            <w:r>
              <w:br/>
            </w:r>
            <w:r>
              <w:rPr>
                <w:rFonts w:ascii="Times New Roman"/>
                <w:b w:val="false"/>
                <w:i w:val="false"/>
                <w:color w:val="000000"/>
                <w:sz w:val="20"/>
              </w:rPr>
              <w:t>
ұйымдастыруда көмек;</w:t>
            </w:r>
            <w:r>
              <w:br/>
            </w:r>
            <w:r>
              <w:rPr>
                <w:rFonts w:ascii="Times New Roman"/>
                <w:b w:val="false"/>
                <w:i w:val="false"/>
                <w:color w:val="000000"/>
                <w:sz w:val="20"/>
              </w:rPr>
              <w:t>
аумақты көгалдандыру,</w:t>
            </w:r>
            <w:r>
              <w:br/>
            </w:r>
            <w:r>
              <w:rPr>
                <w:rFonts w:ascii="Times New Roman"/>
                <w:b w:val="false"/>
                <w:i w:val="false"/>
                <w:color w:val="000000"/>
                <w:sz w:val="20"/>
              </w:rPr>
              <w:t>
көркейту және</w:t>
            </w:r>
            <w:r>
              <w:br/>
            </w:r>
            <w:r>
              <w:rPr>
                <w:rFonts w:ascii="Times New Roman"/>
                <w:b w:val="false"/>
                <w:i w:val="false"/>
                <w:color w:val="000000"/>
                <w:sz w:val="20"/>
              </w:rPr>
              <w:t>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7-15</w:t>
            </w:r>
            <w:r>
              <w:br/>
            </w:r>
            <w:r>
              <w:rPr>
                <w:rFonts w:ascii="Times New Roman"/>
                <w:b w:val="false"/>
                <w:i w:val="false"/>
                <w:color w:val="000000"/>
                <w:sz w:val="20"/>
              </w:rPr>
              <w:t>
құжат;</w:t>
            </w:r>
            <w:r>
              <w:br/>
            </w:r>
            <w:r>
              <w:rPr>
                <w:rFonts w:ascii="Times New Roman"/>
                <w:b w:val="false"/>
                <w:i w:val="false"/>
                <w:color w:val="000000"/>
                <w:sz w:val="20"/>
              </w:rPr>
              <w:t>
 </w:t>
            </w:r>
            <w:r>
              <w:br/>
            </w:r>
            <w:r>
              <w:rPr>
                <w:rFonts w:ascii="Times New Roman"/>
                <w:b w:val="false"/>
                <w:i w:val="false"/>
                <w:color w:val="000000"/>
                <w:sz w:val="20"/>
              </w:rPr>
              <w:t>
15 аудан және</w:t>
            </w:r>
            <w:r>
              <w:br/>
            </w:r>
            <w:r>
              <w:rPr>
                <w:rFonts w:ascii="Times New Roman"/>
                <w:b w:val="false"/>
                <w:i w:val="false"/>
                <w:color w:val="000000"/>
                <w:sz w:val="20"/>
              </w:rPr>
              <w:t>
36 мектеп;</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 шаршы</w:t>
            </w:r>
            <w:r>
              <w:br/>
            </w:r>
            <w:r>
              <w:rPr>
                <w:rFonts w:ascii="Times New Roman"/>
                <w:b w:val="false"/>
                <w:i w:val="false"/>
                <w:color w:val="000000"/>
                <w:sz w:val="20"/>
              </w:rPr>
              <w:t>
метр, 60 түп</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«Ауғаныстандағы соғыс</w:t>
            </w:r>
            <w:r>
              <w:br/>
            </w:r>
            <w:r>
              <w:rPr>
                <w:rFonts w:ascii="Times New Roman"/>
                <w:b w:val="false"/>
                <w:i w:val="false"/>
                <w:color w:val="000000"/>
                <w:sz w:val="20"/>
              </w:rPr>
              <w:t>
ардагерлерінің</w:t>
            </w:r>
            <w:r>
              <w:br/>
            </w:r>
            <w:r>
              <w:rPr>
                <w:rFonts w:ascii="Times New Roman"/>
                <w:b w:val="false"/>
                <w:i w:val="false"/>
                <w:color w:val="000000"/>
                <w:sz w:val="20"/>
              </w:rPr>
              <w:t>
Өскемендегі қалалық</w:t>
            </w:r>
            <w:r>
              <w:br/>
            </w:r>
            <w:r>
              <w:rPr>
                <w:rFonts w:ascii="Times New Roman"/>
                <w:b w:val="false"/>
                <w:i w:val="false"/>
                <w:color w:val="000000"/>
                <w:sz w:val="20"/>
              </w:rPr>
              <w:t>
ұйымы» қоғамдық</w:t>
            </w:r>
            <w:r>
              <w:br/>
            </w:r>
            <w:r>
              <w:rPr>
                <w:rFonts w:ascii="Times New Roman"/>
                <w:b w:val="false"/>
                <w:i w:val="false"/>
                <w:color w:val="000000"/>
                <w:sz w:val="20"/>
              </w:rPr>
              <w:t>
бірлестігі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спорттың</w:t>
            </w:r>
            <w:r>
              <w:br/>
            </w:r>
            <w:r>
              <w:rPr>
                <w:rFonts w:ascii="Times New Roman"/>
                <w:b w:val="false"/>
                <w:i w:val="false"/>
                <w:color w:val="000000"/>
                <w:sz w:val="20"/>
              </w:rPr>
              <w:t>
қолданбалы түрлерінен</w:t>
            </w:r>
            <w:r>
              <w:br/>
            </w:r>
            <w:r>
              <w:rPr>
                <w:rFonts w:ascii="Times New Roman"/>
                <w:b w:val="false"/>
                <w:i w:val="false"/>
                <w:color w:val="000000"/>
                <w:sz w:val="20"/>
              </w:rPr>
              <w:t>
жарыстар ұйымдастыруда,</w:t>
            </w:r>
            <w:r>
              <w:br/>
            </w:r>
            <w:r>
              <w:rPr>
                <w:rFonts w:ascii="Times New Roman"/>
                <w:b w:val="false"/>
                <w:i w:val="false"/>
                <w:color w:val="000000"/>
                <w:sz w:val="20"/>
              </w:rPr>
              <w:t>
оқушылар арасында</w:t>
            </w:r>
            <w:r>
              <w:br/>
            </w:r>
            <w:r>
              <w:rPr>
                <w:rFonts w:ascii="Times New Roman"/>
                <w:b w:val="false"/>
                <w:i w:val="false"/>
                <w:color w:val="000000"/>
                <w:sz w:val="20"/>
              </w:rPr>
              <w:t>
ерлікке дайындау және</w:t>
            </w:r>
            <w:r>
              <w:br/>
            </w:r>
            <w:r>
              <w:rPr>
                <w:rFonts w:ascii="Times New Roman"/>
                <w:b w:val="false"/>
                <w:i w:val="false"/>
                <w:color w:val="000000"/>
                <w:sz w:val="20"/>
              </w:rPr>
              <w:t>
сабақтар өткізуде,</w:t>
            </w:r>
            <w:r>
              <w:br/>
            </w:r>
            <w:r>
              <w:rPr>
                <w:rFonts w:ascii="Times New Roman"/>
                <w:b w:val="false"/>
                <w:i w:val="false"/>
                <w:color w:val="000000"/>
                <w:sz w:val="20"/>
              </w:rPr>
              <w:t>
аумақты мәдени</w:t>
            </w:r>
            <w:r>
              <w:br/>
            </w:r>
            <w:r>
              <w:rPr>
                <w:rFonts w:ascii="Times New Roman"/>
                <w:b w:val="false"/>
                <w:i w:val="false"/>
                <w:color w:val="000000"/>
                <w:sz w:val="20"/>
              </w:rPr>
              <w:t>
тұрғыдағы іс-шараларды</w:t>
            </w:r>
            <w:r>
              <w:br/>
            </w:r>
            <w:r>
              <w:rPr>
                <w:rFonts w:ascii="Times New Roman"/>
                <w:b w:val="false"/>
                <w:i w:val="false"/>
                <w:color w:val="000000"/>
                <w:sz w:val="20"/>
              </w:rPr>
              <w:t>
ұйымдастыруда көмек;</w:t>
            </w:r>
            <w:r>
              <w:br/>
            </w:r>
            <w:r>
              <w:rPr>
                <w:rFonts w:ascii="Times New Roman"/>
                <w:b w:val="false"/>
                <w:i w:val="false"/>
                <w:color w:val="000000"/>
                <w:sz w:val="20"/>
              </w:rPr>
              <w:t>
Ауған соғысында қайтыс</w:t>
            </w:r>
            <w:r>
              <w:br/>
            </w:r>
            <w:r>
              <w:rPr>
                <w:rFonts w:ascii="Times New Roman"/>
                <w:b w:val="false"/>
                <w:i w:val="false"/>
                <w:color w:val="000000"/>
                <w:sz w:val="20"/>
              </w:rPr>
              <w:t>
болған және</w:t>
            </w:r>
            <w:r>
              <w:br/>
            </w:r>
            <w:r>
              <w:rPr>
                <w:rFonts w:ascii="Times New Roman"/>
                <w:b w:val="false"/>
                <w:i w:val="false"/>
                <w:color w:val="000000"/>
                <w:sz w:val="20"/>
              </w:rPr>
              <w:t>
мүгедектердің</w:t>
            </w:r>
            <w:r>
              <w:br/>
            </w:r>
            <w:r>
              <w:rPr>
                <w:rFonts w:ascii="Times New Roman"/>
                <w:b w:val="false"/>
                <w:i w:val="false"/>
                <w:color w:val="000000"/>
                <w:sz w:val="20"/>
              </w:rPr>
              <w:t>
отбасындағы қарт</w:t>
            </w:r>
            <w:r>
              <w:br/>
            </w:r>
            <w:r>
              <w:rPr>
                <w:rFonts w:ascii="Times New Roman"/>
                <w:b w:val="false"/>
                <w:i w:val="false"/>
                <w:color w:val="000000"/>
                <w:sz w:val="20"/>
              </w:rPr>
              <w:t>
адамдарға көмек</w:t>
            </w:r>
            <w:r>
              <w:br/>
            </w:r>
            <w:r>
              <w:rPr>
                <w:rFonts w:ascii="Times New Roman"/>
                <w:b w:val="false"/>
                <w:i w:val="false"/>
                <w:color w:val="000000"/>
                <w:sz w:val="20"/>
              </w:rPr>
              <w:t>
көрсету;</w:t>
            </w:r>
            <w:r>
              <w:br/>
            </w:r>
            <w:r>
              <w:rPr>
                <w:rFonts w:ascii="Times New Roman"/>
                <w:b w:val="false"/>
                <w:i w:val="false"/>
                <w:color w:val="000000"/>
                <w:sz w:val="20"/>
              </w:rPr>
              <w:t>
Жауынгер-</w:t>
            </w:r>
            <w:r>
              <w:br/>
            </w:r>
            <w:r>
              <w:rPr>
                <w:rFonts w:ascii="Times New Roman"/>
                <w:b w:val="false"/>
                <w:i w:val="false"/>
                <w:color w:val="000000"/>
                <w:sz w:val="20"/>
              </w:rPr>
              <w:t>
интернационалистерді</w:t>
            </w:r>
            <w:r>
              <w:br/>
            </w:r>
            <w:r>
              <w:rPr>
                <w:rFonts w:ascii="Times New Roman"/>
                <w:b w:val="false"/>
                <w:i w:val="false"/>
                <w:color w:val="000000"/>
                <w:sz w:val="20"/>
              </w:rPr>
              <w:t>
еске алу ескерткіші</w:t>
            </w:r>
            <w:r>
              <w:br/>
            </w:r>
            <w:r>
              <w:rPr>
                <w:rFonts w:ascii="Times New Roman"/>
                <w:b w:val="false"/>
                <w:i w:val="false"/>
                <w:color w:val="000000"/>
                <w:sz w:val="20"/>
              </w:rPr>
              <w:t>
аумағын жинастыру,</w:t>
            </w:r>
            <w:r>
              <w:br/>
            </w:r>
            <w:r>
              <w:rPr>
                <w:rFonts w:ascii="Times New Roman"/>
                <w:b w:val="false"/>
                <w:i w:val="false"/>
                <w:color w:val="000000"/>
                <w:sz w:val="20"/>
              </w:rPr>
              <w:t>
көгалдандыру.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мектеп;</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26 отбасы;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және</w:t>
            </w:r>
            <w:r>
              <w:br/>
            </w:r>
            <w:r>
              <w:rPr>
                <w:rFonts w:ascii="Times New Roman"/>
                <w:b w:val="false"/>
                <w:i w:val="false"/>
                <w:color w:val="000000"/>
                <w:sz w:val="20"/>
              </w:rPr>
              <w:t>
облыс бағбандарының</w:t>
            </w:r>
            <w:r>
              <w:br/>
            </w:r>
            <w:r>
              <w:rPr>
                <w:rFonts w:ascii="Times New Roman"/>
                <w:b w:val="false"/>
                <w:i w:val="false"/>
                <w:color w:val="000000"/>
                <w:sz w:val="20"/>
              </w:rPr>
              <w:t>
одағы» қоғамдық</w:t>
            </w:r>
            <w:r>
              <w:br/>
            </w:r>
            <w:r>
              <w:rPr>
                <w:rFonts w:ascii="Times New Roman"/>
                <w:b w:val="false"/>
                <w:i w:val="false"/>
                <w:color w:val="000000"/>
                <w:sz w:val="20"/>
              </w:rPr>
              <w:t>
бірлестігі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учаскелерін</w:t>
            </w:r>
            <w:r>
              <w:br/>
            </w:r>
            <w:r>
              <w:rPr>
                <w:rFonts w:ascii="Times New Roman"/>
                <w:b w:val="false"/>
                <w:i w:val="false"/>
                <w:color w:val="000000"/>
                <w:sz w:val="20"/>
              </w:rPr>
              <w:t>
күзету.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гектар</w:t>
            </w:r>
          </w:p>
        </w:tc>
      </w:tr>
      <w:tr>
        <w:trPr>
          <w:trHeight w:val="9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«Авицена» отбасылық</w:t>
            </w:r>
            <w:r>
              <w:br/>
            </w:r>
            <w:r>
              <w:rPr>
                <w:rFonts w:ascii="Times New Roman"/>
                <w:b w:val="false"/>
                <w:i w:val="false"/>
                <w:color w:val="000000"/>
                <w:sz w:val="20"/>
              </w:rPr>
              <w:t>
амбулаториясы» мекемесі</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картотекамен жұмыста</w:t>
            </w:r>
            <w:r>
              <w:br/>
            </w:r>
            <w:r>
              <w:rPr>
                <w:rFonts w:ascii="Times New Roman"/>
                <w:b w:val="false"/>
                <w:i w:val="false"/>
                <w:color w:val="000000"/>
                <w:sz w:val="20"/>
              </w:rPr>
              <w:t>
көмек;</w:t>
            </w:r>
            <w:r>
              <w:br/>
            </w:r>
            <w:r>
              <w:rPr>
                <w:rFonts w:ascii="Times New Roman"/>
                <w:b w:val="false"/>
                <w:i w:val="false"/>
                <w:color w:val="000000"/>
                <w:sz w:val="20"/>
              </w:rPr>
              <w:t>
аумақты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30-35</w:t>
            </w:r>
            <w:r>
              <w:br/>
            </w:r>
            <w:r>
              <w:rPr>
                <w:rFonts w:ascii="Times New Roman"/>
                <w:b w:val="false"/>
                <w:i w:val="false"/>
                <w:color w:val="000000"/>
                <w:sz w:val="20"/>
              </w:rPr>
              <w:t>
медициналық</w:t>
            </w:r>
            <w:r>
              <w:br/>
            </w:r>
            <w:r>
              <w:rPr>
                <w:rFonts w:ascii="Times New Roman"/>
                <w:b w:val="false"/>
                <w:i w:val="false"/>
                <w:color w:val="000000"/>
                <w:sz w:val="20"/>
              </w:rPr>
              <w:t>
карточка;</w:t>
            </w:r>
            <w:r>
              <w:br/>
            </w:r>
            <w:r>
              <w:rPr>
                <w:rFonts w:ascii="Times New Roman"/>
                <w:b w:val="false"/>
                <w:i w:val="false"/>
                <w:color w:val="000000"/>
                <w:sz w:val="20"/>
              </w:rPr>
              <w:t>
250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 мүгедек әйелдерді</w:t>
            </w:r>
            <w:r>
              <w:br/>
            </w:r>
            <w:r>
              <w:rPr>
                <w:rFonts w:ascii="Times New Roman"/>
                <w:b w:val="false"/>
                <w:i w:val="false"/>
                <w:color w:val="000000"/>
                <w:sz w:val="20"/>
              </w:rPr>
              <w:t>
оңалту орталығы»</w:t>
            </w:r>
            <w:r>
              <w:br/>
            </w:r>
            <w:r>
              <w:rPr>
                <w:rFonts w:ascii="Times New Roman"/>
                <w:b w:val="false"/>
                <w:i w:val="false"/>
                <w:color w:val="000000"/>
                <w:sz w:val="20"/>
              </w:rPr>
              <w:t>
қоғамдық бірлестігі,</w:t>
            </w:r>
            <w:r>
              <w:br/>
            </w:r>
            <w:r>
              <w:rPr>
                <w:rFonts w:ascii="Times New Roman"/>
                <w:b w:val="false"/>
                <w:i w:val="false"/>
                <w:color w:val="000000"/>
                <w:sz w:val="20"/>
              </w:rPr>
              <w:t>
«Алтын-Ай» мүгедек</w:t>
            </w:r>
            <w:r>
              <w:br/>
            </w:r>
            <w:r>
              <w:rPr>
                <w:rFonts w:ascii="Times New Roman"/>
                <w:b w:val="false"/>
                <w:i w:val="false"/>
                <w:color w:val="000000"/>
                <w:sz w:val="20"/>
              </w:rPr>
              <w:t>
әйелдердің қоғамдық</w:t>
            </w:r>
            <w:r>
              <w:br/>
            </w:r>
            <w:r>
              <w:rPr>
                <w:rFonts w:ascii="Times New Roman"/>
                <w:b w:val="false"/>
                <w:i w:val="false"/>
                <w:color w:val="000000"/>
                <w:sz w:val="20"/>
              </w:rPr>
              <w:t>
бірлестігі, асырауында</w:t>
            </w:r>
            <w:r>
              <w:br/>
            </w:r>
            <w:r>
              <w:rPr>
                <w:rFonts w:ascii="Times New Roman"/>
                <w:b w:val="false"/>
                <w:i w:val="false"/>
                <w:color w:val="000000"/>
                <w:sz w:val="20"/>
              </w:rPr>
              <w:t>
балалары бар мүгедек</w:t>
            </w:r>
            <w:r>
              <w:br/>
            </w:r>
            <w:r>
              <w:rPr>
                <w:rFonts w:ascii="Times New Roman"/>
                <w:b w:val="false"/>
                <w:i w:val="false"/>
                <w:color w:val="000000"/>
                <w:sz w:val="20"/>
              </w:rPr>
              <w:t>
аналардың Шығыс</w:t>
            </w:r>
            <w:r>
              <w:br/>
            </w:r>
            <w:r>
              <w:rPr>
                <w:rFonts w:ascii="Times New Roman"/>
                <w:b w:val="false"/>
                <w:i w:val="false"/>
                <w:color w:val="000000"/>
                <w:sz w:val="20"/>
              </w:rPr>
              <w:t>
Қазақстан облыстық</w:t>
            </w:r>
            <w:r>
              <w:br/>
            </w:r>
            <w:r>
              <w:rPr>
                <w:rFonts w:ascii="Times New Roman"/>
                <w:b w:val="false"/>
                <w:i w:val="false"/>
                <w:color w:val="000000"/>
                <w:sz w:val="20"/>
              </w:rPr>
              <w:t>
«Бибі-Ана» қоғамы,</w:t>
            </w:r>
            <w:r>
              <w:br/>
            </w:r>
            <w:r>
              <w:rPr>
                <w:rFonts w:ascii="Times New Roman"/>
                <w:b w:val="false"/>
                <w:i w:val="false"/>
                <w:color w:val="000000"/>
                <w:sz w:val="20"/>
              </w:rPr>
              <w:t>
«Қазақ саңыраулар</w:t>
            </w:r>
            <w:r>
              <w:br/>
            </w:r>
            <w:r>
              <w:rPr>
                <w:rFonts w:ascii="Times New Roman"/>
                <w:b w:val="false"/>
                <w:i w:val="false"/>
                <w:color w:val="000000"/>
                <w:sz w:val="20"/>
              </w:rPr>
              <w:t>
қоғамы» Шығыс Қазақстан</w:t>
            </w:r>
            <w:r>
              <w:br/>
            </w:r>
            <w:r>
              <w:rPr>
                <w:rFonts w:ascii="Times New Roman"/>
                <w:b w:val="false"/>
                <w:i w:val="false"/>
                <w:color w:val="000000"/>
                <w:sz w:val="20"/>
              </w:rPr>
              <w:t>
облыстық ұйымы, «Қазақ</w:t>
            </w:r>
            <w:r>
              <w:br/>
            </w:r>
            <w:r>
              <w:rPr>
                <w:rFonts w:ascii="Times New Roman"/>
                <w:b w:val="false"/>
                <w:i w:val="false"/>
                <w:color w:val="000000"/>
                <w:sz w:val="20"/>
              </w:rPr>
              <w:t>
соқырлар қоғамы»</w:t>
            </w:r>
            <w:r>
              <w:br/>
            </w:r>
            <w:r>
              <w:rPr>
                <w:rFonts w:ascii="Times New Roman"/>
                <w:b w:val="false"/>
                <w:i w:val="false"/>
                <w:color w:val="000000"/>
                <w:sz w:val="20"/>
              </w:rPr>
              <w:t>
қоғамдық бірлестігінің</w:t>
            </w:r>
            <w:r>
              <w:br/>
            </w:r>
            <w:r>
              <w:rPr>
                <w:rFonts w:ascii="Times New Roman"/>
                <w:b w:val="false"/>
                <w:i w:val="false"/>
                <w:color w:val="000000"/>
                <w:sz w:val="20"/>
              </w:rPr>
              <w:t>
Шығыс Қазақстан облыстық</w:t>
            </w:r>
            <w:r>
              <w:br/>
            </w:r>
            <w:r>
              <w:rPr>
                <w:rFonts w:ascii="Times New Roman"/>
                <w:b w:val="false"/>
                <w:i w:val="false"/>
                <w:color w:val="000000"/>
                <w:sz w:val="20"/>
              </w:rPr>
              <w:t>
басқару филиалы,</w:t>
            </w:r>
            <w:r>
              <w:br/>
            </w:r>
            <w:r>
              <w:rPr>
                <w:rFonts w:ascii="Times New Roman"/>
                <w:b w:val="false"/>
                <w:i w:val="false"/>
                <w:color w:val="000000"/>
                <w:sz w:val="20"/>
              </w:rPr>
              <w:t>
«Благодеяние» көз</w:t>
            </w:r>
            <w:r>
              <w:br/>
            </w:r>
            <w:r>
              <w:rPr>
                <w:rFonts w:ascii="Times New Roman"/>
                <w:b w:val="false"/>
                <w:i w:val="false"/>
                <w:color w:val="000000"/>
                <w:sz w:val="20"/>
              </w:rPr>
              <w:t>
көрулері бойынша</w:t>
            </w:r>
            <w:r>
              <w:br/>
            </w:r>
            <w:r>
              <w:rPr>
                <w:rFonts w:ascii="Times New Roman"/>
                <w:b w:val="false"/>
                <w:i w:val="false"/>
                <w:color w:val="000000"/>
                <w:sz w:val="20"/>
              </w:rPr>
              <w:t>
мүгедектердің</w:t>
            </w:r>
            <w:r>
              <w:br/>
            </w:r>
            <w:r>
              <w:rPr>
                <w:rFonts w:ascii="Times New Roman"/>
                <w:b w:val="false"/>
                <w:i w:val="false"/>
                <w:color w:val="000000"/>
                <w:sz w:val="20"/>
              </w:rPr>
              <w:t>
қайырымдылық қоры,</w:t>
            </w:r>
            <w:r>
              <w:br/>
            </w:r>
            <w:r>
              <w:rPr>
                <w:rFonts w:ascii="Times New Roman"/>
                <w:b w:val="false"/>
                <w:i w:val="false"/>
                <w:color w:val="000000"/>
                <w:sz w:val="20"/>
              </w:rPr>
              <w:t>
«Үздіксіз білім беру</w:t>
            </w:r>
            <w:r>
              <w:br/>
            </w:r>
            <w:r>
              <w:rPr>
                <w:rFonts w:ascii="Times New Roman"/>
                <w:b w:val="false"/>
                <w:i w:val="false"/>
                <w:color w:val="000000"/>
                <w:sz w:val="20"/>
              </w:rPr>
              <w:t>
қоры» қоғамдық қоры</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киімдерді, төсек</w:t>
            </w:r>
            <w:r>
              <w:br/>
            </w:r>
            <w:r>
              <w:rPr>
                <w:rFonts w:ascii="Times New Roman"/>
                <w:b w:val="false"/>
                <w:i w:val="false"/>
                <w:color w:val="000000"/>
                <w:sz w:val="20"/>
              </w:rPr>
              <w:t>
орындарын, жұмыс</w:t>
            </w:r>
            <w:r>
              <w:br/>
            </w:r>
            <w:r>
              <w:rPr>
                <w:rFonts w:ascii="Times New Roman"/>
                <w:b w:val="false"/>
                <w:i w:val="false"/>
                <w:color w:val="000000"/>
                <w:sz w:val="20"/>
              </w:rPr>
              <w:t>
халаттарын тігу мен</w:t>
            </w:r>
            <w:r>
              <w:br/>
            </w:r>
            <w:r>
              <w:rPr>
                <w:rFonts w:ascii="Times New Roman"/>
                <w:b w:val="false"/>
                <w:i w:val="false"/>
                <w:color w:val="000000"/>
                <w:sz w:val="20"/>
              </w:rPr>
              <w:t>
жөндеуде көмек;</w:t>
            </w:r>
            <w:r>
              <w:br/>
            </w:r>
            <w:r>
              <w:rPr>
                <w:rFonts w:ascii="Times New Roman"/>
                <w:b w:val="false"/>
                <w:i w:val="false"/>
                <w:color w:val="000000"/>
                <w:sz w:val="20"/>
              </w:rPr>
              <w:t>
психологиялық кеңестер,</w:t>
            </w:r>
            <w:r>
              <w:br/>
            </w:r>
            <w:r>
              <w:rPr>
                <w:rFonts w:ascii="Times New Roman"/>
                <w:b w:val="false"/>
                <w:i w:val="false"/>
                <w:color w:val="000000"/>
                <w:sz w:val="20"/>
              </w:rPr>
              <w:t>
қоғам мүшелерінің</w:t>
            </w:r>
            <w:r>
              <w:br/>
            </w:r>
            <w:r>
              <w:rPr>
                <w:rFonts w:ascii="Times New Roman"/>
                <w:b w:val="false"/>
                <w:i w:val="false"/>
                <w:color w:val="000000"/>
                <w:sz w:val="20"/>
              </w:rPr>
              <w:t>
құқығы мен</w:t>
            </w:r>
            <w:r>
              <w:br/>
            </w:r>
            <w:r>
              <w:rPr>
                <w:rFonts w:ascii="Times New Roman"/>
                <w:b w:val="false"/>
                <w:i w:val="false"/>
                <w:color w:val="000000"/>
                <w:sz w:val="20"/>
              </w:rPr>
              <w:t>
қызығушылықтарын</w:t>
            </w:r>
            <w:r>
              <w:br/>
            </w:r>
            <w:r>
              <w:rPr>
                <w:rFonts w:ascii="Times New Roman"/>
                <w:b w:val="false"/>
                <w:i w:val="false"/>
                <w:color w:val="000000"/>
                <w:sz w:val="20"/>
              </w:rPr>
              <w:t>
қорғау;</w:t>
            </w:r>
            <w:r>
              <w:br/>
            </w:r>
            <w:r>
              <w:rPr>
                <w:rFonts w:ascii="Times New Roman"/>
                <w:b w:val="false"/>
                <w:i w:val="false"/>
                <w:color w:val="000000"/>
                <w:sz w:val="20"/>
              </w:rPr>
              <w:t>
ағымдағы құжаттармен</w:t>
            </w:r>
            <w:r>
              <w:br/>
            </w:r>
            <w:r>
              <w:rPr>
                <w:rFonts w:ascii="Times New Roman"/>
                <w:b w:val="false"/>
                <w:i w:val="false"/>
                <w:color w:val="000000"/>
                <w:sz w:val="20"/>
              </w:rPr>
              <w:t>
жұмыстарда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жайларды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 қолғап,</w:t>
            </w:r>
            <w:r>
              <w:br/>
            </w:r>
            <w:r>
              <w:rPr>
                <w:rFonts w:ascii="Times New Roman"/>
                <w:b w:val="false"/>
                <w:i w:val="false"/>
                <w:color w:val="000000"/>
                <w:sz w:val="20"/>
              </w:rPr>
              <w:t>
11800 дана</w:t>
            </w:r>
            <w:r>
              <w:br/>
            </w:r>
            <w:r>
              <w:rPr>
                <w:rFonts w:ascii="Times New Roman"/>
                <w:b w:val="false"/>
                <w:i w:val="false"/>
                <w:color w:val="000000"/>
                <w:sz w:val="20"/>
              </w:rPr>
              <w:t>
төсек орын</w:t>
            </w:r>
            <w:r>
              <w:br/>
            </w:r>
            <w:r>
              <w:rPr>
                <w:rFonts w:ascii="Times New Roman"/>
                <w:b w:val="false"/>
                <w:i w:val="false"/>
                <w:color w:val="000000"/>
                <w:sz w:val="20"/>
              </w:rPr>
              <w:t>
жинағы;</w:t>
            </w:r>
            <w:r>
              <w:br/>
            </w:r>
            <w:r>
              <w:rPr>
                <w:rFonts w:ascii="Times New Roman"/>
                <w:b w:val="false"/>
                <w:i w:val="false"/>
                <w:color w:val="000000"/>
                <w:sz w:val="20"/>
              </w:rPr>
              <w:t>
арнайы</w:t>
            </w:r>
            <w:r>
              <w:br/>
            </w:r>
            <w:r>
              <w:rPr>
                <w:rFonts w:ascii="Times New Roman"/>
                <w:b w:val="false"/>
                <w:i w:val="false"/>
                <w:color w:val="000000"/>
                <w:sz w:val="20"/>
              </w:rPr>
              <w:t>
киімдерді</w:t>
            </w:r>
            <w:r>
              <w:br/>
            </w:r>
            <w:r>
              <w:rPr>
                <w:rFonts w:ascii="Times New Roman"/>
                <w:b w:val="false"/>
                <w:i w:val="false"/>
                <w:color w:val="000000"/>
                <w:sz w:val="20"/>
              </w:rPr>
              <w:t>
пішу</w:t>
            </w:r>
            <w:r>
              <w:br/>
            </w:r>
            <w:r>
              <w:rPr>
                <w:rFonts w:ascii="Times New Roman"/>
                <w:b w:val="false"/>
                <w:i w:val="false"/>
                <w:color w:val="000000"/>
                <w:sz w:val="20"/>
              </w:rPr>
              <w:t>
(тапсырыс</w:t>
            </w:r>
            <w:r>
              <w:br/>
            </w:r>
            <w:r>
              <w:rPr>
                <w:rFonts w:ascii="Times New Roman"/>
                <w:b w:val="false"/>
                <w:i w:val="false"/>
                <w:color w:val="000000"/>
                <w:sz w:val="20"/>
              </w:rPr>
              <w:t>
бойынша);</w:t>
            </w:r>
            <w:r>
              <w:br/>
            </w:r>
            <w:r>
              <w:rPr>
                <w:rFonts w:ascii="Times New Roman"/>
                <w:b w:val="false"/>
                <w:i w:val="false"/>
                <w:color w:val="000000"/>
                <w:sz w:val="20"/>
              </w:rPr>
              <w:t>
күніне 3-5</w:t>
            </w:r>
            <w:r>
              <w:br/>
            </w:r>
            <w:r>
              <w:rPr>
                <w:rFonts w:ascii="Times New Roman"/>
                <w:b w:val="false"/>
                <w:i w:val="false"/>
                <w:color w:val="000000"/>
                <w:sz w:val="20"/>
              </w:rPr>
              <w:t>
мүгедек;</w:t>
            </w:r>
            <w:r>
              <w:br/>
            </w:r>
            <w:r>
              <w:rPr>
                <w:rFonts w:ascii="Times New Roman"/>
                <w:b w:val="false"/>
                <w:i w:val="false"/>
                <w:color w:val="000000"/>
                <w:sz w:val="20"/>
              </w:rPr>
              <w:t>
күніне 20-25</w:t>
            </w:r>
            <w:r>
              <w:br/>
            </w:r>
            <w:r>
              <w:rPr>
                <w:rFonts w:ascii="Times New Roman"/>
                <w:b w:val="false"/>
                <w:i w:val="false"/>
                <w:color w:val="000000"/>
                <w:sz w:val="20"/>
              </w:rPr>
              <w:t>
мүгедек;</w:t>
            </w:r>
            <w:r>
              <w:br/>
            </w:r>
            <w:r>
              <w:rPr>
                <w:rFonts w:ascii="Times New Roman"/>
                <w:b w:val="false"/>
                <w:i w:val="false"/>
                <w:color w:val="000000"/>
                <w:sz w:val="20"/>
              </w:rPr>
              <w:t>
1000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облыстық Ішкі Істер</w:t>
            </w:r>
            <w:r>
              <w:br/>
            </w:r>
            <w:r>
              <w:rPr>
                <w:rFonts w:ascii="Times New Roman"/>
                <w:b w:val="false"/>
                <w:i w:val="false"/>
                <w:color w:val="000000"/>
                <w:sz w:val="20"/>
              </w:rPr>
              <w:t>
Департаменті Жол</w:t>
            </w:r>
            <w:r>
              <w:br/>
            </w:r>
            <w:r>
              <w:rPr>
                <w:rFonts w:ascii="Times New Roman"/>
                <w:b w:val="false"/>
                <w:i w:val="false"/>
                <w:color w:val="000000"/>
                <w:sz w:val="20"/>
              </w:rPr>
              <w:t>
полициясы басқармасы»</w:t>
            </w:r>
            <w:r>
              <w:br/>
            </w:r>
            <w:r>
              <w:rPr>
                <w:rFonts w:ascii="Times New Roman"/>
                <w:b w:val="false"/>
                <w:i w:val="false"/>
                <w:color w:val="000000"/>
                <w:sz w:val="20"/>
              </w:rPr>
              <w:t>
мемлекеттік мекеме</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аумақты жинастыру,</w:t>
            </w:r>
            <w:r>
              <w:br/>
            </w:r>
            <w:r>
              <w:rPr>
                <w:rFonts w:ascii="Times New Roman"/>
                <w:b w:val="false"/>
                <w:i w:val="false"/>
                <w:color w:val="000000"/>
                <w:sz w:val="20"/>
              </w:rPr>
              <w:t>
жайларды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іс және</w:t>
            </w:r>
            <w:r>
              <w:br/>
            </w:r>
            <w:r>
              <w:rPr>
                <w:rFonts w:ascii="Times New Roman"/>
                <w:b w:val="false"/>
                <w:i w:val="false"/>
                <w:color w:val="000000"/>
                <w:sz w:val="20"/>
              </w:rPr>
              <w:t>
249 журнал;</w:t>
            </w:r>
            <w:r>
              <w:br/>
            </w:r>
            <w:r>
              <w:rPr>
                <w:rFonts w:ascii="Times New Roman"/>
                <w:b w:val="false"/>
                <w:i w:val="false"/>
                <w:color w:val="000000"/>
                <w:sz w:val="20"/>
              </w:rPr>
              <w:t>
 </w:t>
            </w:r>
            <w:r>
              <w:br/>
            </w:r>
            <w:r>
              <w:rPr>
                <w:rFonts w:ascii="Times New Roman"/>
                <w:b w:val="false"/>
                <w:i w:val="false"/>
                <w:color w:val="000000"/>
                <w:sz w:val="20"/>
              </w:rPr>
              <w:t>
1,5 гектар;</w:t>
            </w:r>
            <w:r>
              <w:br/>
            </w:r>
            <w:r>
              <w:rPr>
                <w:rFonts w:ascii="Times New Roman"/>
                <w:b w:val="false"/>
                <w:i w:val="false"/>
                <w:color w:val="000000"/>
                <w:sz w:val="20"/>
              </w:rPr>
              <w:t>
2690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 шаруа қожалығы</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 өсіру</w:t>
            </w:r>
            <w:r>
              <w:br/>
            </w:r>
            <w:r>
              <w:rPr>
                <w:rFonts w:ascii="Times New Roman"/>
                <w:b w:val="false"/>
                <w:i w:val="false"/>
                <w:color w:val="000000"/>
                <w:sz w:val="20"/>
              </w:rPr>
              <w:t>
және жемдеу бойынша</w:t>
            </w:r>
            <w:r>
              <w:br/>
            </w:r>
            <w:r>
              <w:rPr>
                <w:rFonts w:ascii="Times New Roman"/>
                <w:b w:val="false"/>
                <w:i w:val="false"/>
                <w:color w:val="000000"/>
                <w:sz w:val="20"/>
              </w:rPr>
              <w:t>
қысқа мерзімді</w:t>
            </w:r>
            <w:r>
              <w:br/>
            </w:r>
            <w:r>
              <w:rPr>
                <w:rFonts w:ascii="Times New Roman"/>
                <w:b w:val="false"/>
                <w:i w:val="false"/>
                <w:color w:val="000000"/>
                <w:sz w:val="20"/>
              </w:rPr>
              <w:t>
жұмыстар;</w:t>
            </w:r>
            <w:r>
              <w:br/>
            </w:r>
            <w:r>
              <w:rPr>
                <w:rFonts w:ascii="Times New Roman"/>
                <w:b w:val="false"/>
                <w:i w:val="false"/>
                <w:color w:val="000000"/>
                <w:sz w:val="20"/>
              </w:rPr>
              <w:t>
көкөністер және</w:t>
            </w:r>
            <w:r>
              <w:br/>
            </w:r>
            <w:r>
              <w:rPr>
                <w:rFonts w:ascii="Times New Roman"/>
                <w:b w:val="false"/>
                <w:i w:val="false"/>
                <w:color w:val="000000"/>
                <w:sz w:val="20"/>
              </w:rPr>
              <w:t>
дәнді-дақылдар өсіру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бас;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63 гектар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дене</w:t>
            </w:r>
            <w:r>
              <w:br/>
            </w:r>
            <w:r>
              <w:rPr>
                <w:rFonts w:ascii="Times New Roman"/>
                <w:b w:val="false"/>
                <w:i w:val="false"/>
                <w:color w:val="000000"/>
                <w:sz w:val="20"/>
              </w:rPr>
              <w:t>
шынықтыру-сауықтыру</w:t>
            </w:r>
            <w:r>
              <w:br/>
            </w:r>
            <w:r>
              <w:rPr>
                <w:rFonts w:ascii="Times New Roman"/>
                <w:b w:val="false"/>
                <w:i w:val="false"/>
                <w:color w:val="000000"/>
                <w:sz w:val="20"/>
              </w:rPr>
              <w:t>
кешені коммуналдық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кәсіпорыны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жайларды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шаршы</w:t>
            </w:r>
            <w:r>
              <w:br/>
            </w:r>
            <w:r>
              <w:rPr>
                <w:rFonts w:ascii="Times New Roman"/>
                <w:b w:val="false"/>
                <w:i w:val="false"/>
                <w:color w:val="000000"/>
                <w:sz w:val="20"/>
              </w:rPr>
              <w:t>
метр;</w:t>
            </w:r>
            <w:r>
              <w:br/>
            </w:r>
            <w:r>
              <w:rPr>
                <w:rFonts w:ascii="Times New Roman"/>
                <w:b w:val="false"/>
                <w:i w:val="false"/>
                <w:color w:val="000000"/>
                <w:sz w:val="20"/>
              </w:rPr>
              <w:t>
1500 шаршы</w:t>
            </w:r>
            <w:r>
              <w:br/>
            </w:r>
            <w:r>
              <w:rPr>
                <w:rFonts w:ascii="Times New Roman"/>
                <w:b w:val="false"/>
                <w:i w:val="false"/>
                <w:color w:val="000000"/>
                <w:sz w:val="20"/>
              </w:rPr>
              <w:t>
метр</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w:t>
            </w:r>
            <w:r>
              <w:br/>
            </w:r>
            <w:r>
              <w:rPr>
                <w:rFonts w:ascii="Times New Roman"/>
                <w:b w:val="false"/>
                <w:i w:val="false"/>
                <w:color w:val="000000"/>
                <w:sz w:val="20"/>
              </w:rPr>
              <w:t>
қоғамының Өскемен</w:t>
            </w:r>
            <w:r>
              <w:br/>
            </w:r>
            <w:r>
              <w:rPr>
                <w:rFonts w:ascii="Times New Roman"/>
                <w:b w:val="false"/>
                <w:i w:val="false"/>
                <w:color w:val="000000"/>
                <w:sz w:val="20"/>
              </w:rPr>
              <w:t>
қалалық оқу-өндірістік</w:t>
            </w:r>
            <w:r>
              <w:br/>
            </w:r>
            <w:r>
              <w:rPr>
                <w:rFonts w:ascii="Times New Roman"/>
                <w:b w:val="false"/>
                <w:i w:val="false"/>
                <w:color w:val="000000"/>
                <w:sz w:val="20"/>
              </w:rPr>
              <w:t>
кәсіпорыны»</w:t>
            </w:r>
            <w:r>
              <w:br/>
            </w:r>
            <w:r>
              <w:rPr>
                <w:rFonts w:ascii="Times New Roman"/>
                <w:b w:val="false"/>
                <w:i w:val="false"/>
                <w:color w:val="000000"/>
                <w:sz w:val="20"/>
              </w:rPr>
              <w:t>
жауапкершілігі шектеулі</w:t>
            </w:r>
            <w:r>
              <w:br/>
            </w:r>
            <w:r>
              <w:rPr>
                <w:rFonts w:ascii="Times New Roman"/>
                <w:b w:val="false"/>
                <w:i w:val="false"/>
                <w:color w:val="000000"/>
                <w:sz w:val="20"/>
              </w:rPr>
              <w:t>
серіктестік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жайларды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гектар;</w:t>
            </w:r>
            <w:r>
              <w:br/>
            </w:r>
            <w:r>
              <w:rPr>
                <w:rFonts w:ascii="Times New Roman"/>
                <w:b w:val="false"/>
                <w:i w:val="false"/>
                <w:color w:val="000000"/>
                <w:sz w:val="20"/>
              </w:rPr>
              <w:t>
2500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әкімдігінің «Істер</w:t>
            </w:r>
            <w:r>
              <w:br/>
            </w:r>
            <w:r>
              <w:rPr>
                <w:rFonts w:ascii="Times New Roman"/>
                <w:b w:val="false"/>
                <w:i w:val="false"/>
                <w:color w:val="000000"/>
                <w:sz w:val="20"/>
              </w:rPr>
              <w:t>
басқармасы» коммуналдық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кәсіпорыны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аумақты, жайларды</w:t>
            </w:r>
            <w:r>
              <w:br/>
            </w:r>
            <w:r>
              <w:rPr>
                <w:rFonts w:ascii="Times New Roman"/>
                <w:b w:val="false"/>
                <w:i w:val="false"/>
                <w:color w:val="000000"/>
                <w:sz w:val="20"/>
              </w:rPr>
              <w:t xml:space="preserve">
жинастыру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w:t>
            </w:r>
            <w:r>
              <w:br/>
            </w:r>
            <w:r>
              <w:rPr>
                <w:rFonts w:ascii="Times New Roman"/>
                <w:b w:val="false"/>
                <w:i w:val="false"/>
                <w:color w:val="000000"/>
                <w:sz w:val="20"/>
              </w:rPr>
              <w:t>
папка;</w:t>
            </w:r>
            <w:r>
              <w:br/>
            </w:r>
            <w:r>
              <w:rPr>
                <w:rFonts w:ascii="Times New Roman"/>
                <w:b w:val="false"/>
                <w:i w:val="false"/>
                <w:color w:val="000000"/>
                <w:sz w:val="20"/>
              </w:rPr>
              <w:t>
 </w:t>
            </w:r>
            <w:r>
              <w:br/>
            </w:r>
            <w:r>
              <w:rPr>
                <w:rFonts w:ascii="Times New Roman"/>
                <w:b w:val="false"/>
                <w:i w:val="false"/>
                <w:color w:val="000000"/>
                <w:sz w:val="20"/>
              </w:rPr>
              <w:t>
1000 шаршы</w:t>
            </w:r>
            <w:r>
              <w:br/>
            </w:r>
            <w:r>
              <w:rPr>
                <w:rFonts w:ascii="Times New Roman"/>
                <w:b w:val="false"/>
                <w:i w:val="false"/>
                <w:color w:val="000000"/>
                <w:sz w:val="20"/>
              </w:rPr>
              <w:t>
метр;</w:t>
            </w:r>
            <w:r>
              <w:br/>
            </w:r>
            <w:r>
              <w:rPr>
                <w:rFonts w:ascii="Times New Roman"/>
                <w:b w:val="false"/>
                <w:i w:val="false"/>
                <w:color w:val="000000"/>
                <w:sz w:val="20"/>
              </w:rPr>
              <w:t>
100 шаршы</w:t>
            </w:r>
            <w:r>
              <w:br/>
            </w:r>
            <w:r>
              <w:rPr>
                <w:rFonts w:ascii="Times New Roman"/>
                <w:b w:val="false"/>
                <w:i w:val="false"/>
                <w:color w:val="000000"/>
                <w:sz w:val="20"/>
              </w:rPr>
              <w:t>
метр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қорғаныс істері</w:t>
            </w:r>
            <w:r>
              <w:br/>
            </w:r>
            <w:r>
              <w:rPr>
                <w:rFonts w:ascii="Times New Roman"/>
                <w:b w:val="false"/>
                <w:i w:val="false"/>
                <w:color w:val="000000"/>
                <w:sz w:val="20"/>
              </w:rPr>
              <w:t>
жөніндегі басқармасы»</w:t>
            </w:r>
            <w:r>
              <w:br/>
            </w:r>
            <w:r>
              <w:rPr>
                <w:rFonts w:ascii="Times New Roman"/>
                <w:b w:val="false"/>
                <w:i w:val="false"/>
                <w:color w:val="000000"/>
                <w:sz w:val="20"/>
              </w:rPr>
              <w:t>
мемлекеттік мекемесі</w:t>
            </w:r>
            <w:r>
              <w:br/>
            </w:r>
            <w:r>
              <w:rPr>
                <w:rFonts w:ascii="Times New Roman"/>
                <w:b w:val="false"/>
                <w:i w:val="false"/>
                <w:color w:val="000000"/>
                <w:sz w:val="20"/>
              </w:rPr>
              <w:t>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шақырылғандардың жеке</w:t>
            </w:r>
            <w:r>
              <w:br/>
            </w:r>
            <w:r>
              <w:rPr>
                <w:rFonts w:ascii="Times New Roman"/>
                <w:b w:val="false"/>
                <w:i w:val="false"/>
                <w:color w:val="000000"/>
                <w:sz w:val="20"/>
              </w:rPr>
              <w:t>
істерін; тіркемелерін;</w:t>
            </w:r>
            <w:r>
              <w:br/>
            </w:r>
            <w:r>
              <w:rPr>
                <w:rFonts w:ascii="Times New Roman"/>
                <w:b w:val="false"/>
                <w:i w:val="false"/>
                <w:color w:val="000000"/>
                <w:sz w:val="20"/>
              </w:rPr>
              <w:t>
шақыру құжаттарын;</w:t>
            </w:r>
            <w:r>
              <w:br/>
            </w:r>
            <w:r>
              <w:rPr>
                <w:rFonts w:ascii="Times New Roman"/>
                <w:b w:val="false"/>
                <w:i w:val="false"/>
                <w:color w:val="000000"/>
                <w:sz w:val="20"/>
              </w:rPr>
              <w:t>
сауалнамаларын,</w:t>
            </w:r>
            <w:r>
              <w:br/>
            </w:r>
            <w:r>
              <w:rPr>
                <w:rFonts w:ascii="Times New Roman"/>
                <w:b w:val="false"/>
                <w:i w:val="false"/>
                <w:color w:val="000000"/>
                <w:sz w:val="20"/>
              </w:rPr>
              <w:t>
автобиографияларын,</w:t>
            </w:r>
            <w:r>
              <w:br/>
            </w:r>
            <w:r>
              <w:rPr>
                <w:rFonts w:ascii="Times New Roman"/>
                <w:b w:val="false"/>
                <w:i w:val="false"/>
                <w:color w:val="000000"/>
                <w:sz w:val="20"/>
              </w:rPr>
              <w:t>
анықтамаларын рәсімдеу</w:t>
            </w:r>
            <w:r>
              <w:br/>
            </w:r>
            <w:r>
              <w:rPr>
                <w:rFonts w:ascii="Times New Roman"/>
                <w:b w:val="false"/>
                <w:i w:val="false"/>
                <w:color w:val="000000"/>
                <w:sz w:val="20"/>
              </w:rPr>
              <w:t>
бойынша жұмыстарда</w:t>
            </w:r>
            <w:r>
              <w:br/>
            </w:r>
            <w:r>
              <w:rPr>
                <w:rFonts w:ascii="Times New Roman"/>
                <w:b w:val="false"/>
                <w:i w:val="false"/>
                <w:color w:val="000000"/>
                <w:sz w:val="20"/>
              </w:rPr>
              <w:t>
көмек,</w:t>
            </w:r>
            <w:r>
              <w:br/>
            </w:r>
            <w:r>
              <w:rPr>
                <w:rFonts w:ascii="Times New Roman"/>
                <w:b w:val="false"/>
                <w:i w:val="false"/>
                <w:color w:val="000000"/>
                <w:sz w:val="20"/>
              </w:rPr>
              <w:t>
ағымдағы және мұрағат</w:t>
            </w:r>
            <w:r>
              <w:br/>
            </w:r>
            <w:r>
              <w:rPr>
                <w:rFonts w:ascii="Times New Roman"/>
                <w:b w:val="false"/>
                <w:i w:val="false"/>
                <w:color w:val="000000"/>
                <w:sz w:val="20"/>
              </w:rPr>
              <w:t>
құжаттармен жұмыс</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100</w:t>
            </w:r>
            <w:r>
              <w:br/>
            </w:r>
            <w:r>
              <w:rPr>
                <w:rFonts w:ascii="Times New Roman"/>
                <w:b w:val="false"/>
                <w:i w:val="false"/>
                <w:color w:val="000000"/>
                <w:sz w:val="20"/>
              </w:rPr>
              <w:t>
іс;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күніне 40</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жылу</w:t>
            </w:r>
            <w:r>
              <w:br/>
            </w:r>
            <w:r>
              <w:rPr>
                <w:rFonts w:ascii="Times New Roman"/>
                <w:b w:val="false"/>
                <w:i w:val="false"/>
                <w:color w:val="000000"/>
                <w:sz w:val="20"/>
              </w:rPr>
              <w:t>
жүйелері» акционерлік</w:t>
            </w:r>
            <w:r>
              <w:br/>
            </w:r>
            <w:r>
              <w:rPr>
                <w:rFonts w:ascii="Times New Roman"/>
                <w:b w:val="false"/>
                <w:i w:val="false"/>
                <w:color w:val="000000"/>
                <w:sz w:val="20"/>
              </w:rPr>
              <w:t>
қоғамы (келісім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Бұталарды кесу, ағаш</w:t>
            </w:r>
            <w:r>
              <w:br/>
            </w:r>
            <w:r>
              <w:rPr>
                <w:rFonts w:ascii="Times New Roman"/>
                <w:b w:val="false"/>
                <w:i w:val="false"/>
                <w:color w:val="000000"/>
                <w:sz w:val="20"/>
              </w:rPr>
              <w:t>
өсінділерін кесу, шөп</w:t>
            </w:r>
            <w:r>
              <w:br/>
            </w:r>
            <w:r>
              <w:rPr>
                <w:rFonts w:ascii="Times New Roman"/>
                <w:b w:val="false"/>
                <w:i w:val="false"/>
                <w:color w:val="000000"/>
                <w:sz w:val="20"/>
              </w:rPr>
              <w:t>
шабу, аумақты</w:t>
            </w:r>
            <w:r>
              <w:br/>
            </w:r>
            <w:r>
              <w:rPr>
                <w:rFonts w:ascii="Times New Roman"/>
                <w:b w:val="false"/>
                <w:i w:val="false"/>
                <w:color w:val="000000"/>
                <w:sz w:val="20"/>
              </w:rPr>
              <w:t>
жинастыру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гектар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туризм,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 (келісім</w:t>
            </w:r>
            <w:r>
              <w:br/>
            </w:r>
            <w:r>
              <w:rPr>
                <w:rFonts w:ascii="Times New Roman"/>
                <w:b w:val="false"/>
                <w:i w:val="false"/>
                <w:color w:val="000000"/>
                <w:sz w:val="20"/>
              </w:rPr>
              <w:t>
бойынша)</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 жеткізу.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20-25</w:t>
            </w:r>
            <w:r>
              <w:br/>
            </w:r>
            <w:r>
              <w:rPr>
                <w:rFonts w:ascii="Times New Roman"/>
                <w:b w:val="false"/>
                <w:i w:val="false"/>
                <w:color w:val="000000"/>
                <w:sz w:val="20"/>
              </w:rPr>
              <w:t>
құжат;</w:t>
            </w:r>
            <w:r>
              <w:br/>
            </w:r>
            <w:r>
              <w:rPr>
                <w:rFonts w:ascii="Times New Roman"/>
                <w:b w:val="false"/>
                <w:i w:val="false"/>
                <w:color w:val="000000"/>
                <w:sz w:val="20"/>
              </w:rPr>
              <w:t>
күніне 10-15</w:t>
            </w:r>
            <w:r>
              <w:br/>
            </w:r>
            <w:r>
              <w:rPr>
                <w:rFonts w:ascii="Times New Roman"/>
                <w:b w:val="false"/>
                <w:i w:val="false"/>
                <w:color w:val="000000"/>
                <w:sz w:val="20"/>
              </w:rPr>
              <w:t>
құжат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613"/>
        <w:gridCol w:w="4593"/>
        <w:gridCol w:w="1355"/>
        <w:gridCol w:w="1228"/>
        <w:gridCol w:w="2017"/>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w:t>
            </w:r>
            <w:r>
              <w:br/>
            </w:r>
            <w:r>
              <w:rPr>
                <w:rFonts w:ascii="Times New Roman"/>
                <w:b/>
                <w:i w:val="false"/>
                <w:color w:val="000000"/>
                <w:sz w:val="20"/>
              </w:rPr>
              <w:t>
р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 аты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w:t>
            </w:r>
            <w:r>
              <w:br/>
            </w:r>
            <w:r>
              <w:rPr>
                <w:rFonts w:ascii="Times New Roman"/>
                <w:b/>
                <w:i w:val="false"/>
                <w:color w:val="000000"/>
                <w:sz w:val="20"/>
              </w:rPr>
              <w:t>
түрлері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Сұра</w:t>
            </w:r>
            <w:r>
              <w:br/>
            </w:r>
            <w:r>
              <w:rPr>
                <w:rFonts w:ascii="Times New Roman"/>
                <w:b/>
                <w:i w:val="false"/>
                <w:color w:val="000000"/>
                <w:sz w:val="20"/>
              </w:rPr>
              <w:t>
ныс(жа</w:t>
            </w:r>
            <w:r>
              <w:br/>
            </w:r>
            <w:r>
              <w:rPr>
                <w:rFonts w:ascii="Times New Roman"/>
                <w:b/>
                <w:i w:val="false"/>
                <w:color w:val="000000"/>
                <w:sz w:val="20"/>
              </w:rPr>
              <w:t>
рия</w:t>
            </w:r>
            <w:r>
              <w:br/>
            </w:r>
            <w:r>
              <w:rPr>
                <w:rFonts w:ascii="Times New Roman"/>
                <w:b/>
                <w:i w:val="false"/>
                <w:color w:val="000000"/>
                <w:sz w:val="20"/>
              </w:rPr>
              <w:t>
лан</w:t>
            </w:r>
            <w:r>
              <w:br/>
            </w:r>
            <w:r>
              <w:rPr>
                <w:rFonts w:ascii="Times New Roman"/>
                <w:b/>
                <w:i w:val="false"/>
                <w:color w:val="000000"/>
                <w:sz w:val="20"/>
              </w:rPr>
              <w:t>
ған</w:t>
            </w:r>
            <w:r>
              <w:br/>
            </w:r>
            <w:r>
              <w:rPr>
                <w:rFonts w:ascii="Times New Roman"/>
                <w:b/>
                <w:i w:val="false"/>
                <w:color w:val="000000"/>
                <w:sz w:val="20"/>
              </w:rPr>
              <w:t>
қа</w:t>
            </w:r>
            <w:r>
              <w:br/>
            </w:r>
            <w:r>
              <w:rPr>
                <w:rFonts w:ascii="Times New Roman"/>
                <w:b/>
                <w:i w:val="false"/>
                <w:color w:val="000000"/>
                <w:sz w:val="20"/>
              </w:rPr>
              <w:t>
жет</w:t>
            </w:r>
            <w:r>
              <w:br/>
            </w:r>
            <w:r>
              <w:rPr>
                <w:rFonts w:ascii="Times New Roman"/>
                <w:b/>
                <w:i w:val="false"/>
                <w:color w:val="000000"/>
                <w:sz w:val="20"/>
              </w:rPr>
              <w:t>
ті</w:t>
            </w:r>
            <w:r>
              <w:br/>
            </w:r>
            <w:r>
              <w:rPr>
                <w:rFonts w:ascii="Times New Roman"/>
                <w:b/>
                <w:i w:val="false"/>
                <w:color w:val="000000"/>
                <w:sz w:val="20"/>
              </w:rPr>
              <w:t>
лік)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w:t>
            </w:r>
            <w:r>
              <w:br/>
            </w:r>
            <w:r>
              <w:rPr>
                <w:rFonts w:ascii="Times New Roman"/>
                <w:b/>
                <w:i w:val="false"/>
                <w:color w:val="000000"/>
                <w:sz w:val="20"/>
              </w:rPr>
              <w:t>
ныс</w:t>
            </w:r>
            <w:r>
              <w:br/>
            </w:r>
            <w:r>
              <w:rPr>
                <w:rFonts w:ascii="Times New Roman"/>
                <w:b/>
                <w:i w:val="false"/>
                <w:color w:val="000000"/>
                <w:sz w:val="20"/>
              </w:rPr>
              <w:t>
(бе</w:t>
            </w:r>
            <w:r>
              <w:br/>
            </w:r>
            <w:r>
              <w:rPr>
                <w:rFonts w:ascii="Times New Roman"/>
                <w:b/>
                <w:i w:val="false"/>
                <w:color w:val="000000"/>
                <w:sz w:val="20"/>
              </w:rPr>
              <w:t>
кі</w:t>
            </w:r>
            <w:r>
              <w:br/>
            </w:r>
            <w:r>
              <w:rPr>
                <w:rFonts w:ascii="Times New Roman"/>
                <w:b/>
                <w:i w:val="false"/>
                <w:color w:val="000000"/>
                <w:sz w:val="20"/>
              </w:rPr>
              <w:t>
тіл</w:t>
            </w:r>
            <w:r>
              <w:br/>
            </w:r>
            <w:r>
              <w:rPr>
                <w:rFonts w:ascii="Times New Roman"/>
                <w:b/>
                <w:i w:val="false"/>
                <w:color w:val="000000"/>
                <w:sz w:val="20"/>
              </w:rPr>
              <w:t>
ген)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w:t>
            </w:r>
            <w:r>
              <w:br/>
            </w:r>
            <w:r>
              <w:rPr>
                <w:rFonts w:ascii="Times New Roman"/>
                <w:b/>
                <w:i w:val="false"/>
                <w:color w:val="000000"/>
                <w:sz w:val="20"/>
              </w:rPr>
              <w:t>
ландыру</w:t>
            </w:r>
            <w:r>
              <w:br/>
            </w:r>
            <w:r>
              <w:rPr>
                <w:rFonts w:ascii="Times New Roman"/>
                <w:b/>
                <w:i w:val="false"/>
                <w:color w:val="000000"/>
                <w:sz w:val="20"/>
              </w:rPr>
              <w:t>
көзі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w:t>
            </w:r>
            <w:r>
              <w:br/>
            </w:r>
            <w:r>
              <w:rPr>
                <w:rFonts w:ascii="Times New Roman"/>
                <w:b w:val="false"/>
                <w:i w:val="false"/>
                <w:color w:val="000000"/>
                <w:sz w:val="20"/>
              </w:rPr>
              <w:t>
Өскемен қаласы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жұмыста,</w:t>
            </w:r>
            <w:r>
              <w:br/>
            </w:r>
            <w:r>
              <w:rPr>
                <w:rFonts w:ascii="Times New Roman"/>
                <w:b w:val="false"/>
                <w:i w:val="false"/>
                <w:color w:val="000000"/>
                <w:sz w:val="20"/>
              </w:rPr>
              <w:t>
қызметтік</w:t>
            </w:r>
            <w:r>
              <w:br/>
            </w:r>
            <w:r>
              <w:rPr>
                <w:rFonts w:ascii="Times New Roman"/>
                <w:b w:val="false"/>
                <w:i w:val="false"/>
                <w:color w:val="000000"/>
                <w:sz w:val="20"/>
              </w:rPr>
              <w:t>
хат-хабарларды және</w:t>
            </w:r>
            <w:r>
              <w:br/>
            </w:r>
            <w:r>
              <w:rPr>
                <w:rFonts w:ascii="Times New Roman"/>
                <w:b w:val="false"/>
                <w:i w:val="false"/>
                <w:color w:val="000000"/>
                <w:sz w:val="20"/>
              </w:rPr>
              <w:t>
заңды тұлғалардың</w:t>
            </w:r>
            <w:r>
              <w:br/>
            </w:r>
            <w:r>
              <w:rPr>
                <w:rFonts w:ascii="Times New Roman"/>
                <w:b w:val="false"/>
                <w:i w:val="false"/>
                <w:color w:val="000000"/>
                <w:sz w:val="20"/>
              </w:rPr>
              <w:t>
шағымдарын тіркеу,</w:t>
            </w:r>
            <w:r>
              <w:br/>
            </w:r>
            <w:r>
              <w:rPr>
                <w:rFonts w:ascii="Times New Roman"/>
                <w:b w:val="false"/>
                <w:i w:val="false"/>
                <w:color w:val="000000"/>
                <w:sz w:val="20"/>
              </w:rPr>
              <w:t>
шығару, сканерден</w:t>
            </w:r>
            <w:r>
              <w:br/>
            </w:r>
            <w:r>
              <w:rPr>
                <w:rFonts w:ascii="Times New Roman"/>
                <w:b w:val="false"/>
                <w:i w:val="false"/>
                <w:color w:val="000000"/>
                <w:sz w:val="20"/>
              </w:rPr>
              <w:t>
өткізуде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w:t>
            </w:r>
            <w:r>
              <w:br/>
            </w:r>
            <w:r>
              <w:rPr>
                <w:rFonts w:ascii="Times New Roman"/>
                <w:b w:val="false"/>
                <w:i w:val="false"/>
                <w:color w:val="000000"/>
                <w:sz w:val="20"/>
              </w:rPr>
              <w:t>
мәслихатының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жұмыста;</w:t>
            </w:r>
            <w:r>
              <w:br/>
            </w:r>
            <w:r>
              <w:rPr>
                <w:rFonts w:ascii="Times New Roman"/>
                <w:b w:val="false"/>
                <w:i w:val="false"/>
                <w:color w:val="000000"/>
                <w:sz w:val="20"/>
              </w:rPr>
              <w:t>
сессия және тұрақты</w:t>
            </w:r>
            <w:r>
              <w:br/>
            </w:r>
            <w:r>
              <w:rPr>
                <w:rFonts w:ascii="Times New Roman"/>
                <w:b w:val="false"/>
                <w:i w:val="false"/>
                <w:color w:val="000000"/>
                <w:sz w:val="20"/>
              </w:rPr>
              <w:t>
комиссия хаттамаларын</w:t>
            </w:r>
            <w:r>
              <w:br/>
            </w:r>
            <w:r>
              <w:rPr>
                <w:rFonts w:ascii="Times New Roman"/>
                <w:b w:val="false"/>
                <w:i w:val="false"/>
                <w:color w:val="000000"/>
                <w:sz w:val="20"/>
              </w:rPr>
              <w:t>
ресімдеуде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кәсіпкерлік</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жұмыста,</w:t>
            </w:r>
            <w:r>
              <w:br/>
            </w:r>
            <w:r>
              <w:rPr>
                <w:rFonts w:ascii="Times New Roman"/>
                <w:b w:val="false"/>
                <w:i w:val="false"/>
                <w:color w:val="000000"/>
                <w:sz w:val="20"/>
              </w:rPr>
              <w:t>
азық-түлік және</w:t>
            </w:r>
            <w:r>
              <w:br/>
            </w:r>
            <w:r>
              <w:rPr>
                <w:rFonts w:ascii="Times New Roman"/>
                <w:b w:val="false"/>
                <w:i w:val="false"/>
                <w:color w:val="000000"/>
                <w:sz w:val="20"/>
              </w:rPr>
              <w:t>
азық-түлік емес</w:t>
            </w:r>
            <w:r>
              <w:br/>
            </w:r>
            <w:r>
              <w:rPr>
                <w:rFonts w:ascii="Times New Roman"/>
                <w:b w:val="false"/>
                <w:i w:val="false"/>
                <w:color w:val="000000"/>
                <w:sz w:val="20"/>
              </w:rPr>
              <w:t>
тауарларына баға</w:t>
            </w:r>
            <w:r>
              <w:br/>
            </w:r>
            <w:r>
              <w:rPr>
                <w:rFonts w:ascii="Times New Roman"/>
                <w:b w:val="false"/>
                <w:i w:val="false"/>
                <w:color w:val="000000"/>
                <w:sz w:val="20"/>
              </w:rPr>
              <w:t>
мониторингін енгізуге</w:t>
            </w:r>
            <w:r>
              <w:br/>
            </w:r>
            <w:r>
              <w:rPr>
                <w:rFonts w:ascii="Times New Roman"/>
                <w:b w:val="false"/>
                <w:i w:val="false"/>
                <w:color w:val="000000"/>
                <w:sz w:val="20"/>
              </w:rPr>
              <w:t>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жайларды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w:t>
            </w:r>
            <w:r>
              <w:br/>
            </w:r>
            <w:r>
              <w:rPr>
                <w:rFonts w:ascii="Times New Roman"/>
                <w:b w:val="false"/>
                <w:i w:val="false"/>
                <w:color w:val="000000"/>
                <w:sz w:val="20"/>
              </w:rPr>
              <w:t>
картотекамен жұмыста</w:t>
            </w:r>
            <w:r>
              <w:br/>
            </w:r>
            <w:r>
              <w:rPr>
                <w:rFonts w:ascii="Times New Roman"/>
                <w:b w:val="false"/>
                <w:i w:val="false"/>
                <w:color w:val="000000"/>
                <w:sz w:val="20"/>
              </w:rPr>
              <w:t>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әлеуметтік жәрдемақы</w:t>
            </w:r>
            <w:r>
              <w:br/>
            </w:r>
            <w:r>
              <w:rPr>
                <w:rFonts w:ascii="Times New Roman"/>
                <w:b w:val="false"/>
                <w:i w:val="false"/>
                <w:color w:val="000000"/>
                <w:sz w:val="20"/>
              </w:rPr>
              <w:t>
алушылардың</w:t>
            </w:r>
            <w:r>
              <w:br/>
            </w:r>
            <w:r>
              <w:rPr>
                <w:rFonts w:ascii="Times New Roman"/>
                <w:b w:val="false"/>
                <w:i w:val="false"/>
                <w:color w:val="000000"/>
                <w:sz w:val="20"/>
              </w:rPr>
              <w:t>
материалдық-тұрмыстық</w:t>
            </w:r>
            <w:r>
              <w:br/>
            </w:r>
            <w:r>
              <w:rPr>
                <w:rFonts w:ascii="Times New Roman"/>
                <w:b w:val="false"/>
                <w:i w:val="false"/>
                <w:color w:val="000000"/>
                <w:sz w:val="20"/>
              </w:rPr>
              <w:t>
жағдайларын тексеру;</w:t>
            </w:r>
            <w:r>
              <w:br/>
            </w:r>
            <w:r>
              <w:rPr>
                <w:rFonts w:ascii="Times New Roman"/>
                <w:b w:val="false"/>
                <w:i w:val="false"/>
                <w:color w:val="000000"/>
                <w:sz w:val="20"/>
              </w:rPr>
              <w:t>
әлеуметтік жәрдемақы</w:t>
            </w:r>
            <w:r>
              <w:br/>
            </w:r>
            <w:r>
              <w:rPr>
                <w:rFonts w:ascii="Times New Roman"/>
                <w:b w:val="false"/>
                <w:i w:val="false"/>
                <w:color w:val="000000"/>
                <w:sz w:val="20"/>
              </w:rPr>
              <w:t>
алушылардың деректер</w:t>
            </w:r>
            <w:r>
              <w:br/>
            </w:r>
            <w:r>
              <w:rPr>
                <w:rFonts w:ascii="Times New Roman"/>
                <w:b w:val="false"/>
                <w:i w:val="false"/>
                <w:color w:val="000000"/>
                <w:sz w:val="20"/>
              </w:rPr>
              <w:t>
базасын құруда көмек;</w:t>
            </w:r>
            <w:r>
              <w:br/>
            </w:r>
            <w:r>
              <w:rPr>
                <w:rFonts w:ascii="Times New Roman"/>
                <w:b w:val="false"/>
                <w:i w:val="false"/>
                <w:color w:val="000000"/>
                <w:sz w:val="20"/>
              </w:rPr>
              <w:t>
жұмысын жоғалтқан</w:t>
            </w:r>
            <w:r>
              <w:br/>
            </w:r>
            <w:r>
              <w:rPr>
                <w:rFonts w:ascii="Times New Roman"/>
                <w:b w:val="false"/>
                <w:i w:val="false"/>
                <w:color w:val="000000"/>
                <w:sz w:val="20"/>
              </w:rPr>
              <w:t>
азаматтарға</w:t>
            </w:r>
            <w:r>
              <w:br/>
            </w:r>
            <w:r>
              <w:rPr>
                <w:rFonts w:ascii="Times New Roman"/>
                <w:b w:val="false"/>
                <w:i w:val="false"/>
                <w:color w:val="000000"/>
                <w:sz w:val="20"/>
              </w:rPr>
              <w:t>
психологиялық көмек</w:t>
            </w:r>
            <w:r>
              <w:br/>
            </w:r>
            <w:r>
              <w:rPr>
                <w:rFonts w:ascii="Times New Roman"/>
                <w:b w:val="false"/>
                <w:i w:val="false"/>
                <w:color w:val="000000"/>
                <w:sz w:val="20"/>
              </w:rPr>
              <w:t>
көрсету;</w:t>
            </w:r>
            <w:r>
              <w:br/>
            </w:r>
            <w:r>
              <w:rPr>
                <w:rFonts w:ascii="Times New Roman"/>
                <w:b w:val="false"/>
                <w:i w:val="false"/>
                <w:color w:val="000000"/>
                <w:sz w:val="20"/>
              </w:rPr>
              <w:t>
аумақты жинастыру;</w:t>
            </w:r>
            <w:r>
              <w:br/>
            </w:r>
            <w:r>
              <w:rPr>
                <w:rFonts w:ascii="Times New Roman"/>
                <w:b w:val="false"/>
                <w:i w:val="false"/>
                <w:color w:val="000000"/>
                <w:sz w:val="20"/>
              </w:rPr>
              <w:t>
жайларды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қаржы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жұмыста</w:t>
            </w:r>
            <w:r>
              <w:br/>
            </w:r>
            <w:r>
              <w:rPr>
                <w:rFonts w:ascii="Times New Roman"/>
                <w:b w:val="false"/>
                <w:i w:val="false"/>
                <w:color w:val="000000"/>
                <w:sz w:val="20"/>
              </w:rPr>
              <w:t>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ішкі</w:t>
            </w:r>
            <w:r>
              <w:br/>
            </w:r>
            <w:r>
              <w:rPr>
                <w:rFonts w:ascii="Times New Roman"/>
                <w:b w:val="false"/>
                <w:i w:val="false"/>
                <w:color w:val="000000"/>
                <w:sz w:val="20"/>
              </w:rPr>
              <w:t>
істер</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ведомствоға</w:t>
            </w:r>
            <w:r>
              <w:br/>
            </w:r>
            <w:r>
              <w:rPr>
                <w:rFonts w:ascii="Times New Roman"/>
                <w:b w:val="false"/>
                <w:i w:val="false"/>
                <w:color w:val="000000"/>
                <w:sz w:val="20"/>
              </w:rPr>
              <w:t>
қарасты</w:t>
            </w:r>
            <w:r>
              <w:br/>
            </w:r>
            <w:r>
              <w:rPr>
                <w:rFonts w:ascii="Times New Roman"/>
                <w:b w:val="false"/>
                <w:i w:val="false"/>
                <w:color w:val="000000"/>
                <w:sz w:val="20"/>
              </w:rPr>
              <w:t>
бөлімдері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w:t>
            </w:r>
            <w:r>
              <w:br/>
            </w:r>
            <w:r>
              <w:rPr>
                <w:rFonts w:ascii="Times New Roman"/>
                <w:b w:val="false"/>
                <w:i w:val="false"/>
                <w:color w:val="000000"/>
                <w:sz w:val="20"/>
              </w:rPr>
              <w:t>
инспекторларға құқық</w:t>
            </w:r>
            <w:r>
              <w:br/>
            </w:r>
            <w:r>
              <w:rPr>
                <w:rFonts w:ascii="Times New Roman"/>
                <w:b w:val="false"/>
                <w:i w:val="false"/>
                <w:color w:val="000000"/>
                <w:sz w:val="20"/>
              </w:rPr>
              <w:t>
бұзушылық фактілердің</w:t>
            </w:r>
            <w:r>
              <w:br/>
            </w:r>
            <w:r>
              <w:rPr>
                <w:rFonts w:ascii="Times New Roman"/>
                <w:b w:val="false"/>
                <w:i w:val="false"/>
                <w:color w:val="000000"/>
                <w:sz w:val="20"/>
              </w:rPr>
              <w:t>
алдын алуға, ашуға</w:t>
            </w:r>
            <w:r>
              <w:br/>
            </w:r>
            <w:r>
              <w:rPr>
                <w:rFonts w:ascii="Times New Roman"/>
                <w:b w:val="false"/>
                <w:i w:val="false"/>
                <w:color w:val="000000"/>
                <w:sz w:val="20"/>
              </w:rPr>
              <w:t>
көмектесу;</w:t>
            </w:r>
            <w:r>
              <w:br/>
            </w:r>
            <w:r>
              <w:rPr>
                <w:rFonts w:ascii="Times New Roman"/>
                <w:b w:val="false"/>
                <w:i w:val="false"/>
                <w:color w:val="000000"/>
                <w:sz w:val="20"/>
              </w:rPr>
              <w:t>
ағымдағы және мұрағат</w:t>
            </w:r>
            <w:r>
              <w:br/>
            </w:r>
            <w:r>
              <w:rPr>
                <w:rFonts w:ascii="Times New Roman"/>
                <w:b w:val="false"/>
                <w:i w:val="false"/>
                <w:color w:val="000000"/>
                <w:sz w:val="20"/>
              </w:rPr>
              <w:t>
құжаттарымен,</w:t>
            </w:r>
            <w:r>
              <w:br/>
            </w:r>
            <w:r>
              <w:rPr>
                <w:rFonts w:ascii="Times New Roman"/>
                <w:b w:val="false"/>
                <w:i w:val="false"/>
                <w:color w:val="000000"/>
                <w:sz w:val="20"/>
              </w:rPr>
              <w:t>
картотекамен жұмыста</w:t>
            </w:r>
            <w:r>
              <w:br/>
            </w:r>
            <w:r>
              <w:rPr>
                <w:rFonts w:ascii="Times New Roman"/>
                <w:b w:val="false"/>
                <w:i w:val="false"/>
                <w:color w:val="000000"/>
                <w:sz w:val="20"/>
              </w:rPr>
              <w:t>
көмек,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білім</w:t>
            </w:r>
            <w:r>
              <w:br/>
            </w:r>
            <w:r>
              <w:rPr>
                <w:rFonts w:ascii="Times New Roman"/>
                <w:b w:val="false"/>
                <w:i w:val="false"/>
                <w:color w:val="000000"/>
                <w:sz w:val="20"/>
              </w:rPr>
              <w:t>
беру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ведомствоға</w:t>
            </w:r>
            <w:r>
              <w:br/>
            </w:r>
            <w:r>
              <w:rPr>
                <w:rFonts w:ascii="Times New Roman"/>
                <w:b w:val="false"/>
                <w:i w:val="false"/>
                <w:color w:val="000000"/>
                <w:sz w:val="20"/>
              </w:rPr>
              <w:t>
қарасты</w:t>
            </w:r>
            <w:r>
              <w:br/>
            </w:r>
            <w:r>
              <w:rPr>
                <w:rFonts w:ascii="Times New Roman"/>
                <w:b w:val="false"/>
                <w:i w:val="false"/>
                <w:color w:val="000000"/>
                <w:sz w:val="20"/>
              </w:rPr>
              <w:t>
мекемелері: № 3,</w:t>
            </w:r>
            <w:r>
              <w:br/>
            </w:r>
            <w:r>
              <w:rPr>
                <w:rFonts w:ascii="Times New Roman"/>
                <w:b w:val="false"/>
                <w:i w:val="false"/>
                <w:color w:val="000000"/>
                <w:sz w:val="20"/>
              </w:rPr>
              <w:t>
4, 5, 6, 8, 10,</w:t>
            </w:r>
            <w:r>
              <w:br/>
            </w:r>
            <w:r>
              <w:rPr>
                <w:rFonts w:ascii="Times New Roman"/>
                <w:b w:val="false"/>
                <w:i w:val="false"/>
                <w:color w:val="000000"/>
                <w:sz w:val="20"/>
              </w:rPr>
              <w:t>
13, 17, 19, 20,</w:t>
            </w:r>
            <w:r>
              <w:br/>
            </w:r>
            <w:r>
              <w:rPr>
                <w:rFonts w:ascii="Times New Roman"/>
                <w:b w:val="false"/>
                <w:i w:val="false"/>
                <w:color w:val="000000"/>
                <w:sz w:val="20"/>
              </w:rPr>
              <w:t>
31, 36, 37, 45,</w:t>
            </w:r>
            <w:r>
              <w:br/>
            </w:r>
            <w:r>
              <w:rPr>
                <w:rFonts w:ascii="Times New Roman"/>
                <w:b w:val="false"/>
                <w:i w:val="false"/>
                <w:color w:val="000000"/>
                <w:sz w:val="20"/>
              </w:rPr>
              <w:t>
40 орта</w:t>
            </w:r>
            <w:r>
              <w:br/>
            </w:r>
            <w:r>
              <w:rPr>
                <w:rFonts w:ascii="Times New Roman"/>
                <w:b w:val="false"/>
                <w:i w:val="false"/>
                <w:color w:val="000000"/>
                <w:sz w:val="20"/>
              </w:rPr>
              <w:t>
мектептері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«Қазақстан-Ресей</w:t>
            </w:r>
            <w:r>
              <w:br/>
            </w:r>
            <w:r>
              <w:rPr>
                <w:rFonts w:ascii="Times New Roman"/>
                <w:b w:val="false"/>
                <w:i w:val="false"/>
                <w:color w:val="000000"/>
                <w:sz w:val="20"/>
              </w:rPr>
              <w:t>
гимназиясы»,</w:t>
            </w:r>
            <w:r>
              <w:br/>
            </w:r>
            <w:r>
              <w:rPr>
                <w:rFonts w:ascii="Times New Roman"/>
                <w:b w:val="false"/>
                <w:i w:val="false"/>
                <w:color w:val="000000"/>
                <w:sz w:val="20"/>
              </w:rPr>
              <w:t>
«Крупская</w:t>
            </w:r>
            <w:r>
              <w:br/>
            </w:r>
            <w:r>
              <w:rPr>
                <w:rFonts w:ascii="Times New Roman"/>
                <w:b w:val="false"/>
                <w:i w:val="false"/>
                <w:color w:val="000000"/>
                <w:sz w:val="20"/>
              </w:rPr>
              <w:t>
атындағы толық</w:t>
            </w:r>
            <w:r>
              <w:br/>
            </w:r>
            <w:r>
              <w:rPr>
                <w:rFonts w:ascii="Times New Roman"/>
                <w:b w:val="false"/>
                <w:i w:val="false"/>
                <w:color w:val="000000"/>
                <w:sz w:val="20"/>
              </w:rPr>
              <w:t>
емес орта білім</w:t>
            </w:r>
            <w:r>
              <w:br/>
            </w:r>
            <w:r>
              <w:rPr>
                <w:rFonts w:ascii="Times New Roman"/>
                <w:b w:val="false"/>
                <w:i w:val="false"/>
                <w:color w:val="000000"/>
                <w:sz w:val="20"/>
              </w:rPr>
              <w:t>
беретін</w:t>
            </w:r>
            <w:r>
              <w:br/>
            </w:r>
            <w:r>
              <w:rPr>
                <w:rFonts w:ascii="Times New Roman"/>
                <w:b w:val="false"/>
                <w:i w:val="false"/>
                <w:color w:val="000000"/>
                <w:sz w:val="20"/>
              </w:rPr>
              <w:t>
мектеп-интернат»</w:t>
            </w:r>
            <w:r>
              <w:br/>
            </w:r>
            <w:r>
              <w:rPr>
                <w:rFonts w:ascii="Times New Roman"/>
                <w:b w:val="false"/>
                <w:i w:val="false"/>
                <w:color w:val="000000"/>
                <w:sz w:val="20"/>
              </w:rPr>
              <w:t>
«Меновной орта</w:t>
            </w:r>
            <w:r>
              <w:br/>
            </w:r>
            <w:r>
              <w:rPr>
                <w:rFonts w:ascii="Times New Roman"/>
                <w:b w:val="false"/>
                <w:i w:val="false"/>
                <w:color w:val="000000"/>
                <w:sz w:val="20"/>
              </w:rPr>
              <w:t>
мектебі», «№ 61</w:t>
            </w:r>
            <w:r>
              <w:br/>
            </w:r>
            <w:r>
              <w:rPr>
                <w:rFonts w:ascii="Times New Roman"/>
                <w:b w:val="false"/>
                <w:i w:val="false"/>
                <w:color w:val="000000"/>
                <w:sz w:val="20"/>
              </w:rPr>
              <w:t>
психологиялық</w:t>
            </w:r>
            <w:r>
              <w:br/>
            </w:r>
            <w:r>
              <w:rPr>
                <w:rFonts w:ascii="Times New Roman"/>
                <w:b w:val="false"/>
                <w:i w:val="false"/>
                <w:color w:val="000000"/>
                <w:sz w:val="20"/>
              </w:rPr>
              <w:t>
кемшіліктері бар</w:t>
            </w:r>
            <w:r>
              <w:br/>
            </w:r>
            <w:r>
              <w:rPr>
                <w:rFonts w:ascii="Times New Roman"/>
                <w:b w:val="false"/>
                <w:i w:val="false"/>
                <w:color w:val="000000"/>
                <w:sz w:val="20"/>
              </w:rPr>
              <w:t>
балаларға</w:t>
            </w:r>
            <w:r>
              <w:br/>
            </w:r>
            <w:r>
              <w:rPr>
                <w:rFonts w:ascii="Times New Roman"/>
                <w:b w:val="false"/>
                <w:i w:val="false"/>
                <w:color w:val="000000"/>
                <w:sz w:val="20"/>
              </w:rPr>
              <w:t>
арналған арнайы</w:t>
            </w:r>
            <w:r>
              <w:br/>
            </w:r>
            <w:r>
              <w:rPr>
                <w:rFonts w:ascii="Times New Roman"/>
                <w:b w:val="false"/>
                <w:i w:val="false"/>
                <w:color w:val="000000"/>
                <w:sz w:val="20"/>
              </w:rPr>
              <w:t>
оқу-тәрбие</w:t>
            </w:r>
            <w:r>
              <w:br/>
            </w:r>
            <w:r>
              <w:rPr>
                <w:rFonts w:ascii="Times New Roman"/>
                <w:b w:val="false"/>
                <w:i w:val="false"/>
                <w:color w:val="000000"/>
                <w:sz w:val="20"/>
              </w:rPr>
              <w:t>
мектеп-</w:t>
            </w:r>
            <w:r>
              <w:br/>
            </w:r>
            <w:r>
              <w:rPr>
                <w:rFonts w:ascii="Times New Roman"/>
                <w:b w:val="false"/>
                <w:i w:val="false"/>
                <w:color w:val="000000"/>
                <w:sz w:val="20"/>
              </w:rPr>
              <w:t>
балабақшасы», «№</w:t>
            </w:r>
            <w:r>
              <w:br/>
            </w:r>
            <w:r>
              <w:rPr>
                <w:rFonts w:ascii="Times New Roman"/>
                <w:b w:val="false"/>
                <w:i w:val="false"/>
                <w:color w:val="000000"/>
                <w:sz w:val="20"/>
              </w:rPr>
              <w:t>
62 арнайы</w:t>
            </w:r>
            <w:r>
              <w:br/>
            </w:r>
            <w:r>
              <w:rPr>
                <w:rFonts w:ascii="Times New Roman"/>
                <w:b w:val="false"/>
                <w:i w:val="false"/>
                <w:color w:val="000000"/>
                <w:sz w:val="20"/>
              </w:rPr>
              <w:t>
мектеп-</w:t>
            </w:r>
            <w:r>
              <w:br/>
            </w:r>
            <w:r>
              <w:rPr>
                <w:rFonts w:ascii="Times New Roman"/>
                <w:b w:val="false"/>
                <w:i w:val="false"/>
                <w:color w:val="000000"/>
                <w:sz w:val="20"/>
              </w:rPr>
              <w:t>
балабақшасы», «№</w:t>
            </w:r>
            <w:r>
              <w:br/>
            </w:r>
            <w:r>
              <w:rPr>
                <w:rFonts w:ascii="Times New Roman"/>
                <w:b w:val="false"/>
                <w:i w:val="false"/>
                <w:color w:val="000000"/>
                <w:sz w:val="20"/>
              </w:rPr>
              <w:t>
96 модельдік</w:t>
            </w:r>
            <w:r>
              <w:br/>
            </w:r>
            <w:r>
              <w:rPr>
                <w:rFonts w:ascii="Times New Roman"/>
                <w:b w:val="false"/>
                <w:i w:val="false"/>
                <w:color w:val="000000"/>
                <w:sz w:val="20"/>
              </w:rPr>
              <w:t>
мектеп-сәби</w:t>
            </w:r>
            <w:r>
              <w:br/>
            </w:r>
            <w:r>
              <w:rPr>
                <w:rFonts w:ascii="Times New Roman"/>
                <w:b w:val="false"/>
                <w:i w:val="false"/>
                <w:color w:val="000000"/>
                <w:sz w:val="20"/>
              </w:rPr>
              <w:t>
балабақшасы»;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кәсіпорындар: «№</w:t>
            </w:r>
            <w:r>
              <w:br/>
            </w:r>
            <w:r>
              <w:rPr>
                <w:rFonts w:ascii="Times New Roman"/>
                <w:b w:val="false"/>
                <w:i w:val="false"/>
                <w:color w:val="000000"/>
                <w:sz w:val="20"/>
              </w:rPr>
              <w:t>
1 музыкалық</w:t>
            </w:r>
            <w:r>
              <w:br/>
            </w:r>
            <w:r>
              <w:rPr>
                <w:rFonts w:ascii="Times New Roman"/>
                <w:b w:val="false"/>
                <w:i w:val="false"/>
                <w:color w:val="000000"/>
                <w:sz w:val="20"/>
              </w:rPr>
              <w:t>
мектеп», «№ 27</w:t>
            </w:r>
            <w:r>
              <w:br/>
            </w:r>
            <w:r>
              <w:rPr>
                <w:rFonts w:ascii="Times New Roman"/>
                <w:b w:val="false"/>
                <w:i w:val="false"/>
                <w:color w:val="000000"/>
                <w:sz w:val="20"/>
              </w:rPr>
              <w:t>
балалар өнер</w:t>
            </w:r>
            <w:r>
              <w:br/>
            </w:r>
            <w:r>
              <w:rPr>
                <w:rFonts w:ascii="Times New Roman"/>
                <w:b w:val="false"/>
                <w:i w:val="false"/>
                <w:color w:val="000000"/>
                <w:sz w:val="20"/>
              </w:rPr>
              <w:t>
мектебі»,</w:t>
            </w:r>
            <w:r>
              <w:br/>
            </w:r>
            <w:r>
              <w:rPr>
                <w:rFonts w:ascii="Times New Roman"/>
                <w:b w:val="false"/>
                <w:i w:val="false"/>
                <w:color w:val="000000"/>
                <w:sz w:val="20"/>
              </w:rPr>
              <w:t>
«Отбасы мен</w:t>
            </w:r>
            <w:r>
              <w:br/>
            </w:r>
            <w:r>
              <w:rPr>
                <w:rFonts w:ascii="Times New Roman"/>
                <w:b w:val="false"/>
                <w:i w:val="false"/>
                <w:color w:val="000000"/>
                <w:sz w:val="20"/>
              </w:rPr>
              <w:t>
баланы қолдау</w:t>
            </w:r>
            <w:r>
              <w:br/>
            </w:r>
            <w:r>
              <w:rPr>
                <w:rFonts w:ascii="Times New Roman"/>
                <w:b w:val="false"/>
                <w:i w:val="false"/>
                <w:color w:val="000000"/>
                <w:sz w:val="20"/>
              </w:rPr>
              <w:t>
орталығы», «№ 7</w:t>
            </w:r>
            <w:r>
              <w:br/>
            </w:r>
            <w:r>
              <w:rPr>
                <w:rFonts w:ascii="Times New Roman"/>
                <w:b w:val="false"/>
                <w:i w:val="false"/>
                <w:color w:val="000000"/>
                <w:sz w:val="20"/>
              </w:rPr>
              <w:t>
«Радуга»</w:t>
            </w:r>
            <w:r>
              <w:br/>
            </w:r>
            <w:r>
              <w:rPr>
                <w:rFonts w:ascii="Times New Roman"/>
                <w:b w:val="false"/>
                <w:i w:val="false"/>
                <w:color w:val="000000"/>
                <w:sz w:val="20"/>
              </w:rPr>
              <w:t>
балабақшасы», «№</w:t>
            </w:r>
            <w:r>
              <w:br/>
            </w:r>
            <w:r>
              <w:rPr>
                <w:rFonts w:ascii="Times New Roman"/>
                <w:b w:val="false"/>
                <w:i w:val="false"/>
                <w:color w:val="000000"/>
                <w:sz w:val="20"/>
              </w:rPr>
              <w:t>
17 «Ручеек» сәби</w:t>
            </w:r>
            <w:r>
              <w:br/>
            </w:r>
            <w:r>
              <w:rPr>
                <w:rFonts w:ascii="Times New Roman"/>
                <w:b w:val="false"/>
                <w:i w:val="false"/>
                <w:color w:val="000000"/>
                <w:sz w:val="20"/>
              </w:rPr>
              <w:t>
балабақшасы», «№</w:t>
            </w:r>
            <w:r>
              <w:br/>
            </w:r>
            <w:r>
              <w:rPr>
                <w:rFonts w:ascii="Times New Roman"/>
                <w:b w:val="false"/>
                <w:i w:val="false"/>
                <w:color w:val="000000"/>
                <w:sz w:val="20"/>
              </w:rPr>
              <w:t>
42 сәби</w:t>
            </w:r>
            <w:r>
              <w:br/>
            </w:r>
            <w:r>
              <w:rPr>
                <w:rFonts w:ascii="Times New Roman"/>
                <w:b w:val="false"/>
                <w:i w:val="false"/>
                <w:color w:val="000000"/>
                <w:sz w:val="20"/>
              </w:rPr>
              <w:t>
бала-бақшасы»,</w:t>
            </w:r>
            <w:r>
              <w:br/>
            </w:r>
            <w:r>
              <w:rPr>
                <w:rFonts w:ascii="Times New Roman"/>
                <w:b w:val="false"/>
                <w:i w:val="false"/>
                <w:color w:val="000000"/>
                <w:sz w:val="20"/>
              </w:rPr>
              <w:t>
«№ 45 «Болашақ»</w:t>
            </w:r>
            <w:r>
              <w:br/>
            </w:r>
            <w:r>
              <w:rPr>
                <w:rFonts w:ascii="Times New Roman"/>
                <w:b w:val="false"/>
                <w:i w:val="false"/>
                <w:color w:val="000000"/>
                <w:sz w:val="20"/>
              </w:rPr>
              <w:t>
сәби</w:t>
            </w:r>
            <w:r>
              <w:br/>
            </w:r>
            <w:r>
              <w:rPr>
                <w:rFonts w:ascii="Times New Roman"/>
                <w:b w:val="false"/>
                <w:i w:val="false"/>
                <w:color w:val="000000"/>
                <w:sz w:val="20"/>
              </w:rPr>
              <w:t>
балабақшасы», «№</w:t>
            </w:r>
            <w:r>
              <w:br/>
            </w:r>
            <w:r>
              <w:rPr>
                <w:rFonts w:ascii="Times New Roman"/>
                <w:b w:val="false"/>
                <w:i w:val="false"/>
                <w:color w:val="000000"/>
                <w:sz w:val="20"/>
              </w:rPr>
              <w:t>
100 сәби</w:t>
            </w:r>
            <w:r>
              <w:br/>
            </w:r>
            <w:r>
              <w:rPr>
                <w:rFonts w:ascii="Times New Roman"/>
                <w:b w:val="false"/>
                <w:i w:val="false"/>
                <w:color w:val="000000"/>
                <w:sz w:val="20"/>
              </w:rPr>
              <w:t>
балабақшасы»,</w:t>
            </w:r>
            <w:r>
              <w:br/>
            </w:r>
            <w:r>
              <w:rPr>
                <w:rFonts w:ascii="Times New Roman"/>
                <w:b w:val="false"/>
                <w:i w:val="false"/>
                <w:color w:val="000000"/>
                <w:sz w:val="20"/>
              </w:rPr>
              <w:t>
«Балапан» сәби</w:t>
            </w:r>
            <w:r>
              <w:br/>
            </w:r>
            <w:r>
              <w:rPr>
                <w:rFonts w:ascii="Times New Roman"/>
                <w:b w:val="false"/>
                <w:i w:val="false"/>
                <w:color w:val="000000"/>
                <w:sz w:val="20"/>
              </w:rPr>
              <w:t>
балабақшасы»,</w:t>
            </w:r>
            <w:r>
              <w:br/>
            </w:r>
            <w:r>
              <w:rPr>
                <w:rFonts w:ascii="Times New Roman"/>
                <w:b w:val="false"/>
                <w:i w:val="false"/>
                <w:color w:val="000000"/>
                <w:sz w:val="20"/>
              </w:rPr>
              <w:t>
«Ақ бота» сәби</w:t>
            </w:r>
            <w:r>
              <w:br/>
            </w:r>
            <w:r>
              <w:rPr>
                <w:rFonts w:ascii="Times New Roman"/>
                <w:b w:val="false"/>
                <w:i w:val="false"/>
                <w:color w:val="000000"/>
                <w:sz w:val="20"/>
              </w:rPr>
              <w:t>
балабақшасы»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xml:space="preserve">
жеткізу; </w:t>
            </w:r>
            <w:r>
              <w:br/>
            </w:r>
            <w:r>
              <w:rPr>
                <w:rFonts w:ascii="Times New Roman"/>
                <w:b w:val="false"/>
                <w:i w:val="false"/>
                <w:color w:val="000000"/>
                <w:sz w:val="20"/>
              </w:rPr>
              <w:t>
аумақты жинастыру,</w:t>
            </w:r>
            <w:r>
              <w:br/>
            </w:r>
            <w:r>
              <w:rPr>
                <w:rFonts w:ascii="Times New Roman"/>
                <w:b w:val="false"/>
                <w:i w:val="false"/>
                <w:color w:val="000000"/>
                <w:sz w:val="20"/>
              </w:rPr>
              <w:t>
көркейту,</w:t>
            </w:r>
            <w:r>
              <w:br/>
            </w:r>
            <w:r>
              <w:rPr>
                <w:rFonts w:ascii="Times New Roman"/>
                <w:b w:val="false"/>
                <w:i w:val="false"/>
                <w:color w:val="000000"/>
                <w:sz w:val="20"/>
              </w:rPr>
              <w:t>
көгалдандыру,</w:t>
            </w:r>
            <w:r>
              <w:br/>
            </w:r>
            <w:r>
              <w:rPr>
                <w:rFonts w:ascii="Times New Roman"/>
                <w:b w:val="false"/>
                <w:i w:val="false"/>
                <w:color w:val="000000"/>
                <w:sz w:val="20"/>
              </w:rPr>
              <w:t>
бұталарды кесу,</w:t>
            </w:r>
            <w:r>
              <w:br/>
            </w:r>
            <w:r>
              <w:rPr>
                <w:rFonts w:ascii="Times New Roman"/>
                <w:b w:val="false"/>
                <w:i w:val="false"/>
                <w:color w:val="000000"/>
                <w:sz w:val="20"/>
              </w:rPr>
              <w:t xml:space="preserve">
гүлзарларды сәндеу; </w:t>
            </w:r>
            <w:r>
              <w:br/>
            </w:r>
            <w:r>
              <w:rPr>
                <w:rFonts w:ascii="Times New Roman"/>
                <w:b w:val="false"/>
                <w:i w:val="false"/>
                <w:color w:val="000000"/>
                <w:sz w:val="20"/>
              </w:rPr>
              <w:t>
жайларды тазалау,</w:t>
            </w:r>
            <w:r>
              <w:br/>
            </w:r>
            <w:r>
              <w:rPr>
                <w:rFonts w:ascii="Times New Roman"/>
                <w:b w:val="false"/>
                <w:i w:val="false"/>
                <w:color w:val="000000"/>
                <w:sz w:val="20"/>
              </w:rPr>
              <w:t>
жөндеу жұмыстары және</w:t>
            </w:r>
            <w:r>
              <w:br/>
            </w:r>
            <w:r>
              <w:rPr>
                <w:rFonts w:ascii="Times New Roman"/>
                <w:b w:val="false"/>
                <w:i w:val="false"/>
                <w:color w:val="000000"/>
                <w:sz w:val="20"/>
              </w:rPr>
              <w:t>
қызмет көрсету;</w:t>
            </w:r>
            <w:r>
              <w:br/>
            </w:r>
            <w:r>
              <w:rPr>
                <w:rFonts w:ascii="Times New Roman"/>
                <w:b w:val="false"/>
                <w:i w:val="false"/>
                <w:color w:val="000000"/>
                <w:sz w:val="20"/>
              </w:rPr>
              <w:t>
балаларға</w:t>
            </w:r>
            <w:r>
              <w:br/>
            </w:r>
            <w:r>
              <w:rPr>
                <w:rFonts w:ascii="Times New Roman"/>
                <w:b w:val="false"/>
                <w:i w:val="false"/>
                <w:color w:val="000000"/>
                <w:sz w:val="20"/>
              </w:rPr>
              <w:t>
психологиялық көмек</w:t>
            </w:r>
            <w:r>
              <w:br/>
            </w:r>
            <w:r>
              <w:rPr>
                <w:rFonts w:ascii="Times New Roman"/>
                <w:b w:val="false"/>
                <w:i w:val="false"/>
                <w:color w:val="000000"/>
                <w:sz w:val="20"/>
              </w:rPr>
              <w:t>
көрсету.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экономика және</w:t>
            </w:r>
            <w:r>
              <w:br/>
            </w:r>
            <w:r>
              <w:rPr>
                <w:rFonts w:ascii="Times New Roman"/>
                <w:b w:val="false"/>
                <w:i w:val="false"/>
                <w:color w:val="000000"/>
                <w:sz w:val="20"/>
              </w:rPr>
              <w:t>
бюджетті</w:t>
            </w:r>
            <w:r>
              <w:br/>
            </w:r>
            <w:r>
              <w:rPr>
                <w:rFonts w:ascii="Times New Roman"/>
                <w:b w:val="false"/>
                <w:i w:val="false"/>
                <w:color w:val="000000"/>
                <w:sz w:val="20"/>
              </w:rPr>
              <w:t>
жоспарлау</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 бойынша</w:t>
            </w:r>
            <w:r>
              <w:br/>
            </w:r>
            <w:r>
              <w:rPr>
                <w:rFonts w:ascii="Times New Roman"/>
                <w:b w:val="false"/>
                <w:i w:val="false"/>
                <w:color w:val="000000"/>
                <w:sz w:val="20"/>
              </w:rPr>
              <w:t>
Салық</w:t>
            </w:r>
            <w:r>
              <w:br/>
            </w:r>
            <w:r>
              <w:rPr>
                <w:rFonts w:ascii="Times New Roman"/>
                <w:b w:val="false"/>
                <w:i w:val="false"/>
                <w:color w:val="000000"/>
                <w:sz w:val="20"/>
              </w:rPr>
              <w:t>
департаментінің</w:t>
            </w:r>
            <w:r>
              <w:br/>
            </w:r>
            <w:r>
              <w:rPr>
                <w:rFonts w:ascii="Times New Roman"/>
                <w:b w:val="false"/>
                <w:i w:val="false"/>
                <w:color w:val="000000"/>
                <w:sz w:val="20"/>
              </w:rPr>
              <w:t>
Өскемен қаласы</w:t>
            </w:r>
            <w:r>
              <w:br/>
            </w:r>
            <w:r>
              <w:rPr>
                <w:rFonts w:ascii="Times New Roman"/>
                <w:b w:val="false"/>
                <w:i w:val="false"/>
                <w:color w:val="000000"/>
                <w:sz w:val="20"/>
              </w:rPr>
              <w:t>
бойынша салық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хабарламаларды</w:t>
            </w:r>
            <w:r>
              <w:br/>
            </w:r>
            <w:r>
              <w:rPr>
                <w:rFonts w:ascii="Times New Roman"/>
                <w:b w:val="false"/>
                <w:i w:val="false"/>
                <w:color w:val="000000"/>
                <w:sz w:val="20"/>
              </w:rPr>
              <w:t>
тіркеуде көмек;</w:t>
            </w:r>
            <w:r>
              <w:br/>
            </w:r>
            <w:r>
              <w:rPr>
                <w:rFonts w:ascii="Times New Roman"/>
                <w:b w:val="false"/>
                <w:i w:val="false"/>
                <w:color w:val="000000"/>
                <w:sz w:val="20"/>
              </w:rPr>
              <w:t>
заңды тұлғалар мен</w:t>
            </w:r>
            <w:r>
              <w:br/>
            </w:r>
            <w:r>
              <w:rPr>
                <w:rFonts w:ascii="Times New Roman"/>
                <w:b w:val="false"/>
                <w:i w:val="false"/>
                <w:color w:val="000000"/>
                <w:sz w:val="20"/>
              </w:rPr>
              <w:t>
жеке кәсіпкерлердің</w:t>
            </w:r>
            <w:r>
              <w:br/>
            </w:r>
            <w:r>
              <w:rPr>
                <w:rFonts w:ascii="Times New Roman"/>
                <w:b w:val="false"/>
                <w:i w:val="false"/>
                <w:color w:val="000000"/>
                <w:sz w:val="20"/>
              </w:rPr>
              <w:t>
салық істерін мерзімі</w:t>
            </w:r>
            <w:r>
              <w:br/>
            </w:r>
            <w:r>
              <w:rPr>
                <w:rFonts w:ascii="Times New Roman"/>
                <w:b w:val="false"/>
                <w:i w:val="false"/>
                <w:color w:val="000000"/>
                <w:sz w:val="20"/>
              </w:rPr>
              <w:t>
бойынша жою бойынша</w:t>
            </w:r>
            <w:r>
              <w:br/>
            </w:r>
            <w:r>
              <w:rPr>
                <w:rFonts w:ascii="Times New Roman"/>
                <w:b w:val="false"/>
                <w:i w:val="false"/>
                <w:color w:val="000000"/>
                <w:sz w:val="20"/>
              </w:rPr>
              <w:t>
мұрағатта жұмыста</w:t>
            </w:r>
            <w:r>
              <w:br/>
            </w:r>
            <w:r>
              <w:rPr>
                <w:rFonts w:ascii="Times New Roman"/>
                <w:b w:val="false"/>
                <w:i w:val="false"/>
                <w:color w:val="000000"/>
                <w:sz w:val="20"/>
              </w:rPr>
              <w:t>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ауыл</w:t>
            </w:r>
            <w:r>
              <w:br/>
            </w:r>
            <w:r>
              <w:rPr>
                <w:rFonts w:ascii="Times New Roman"/>
                <w:b w:val="false"/>
                <w:i w:val="false"/>
                <w:color w:val="000000"/>
                <w:sz w:val="20"/>
              </w:rPr>
              <w:t>
шаруашылық</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жер</w:t>
            </w:r>
            <w:r>
              <w:br/>
            </w:r>
            <w:r>
              <w:rPr>
                <w:rFonts w:ascii="Times New Roman"/>
                <w:b w:val="false"/>
                <w:i w:val="false"/>
                <w:color w:val="000000"/>
                <w:sz w:val="20"/>
              </w:rPr>
              <w:t>
қатынастары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жайларды күзету және</w:t>
            </w:r>
            <w:r>
              <w:br/>
            </w:r>
            <w:r>
              <w:rPr>
                <w:rFonts w:ascii="Times New Roman"/>
                <w:b w:val="false"/>
                <w:i w:val="false"/>
                <w:color w:val="000000"/>
                <w:sz w:val="20"/>
              </w:rPr>
              <w:t>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сәулет</w:t>
            </w:r>
            <w:r>
              <w:br/>
            </w:r>
            <w:r>
              <w:rPr>
                <w:rFonts w:ascii="Times New Roman"/>
                <w:b w:val="false"/>
                <w:i w:val="false"/>
                <w:color w:val="000000"/>
                <w:sz w:val="20"/>
              </w:rPr>
              <w:t>
және қала</w:t>
            </w:r>
            <w:r>
              <w:br/>
            </w:r>
            <w:r>
              <w:rPr>
                <w:rFonts w:ascii="Times New Roman"/>
                <w:b w:val="false"/>
                <w:i w:val="false"/>
                <w:color w:val="000000"/>
                <w:sz w:val="20"/>
              </w:rPr>
              <w:t>
құрылысы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спорттық</w:t>
            </w:r>
            <w:r>
              <w:br/>
            </w:r>
            <w:r>
              <w:rPr>
                <w:rFonts w:ascii="Times New Roman"/>
                <w:b w:val="false"/>
                <w:i w:val="false"/>
                <w:color w:val="000000"/>
                <w:sz w:val="20"/>
              </w:rPr>
              <w:t>
іс-шараларды өткізуде</w:t>
            </w:r>
            <w:r>
              <w:br/>
            </w:r>
            <w:r>
              <w:rPr>
                <w:rFonts w:ascii="Times New Roman"/>
                <w:b w:val="false"/>
                <w:i w:val="false"/>
                <w:color w:val="000000"/>
                <w:sz w:val="20"/>
              </w:rPr>
              <w:t>
және дайындауда</w:t>
            </w:r>
            <w:r>
              <w:br/>
            </w:r>
            <w:r>
              <w:rPr>
                <w:rFonts w:ascii="Times New Roman"/>
                <w:b w:val="false"/>
                <w:i w:val="false"/>
                <w:color w:val="000000"/>
                <w:sz w:val="20"/>
              </w:rPr>
              <w:t>
көмек; ағымдағы және</w:t>
            </w:r>
            <w:r>
              <w:br/>
            </w:r>
            <w:r>
              <w:rPr>
                <w:rFonts w:ascii="Times New Roman"/>
                <w:b w:val="false"/>
                <w:i w:val="false"/>
                <w:color w:val="000000"/>
                <w:sz w:val="20"/>
              </w:rPr>
              <w:t>
мұрағат құжаттармен</w:t>
            </w:r>
            <w:r>
              <w:br/>
            </w:r>
            <w:r>
              <w:rPr>
                <w:rFonts w:ascii="Times New Roman"/>
                <w:b w:val="false"/>
                <w:i w:val="false"/>
                <w:color w:val="000000"/>
                <w:sz w:val="20"/>
              </w:rPr>
              <w:t>
жұмыс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Әділет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 мен</w:t>
            </w:r>
            <w:r>
              <w:br/>
            </w:r>
            <w:r>
              <w:rPr>
                <w:rFonts w:ascii="Times New Roman"/>
                <w:b w:val="false"/>
                <w:i w:val="false"/>
                <w:color w:val="000000"/>
                <w:sz w:val="20"/>
              </w:rPr>
              <w:t>
ескертулерді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мәдениет және</w:t>
            </w:r>
            <w:r>
              <w:br/>
            </w:r>
            <w:r>
              <w:rPr>
                <w:rFonts w:ascii="Times New Roman"/>
                <w:b w:val="false"/>
                <w:i w:val="false"/>
                <w:color w:val="000000"/>
                <w:sz w:val="20"/>
              </w:rPr>
              <w:t>
тілдерді дамыту</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ведомствоға</w:t>
            </w:r>
            <w:r>
              <w:br/>
            </w:r>
            <w:r>
              <w:rPr>
                <w:rFonts w:ascii="Times New Roman"/>
                <w:b w:val="false"/>
                <w:i w:val="false"/>
                <w:color w:val="000000"/>
                <w:sz w:val="20"/>
              </w:rPr>
              <w:t>
қарасты ұйымдары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көпшілік-мәдени</w:t>
            </w:r>
            <w:r>
              <w:br/>
            </w:r>
            <w:r>
              <w:rPr>
                <w:rFonts w:ascii="Times New Roman"/>
                <w:b w:val="false"/>
                <w:i w:val="false"/>
                <w:color w:val="000000"/>
                <w:sz w:val="20"/>
              </w:rPr>
              <w:t>
іс-шараларды өткізуде</w:t>
            </w:r>
            <w:r>
              <w:br/>
            </w:r>
            <w:r>
              <w:rPr>
                <w:rFonts w:ascii="Times New Roman"/>
                <w:b w:val="false"/>
                <w:i w:val="false"/>
                <w:color w:val="000000"/>
                <w:sz w:val="20"/>
              </w:rPr>
              <w:t>
көмек;</w:t>
            </w:r>
            <w:r>
              <w:br/>
            </w:r>
            <w:r>
              <w:rPr>
                <w:rFonts w:ascii="Times New Roman"/>
                <w:b w:val="false"/>
                <w:i w:val="false"/>
                <w:color w:val="000000"/>
                <w:sz w:val="20"/>
              </w:rPr>
              <w:t>
басқарма</w:t>
            </w:r>
            <w:r>
              <w:br/>
            </w:r>
            <w:r>
              <w:rPr>
                <w:rFonts w:ascii="Times New Roman"/>
                <w:b w:val="false"/>
                <w:i w:val="false"/>
                <w:color w:val="000000"/>
                <w:sz w:val="20"/>
              </w:rPr>
              <w:t>
субъектілердің</w:t>
            </w:r>
            <w:r>
              <w:br/>
            </w:r>
            <w:r>
              <w:rPr>
                <w:rFonts w:ascii="Times New Roman"/>
                <w:b w:val="false"/>
                <w:i w:val="false"/>
                <w:color w:val="000000"/>
                <w:sz w:val="20"/>
              </w:rPr>
              <w:t>
визуалдық</w:t>
            </w:r>
            <w:r>
              <w:br/>
            </w:r>
            <w:r>
              <w:rPr>
                <w:rFonts w:ascii="Times New Roman"/>
                <w:b w:val="false"/>
                <w:i w:val="false"/>
                <w:color w:val="000000"/>
                <w:sz w:val="20"/>
              </w:rPr>
              <w:t>
ақпараттарын</w:t>
            </w:r>
            <w:r>
              <w:br/>
            </w:r>
            <w:r>
              <w:rPr>
                <w:rFonts w:ascii="Times New Roman"/>
                <w:b w:val="false"/>
                <w:i w:val="false"/>
                <w:color w:val="000000"/>
                <w:sz w:val="20"/>
              </w:rPr>
              <w:t>
тексерудегі</w:t>
            </w:r>
            <w:r>
              <w:br/>
            </w:r>
            <w:r>
              <w:rPr>
                <w:rFonts w:ascii="Times New Roman"/>
                <w:b w:val="false"/>
                <w:i w:val="false"/>
                <w:color w:val="000000"/>
                <w:sz w:val="20"/>
              </w:rPr>
              <w:t>
жүргізілетін</w:t>
            </w:r>
            <w:r>
              <w:br/>
            </w:r>
            <w:r>
              <w:rPr>
                <w:rFonts w:ascii="Times New Roman"/>
                <w:b w:val="false"/>
                <w:i w:val="false"/>
                <w:color w:val="000000"/>
                <w:sz w:val="20"/>
              </w:rPr>
              <w:t>
рейдтерге қатысу;</w:t>
            </w:r>
            <w:r>
              <w:br/>
            </w:r>
            <w:r>
              <w:rPr>
                <w:rFonts w:ascii="Times New Roman"/>
                <w:b w:val="false"/>
                <w:i w:val="false"/>
                <w:color w:val="000000"/>
                <w:sz w:val="20"/>
              </w:rPr>
              <w:t>
ағымдағы құжаттармен</w:t>
            </w:r>
            <w:r>
              <w:br/>
            </w:r>
            <w:r>
              <w:rPr>
                <w:rFonts w:ascii="Times New Roman"/>
                <w:b w:val="false"/>
                <w:i w:val="false"/>
                <w:color w:val="000000"/>
                <w:sz w:val="20"/>
              </w:rPr>
              <w:t>
жұмыс істеуде көмек.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прокуратурасы»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істерді,</w:t>
            </w:r>
            <w:r>
              <w:br/>
            </w:r>
            <w:r>
              <w:rPr>
                <w:rFonts w:ascii="Times New Roman"/>
                <w:b w:val="false"/>
                <w:i w:val="false"/>
                <w:color w:val="000000"/>
                <w:sz w:val="20"/>
              </w:rPr>
              <w:t>
материалдарды тігуде,</w:t>
            </w:r>
            <w:r>
              <w:br/>
            </w:r>
            <w:r>
              <w:rPr>
                <w:rFonts w:ascii="Times New Roman"/>
                <w:b w:val="false"/>
                <w:i w:val="false"/>
                <w:color w:val="000000"/>
                <w:sz w:val="20"/>
              </w:rPr>
              <w:t>
келетін</w:t>
            </w:r>
            <w:r>
              <w:br/>
            </w:r>
            <w:r>
              <w:rPr>
                <w:rFonts w:ascii="Times New Roman"/>
                <w:b w:val="false"/>
                <w:i w:val="false"/>
                <w:color w:val="000000"/>
                <w:sz w:val="20"/>
              </w:rPr>
              <w:t>
хат-хабарламаларды</w:t>
            </w:r>
            <w:r>
              <w:br/>
            </w:r>
            <w:r>
              <w:rPr>
                <w:rFonts w:ascii="Times New Roman"/>
                <w:b w:val="false"/>
                <w:i w:val="false"/>
                <w:color w:val="000000"/>
                <w:sz w:val="20"/>
              </w:rPr>
              <w:t>
тіркеу журналын</w:t>
            </w:r>
            <w:r>
              <w:br/>
            </w:r>
            <w:r>
              <w:rPr>
                <w:rFonts w:ascii="Times New Roman"/>
                <w:b w:val="false"/>
                <w:i w:val="false"/>
                <w:color w:val="000000"/>
                <w:sz w:val="20"/>
              </w:rPr>
              <w:t>
жүргізуде, мұрағат</w:t>
            </w:r>
            <w:r>
              <w:br/>
            </w:r>
            <w:r>
              <w:rPr>
                <w:rFonts w:ascii="Times New Roman"/>
                <w:b w:val="false"/>
                <w:i w:val="false"/>
                <w:color w:val="000000"/>
                <w:sz w:val="20"/>
              </w:rPr>
              <w:t>
құжаттарымен жұмыста,</w:t>
            </w:r>
            <w:r>
              <w:br/>
            </w:r>
            <w:r>
              <w:rPr>
                <w:rFonts w:ascii="Times New Roman"/>
                <w:b w:val="false"/>
                <w:i w:val="false"/>
                <w:color w:val="000000"/>
                <w:sz w:val="20"/>
              </w:rPr>
              <w:t>
келушілерді журналға</w:t>
            </w:r>
            <w:r>
              <w:br/>
            </w:r>
            <w:r>
              <w:rPr>
                <w:rFonts w:ascii="Times New Roman"/>
                <w:b w:val="false"/>
                <w:i w:val="false"/>
                <w:color w:val="000000"/>
                <w:sz w:val="20"/>
              </w:rPr>
              <w:t>
тіркеуде көмек,</w:t>
            </w:r>
            <w:r>
              <w:br/>
            </w:r>
            <w:r>
              <w:rPr>
                <w:rFonts w:ascii="Times New Roman"/>
                <w:b w:val="false"/>
                <w:i w:val="false"/>
                <w:color w:val="000000"/>
                <w:sz w:val="20"/>
              </w:rPr>
              <w:t xml:space="preserve">
рұқсаттама беру; </w:t>
            </w:r>
            <w:r>
              <w:br/>
            </w:r>
            <w:r>
              <w:rPr>
                <w:rFonts w:ascii="Times New Roman"/>
                <w:b w:val="false"/>
                <w:i w:val="false"/>
                <w:color w:val="000000"/>
                <w:sz w:val="20"/>
              </w:rPr>
              <w:t>
ғимаратты жөндеу мен</w:t>
            </w:r>
            <w:r>
              <w:br/>
            </w:r>
            <w:r>
              <w:rPr>
                <w:rFonts w:ascii="Times New Roman"/>
                <w:b w:val="false"/>
                <w:i w:val="false"/>
                <w:color w:val="000000"/>
                <w:sz w:val="20"/>
              </w:rPr>
              <w:t>
қызмет көрсету</w:t>
            </w:r>
            <w:r>
              <w:br/>
            </w:r>
            <w:r>
              <w:rPr>
                <w:rFonts w:ascii="Times New Roman"/>
                <w:b w:val="false"/>
                <w:i w:val="false"/>
                <w:color w:val="000000"/>
                <w:sz w:val="20"/>
              </w:rPr>
              <w:t>
жұмыстарында көмек.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орталықтандырыл</w:t>
            </w:r>
            <w:r>
              <w:br/>
            </w:r>
            <w:r>
              <w:rPr>
                <w:rFonts w:ascii="Times New Roman"/>
                <w:b w:val="false"/>
                <w:i w:val="false"/>
                <w:color w:val="000000"/>
                <w:sz w:val="20"/>
              </w:rPr>
              <w:t>
ған кітапханалар</w:t>
            </w:r>
            <w:r>
              <w:br/>
            </w:r>
            <w:r>
              <w:rPr>
                <w:rFonts w:ascii="Times New Roman"/>
                <w:b w:val="false"/>
                <w:i w:val="false"/>
                <w:color w:val="000000"/>
                <w:sz w:val="20"/>
              </w:rPr>
              <w:t>
жүйесі»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оқырмандарға қызмет</w:t>
            </w:r>
            <w:r>
              <w:br/>
            </w:r>
            <w:r>
              <w:rPr>
                <w:rFonts w:ascii="Times New Roman"/>
                <w:b w:val="false"/>
                <w:i w:val="false"/>
                <w:color w:val="000000"/>
                <w:sz w:val="20"/>
              </w:rPr>
              <w:t>
көрсетуде, қалалық</w:t>
            </w:r>
            <w:r>
              <w:br/>
            </w:r>
            <w:r>
              <w:rPr>
                <w:rFonts w:ascii="Times New Roman"/>
                <w:b w:val="false"/>
                <w:i w:val="false"/>
                <w:color w:val="000000"/>
                <w:sz w:val="20"/>
              </w:rPr>
              <w:t>
мәдени-көпшілік</w:t>
            </w:r>
            <w:r>
              <w:br/>
            </w:r>
            <w:r>
              <w:rPr>
                <w:rFonts w:ascii="Times New Roman"/>
                <w:b w:val="false"/>
                <w:i w:val="false"/>
                <w:color w:val="000000"/>
                <w:sz w:val="20"/>
              </w:rPr>
              <w:t>
жиындарды өткізуде,</w:t>
            </w:r>
            <w:r>
              <w:br/>
            </w:r>
            <w:r>
              <w:rPr>
                <w:rFonts w:ascii="Times New Roman"/>
                <w:b w:val="false"/>
                <w:i w:val="false"/>
                <w:color w:val="000000"/>
                <w:sz w:val="20"/>
              </w:rPr>
              <w:t>
кітап қорларын</w:t>
            </w:r>
            <w:r>
              <w:br/>
            </w:r>
            <w:r>
              <w:rPr>
                <w:rFonts w:ascii="Times New Roman"/>
                <w:b w:val="false"/>
                <w:i w:val="false"/>
                <w:color w:val="000000"/>
                <w:sz w:val="20"/>
              </w:rPr>
              <w:t>
жинастыруда,</w:t>
            </w:r>
            <w:r>
              <w:br/>
            </w:r>
            <w:r>
              <w:rPr>
                <w:rFonts w:ascii="Times New Roman"/>
                <w:b w:val="false"/>
                <w:i w:val="false"/>
                <w:color w:val="000000"/>
                <w:sz w:val="20"/>
              </w:rPr>
              <w:t>
журналдар мен</w:t>
            </w:r>
            <w:r>
              <w:br/>
            </w:r>
            <w:r>
              <w:rPr>
                <w:rFonts w:ascii="Times New Roman"/>
                <w:b w:val="false"/>
                <w:i w:val="false"/>
                <w:color w:val="000000"/>
                <w:sz w:val="20"/>
              </w:rPr>
              <w:t>
газеттерді тігуде</w:t>
            </w:r>
            <w:r>
              <w:br/>
            </w:r>
            <w:r>
              <w:rPr>
                <w:rFonts w:ascii="Times New Roman"/>
                <w:b w:val="false"/>
                <w:i w:val="false"/>
                <w:color w:val="000000"/>
                <w:sz w:val="20"/>
              </w:rPr>
              <w:t>
көмек.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әкімдігінің</w:t>
            </w:r>
            <w:r>
              <w:br/>
            </w:r>
            <w:r>
              <w:rPr>
                <w:rFonts w:ascii="Times New Roman"/>
                <w:b w:val="false"/>
                <w:i w:val="false"/>
                <w:color w:val="000000"/>
                <w:sz w:val="20"/>
              </w:rPr>
              <w:t>
«Істер</w:t>
            </w:r>
            <w:r>
              <w:br/>
            </w:r>
            <w:r>
              <w:rPr>
                <w:rFonts w:ascii="Times New Roman"/>
                <w:b w:val="false"/>
                <w:i w:val="false"/>
                <w:color w:val="000000"/>
                <w:sz w:val="20"/>
              </w:rPr>
              <w:t>
басқармасы»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кәсіпорнының №</w:t>
            </w:r>
            <w:r>
              <w:br/>
            </w:r>
            <w:r>
              <w:rPr>
                <w:rFonts w:ascii="Times New Roman"/>
                <w:b w:val="false"/>
                <w:i w:val="false"/>
                <w:color w:val="000000"/>
                <w:sz w:val="20"/>
              </w:rPr>
              <w:t>
1, 2, 3, 4, 5,</w:t>
            </w:r>
            <w:r>
              <w:br/>
            </w:r>
            <w:r>
              <w:rPr>
                <w:rFonts w:ascii="Times New Roman"/>
                <w:b w:val="false"/>
                <w:i w:val="false"/>
                <w:color w:val="000000"/>
                <w:sz w:val="20"/>
              </w:rPr>
              <w:t>
6, 7, 8, 9, 10</w:t>
            </w:r>
            <w:r>
              <w:br/>
            </w:r>
            <w:r>
              <w:rPr>
                <w:rFonts w:ascii="Times New Roman"/>
                <w:b w:val="false"/>
                <w:i w:val="false"/>
                <w:color w:val="000000"/>
                <w:sz w:val="20"/>
              </w:rPr>
              <w:t>
филиалдары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 экологиялық</w:t>
            </w:r>
            <w:r>
              <w:br/>
            </w:r>
            <w:r>
              <w:rPr>
                <w:rFonts w:ascii="Times New Roman"/>
                <w:b w:val="false"/>
                <w:i w:val="false"/>
                <w:color w:val="000000"/>
                <w:sz w:val="20"/>
              </w:rPr>
              <w:t>
сауықтыру</w:t>
            </w:r>
            <w:r>
              <w:br/>
            </w:r>
            <w:r>
              <w:rPr>
                <w:rFonts w:ascii="Times New Roman"/>
                <w:b w:val="false"/>
                <w:i w:val="false"/>
                <w:color w:val="000000"/>
                <w:sz w:val="20"/>
              </w:rPr>
              <w:t>
(көгалдандыру және</w:t>
            </w:r>
            <w:r>
              <w:br/>
            </w:r>
            <w:r>
              <w:rPr>
                <w:rFonts w:ascii="Times New Roman"/>
                <w:b w:val="false"/>
                <w:i w:val="false"/>
                <w:color w:val="000000"/>
                <w:sz w:val="20"/>
              </w:rPr>
              <w:t>
көркейту), жайларды,</w:t>
            </w:r>
            <w:r>
              <w:br/>
            </w:r>
            <w:r>
              <w:rPr>
                <w:rFonts w:ascii="Times New Roman"/>
                <w:b w:val="false"/>
                <w:i w:val="false"/>
                <w:color w:val="000000"/>
                <w:sz w:val="20"/>
              </w:rPr>
              <w:t>
аумақты жинастыру;</w:t>
            </w:r>
            <w:r>
              <w:br/>
            </w:r>
            <w:r>
              <w:rPr>
                <w:rFonts w:ascii="Times New Roman"/>
                <w:b w:val="false"/>
                <w:i w:val="false"/>
                <w:color w:val="000000"/>
                <w:sz w:val="20"/>
              </w:rPr>
              <w:t>
ауқымды мәдени</w:t>
            </w:r>
            <w:r>
              <w:br/>
            </w:r>
            <w:r>
              <w:rPr>
                <w:rFonts w:ascii="Times New Roman"/>
                <w:b w:val="false"/>
                <w:i w:val="false"/>
                <w:color w:val="000000"/>
                <w:sz w:val="20"/>
              </w:rPr>
              <w:t>
шараларды өткізуде,</w:t>
            </w:r>
            <w:r>
              <w:br/>
            </w:r>
            <w:r>
              <w:rPr>
                <w:rFonts w:ascii="Times New Roman"/>
                <w:b w:val="false"/>
                <w:i w:val="false"/>
                <w:color w:val="000000"/>
                <w:sz w:val="20"/>
              </w:rPr>
              <w:t>
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хабарламаларды</w:t>
            </w:r>
            <w:r>
              <w:br/>
            </w:r>
            <w:r>
              <w:rPr>
                <w:rFonts w:ascii="Times New Roman"/>
                <w:b w:val="false"/>
                <w:i w:val="false"/>
                <w:color w:val="000000"/>
                <w:sz w:val="20"/>
              </w:rPr>
              <w:t xml:space="preserve">
жеткізу; </w:t>
            </w:r>
            <w:r>
              <w:br/>
            </w:r>
            <w:r>
              <w:rPr>
                <w:rFonts w:ascii="Times New Roman"/>
                <w:b w:val="false"/>
                <w:i w:val="false"/>
                <w:color w:val="000000"/>
                <w:sz w:val="20"/>
              </w:rPr>
              <w:t>
жайларды жөндеу мен</w:t>
            </w:r>
            <w:r>
              <w:br/>
            </w:r>
            <w:r>
              <w:rPr>
                <w:rFonts w:ascii="Times New Roman"/>
                <w:b w:val="false"/>
                <w:i w:val="false"/>
                <w:color w:val="000000"/>
                <w:sz w:val="20"/>
              </w:rPr>
              <w:t>
қызмет көрсету</w:t>
            </w:r>
            <w:r>
              <w:br/>
            </w:r>
            <w:r>
              <w:rPr>
                <w:rFonts w:ascii="Times New Roman"/>
                <w:b w:val="false"/>
                <w:i w:val="false"/>
                <w:color w:val="000000"/>
                <w:sz w:val="20"/>
              </w:rPr>
              <w:t>
жұмыстары;</w:t>
            </w:r>
            <w:r>
              <w:br/>
            </w:r>
            <w:r>
              <w:rPr>
                <w:rFonts w:ascii="Times New Roman"/>
                <w:b w:val="false"/>
                <w:i w:val="false"/>
                <w:color w:val="000000"/>
                <w:sz w:val="20"/>
              </w:rPr>
              <w:t>
нысандарды күзету.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 Өскемен</w:t>
            </w:r>
            <w:r>
              <w:br/>
            </w:r>
            <w:r>
              <w:rPr>
                <w:rFonts w:ascii="Times New Roman"/>
                <w:b w:val="false"/>
                <w:i w:val="false"/>
                <w:color w:val="000000"/>
                <w:sz w:val="20"/>
              </w:rPr>
              <w:t>
қаласының</w:t>
            </w:r>
            <w:r>
              <w:br/>
            </w:r>
            <w:r>
              <w:rPr>
                <w:rFonts w:ascii="Times New Roman"/>
                <w:b w:val="false"/>
                <w:i w:val="false"/>
                <w:color w:val="000000"/>
                <w:sz w:val="20"/>
              </w:rPr>
              <w:t>
Меновной ауылдық</w:t>
            </w:r>
            <w:r>
              <w:br/>
            </w:r>
            <w:r>
              <w:rPr>
                <w:rFonts w:ascii="Times New Roman"/>
                <w:b w:val="false"/>
                <w:i w:val="false"/>
                <w:color w:val="000000"/>
                <w:sz w:val="20"/>
              </w:rPr>
              <w:t>
округінің әкімі»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w:t>
            </w:r>
            <w:r>
              <w:br/>
            </w:r>
            <w:r>
              <w:rPr>
                <w:rFonts w:ascii="Times New Roman"/>
                <w:b w:val="false"/>
                <w:i w:val="false"/>
                <w:color w:val="000000"/>
                <w:sz w:val="20"/>
              </w:rPr>
              <w:t>
нақтылау бойынша</w:t>
            </w:r>
            <w:r>
              <w:br/>
            </w:r>
            <w:r>
              <w:rPr>
                <w:rFonts w:ascii="Times New Roman"/>
                <w:b w:val="false"/>
                <w:i w:val="false"/>
                <w:color w:val="000000"/>
                <w:sz w:val="20"/>
              </w:rPr>
              <w:t>
сауалнамаларға,</w:t>
            </w:r>
            <w:r>
              <w:br/>
            </w:r>
            <w:r>
              <w:rPr>
                <w:rFonts w:ascii="Times New Roman"/>
                <w:b w:val="false"/>
                <w:i w:val="false"/>
                <w:color w:val="000000"/>
                <w:sz w:val="20"/>
              </w:rPr>
              <w:t>
ағымдағы және</w:t>
            </w:r>
            <w:r>
              <w:br/>
            </w:r>
            <w:r>
              <w:rPr>
                <w:rFonts w:ascii="Times New Roman"/>
                <w:b w:val="false"/>
                <w:i w:val="false"/>
                <w:color w:val="000000"/>
                <w:sz w:val="20"/>
              </w:rPr>
              <w:t>
мұрағаттық</w:t>
            </w:r>
            <w:r>
              <w:br/>
            </w:r>
            <w:r>
              <w:rPr>
                <w:rFonts w:ascii="Times New Roman"/>
                <w:b w:val="false"/>
                <w:i w:val="false"/>
                <w:color w:val="000000"/>
                <w:sz w:val="20"/>
              </w:rPr>
              <w:t>
құжаттармен жұмысқа</w:t>
            </w:r>
            <w:r>
              <w:br/>
            </w:r>
            <w:r>
              <w:rPr>
                <w:rFonts w:ascii="Times New Roman"/>
                <w:b w:val="false"/>
                <w:i w:val="false"/>
                <w:color w:val="000000"/>
                <w:sz w:val="20"/>
              </w:rPr>
              <w:t>
қатысу;</w:t>
            </w:r>
            <w:r>
              <w:br/>
            </w:r>
            <w:r>
              <w:rPr>
                <w:rFonts w:ascii="Times New Roman"/>
                <w:b w:val="false"/>
                <w:i w:val="false"/>
                <w:color w:val="000000"/>
                <w:sz w:val="20"/>
              </w:rPr>
              <w:t>
аумақты жинастыру,</w:t>
            </w:r>
            <w:r>
              <w:br/>
            </w:r>
            <w:r>
              <w:rPr>
                <w:rFonts w:ascii="Times New Roman"/>
                <w:b w:val="false"/>
                <w:i w:val="false"/>
                <w:color w:val="000000"/>
                <w:sz w:val="20"/>
              </w:rPr>
              <w:t>
өңірді экологиялық</w:t>
            </w:r>
            <w:r>
              <w:br/>
            </w:r>
            <w:r>
              <w:rPr>
                <w:rFonts w:ascii="Times New Roman"/>
                <w:b w:val="false"/>
                <w:i w:val="false"/>
                <w:color w:val="000000"/>
                <w:sz w:val="20"/>
              </w:rPr>
              <w:t>
сауықтыру</w:t>
            </w:r>
            <w:r>
              <w:br/>
            </w:r>
            <w:r>
              <w:rPr>
                <w:rFonts w:ascii="Times New Roman"/>
                <w:b w:val="false"/>
                <w:i w:val="false"/>
                <w:color w:val="000000"/>
                <w:sz w:val="20"/>
              </w:rPr>
              <w:t>
(көгалдандыру және</w:t>
            </w:r>
            <w:r>
              <w:br/>
            </w:r>
            <w:r>
              <w:rPr>
                <w:rFonts w:ascii="Times New Roman"/>
                <w:b w:val="false"/>
                <w:i w:val="false"/>
                <w:color w:val="000000"/>
                <w:sz w:val="20"/>
              </w:rPr>
              <w:t>
көркейту); жайларды</w:t>
            </w:r>
            <w:r>
              <w:br/>
            </w:r>
            <w:r>
              <w:rPr>
                <w:rFonts w:ascii="Times New Roman"/>
                <w:b w:val="false"/>
                <w:i w:val="false"/>
                <w:color w:val="000000"/>
                <w:sz w:val="20"/>
              </w:rPr>
              <w:t>
жинастыру, жайларды</w:t>
            </w:r>
            <w:r>
              <w:br/>
            </w:r>
            <w:r>
              <w:rPr>
                <w:rFonts w:ascii="Times New Roman"/>
                <w:b w:val="false"/>
                <w:i w:val="false"/>
                <w:color w:val="000000"/>
                <w:sz w:val="20"/>
              </w:rPr>
              <w:t>
жөндеу және қызмет</w:t>
            </w:r>
            <w:r>
              <w:br/>
            </w:r>
            <w:r>
              <w:rPr>
                <w:rFonts w:ascii="Times New Roman"/>
                <w:b w:val="false"/>
                <w:i w:val="false"/>
                <w:color w:val="000000"/>
                <w:sz w:val="20"/>
              </w:rPr>
              <w:t>
көрсету жұмыстары.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ішкі</w:t>
            </w:r>
            <w:r>
              <w:br/>
            </w:r>
            <w:r>
              <w:rPr>
                <w:rFonts w:ascii="Times New Roman"/>
                <w:b w:val="false"/>
                <w:i w:val="false"/>
                <w:color w:val="000000"/>
                <w:sz w:val="20"/>
              </w:rPr>
              <w:t>
саясат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қалалық іс-шараларды</w:t>
            </w:r>
            <w:r>
              <w:br/>
            </w:r>
            <w:r>
              <w:rPr>
                <w:rFonts w:ascii="Times New Roman"/>
                <w:b w:val="false"/>
                <w:i w:val="false"/>
                <w:color w:val="000000"/>
                <w:sz w:val="20"/>
              </w:rPr>
              <w:t xml:space="preserve">
ұйымдастыруда көмек.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халыққа</w:t>
            </w:r>
            <w:r>
              <w:br/>
            </w:r>
            <w:r>
              <w:rPr>
                <w:rFonts w:ascii="Times New Roman"/>
                <w:b w:val="false"/>
                <w:i w:val="false"/>
                <w:color w:val="000000"/>
                <w:sz w:val="20"/>
              </w:rPr>
              <w:t>
әлеуметтік</w:t>
            </w:r>
            <w:r>
              <w:br/>
            </w:r>
            <w:r>
              <w:rPr>
                <w:rFonts w:ascii="Times New Roman"/>
                <w:b w:val="false"/>
                <w:i w:val="false"/>
                <w:color w:val="000000"/>
                <w:sz w:val="20"/>
              </w:rPr>
              <w:t>
қызмет</w:t>
            </w:r>
            <w:r>
              <w:br/>
            </w:r>
            <w:r>
              <w:rPr>
                <w:rFonts w:ascii="Times New Roman"/>
                <w:b w:val="false"/>
                <w:i w:val="false"/>
                <w:color w:val="000000"/>
                <w:sz w:val="20"/>
              </w:rPr>
              <w:t>
көрсететін</w:t>
            </w:r>
            <w:r>
              <w:br/>
            </w:r>
            <w:r>
              <w:rPr>
                <w:rFonts w:ascii="Times New Roman"/>
                <w:b w:val="false"/>
                <w:i w:val="false"/>
                <w:color w:val="000000"/>
                <w:sz w:val="20"/>
              </w:rPr>
              <w:t>
қалалық аумақтық</w:t>
            </w:r>
            <w:r>
              <w:br/>
            </w:r>
            <w:r>
              <w:rPr>
                <w:rFonts w:ascii="Times New Roman"/>
                <w:b w:val="false"/>
                <w:i w:val="false"/>
                <w:color w:val="000000"/>
                <w:sz w:val="20"/>
              </w:rPr>
              <w:t>
орталығы»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 қызмет</w:t>
            </w:r>
            <w:r>
              <w:br/>
            </w:r>
            <w:r>
              <w:rPr>
                <w:rFonts w:ascii="Times New Roman"/>
                <w:b w:val="false"/>
                <w:i w:val="false"/>
                <w:color w:val="000000"/>
                <w:sz w:val="20"/>
              </w:rPr>
              <w:t>
етілетін тыл</w:t>
            </w:r>
            <w:r>
              <w:br/>
            </w:r>
            <w:r>
              <w:rPr>
                <w:rFonts w:ascii="Times New Roman"/>
                <w:b w:val="false"/>
                <w:i w:val="false"/>
                <w:color w:val="000000"/>
                <w:sz w:val="20"/>
              </w:rPr>
              <w:t>
еңбеккерлеріне, соғыс</w:t>
            </w:r>
            <w:r>
              <w:br/>
            </w:r>
            <w:r>
              <w:rPr>
                <w:rFonts w:ascii="Times New Roman"/>
                <w:b w:val="false"/>
                <w:i w:val="false"/>
                <w:color w:val="000000"/>
                <w:sz w:val="20"/>
              </w:rPr>
              <w:t>
мүгедектері мен</w:t>
            </w:r>
            <w:r>
              <w:br/>
            </w:r>
            <w:r>
              <w:rPr>
                <w:rFonts w:ascii="Times New Roman"/>
                <w:b w:val="false"/>
                <w:i w:val="false"/>
                <w:color w:val="000000"/>
                <w:sz w:val="20"/>
              </w:rPr>
              <w:t>
қатысушыларына</w:t>
            </w:r>
            <w:r>
              <w:br/>
            </w:r>
            <w:r>
              <w:rPr>
                <w:rFonts w:ascii="Times New Roman"/>
                <w:b w:val="false"/>
                <w:i w:val="false"/>
                <w:color w:val="000000"/>
                <w:sz w:val="20"/>
              </w:rPr>
              <w:t>
пәтерлерінде жөндеу</w:t>
            </w:r>
            <w:r>
              <w:br/>
            </w:r>
            <w:r>
              <w:rPr>
                <w:rFonts w:ascii="Times New Roman"/>
                <w:b w:val="false"/>
                <w:i w:val="false"/>
                <w:color w:val="000000"/>
                <w:sz w:val="20"/>
              </w:rPr>
              <w:t>
жұмыстарын жүргізуде</w:t>
            </w:r>
            <w:r>
              <w:br/>
            </w:r>
            <w:r>
              <w:rPr>
                <w:rFonts w:ascii="Times New Roman"/>
                <w:b w:val="false"/>
                <w:i w:val="false"/>
                <w:color w:val="000000"/>
                <w:sz w:val="20"/>
              </w:rPr>
              <w:t>
көмек;</w:t>
            </w:r>
            <w:r>
              <w:br/>
            </w:r>
            <w:r>
              <w:rPr>
                <w:rFonts w:ascii="Times New Roman"/>
                <w:b w:val="false"/>
                <w:i w:val="false"/>
                <w:color w:val="000000"/>
                <w:sz w:val="20"/>
              </w:rPr>
              <w:t>
аумақты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бағдарламаларды</w:t>
            </w:r>
            <w:r>
              <w:br/>
            </w:r>
            <w:r>
              <w:rPr>
                <w:rFonts w:ascii="Times New Roman"/>
                <w:b w:val="false"/>
                <w:i w:val="false"/>
                <w:color w:val="000000"/>
                <w:sz w:val="20"/>
              </w:rPr>
              <w:t>
үйлестіру</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электрондық</w:t>
            </w:r>
            <w:r>
              <w:br/>
            </w:r>
            <w:r>
              <w:rPr>
                <w:rFonts w:ascii="Times New Roman"/>
                <w:b w:val="false"/>
                <w:i w:val="false"/>
                <w:color w:val="000000"/>
                <w:sz w:val="20"/>
              </w:rPr>
              <w:t>
хат-хабарларды</w:t>
            </w:r>
            <w:r>
              <w:br/>
            </w:r>
            <w:r>
              <w:rPr>
                <w:rFonts w:ascii="Times New Roman"/>
                <w:b w:val="false"/>
                <w:i w:val="false"/>
                <w:color w:val="000000"/>
                <w:sz w:val="20"/>
              </w:rPr>
              <w:t>
қабылдау, жіберу;</w:t>
            </w:r>
            <w:r>
              <w:br/>
            </w:r>
            <w:r>
              <w:rPr>
                <w:rFonts w:ascii="Times New Roman"/>
                <w:b w:val="false"/>
                <w:i w:val="false"/>
                <w:color w:val="000000"/>
                <w:sz w:val="20"/>
              </w:rPr>
              <w:t>
ғимаратқа қызмет</w:t>
            </w:r>
            <w:r>
              <w:br/>
            </w:r>
            <w:r>
              <w:rPr>
                <w:rFonts w:ascii="Times New Roman"/>
                <w:b w:val="false"/>
                <w:i w:val="false"/>
                <w:color w:val="000000"/>
                <w:sz w:val="20"/>
              </w:rPr>
              <w:t>
көрсету бойынша</w:t>
            </w:r>
            <w:r>
              <w:br/>
            </w:r>
            <w:r>
              <w:rPr>
                <w:rFonts w:ascii="Times New Roman"/>
                <w:b w:val="false"/>
                <w:i w:val="false"/>
                <w:color w:val="000000"/>
                <w:sz w:val="20"/>
              </w:rPr>
              <w:t>
жұмыстар.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ішкі</w:t>
            </w:r>
            <w:r>
              <w:br/>
            </w:r>
            <w:r>
              <w:rPr>
                <w:rFonts w:ascii="Times New Roman"/>
                <w:b w:val="false"/>
                <w:i w:val="false"/>
                <w:color w:val="000000"/>
                <w:sz w:val="20"/>
              </w:rPr>
              <w:t>
істер</w:t>
            </w:r>
            <w:r>
              <w:br/>
            </w:r>
            <w:r>
              <w:rPr>
                <w:rFonts w:ascii="Times New Roman"/>
                <w:b w:val="false"/>
                <w:i w:val="false"/>
                <w:color w:val="000000"/>
                <w:sz w:val="20"/>
              </w:rPr>
              <w:t>
департаменті»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білім</w:t>
            </w:r>
            <w:r>
              <w:br/>
            </w:r>
            <w:r>
              <w:rPr>
                <w:rFonts w:ascii="Times New Roman"/>
                <w:b w:val="false"/>
                <w:i w:val="false"/>
                <w:color w:val="000000"/>
                <w:sz w:val="20"/>
              </w:rPr>
              <w:t>
беру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xml:space="preserve">
жеткізу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w:t>
            </w:r>
            <w:r>
              <w:br/>
            </w:r>
            <w:r>
              <w:rPr>
                <w:rFonts w:ascii="Times New Roman"/>
                <w:b w:val="false"/>
                <w:i w:val="false"/>
                <w:color w:val="000000"/>
                <w:sz w:val="20"/>
              </w:rPr>
              <w:t>
кәсіпкерлік және</w:t>
            </w:r>
            <w:r>
              <w:br/>
            </w:r>
            <w:r>
              <w:rPr>
                <w:rFonts w:ascii="Times New Roman"/>
                <w:b w:val="false"/>
                <w:i w:val="false"/>
                <w:color w:val="000000"/>
                <w:sz w:val="20"/>
              </w:rPr>
              <w:t>
өнеркәсіп</w:t>
            </w:r>
            <w:r>
              <w:br/>
            </w:r>
            <w:r>
              <w:rPr>
                <w:rFonts w:ascii="Times New Roman"/>
                <w:b w:val="false"/>
                <w:i w:val="false"/>
                <w:color w:val="000000"/>
                <w:sz w:val="20"/>
              </w:rPr>
              <w:t>
басқармасы»</w:t>
            </w:r>
            <w:r>
              <w:br/>
            </w:r>
            <w:r>
              <w:rPr>
                <w:rFonts w:ascii="Times New Roman"/>
                <w:b w:val="false"/>
                <w:i w:val="false"/>
                <w:color w:val="000000"/>
                <w:sz w:val="20"/>
              </w:rPr>
              <w:t>
мемлекет</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бойынша</w:t>
            </w:r>
            <w:r>
              <w:br/>
            </w:r>
            <w:r>
              <w:rPr>
                <w:rFonts w:ascii="Times New Roman"/>
                <w:b w:val="false"/>
                <w:i w:val="false"/>
                <w:color w:val="000000"/>
                <w:sz w:val="20"/>
              </w:rPr>
              <w:t>
құжаттарды ресімдеуде</w:t>
            </w:r>
            <w:r>
              <w:br/>
            </w:r>
            <w:r>
              <w:rPr>
                <w:rFonts w:ascii="Times New Roman"/>
                <w:b w:val="false"/>
                <w:i w:val="false"/>
                <w:color w:val="000000"/>
                <w:sz w:val="20"/>
              </w:rPr>
              <w:t>
көмек,</w:t>
            </w:r>
            <w:r>
              <w:br/>
            </w:r>
            <w:r>
              <w:rPr>
                <w:rFonts w:ascii="Times New Roman"/>
                <w:b w:val="false"/>
                <w:i w:val="false"/>
                <w:color w:val="000000"/>
                <w:sz w:val="20"/>
              </w:rPr>
              <w:t>
қала бойынша баға</w:t>
            </w:r>
            <w:r>
              <w:br/>
            </w:r>
            <w:r>
              <w:rPr>
                <w:rFonts w:ascii="Times New Roman"/>
                <w:b w:val="false"/>
                <w:i w:val="false"/>
                <w:color w:val="000000"/>
                <w:sz w:val="20"/>
              </w:rPr>
              <w:t>
мониторингі, ағымдағы</w:t>
            </w:r>
            <w:r>
              <w:br/>
            </w:r>
            <w:r>
              <w:rPr>
                <w:rFonts w:ascii="Times New Roman"/>
                <w:b w:val="false"/>
                <w:i w:val="false"/>
                <w:color w:val="000000"/>
                <w:sz w:val="20"/>
              </w:rPr>
              <w:t>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Еңбек және</w:t>
            </w:r>
            <w:r>
              <w:br/>
            </w:r>
            <w:r>
              <w:rPr>
                <w:rFonts w:ascii="Times New Roman"/>
                <w:b w:val="false"/>
                <w:i w:val="false"/>
                <w:color w:val="000000"/>
                <w:sz w:val="20"/>
              </w:rPr>
              <w:t>
халықты</w:t>
            </w:r>
            <w:r>
              <w:br/>
            </w:r>
            <w:r>
              <w:rPr>
                <w:rFonts w:ascii="Times New Roman"/>
                <w:b w:val="false"/>
                <w:i w:val="false"/>
                <w:color w:val="000000"/>
                <w:sz w:val="20"/>
              </w:rPr>
              <w:t>
әлеуметтік</w:t>
            </w:r>
            <w:r>
              <w:br/>
            </w:r>
            <w:r>
              <w:rPr>
                <w:rFonts w:ascii="Times New Roman"/>
                <w:b w:val="false"/>
                <w:i w:val="false"/>
                <w:color w:val="000000"/>
                <w:sz w:val="20"/>
              </w:rPr>
              <w:t>
қорғау</w:t>
            </w:r>
            <w:r>
              <w:br/>
            </w:r>
            <w:r>
              <w:rPr>
                <w:rFonts w:ascii="Times New Roman"/>
                <w:b w:val="false"/>
                <w:i w:val="false"/>
                <w:color w:val="000000"/>
                <w:sz w:val="20"/>
              </w:rPr>
              <w:t>
министрлігі</w:t>
            </w:r>
            <w:r>
              <w:br/>
            </w:r>
            <w:r>
              <w:rPr>
                <w:rFonts w:ascii="Times New Roman"/>
                <w:b w:val="false"/>
                <w:i w:val="false"/>
                <w:color w:val="000000"/>
                <w:sz w:val="20"/>
              </w:rPr>
              <w:t>
бақылау және</w:t>
            </w:r>
            <w:r>
              <w:br/>
            </w:r>
            <w:r>
              <w:rPr>
                <w:rFonts w:ascii="Times New Roman"/>
                <w:b w:val="false"/>
                <w:i w:val="false"/>
                <w:color w:val="000000"/>
                <w:sz w:val="20"/>
              </w:rPr>
              <w:t>
әлеуметтік</w:t>
            </w:r>
            <w:r>
              <w:br/>
            </w:r>
            <w:r>
              <w:rPr>
                <w:rFonts w:ascii="Times New Roman"/>
                <w:b w:val="false"/>
                <w:i w:val="false"/>
                <w:color w:val="000000"/>
                <w:sz w:val="20"/>
              </w:rPr>
              <w:t>
қорғау</w:t>
            </w:r>
            <w:r>
              <w:br/>
            </w:r>
            <w:r>
              <w:rPr>
                <w:rFonts w:ascii="Times New Roman"/>
                <w:b w:val="false"/>
                <w:i w:val="false"/>
                <w:color w:val="000000"/>
                <w:sz w:val="20"/>
              </w:rPr>
              <w:t>
комитетінің</w:t>
            </w:r>
            <w:r>
              <w:br/>
            </w:r>
            <w:r>
              <w:rPr>
                <w:rFonts w:ascii="Times New Roman"/>
                <w:b w:val="false"/>
                <w:i w:val="false"/>
                <w:color w:val="000000"/>
                <w:sz w:val="20"/>
              </w:rPr>
              <w:t>
Шығыс Қазақстан</w:t>
            </w:r>
            <w:r>
              <w:br/>
            </w:r>
            <w:r>
              <w:rPr>
                <w:rFonts w:ascii="Times New Roman"/>
                <w:b w:val="false"/>
                <w:i w:val="false"/>
                <w:color w:val="000000"/>
                <w:sz w:val="20"/>
              </w:rPr>
              <w:t>
облысы бойынша</w:t>
            </w:r>
            <w:r>
              <w:br/>
            </w:r>
            <w:r>
              <w:rPr>
                <w:rFonts w:ascii="Times New Roman"/>
                <w:b w:val="false"/>
                <w:i w:val="false"/>
                <w:color w:val="000000"/>
                <w:sz w:val="20"/>
              </w:rPr>
              <w:t>
бақылау және</w:t>
            </w:r>
            <w:r>
              <w:br/>
            </w:r>
            <w:r>
              <w:rPr>
                <w:rFonts w:ascii="Times New Roman"/>
                <w:b w:val="false"/>
                <w:i w:val="false"/>
                <w:color w:val="000000"/>
                <w:sz w:val="20"/>
              </w:rPr>
              <w:t>
әлеуметтік</w:t>
            </w:r>
            <w:r>
              <w:br/>
            </w:r>
            <w:r>
              <w:rPr>
                <w:rFonts w:ascii="Times New Roman"/>
                <w:b w:val="false"/>
                <w:i w:val="false"/>
                <w:color w:val="000000"/>
                <w:sz w:val="20"/>
              </w:rPr>
              <w:t>
қорғау</w:t>
            </w:r>
            <w:r>
              <w:br/>
            </w:r>
            <w:r>
              <w:rPr>
                <w:rFonts w:ascii="Times New Roman"/>
                <w:b w:val="false"/>
                <w:i w:val="false"/>
                <w:color w:val="000000"/>
                <w:sz w:val="20"/>
              </w:rPr>
              <w:t>
департаменті»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w:t>
            </w:r>
            <w:r>
              <w:br/>
            </w:r>
            <w:r>
              <w:rPr>
                <w:rFonts w:ascii="Times New Roman"/>
                <w:b w:val="false"/>
                <w:i w:val="false"/>
                <w:color w:val="000000"/>
                <w:sz w:val="20"/>
              </w:rPr>
              <w:t>
жұмыс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 хабарларды</w:t>
            </w:r>
            <w:r>
              <w:br/>
            </w:r>
            <w:r>
              <w:rPr>
                <w:rFonts w:ascii="Times New Roman"/>
                <w:b w:val="false"/>
                <w:i w:val="false"/>
                <w:color w:val="000000"/>
                <w:sz w:val="20"/>
              </w:rPr>
              <w:t>
тіркеу; төлемақы,</w:t>
            </w:r>
            <w:r>
              <w:br/>
            </w:r>
            <w:r>
              <w:rPr>
                <w:rFonts w:ascii="Times New Roman"/>
                <w:b w:val="false"/>
                <w:i w:val="false"/>
                <w:color w:val="000000"/>
                <w:sz w:val="20"/>
              </w:rPr>
              <w:t>
өтемақы тағайындау</w:t>
            </w:r>
            <w:r>
              <w:br/>
            </w:r>
            <w:r>
              <w:rPr>
                <w:rFonts w:ascii="Times New Roman"/>
                <w:b w:val="false"/>
                <w:i w:val="false"/>
                <w:color w:val="000000"/>
                <w:sz w:val="20"/>
              </w:rPr>
              <w:t>
бойынша істерді</w:t>
            </w:r>
            <w:r>
              <w:br/>
            </w:r>
            <w:r>
              <w:rPr>
                <w:rFonts w:ascii="Times New Roman"/>
                <w:b w:val="false"/>
                <w:i w:val="false"/>
                <w:color w:val="000000"/>
                <w:sz w:val="20"/>
              </w:rPr>
              <w:t>
ресімдеуде, зейнетақы</w:t>
            </w:r>
            <w:r>
              <w:br/>
            </w:r>
            <w:r>
              <w:rPr>
                <w:rFonts w:ascii="Times New Roman"/>
                <w:b w:val="false"/>
                <w:i w:val="false"/>
                <w:color w:val="000000"/>
                <w:sz w:val="20"/>
              </w:rPr>
              <w:t>
мен жәрдемақыны қайта</w:t>
            </w:r>
            <w:r>
              <w:br/>
            </w:r>
            <w:r>
              <w:rPr>
                <w:rFonts w:ascii="Times New Roman"/>
                <w:b w:val="false"/>
                <w:i w:val="false"/>
                <w:color w:val="000000"/>
                <w:sz w:val="20"/>
              </w:rPr>
              <w:t>
есептеуде көмек.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 әділет</w:t>
            </w:r>
            <w:r>
              <w:br/>
            </w:r>
            <w:r>
              <w:rPr>
                <w:rFonts w:ascii="Times New Roman"/>
                <w:b w:val="false"/>
                <w:i w:val="false"/>
                <w:color w:val="000000"/>
                <w:sz w:val="20"/>
              </w:rPr>
              <w:t>
департаменті»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мүліктер</w:t>
            </w:r>
            <w:r>
              <w:br/>
            </w:r>
            <w:r>
              <w:rPr>
                <w:rFonts w:ascii="Times New Roman"/>
                <w:b w:val="false"/>
                <w:i w:val="false"/>
                <w:color w:val="000000"/>
                <w:sz w:val="20"/>
              </w:rPr>
              <w:t>
бойынша мұрағат</w:t>
            </w:r>
            <w:r>
              <w:br/>
            </w:r>
            <w:r>
              <w:rPr>
                <w:rFonts w:ascii="Times New Roman"/>
                <w:b w:val="false"/>
                <w:i w:val="false"/>
                <w:color w:val="000000"/>
                <w:sz w:val="20"/>
              </w:rPr>
              <w:t>
істерімен жұмыста</w:t>
            </w:r>
            <w:r>
              <w:br/>
            </w:r>
            <w:r>
              <w:rPr>
                <w:rFonts w:ascii="Times New Roman"/>
                <w:b w:val="false"/>
                <w:i w:val="false"/>
                <w:color w:val="000000"/>
                <w:sz w:val="20"/>
              </w:rPr>
              <w:t>
көмек; ғимаратқа</w:t>
            </w:r>
            <w:r>
              <w:br/>
            </w:r>
            <w:r>
              <w:rPr>
                <w:rFonts w:ascii="Times New Roman"/>
                <w:b w:val="false"/>
                <w:i w:val="false"/>
                <w:color w:val="000000"/>
                <w:sz w:val="20"/>
              </w:rPr>
              <w:t>
қызмет көрсету</w:t>
            </w:r>
            <w:r>
              <w:br/>
            </w:r>
            <w:r>
              <w:rPr>
                <w:rFonts w:ascii="Times New Roman"/>
                <w:b w:val="false"/>
                <w:i w:val="false"/>
                <w:color w:val="000000"/>
                <w:sz w:val="20"/>
              </w:rPr>
              <w:t>
бойынша жұмыстар.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w:t>
            </w:r>
            <w:r>
              <w:br/>
            </w:r>
            <w:r>
              <w:rPr>
                <w:rFonts w:ascii="Times New Roman"/>
                <w:b w:val="false"/>
                <w:i w:val="false"/>
                <w:color w:val="000000"/>
                <w:sz w:val="20"/>
              </w:rPr>
              <w:t>
статистика</w:t>
            </w:r>
            <w:r>
              <w:br/>
            </w:r>
            <w:r>
              <w:rPr>
                <w:rFonts w:ascii="Times New Roman"/>
                <w:b w:val="false"/>
                <w:i w:val="false"/>
                <w:color w:val="000000"/>
                <w:sz w:val="20"/>
              </w:rPr>
              <w:t>
департаменті»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w:t>
            </w:r>
            <w:r>
              <w:br/>
            </w:r>
            <w:r>
              <w:rPr>
                <w:rFonts w:ascii="Times New Roman"/>
                <w:b w:val="false"/>
                <w:i w:val="false"/>
                <w:color w:val="000000"/>
                <w:sz w:val="20"/>
              </w:rPr>
              <w:t>
жұмыста көмек;</w:t>
            </w:r>
            <w:r>
              <w:br/>
            </w:r>
            <w:r>
              <w:rPr>
                <w:rFonts w:ascii="Times New Roman"/>
                <w:b w:val="false"/>
                <w:i w:val="false"/>
                <w:color w:val="000000"/>
                <w:sz w:val="20"/>
              </w:rPr>
              <w:t>
статистикалық есепті</w:t>
            </w:r>
            <w:r>
              <w:br/>
            </w:r>
            <w:r>
              <w:rPr>
                <w:rFonts w:ascii="Times New Roman"/>
                <w:b w:val="false"/>
                <w:i w:val="false"/>
                <w:color w:val="000000"/>
                <w:sz w:val="20"/>
              </w:rPr>
              <w:t>
енгізуде және</w:t>
            </w:r>
            <w:r>
              <w:br/>
            </w:r>
            <w:r>
              <w:rPr>
                <w:rFonts w:ascii="Times New Roman"/>
                <w:b w:val="false"/>
                <w:i w:val="false"/>
                <w:color w:val="000000"/>
                <w:sz w:val="20"/>
              </w:rPr>
              <w:t xml:space="preserve">
дайындауда көмек; </w:t>
            </w:r>
            <w:r>
              <w:br/>
            </w:r>
            <w:r>
              <w:rPr>
                <w:rFonts w:ascii="Times New Roman"/>
                <w:b w:val="false"/>
                <w:i w:val="false"/>
                <w:color w:val="000000"/>
                <w:sz w:val="20"/>
              </w:rPr>
              <w:t>
кәсіпорындар мен</w:t>
            </w:r>
            <w:r>
              <w:br/>
            </w:r>
            <w:r>
              <w:rPr>
                <w:rFonts w:ascii="Times New Roman"/>
                <w:b w:val="false"/>
                <w:i w:val="false"/>
                <w:color w:val="000000"/>
                <w:sz w:val="20"/>
              </w:rPr>
              <w:t>
ұйымдардың</w:t>
            </w:r>
            <w:r>
              <w:br/>
            </w:r>
            <w:r>
              <w:rPr>
                <w:rFonts w:ascii="Times New Roman"/>
                <w:b w:val="false"/>
                <w:i w:val="false"/>
                <w:color w:val="000000"/>
                <w:sz w:val="20"/>
              </w:rPr>
              <w:t>
каталогымен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w:t>
            </w:r>
            <w:r>
              <w:br/>
            </w:r>
            <w:r>
              <w:rPr>
                <w:rFonts w:ascii="Times New Roman"/>
                <w:b w:val="false"/>
                <w:i w:val="false"/>
                <w:color w:val="000000"/>
                <w:sz w:val="20"/>
              </w:rPr>
              <w:t>
комитетінің</w:t>
            </w:r>
            <w:r>
              <w:br/>
            </w:r>
            <w:r>
              <w:rPr>
                <w:rFonts w:ascii="Times New Roman"/>
                <w:b w:val="false"/>
                <w:i w:val="false"/>
                <w:color w:val="000000"/>
                <w:sz w:val="20"/>
              </w:rPr>
              <w:t>
Шығыс Қазақстан</w:t>
            </w:r>
            <w:r>
              <w:br/>
            </w:r>
            <w:r>
              <w:rPr>
                <w:rFonts w:ascii="Times New Roman"/>
                <w:b w:val="false"/>
                <w:i w:val="false"/>
                <w:color w:val="000000"/>
                <w:sz w:val="20"/>
              </w:rPr>
              <w:t>
облысы бойынша</w:t>
            </w:r>
            <w:r>
              <w:br/>
            </w:r>
            <w:r>
              <w:rPr>
                <w:rFonts w:ascii="Times New Roman"/>
                <w:b w:val="false"/>
                <w:i w:val="false"/>
                <w:color w:val="000000"/>
                <w:sz w:val="20"/>
              </w:rPr>
              <w:t>
департаменті»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w:t>
            </w:r>
            <w:r>
              <w:br/>
            </w:r>
            <w:r>
              <w:rPr>
                <w:rFonts w:ascii="Times New Roman"/>
                <w:b w:val="false"/>
                <w:i w:val="false"/>
                <w:color w:val="000000"/>
                <w:sz w:val="20"/>
              </w:rPr>
              <w:t>
тілдерді дамыту</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w:t>
            </w:r>
            <w:r>
              <w:br/>
            </w:r>
            <w:r>
              <w:rPr>
                <w:rFonts w:ascii="Times New Roman"/>
                <w:b w:val="false"/>
                <w:i w:val="false"/>
                <w:color w:val="000000"/>
                <w:sz w:val="20"/>
              </w:rPr>
              <w:t>
номенклатурасы</w:t>
            </w:r>
            <w:r>
              <w:br/>
            </w:r>
            <w:r>
              <w:rPr>
                <w:rFonts w:ascii="Times New Roman"/>
                <w:b w:val="false"/>
                <w:i w:val="false"/>
                <w:color w:val="000000"/>
                <w:sz w:val="20"/>
              </w:rPr>
              <w:t>
бойынша құжаттармен</w:t>
            </w:r>
            <w:r>
              <w:br/>
            </w:r>
            <w:r>
              <w:rPr>
                <w:rFonts w:ascii="Times New Roman"/>
                <w:b w:val="false"/>
                <w:i w:val="false"/>
                <w:color w:val="000000"/>
                <w:sz w:val="20"/>
              </w:rPr>
              <w:t>
және басқа да</w:t>
            </w:r>
            <w:r>
              <w:br/>
            </w:r>
            <w:r>
              <w:rPr>
                <w:rFonts w:ascii="Times New Roman"/>
                <w:b w:val="false"/>
                <w:i w:val="false"/>
                <w:color w:val="000000"/>
                <w:sz w:val="20"/>
              </w:rPr>
              <w:t>
ағымдағы құжаттармен</w:t>
            </w:r>
            <w:r>
              <w:br/>
            </w:r>
            <w:r>
              <w:rPr>
                <w:rFonts w:ascii="Times New Roman"/>
                <w:b w:val="false"/>
                <w:i w:val="false"/>
                <w:color w:val="000000"/>
                <w:sz w:val="20"/>
              </w:rPr>
              <w:t>
жұмыс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қоршаған ортаны</w:t>
            </w:r>
            <w:r>
              <w:br/>
            </w:r>
            <w:r>
              <w:rPr>
                <w:rFonts w:ascii="Times New Roman"/>
                <w:b w:val="false"/>
                <w:i w:val="false"/>
                <w:color w:val="000000"/>
                <w:sz w:val="20"/>
              </w:rPr>
              <w:t>
қорғау</w:t>
            </w:r>
            <w:r>
              <w:br/>
            </w:r>
            <w:r>
              <w:rPr>
                <w:rFonts w:ascii="Times New Roman"/>
                <w:b w:val="false"/>
                <w:i w:val="false"/>
                <w:color w:val="000000"/>
                <w:sz w:val="20"/>
              </w:rPr>
              <w:t>
министрлігінің</w:t>
            </w:r>
            <w:r>
              <w:br/>
            </w:r>
            <w:r>
              <w:rPr>
                <w:rFonts w:ascii="Times New Roman"/>
                <w:b w:val="false"/>
                <w:i w:val="false"/>
                <w:color w:val="000000"/>
                <w:sz w:val="20"/>
              </w:rPr>
              <w:t>
экологиялық</w:t>
            </w:r>
            <w:r>
              <w:br/>
            </w:r>
            <w:r>
              <w:rPr>
                <w:rFonts w:ascii="Times New Roman"/>
                <w:b w:val="false"/>
                <w:i w:val="false"/>
                <w:color w:val="000000"/>
                <w:sz w:val="20"/>
              </w:rPr>
              <w:t>
реттеу және</w:t>
            </w:r>
            <w:r>
              <w:br/>
            </w:r>
            <w:r>
              <w:rPr>
                <w:rFonts w:ascii="Times New Roman"/>
                <w:b w:val="false"/>
                <w:i w:val="false"/>
                <w:color w:val="000000"/>
                <w:sz w:val="20"/>
              </w:rPr>
              <w:t>
бақылау</w:t>
            </w:r>
            <w:r>
              <w:br/>
            </w:r>
            <w:r>
              <w:rPr>
                <w:rFonts w:ascii="Times New Roman"/>
                <w:b w:val="false"/>
                <w:i w:val="false"/>
                <w:color w:val="000000"/>
                <w:sz w:val="20"/>
              </w:rPr>
              <w:t>
комитетінің</w:t>
            </w:r>
            <w:r>
              <w:br/>
            </w:r>
            <w:r>
              <w:rPr>
                <w:rFonts w:ascii="Times New Roman"/>
                <w:b w:val="false"/>
                <w:i w:val="false"/>
                <w:color w:val="000000"/>
                <w:sz w:val="20"/>
              </w:rPr>
              <w:t>
Ертіс экология</w:t>
            </w:r>
            <w:r>
              <w:br/>
            </w:r>
            <w:r>
              <w:rPr>
                <w:rFonts w:ascii="Times New Roman"/>
                <w:b w:val="false"/>
                <w:i w:val="false"/>
                <w:color w:val="000000"/>
                <w:sz w:val="20"/>
              </w:rPr>
              <w:t>
департаментінің</w:t>
            </w:r>
            <w:r>
              <w:br/>
            </w:r>
            <w:r>
              <w:rPr>
                <w:rFonts w:ascii="Times New Roman"/>
                <w:b w:val="false"/>
                <w:i w:val="false"/>
                <w:color w:val="000000"/>
                <w:sz w:val="20"/>
              </w:rPr>
              <w:t>
Шығыс Қазақстан</w:t>
            </w:r>
            <w:r>
              <w:br/>
            </w:r>
            <w:r>
              <w:rPr>
                <w:rFonts w:ascii="Times New Roman"/>
                <w:b w:val="false"/>
                <w:i w:val="false"/>
                <w:color w:val="000000"/>
                <w:sz w:val="20"/>
              </w:rPr>
              <w:t>
филиалы»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аумақты жинастыру,</w:t>
            </w:r>
            <w:r>
              <w:br/>
            </w:r>
            <w:r>
              <w:rPr>
                <w:rFonts w:ascii="Times New Roman"/>
                <w:b w:val="false"/>
                <w:i w:val="false"/>
                <w:color w:val="000000"/>
                <w:sz w:val="20"/>
              </w:rPr>
              <w:t>
жайларды жөндеу</w:t>
            </w:r>
            <w:r>
              <w:br/>
            </w:r>
            <w:r>
              <w:rPr>
                <w:rFonts w:ascii="Times New Roman"/>
                <w:b w:val="false"/>
                <w:i w:val="false"/>
                <w:color w:val="000000"/>
                <w:sz w:val="20"/>
              </w:rPr>
              <w:t>
бойынша жұмыстар.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«Зағиптар мен</w:t>
            </w:r>
            <w:r>
              <w:br/>
            </w:r>
            <w:r>
              <w:rPr>
                <w:rFonts w:ascii="Times New Roman"/>
                <w:b w:val="false"/>
                <w:i w:val="false"/>
                <w:color w:val="000000"/>
                <w:sz w:val="20"/>
              </w:rPr>
              <w:t>
көздері нашар</w:t>
            </w:r>
            <w:r>
              <w:br/>
            </w:r>
            <w:r>
              <w:rPr>
                <w:rFonts w:ascii="Times New Roman"/>
                <w:b w:val="false"/>
                <w:i w:val="false"/>
                <w:color w:val="000000"/>
                <w:sz w:val="20"/>
              </w:rPr>
              <w:t>
көретіндер үшін</w:t>
            </w:r>
            <w:r>
              <w:br/>
            </w:r>
            <w:r>
              <w:rPr>
                <w:rFonts w:ascii="Times New Roman"/>
                <w:b w:val="false"/>
                <w:i w:val="false"/>
                <w:color w:val="000000"/>
                <w:sz w:val="20"/>
              </w:rPr>
              <w:t>
мамандандырылған</w:t>
            </w:r>
            <w:r>
              <w:br/>
            </w:r>
            <w:r>
              <w:rPr>
                <w:rFonts w:ascii="Times New Roman"/>
                <w:b w:val="false"/>
                <w:i w:val="false"/>
                <w:color w:val="000000"/>
                <w:sz w:val="20"/>
              </w:rPr>
              <w:t>
Шығыс Қазақстан</w:t>
            </w:r>
            <w:r>
              <w:br/>
            </w:r>
            <w:r>
              <w:rPr>
                <w:rFonts w:ascii="Times New Roman"/>
                <w:b w:val="false"/>
                <w:i w:val="false"/>
                <w:color w:val="000000"/>
                <w:sz w:val="20"/>
              </w:rPr>
              <w:t>
облыстық</w:t>
            </w:r>
            <w:r>
              <w:br/>
            </w:r>
            <w:r>
              <w:rPr>
                <w:rFonts w:ascii="Times New Roman"/>
                <w:b w:val="false"/>
                <w:i w:val="false"/>
                <w:color w:val="000000"/>
                <w:sz w:val="20"/>
              </w:rPr>
              <w:t>
кітапхана»</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мүгедектерге</w:t>
            </w:r>
            <w:r>
              <w:br/>
            </w:r>
            <w:r>
              <w:rPr>
                <w:rFonts w:ascii="Times New Roman"/>
                <w:b w:val="false"/>
                <w:i w:val="false"/>
                <w:color w:val="000000"/>
                <w:sz w:val="20"/>
              </w:rPr>
              <w:t>
психологиялық көмек</w:t>
            </w:r>
            <w:r>
              <w:br/>
            </w:r>
            <w:r>
              <w:rPr>
                <w:rFonts w:ascii="Times New Roman"/>
                <w:b w:val="false"/>
                <w:i w:val="false"/>
                <w:color w:val="000000"/>
                <w:sz w:val="20"/>
              </w:rPr>
              <w:t>
көрсету бойынша</w:t>
            </w:r>
            <w:r>
              <w:br/>
            </w:r>
            <w:r>
              <w:rPr>
                <w:rFonts w:ascii="Times New Roman"/>
                <w:b w:val="false"/>
                <w:i w:val="false"/>
                <w:color w:val="000000"/>
                <w:sz w:val="20"/>
              </w:rPr>
              <w:t>
жұмыстарда көмек.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w:t>
            </w:r>
            <w:r>
              <w:br/>
            </w:r>
            <w:r>
              <w:rPr>
                <w:rFonts w:ascii="Times New Roman"/>
                <w:b w:val="false"/>
                <w:i w:val="false"/>
                <w:color w:val="000000"/>
                <w:sz w:val="20"/>
              </w:rPr>
              <w:t>
мемлекеттік</w:t>
            </w:r>
            <w:r>
              <w:br/>
            </w:r>
            <w:r>
              <w:rPr>
                <w:rFonts w:ascii="Times New Roman"/>
                <w:b w:val="false"/>
                <w:i w:val="false"/>
                <w:color w:val="000000"/>
                <w:sz w:val="20"/>
              </w:rPr>
              <w:t>
мұрағаты»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w:t>
            </w:r>
            <w:r>
              <w:br/>
            </w:r>
            <w:r>
              <w:rPr>
                <w:rFonts w:ascii="Times New Roman"/>
                <w:b w:val="false"/>
                <w:i w:val="false"/>
                <w:color w:val="000000"/>
                <w:sz w:val="20"/>
              </w:rPr>
              <w:t>
тұлғалар үшін</w:t>
            </w:r>
            <w:r>
              <w:br/>
            </w:r>
            <w:r>
              <w:rPr>
                <w:rFonts w:ascii="Times New Roman"/>
                <w:b w:val="false"/>
                <w:i w:val="false"/>
                <w:color w:val="000000"/>
                <w:sz w:val="20"/>
              </w:rPr>
              <w:t>
әлеуметтік-құқықтық</w:t>
            </w:r>
            <w:r>
              <w:br/>
            </w:r>
            <w:r>
              <w:rPr>
                <w:rFonts w:ascii="Times New Roman"/>
                <w:b w:val="false"/>
                <w:i w:val="false"/>
                <w:color w:val="000000"/>
                <w:sz w:val="20"/>
              </w:rPr>
              <w:t>
сипаттағы</w:t>
            </w:r>
            <w:r>
              <w:br/>
            </w:r>
            <w:r>
              <w:rPr>
                <w:rFonts w:ascii="Times New Roman"/>
                <w:b w:val="false"/>
                <w:i w:val="false"/>
                <w:color w:val="000000"/>
                <w:sz w:val="20"/>
              </w:rPr>
              <w:t>
сұранымдарды орындау</w:t>
            </w:r>
            <w:r>
              <w:br/>
            </w:r>
            <w:r>
              <w:rPr>
                <w:rFonts w:ascii="Times New Roman"/>
                <w:b w:val="false"/>
                <w:i w:val="false"/>
                <w:color w:val="000000"/>
                <w:sz w:val="20"/>
              </w:rPr>
              <w:t>
жұмыстарында көмек.</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мемлекеттік</w:t>
            </w:r>
            <w:r>
              <w:br/>
            </w:r>
            <w:r>
              <w:rPr>
                <w:rFonts w:ascii="Times New Roman"/>
                <w:b w:val="false"/>
                <w:i w:val="false"/>
                <w:color w:val="000000"/>
                <w:sz w:val="20"/>
              </w:rPr>
              <w:t>
қызмет істері</w:t>
            </w:r>
            <w:r>
              <w:br/>
            </w:r>
            <w:r>
              <w:rPr>
                <w:rFonts w:ascii="Times New Roman"/>
                <w:b w:val="false"/>
                <w:i w:val="false"/>
                <w:color w:val="000000"/>
                <w:sz w:val="20"/>
              </w:rPr>
              <w:t>
жөніндегі</w:t>
            </w:r>
            <w:r>
              <w:br/>
            </w:r>
            <w:r>
              <w:rPr>
                <w:rFonts w:ascii="Times New Roman"/>
                <w:b w:val="false"/>
                <w:i w:val="false"/>
                <w:color w:val="000000"/>
                <w:sz w:val="20"/>
              </w:rPr>
              <w:t>
Агенттігінің</w:t>
            </w:r>
            <w:r>
              <w:br/>
            </w:r>
            <w:r>
              <w:rPr>
                <w:rFonts w:ascii="Times New Roman"/>
                <w:b w:val="false"/>
                <w:i w:val="false"/>
                <w:color w:val="000000"/>
                <w:sz w:val="20"/>
              </w:rPr>
              <w:t>
Шығыс Қазақстан</w:t>
            </w:r>
            <w:r>
              <w:br/>
            </w:r>
            <w:r>
              <w:rPr>
                <w:rFonts w:ascii="Times New Roman"/>
                <w:b w:val="false"/>
                <w:i w:val="false"/>
                <w:color w:val="000000"/>
                <w:sz w:val="20"/>
              </w:rPr>
              <w:t>
облысы бойынша</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w:t>
            </w:r>
            <w:r>
              <w:br/>
            </w:r>
            <w:r>
              <w:rPr>
                <w:rFonts w:ascii="Times New Roman"/>
                <w:b w:val="false"/>
                <w:i w:val="false"/>
                <w:color w:val="000000"/>
                <w:sz w:val="20"/>
              </w:rPr>
              <w:t>
бойынша</w:t>
            </w:r>
            <w:r>
              <w:br/>
            </w:r>
            <w:r>
              <w:rPr>
                <w:rFonts w:ascii="Times New Roman"/>
                <w:b w:val="false"/>
                <w:i w:val="false"/>
                <w:color w:val="000000"/>
                <w:sz w:val="20"/>
              </w:rPr>
              <w:t>
мемлекеттік</w:t>
            </w:r>
            <w:r>
              <w:br/>
            </w:r>
            <w:r>
              <w:rPr>
                <w:rFonts w:ascii="Times New Roman"/>
                <w:b w:val="false"/>
                <w:i w:val="false"/>
                <w:color w:val="000000"/>
                <w:sz w:val="20"/>
              </w:rPr>
              <w:t>
орталық»</w:t>
            </w:r>
            <w:r>
              <w:br/>
            </w:r>
            <w:r>
              <w:rPr>
                <w:rFonts w:ascii="Times New Roman"/>
                <w:b w:val="false"/>
                <w:i w:val="false"/>
                <w:color w:val="000000"/>
                <w:sz w:val="20"/>
              </w:rPr>
              <w:t>
республикалық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кәсіпорынының</w:t>
            </w:r>
            <w:r>
              <w:br/>
            </w:r>
            <w:r>
              <w:rPr>
                <w:rFonts w:ascii="Times New Roman"/>
                <w:b w:val="false"/>
                <w:i w:val="false"/>
                <w:color w:val="000000"/>
                <w:sz w:val="20"/>
              </w:rPr>
              <w:t>
Шығыс Қазақстан</w:t>
            </w:r>
            <w:r>
              <w:br/>
            </w:r>
            <w:r>
              <w:rPr>
                <w:rFonts w:ascii="Times New Roman"/>
                <w:b w:val="false"/>
                <w:i w:val="false"/>
                <w:color w:val="000000"/>
                <w:sz w:val="20"/>
              </w:rPr>
              <w:t>
облыстық филиалы</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зейнетақыны қайта</w:t>
            </w:r>
            <w:r>
              <w:br/>
            </w:r>
            <w:r>
              <w:rPr>
                <w:rFonts w:ascii="Times New Roman"/>
                <w:b w:val="false"/>
                <w:i w:val="false"/>
                <w:color w:val="000000"/>
                <w:sz w:val="20"/>
              </w:rPr>
              <w:t>
есептеу үшін</w:t>
            </w:r>
            <w:r>
              <w:br/>
            </w:r>
            <w:r>
              <w:rPr>
                <w:rFonts w:ascii="Times New Roman"/>
                <w:b w:val="false"/>
                <w:i w:val="false"/>
                <w:color w:val="000000"/>
                <w:sz w:val="20"/>
              </w:rPr>
              <w:t>
құжаттарды іріктеуде,</w:t>
            </w:r>
            <w:r>
              <w:br/>
            </w:r>
            <w:r>
              <w:rPr>
                <w:rFonts w:ascii="Times New Roman"/>
                <w:b w:val="false"/>
                <w:i w:val="false"/>
                <w:color w:val="000000"/>
                <w:sz w:val="20"/>
              </w:rPr>
              <w:t>
зейнетақы істерімен</w:t>
            </w:r>
            <w:r>
              <w:br/>
            </w:r>
            <w:r>
              <w:rPr>
                <w:rFonts w:ascii="Times New Roman"/>
                <w:b w:val="false"/>
                <w:i w:val="false"/>
                <w:color w:val="000000"/>
                <w:sz w:val="20"/>
              </w:rPr>
              <w:t>
жұмыста көмек;</w:t>
            </w:r>
            <w:r>
              <w:br/>
            </w:r>
            <w:r>
              <w:rPr>
                <w:rFonts w:ascii="Times New Roman"/>
                <w:b w:val="false"/>
                <w:i w:val="false"/>
                <w:color w:val="000000"/>
                <w:sz w:val="20"/>
              </w:rPr>
              <w:t>
экология бойынша</w:t>
            </w:r>
            <w:r>
              <w:br/>
            </w:r>
            <w:r>
              <w:rPr>
                <w:rFonts w:ascii="Times New Roman"/>
                <w:b w:val="false"/>
                <w:i w:val="false"/>
                <w:color w:val="000000"/>
                <w:sz w:val="20"/>
              </w:rPr>
              <w:t>
макет істерін өңдеуде</w:t>
            </w:r>
            <w:r>
              <w:br/>
            </w:r>
            <w:r>
              <w:rPr>
                <w:rFonts w:ascii="Times New Roman"/>
                <w:b w:val="false"/>
                <w:i w:val="false"/>
                <w:color w:val="000000"/>
                <w:sz w:val="20"/>
              </w:rPr>
              <w:t>
көмек;</w:t>
            </w:r>
            <w:r>
              <w:br/>
            </w:r>
            <w:r>
              <w:rPr>
                <w:rFonts w:ascii="Times New Roman"/>
                <w:b w:val="false"/>
                <w:i w:val="false"/>
                <w:color w:val="000000"/>
                <w:sz w:val="20"/>
              </w:rPr>
              <w:t>
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5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 бойынша</w:t>
            </w:r>
            <w:r>
              <w:br/>
            </w:r>
            <w:r>
              <w:rPr>
                <w:rFonts w:ascii="Times New Roman"/>
                <w:b w:val="false"/>
                <w:i w:val="false"/>
                <w:color w:val="000000"/>
                <w:sz w:val="20"/>
              </w:rPr>
              <w:t>
қылмыстық атқару</w:t>
            </w:r>
            <w:r>
              <w:br/>
            </w:r>
            <w:r>
              <w:rPr>
                <w:rFonts w:ascii="Times New Roman"/>
                <w:b w:val="false"/>
                <w:i w:val="false"/>
                <w:color w:val="000000"/>
                <w:sz w:val="20"/>
              </w:rPr>
              <w:t>
жүйесі</w:t>
            </w:r>
            <w:r>
              <w:br/>
            </w:r>
            <w:r>
              <w:rPr>
                <w:rFonts w:ascii="Times New Roman"/>
                <w:b w:val="false"/>
                <w:i w:val="false"/>
                <w:color w:val="000000"/>
                <w:sz w:val="20"/>
              </w:rPr>
              <w:t>
комитетінің</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сотталғандарға</w:t>
            </w:r>
            <w:r>
              <w:br/>
            </w:r>
            <w:r>
              <w:rPr>
                <w:rFonts w:ascii="Times New Roman"/>
                <w:b w:val="false"/>
                <w:i w:val="false"/>
                <w:color w:val="000000"/>
                <w:sz w:val="20"/>
              </w:rPr>
              <w:t>
әкімшілік</w:t>
            </w:r>
            <w:r>
              <w:br/>
            </w:r>
            <w:r>
              <w:rPr>
                <w:rFonts w:ascii="Times New Roman"/>
                <w:b w:val="false"/>
                <w:i w:val="false"/>
                <w:color w:val="000000"/>
                <w:sz w:val="20"/>
              </w:rPr>
              <w:t>
жауапкершілікке</w:t>
            </w:r>
            <w:r>
              <w:br/>
            </w:r>
            <w:r>
              <w:rPr>
                <w:rFonts w:ascii="Times New Roman"/>
                <w:b w:val="false"/>
                <w:i w:val="false"/>
                <w:color w:val="000000"/>
                <w:sz w:val="20"/>
              </w:rPr>
              <w:t>
тартылуларына</w:t>
            </w:r>
            <w:r>
              <w:br/>
            </w:r>
            <w:r>
              <w:rPr>
                <w:rFonts w:ascii="Times New Roman"/>
                <w:b w:val="false"/>
                <w:i w:val="false"/>
                <w:color w:val="000000"/>
                <w:sz w:val="20"/>
              </w:rPr>
              <w:t>
байланысты сұрауларды</w:t>
            </w:r>
            <w:r>
              <w:br/>
            </w:r>
            <w:r>
              <w:rPr>
                <w:rFonts w:ascii="Times New Roman"/>
                <w:b w:val="false"/>
                <w:i w:val="false"/>
                <w:color w:val="000000"/>
                <w:sz w:val="20"/>
              </w:rPr>
              <w:t>
толтыруда көмек;</w:t>
            </w:r>
            <w:r>
              <w:br/>
            </w:r>
            <w:r>
              <w:rPr>
                <w:rFonts w:ascii="Times New Roman"/>
                <w:b w:val="false"/>
                <w:i w:val="false"/>
                <w:color w:val="000000"/>
                <w:sz w:val="20"/>
              </w:rPr>
              <w:t>
шақырулар толтыру,</w:t>
            </w:r>
            <w:r>
              <w:br/>
            </w:r>
            <w:r>
              <w:rPr>
                <w:rFonts w:ascii="Times New Roman"/>
                <w:b w:val="false"/>
                <w:i w:val="false"/>
                <w:color w:val="000000"/>
                <w:sz w:val="20"/>
              </w:rPr>
              <w:t>
түсіндірме хаттар мен</w:t>
            </w:r>
            <w:r>
              <w:br/>
            </w:r>
            <w:r>
              <w:rPr>
                <w:rFonts w:ascii="Times New Roman"/>
                <w:b w:val="false"/>
                <w:i w:val="false"/>
                <w:color w:val="000000"/>
                <w:sz w:val="20"/>
              </w:rPr>
              <w:t>
анықтамаларды</w:t>
            </w:r>
            <w:r>
              <w:br/>
            </w:r>
            <w:r>
              <w:rPr>
                <w:rFonts w:ascii="Times New Roman"/>
                <w:b w:val="false"/>
                <w:i w:val="false"/>
                <w:color w:val="000000"/>
                <w:sz w:val="20"/>
              </w:rPr>
              <w:t>
дайындауда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Жоғарғы соты</w:t>
            </w:r>
            <w:r>
              <w:br/>
            </w:r>
            <w:r>
              <w:rPr>
                <w:rFonts w:ascii="Times New Roman"/>
                <w:b w:val="false"/>
                <w:i w:val="false"/>
                <w:color w:val="000000"/>
                <w:sz w:val="20"/>
              </w:rPr>
              <w:t>
жанындағы соттық</w:t>
            </w:r>
            <w:r>
              <w:br/>
            </w:r>
            <w:r>
              <w:rPr>
                <w:rFonts w:ascii="Times New Roman"/>
                <w:b w:val="false"/>
                <w:i w:val="false"/>
                <w:color w:val="000000"/>
                <w:sz w:val="20"/>
              </w:rPr>
              <w:t>
әкімшіліктендіру</w:t>
            </w:r>
            <w:r>
              <w:br/>
            </w:r>
            <w:r>
              <w:rPr>
                <w:rFonts w:ascii="Times New Roman"/>
                <w:b w:val="false"/>
                <w:i w:val="false"/>
                <w:color w:val="000000"/>
                <w:sz w:val="20"/>
              </w:rPr>
              <w:t>
бойынша</w:t>
            </w:r>
            <w:r>
              <w:br/>
            </w:r>
            <w:r>
              <w:rPr>
                <w:rFonts w:ascii="Times New Roman"/>
                <w:b w:val="false"/>
                <w:i w:val="false"/>
                <w:color w:val="000000"/>
                <w:sz w:val="20"/>
              </w:rPr>
              <w:t>
комитетінің</w:t>
            </w:r>
            <w:r>
              <w:br/>
            </w:r>
            <w:r>
              <w:rPr>
                <w:rFonts w:ascii="Times New Roman"/>
                <w:b w:val="false"/>
                <w:i w:val="false"/>
                <w:color w:val="000000"/>
                <w:sz w:val="20"/>
              </w:rPr>
              <w:t>
Шығыс Қазақстан</w:t>
            </w:r>
            <w:r>
              <w:br/>
            </w:r>
            <w:r>
              <w:rPr>
                <w:rFonts w:ascii="Times New Roman"/>
                <w:b w:val="false"/>
                <w:i w:val="false"/>
                <w:color w:val="000000"/>
                <w:sz w:val="20"/>
              </w:rPr>
              <w:t>
облысының соттар</w:t>
            </w:r>
            <w:r>
              <w:br/>
            </w:r>
            <w:r>
              <w:rPr>
                <w:rFonts w:ascii="Times New Roman"/>
                <w:b w:val="false"/>
                <w:i w:val="false"/>
                <w:color w:val="000000"/>
                <w:sz w:val="20"/>
              </w:rPr>
              <w:t>
әкімшілігі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шақыруларды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13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облыстық</w:t>
            </w:r>
            <w:r>
              <w:br/>
            </w:r>
            <w:r>
              <w:rPr>
                <w:rFonts w:ascii="Times New Roman"/>
                <w:b w:val="false"/>
                <w:i w:val="false"/>
                <w:color w:val="000000"/>
                <w:sz w:val="20"/>
              </w:rPr>
              <w:t>
сәулет-</w:t>
            </w:r>
            <w:r>
              <w:br/>
            </w:r>
            <w:r>
              <w:rPr>
                <w:rFonts w:ascii="Times New Roman"/>
                <w:b w:val="false"/>
                <w:i w:val="false"/>
                <w:color w:val="000000"/>
                <w:sz w:val="20"/>
              </w:rPr>
              <w:t>
этнографиялық</w:t>
            </w:r>
            <w:r>
              <w:br/>
            </w:r>
            <w:r>
              <w:rPr>
                <w:rFonts w:ascii="Times New Roman"/>
                <w:b w:val="false"/>
                <w:i w:val="false"/>
                <w:color w:val="000000"/>
                <w:sz w:val="20"/>
              </w:rPr>
              <w:t>
және табиғи-</w:t>
            </w:r>
            <w:r>
              <w:br/>
            </w:r>
            <w:r>
              <w:rPr>
                <w:rFonts w:ascii="Times New Roman"/>
                <w:b w:val="false"/>
                <w:i w:val="false"/>
                <w:color w:val="000000"/>
                <w:sz w:val="20"/>
              </w:rPr>
              <w:t>
ландшафтық</w:t>
            </w:r>
            <w:r>
              <w:br/>
            </w:r>
            <w:r>
              <w:rPr>
                <w:rFonts w:ascii="Times New Roman"/>
                <w:b w:val="false"/>
                <w:i w:val="false"/>
                <w:color w:val="000000"/>
                <w:sz w:val="20"/>
              </w:rPr>
              <w:t>
мұражай-қорығы»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кәсіпорыны</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көгалдандыру</w:t>
            </w:r>
            <w:r>
              <w:br/>
            </w:r>
            <w:r>
              <w:rPr>
                <w:rFonts w:ascii="Times New Roman"/>
                <w:b w:val="false"/>
                <w:i w:val="false"/>
                <w:color w:val="000000"/>
                <w:sz w:val="20"/>
              </w:rPr>
              <w:t>
және көркейту,</w:t>
            </w:r>
            <w:r>
              <w:br/>
            </w:r>
            <w:r>
              <w:rPr>
                <w:rFonts w:ascii="Times New Roman"/>
                <w:b w:val="false"/>
                <w:i w:val="false"/>
                <w:color w:val="000000"/>
                <w:sz w:val="20"/>
              </w:rPr>
              <w:t>
аумақтарды жинастыру;</w:t>
            </w:r>
            <w:r>
              <w:br/>
            </w:r>
            <w:r>
              <w:rPr>
                <w:rFonts w:ascii="Times New Roman"/>
                <w:b w:val="false"/>
                <w:i w:val="false"/>
                <w:color w:val="000000"/>
                <w:sz w:val="20"/>
              </w:rPr>
              <w:t>
жөндеу жұмыстары</w:t>
            </w:r>
            <w:r>
              <w:br/>
            </w:r>
            <w:r>
              <w:rPr>
                <w:rFonts w:ascii="Times New Roman"/>
                <w:b w:val="false"/>
                <w:i w:val="false"/>
                <w:color w:val="000000"/>
                <w:sz w:val="20"/>
              </w:rPr>
              <w:t>
(вольерлерді және</w:t>
            </w:r>
            <w:r>
              <w:br/>
            </w:r>
            <w:r>
              <w:rPr>
                <w:rFonts w:ascii="Times New Roman"/>
                <w:b w:val="false"/>
                <w:i w:val="false"/>
                <w:color w:val="000000"/>
                <w:sz w:val="20"/>
              </w:rPr>
              <w:t>
қосалқы жайлар</w:t>
            </w:r>
            <w:r>
              <w:br/>
            </w:r>
            <w:r>
              <w:rPr>
                <w:rFonts w:ascii="Times New Roman"/>
                <w:b w:val="false"/>
                <w:i w:val="false"/>
                <w:color w:val="000000"/>
                <w:sz w:val="20"/>
              </w:rPr>
              <w:t>
қоршауларын жөндеу)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төмен</w:t>
            </w:r>
            <w:r>
              <w:br/>
            </w:r>
            <w:r>
              <w:rPr>
                <w:rFonts w:ascii="Times New Roman"/>
                <w:b w:val="false"/>
                <w:i w:val="false"/>
                <w:color w:val="000000"/>
                <w:sz w:val="20"/>
              </w:rPr>
              <w:t>
азаматтарды</w:t>
            </w:r>
            <w:r>
              <w:br/>
            </w:r>
            <w:r>
              <w:rPr>
                <w:rFonts w:ascii="Times New Roman"/>
                <w:b w:val="false"/>
                <w:i w:val="false"/>
                <w:color w:val="000000"/>
                <w:sz w:val="20"/>
              </w:rPr>
              <w:t>
қолдау жөніндегі</w:t>
            </w:r>
            <w:r>
              <w:br/>
            </w:r>
            <w:r>
              <w:rPr>
                <w:rFonts w:ascii="Times New Roman"/>
                <w:b w:val="false"/>
                <w:i w:val="false"/>
                <w:color w:val="000000"/>
                <w:sz w:val="20"/>
              </w:rPr>
              <w:t>
Шығыс Қазақстан</w:t>
            </w:r>
            <w:r>
              <w:br/>
            </w:r>
            <w:r>
              <w:rPr>
                <w:rFonts w:ascii="Times New Roman"/>
                <w:b w:val="false"/>
                <w:i w:val="false"/>
                <w:color w:val="000000"/>
                <w:sz w:val="20"/>
              </w:rPr>
              <w:t>
өңірлік қорының</w:t>
            </w:r>
            <w:r>
              <w:br/>
            </w:r>
            <w:r>
              <w:rPr>
                <w:rFonts w:ascii="Times New Roman"/>
                <w:b w:val="false"/>
                <w:i w:val="false"/>
                <w:color w:val="000000"/>
                <w:sz w:val="20"/>
              </w:rPr>
              <w:t>
шағын несие</w:t>
            </w:r>
            <w:r>
              <w:br/>
            </w:r>
            <w:r>
              <w:rPr>
                <w:rFonts w:ascii="Times New Roman"/>
                <w:b w:val="false"/>
                <w:i w:val="false"/>
                <w:color w:val="000000"/>
                <w:sz w:val="20"/>
              </w:rPr>
              <w:t>
ұйымы» қоғамдық</w:t>
            </w:r>
            <w:r>
              <w:br/>
            </w:r>
            <w:r>
              <w:rPr>
                <w:rFonts w:ascii="Times New Roman"/>
                <w:b w:val="false"/>
                <w:i w:val="false"/>
                <w:color w:val="000000"/>
                <w:sz w:val="20"/>
              </w:rPr>
              <w:t>
қоры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xml:space="preserve">
істеуде көмек, </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азаматтардың тұрғын</w:t>
            </w:r>
            <w:r>
              <w:br/>
            </w:r>
            <w:r>
              <w:rPr>
                <w:rFonts w:ascii="Times New Roman"/>
                <w:b w:val="false"/>
                <w:i w:val="false"/>
                <w:color w:val="000000"/>
                <w:sz w:val="20"/>
              </w:rPr>
              <w:t>
үй-тұрмыстық жағдайын</w:t>
            </w:r>
            <w:r>
              <w:br/>
            </w:r>
            <w:r>
              <w:rPr>
                <w:rFonts w:ascii="Times New Roman"/>
                <w:b w:val="false"/>
                <w:i w:val="false"/>
                <w:color w:val="000000"/>
                <w:sz w:val="20"/>
              </w:rPr>
              <w:t xml:space="preserve">
тексеруде көмек; </w:t>
            </w:r>
            <w:r>
              <w:br/>
            </w:r>
            <w:r>
              <w:rPr>
                <w:rFonts w:ascii="Times New Roman"/>
                <w:b w:val="false"/>
                <w:i w:val="false"/>
                <w:color w:val="000000"/>
                <w:sz w:val="20"/>
              </w:rPr>
              <w:t>
қордың қарыз</w:t>
            </w:r>
            <w:r>
              <w:br/>
            </w:r>
            <w:r>
              <w:rPr>
                <w:rFonts w:ascii="Times New Roman"/>
                <w:b w:val="false"/>
                <w:i w:val="false"/>
                <w:color w:val="000000"/>
                <w:sz w:val="20"/>
              </w:rPr>
              <w:t>
алушыларының несиелік</w:t>
            </w:r>
            <w:r>
              <w:br/>
            </w:r>
            <w:r>
              <w:rPr>
                <w:rFonts w:ascii="Times New Roman"/>
                <w:b w:val="false"/>
                <w:i w:val="false"/>
                <w:color w:val="000000"/>
                <w:sz w:val="20"/>
              </w:rPr>
              <w:t>
досьесін тексеруде</w:t>
            </w:r>
            <w:r>
              <w:br/>
            </w:r>
            <w:r>
              <w:rPr>
                <w:rFonts w:ascii="Times New Roman"/>
                <w:b w:val="false"/>
                <w:i w:val="false"/>
                <w:color w:val="000000"/>
                <w:sz w:val="20"/>
              </w:rPr>
              <w:t xml:space="preserve">
көмек; </w:t>
            </w:r>
            <w:r>
              <w:br/>
            </w:r>
            <w:r>
              <w:rPr>
                <w:rFonts w:ascii="Times New Roman"/>
                <w:b w:val="false"/>
                <w:i w:val="false"/>
                <w:color w:val="000000"/>
                <w:sz w:val="20"/>
              </w:rPr>
              <w:t>
жайларды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Республикалық</w:t>
            </w:r>
            <w:r>
              <w:br/>
            </w:r>
            <w:r>
              <w:rPr>
                <w:rFonts w:ascii="Times New Roman"/>
                <w:b w:val="false"/>
                <w:i w:val="false"/>
                <w:color w:val="000000"/>
                <w:sz w:val="20"/>
              </w:rPr>
              <w:t>
телерадиокорпо</w:t>
            </w:r>
            <w:r>
              <w:br/>
            </w:r>
            <w:r>
              <w:rPr>
                <w:rFonts w:ascii="Times New Roman"/>
                <w:b w:val="false"/>
                <w:i w:val="false"/>
                <w:color w:val="000000"/>
                <w:sz w:val="20"/>
              </w:rPr>
              <w:t>
рациясы»</w:t>
            </w:r>
            <w:r>
              <w:br/>
            </w:r>
            <w:r>
              <w:rPr>
                <w:rFonts w:ascii="Times New Roman"/>
                <w:b w:val="false"/>
                <w:i w:val="false"/>
                <w:color w:val="000000"/>
                <w:sz w:val="20"/>
              </w:rPr>
              <w:t>
акционерлік</w:t>
            </w:r>
            <w:r>
              <w:br/>
            </w:r>
            <w:r>
              <w:rPr>
                <w:rFonts w:ascii="Times New Roman"/>
                <w:b w:val="false"/>
                <w:i w:val="false"/>
                <w:color w:val="000000"/>
                <w:sz w:val="20"/>
              </w:rPr>
              <w:t>
қоғамының Шығыс</w:t>
            </w:r>
            <w:r>
              <w:br/>
            </w:r>
            <w:r>
              <w:rPr>
                <w:rFonts w:ascii="Times New Roman"/>
                <w:b w:val="false"/>
                <w:i w:val="false"/>
                <w:color w:val="000000"/>
                <w:sz w:val="20"/>
              </w:rPr>
              <w:t>
Қазақстандағы</w:t>
            </w:r>
            <w:r>
              <w:br/>
            </w:r>
            <w:r>
              <w:rPr>
                <w:rFonts w:ascii="Times New Roman"/>
                <w:b w:val="false"/>
                <w:i w:val="false"/>
                <w:color w:val="000000"/>
                <w:sz w:val="20"/>
              </w:rPr>
              <w:t>
филиалы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жайларды жөндеу</w:t>
            </w:r>
            <w:r>
              <w:br/>
            </w:r>
            <w:r>
              <w:rPr>
                <w:rFonts w:ascii="Times New Roman"/>
                <w:b w:val="false"/>
                <w:i w:val="false"/>
                <w:color w:val="000000"/>
                <w:sz w:val="20"/>
              </w:rPr>
              <w:t>
жұмыстары; аумақты</w:t>
            </w:r>
            <w:r>
              <w:br/>
            </w:r>
            <w:r>
              <w:rPr>
                <w:rFonts w:ascii="Times New Roman"/>
                <w:b w:val="false"/>
                <w:i w:val="false"/>
                <w:color w:val="000000"/>
                <w:sz w:val="20"/>
              </w:rPr>
              <w:t>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халықтарының</w:t>
            </w:r>
            <w:r>
              <w:br/>
            </w:r>
            <w:r>
              <w:rPr>
                <w:rFonts w:ascii="Times New Roman"/>
                <w:b w:val="false"/>
                <w:i w:val="false"/>
                <w:color w:val="000000"/>
                <w:sz w:val="20"/>
              </w:rPr>
              <w:t>
ассамблеясының</w:t>
            </w:r>
            <w:r>
              <w:br/>
            </w:r>
            <w:r>
              <w:rPr>
                <w:rFonts w:ascii="Times New Roman"/>
                <w:b w:val="false"/>
                <w:i w:val="false"/>
                <w:color w:val="000000"/>
                <w:sz w:val="20"/>
              </w:rPr>
              <w:t>
облыстық Достық</w:t>
            </w:r>
            <w:r>
              <w:br/>
            </w:r>
            <w:r>
              <w:rPr>
                <w:rFonts w:ascii="Times New Roman"/>
                <w:b w:val="false"/>
                <w:i w:val="false"/>
                <w:color w:val="000000"/>
                <w:sz w:val="20"/>
              </w:rPr>
              <w:t>
Үйі» коммуналдық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кәсіпорыны</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жайларды жинастыру,</w:t>
            </w:r>
            <w:r>
              <w:br/>
            </w:r>
            <w:r>
              <w:rPr>
                <w:rFonts w:ascii="Times New Roman"/>
                <w:b w:val="false"/>
                <w:i w:val="false"/>
                <w:color w:val="000000"/>
                <w:sz w:val="20"/>
              </w:rPr>
              <w:t>
жайларды жөндеу</w:t>
            </w:r>
            <w:r>
              <w:br/>
            </w:r>
            <w:r>
              <w:rPr>
                <w:rFonts w:ascii="Times New Roman"/>
                <w:b w:val="false"/>
                <w:i w:val="false"/>
                <w:color w:val="000000"/>
                <w:sz w:val="20"/>
              </w:rPr>
              <w:t>
жұмыстары.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4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w:t>
            </w:r>
            <w:r>
              <w:br/>
            </w:r>
            <w:r>
              <w:rPr>
                <w:rFonts w:ascii="Times New Roman"/>
                <w:b w:val="false"/>
                <w:i w:val="false"/>
                <w:color w:val="000000"/>
                <w:sz w:val="20"/>
              </w:rPr>
              <w:t>
«Октябренок»</w:t>
            </w:r>
            <w:r>
              <w:br/>
            </w:r>
            <w:r>
              <w:rPr>
                <w:rFonts w:ascii="Times New Roman"/>
                <w:b w:val="false"/>
                <w:i w:val="false"/>
                <w:color w:val="000000"/>
                <w:sz w:val="20"/>
              </w:rPr>
              <w:t>
оқу-сауықтыру</w:t>
            </w:r>
            <w:r>
              <w:br/>
            </w:r>
            <w:r>
              <w:rPr>
                <w:rFonts w:ascii="Times New Roman"/>
                <w:b w:val="false"/>
                <w:i w:val="false"/>
                <w:color w:val="000000"/>
                <w:sz w:val="20"/>
              </w:rPr>
              <w:t>
орталығы»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кәсіпорыны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жайларды жинастыру,</w:t>
            </w:r>
            <w:r>
              <w:br/>
            </w:r>
            <w:r>
              <w:rPr>
                <w:rFonts w:ascii="Times New Roman"/>
                <w:b w:val="false"/>
                <w:i w:val="false"/>
                <w:color w:val="000000"/>
                <w:sz w:val="20"/>
              </w:rPr>
              <w:t>
жайларды жөндеу</w:t>
            </w:r>
            <w:r>
              <w:br/>
            </w:r>
            <w:r>
              <w:rPr>
                <w:rFonts w:ascii="Times New Roman"/>
                <w:b w:val="false"/>
                <w:i w:val="false"/>
                <w:color w:val="000000"/>
                <w:sz w:val="20"/>
              </w:rPr>
              <w:t>
жұмыстары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дамыту</w:t>
            </w:r>
            <w:r>
              <w:br/>
            </w:r>
            <w:r>
              <w:rPr>
                <w:rFonts w:ascii="Times New Roman"/>
                <w:b w:val="false"/>
                <w:i w:val="false"/>
                <w:color w:val="000000"/>
                <w:sz w:val="20"/>
              </w:rPr>
              <w:t>
орталығы»</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w:t>
            </w:r>
            <w:r>
              <w:br/>
            </w:r>
            <w:r>
              <w:rPr>
                <w:rFonts w:ascii="Times New Roman"/>
                <w:b w:val="false"/>
                <w:i w:val="false"/>
                <w:color w:val="000000"/>
                <w:sz w:val="20"/>
              </w:rPr>
              <w:t>
мәдениет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br/>
            </w:r>
            <w:r>
              <w:rPr>
                <w:rFonts w:ascii="Times New Roman"/>
                <w:b w:val="false"/>
                <w:i w:val="false"/>
                <w:color w:val="000000"/>
                <w:sz w:val="20"/>
              </w:rPr>
              <w:t>
жасөспірімдер</w:t>
            </w:r>
            <w:r>
              <w:br/>
            </w:r>
            <w:r>
              <w:rPr>
                <w:rFonts w:ascii="Times New Roman"/>
                <w:b w:val="false"/>
                <w:i w:val="false"/>
                <w:color w:val="000000"/>
                <w:sz w:val="20"/>
              </w:rPr>
              <w:t>
клубтарының</w:t>
            </w:r>
            <w:r>
              <w:br/>
            </w:r>
            <w:r>
              <w:rPr>
                <w:rFonts w:ascii="Times New Roman"/>
                <w:b w:val="false"/>
                <w:i w:val="false"/>
                <w:color w:val="000000"/>
                <w:sz w:val="20"/>
              </w:rPr>
              <w:t>
Өскемен қалалық</w:t>
            </w:r>
            <w:r>
              <w:br/>
            </w:r>
            <w:r>
              <w:rPr>
                <w:rFonts w:ascii="Times New Roman"/>
                <w:b w:val="false"/>
                <w:i w:val="false"/>
                <w:color w:val="000000"/>
                <w:sz w:val="20"/>
              </w:rPr>
              <w:t>
бірлестігі»</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xml:space="preserve">
кәсіпорыны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 күзету;</w:t>
            </w:r>
            <w:r>
              <w:br/>
            </w:r>
            <w:r>
              <w:rPr>
                <w:rFonts w:ascii="Times New Roman"/>
                <w:b w:val="false"/>
                <w:i w:val="false"/>
                <w:color w:val="000000"/>
                <w:sz w:val="20"/>
              </w:rPr>
              <w:t>
жайларды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w:t>
            </w:r>
            <w:r>
              <w:br/>
            </w:r>
            <w:r>
              <w:rPr>
                <w:rFonts w:ascii="Times New Roman"/>
                <w:b w:val="false"/>
                <w:i w:val="false"/>
                <w:color w:val="000000"/>
                <w:sz w:val="20"/>
              </w:rPr>
              <w:t>
мәдениет және</w:t>
            </w:r>
            <w:r>
              <w:br/>
            </w:r>
            <w:r>
              <w:rPr>
                <w:rFonts w:ascii="Times New Roman"/>
                <w:b w:val="false"/>
                <w:i w:val="false"/>
                <w:color w:val="000000"/>
                <w:sz w:val="20"/>
              </w:rPr>
              <w:t>
демалыс саябағы»</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гүлзарларды өңдеу</w:t>
            </w:r>
            <w:r>
              <w:br/>
            </w:r>
            <w:r>
              <w:rPr>
                <w:rFonts w:ascii="Times New Roman"/>
                <w:b w:val="false"/>
                <w:i w:val="false"/>
                <w:color w:val="000000"/>
                <w:sz w:val="20"/>
              </w:rPr>
              <w:t>
(егу, суару, шөптеу,</w:t>
            </w:r>
            <w:r>
              <w:br/>
            </w:r>
            <w:r>
              <w:rPr>
                <w:rFonts w:ascii="Times New Roman"/>
                <w:b w:val="false"/>
                <w:i w:val="false"/>
                <w:color w:val="000000"/>
                <w:sz w:val="20"/>
              </w:rPr>
              <w:t xml:space="preserve">
кесу); </w:t>
            </w:r>
            <w:r>
              <w:br/>
            </w:r>
            <w:r>
              <w:rPr>
                <w:rFonts w:ascii="Times New Roman"/>
                <w:b w:val="false"/>
                <w:i w:val="false"/>
                <w:color w:val="000000"/>
                <w:sz w:val="20"/>
              </w:rPr>
              <w:t>
бұталарды қию,</w:t>
            </w:r>
            <w:r>
              <w:br/>
            </w:r>
            <w:r>
              <w:rPr>
                <w:rFonts w:ascii="Times New Roman"/>
                <w:b w:val="false"/>
                <w:i w:val="false"/>
                <w:color w:val="000000"/>
                <w:sz w:val="20"/>
              </w:rPr>
              <w:t>
өсінділерді кесу,</w:t>
            </w:r>
            <w:r>
              <w:br/>
            </w:r>
            <w:r>
              <w:rPr>
                <w:rFonts w:ascii="Times New Roman"/>
                <w:b w:val="false"/>
                <w:i w:val="false"/>
                <w:color w:val="000000"/>
                <w:sz w:val="20"/>
              </w:rPr>
              <w:t>
ағаштардың түптерін</w:t>
            </w:r>
            <w:r>
              <w:br/>
            </w:r>
            <w:r>
              <w:rPr>
                <w:rFonts w:ascii="Times New Roman"/>
                <w:b w:val="false"/>
                <w:i w:val="false"/>
                <w:color w:val="000000"/>
                <w:sz w:val="20"/>
              </w:rPr>
              <w:t>
кесу,</w:t>
            </w:r>
            <w:r>
              <w:br/>
            </w:r>
            <w:r>
              <w:rPr>
                <w:rFonts w:ascii="Times New Roman"/>
                <w:b w:val="false"/>
                <w:i w:val="false"/>
                <w:color w:val="000000"/>
                <w:sz w:val="20"/>
              </w:rPr>
              <w:t>
шөп шабу;</w:t>
            </w:r>
            <w:r>
              <w:br/>
            </w:r>
            <w:r>
              <w:rPr>
                <w:rFonts w:ascii="Times New Roman"/>
                <w:b w:val="false"/>
                <w:i w:val="false"/>
                <w:color w:val="000000"/>
                <w:sz w:val="20"/>
              </w:rPr>
              <w:t>
су көздерін өсінділер</w:t>
            </w:r>
            <w:r>
              <w:br/>
            </w:r>
            <w:r>
              <w:rPr>
                <w:rFonts w:ascii="Times New Roman"/>
                <w:b w:val="false"/>
                <w:i w:val="false"/>
                <w:color w:val="000000"/>
                <w:sz w:val="20"/>
              </w:rPr>
              <w:t>
мен қоқыстан</w:t>
            </w:r>
            <w:r>
              <w:br/>
            </w:r>
            <w:r>
              <w:rPr>
                <w:rFonts w:ascii="Times New Roman"/>
                <w:b w:val="false"/>
                <w:i w:val="false"/>
                <w:color w:val="000000"/>
                <w:sz w:val="20"/>
              </w:rPr>
              <w:t xml:space="preserve">
тазарту; </w:t>
            </w:r>
            <w:r>
              <w:br/>
            </w:r>
            <w:r>
              <w:rPr>
                <w:rFonts w:ascii="Times New Roman"/>
                <w:b w:val="false"/>
                <w:i w:val="false"/>
                <w:color w:val="000000"/>
                <w:sz w:val="20"/>
              </w:rPr>
              <w:t>
аумақты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«Озеленитель»</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 отырғызу;</w:t>
            </w:r>
            <w:r>
              <w:br/>
            </w:r>
            <w:r>
              <w:rPr>
                <w:rFonts w:ascii="Times New Roman"/>
                <w:b w:val="false"/>
                <w:i w:val="false"/>
                <w:color w:val="000000"/>
                <w:sz w:val="20"/>
              </w:rPr>
              <w:t xml:space="preserve">
ағаштар отырғызу; </w:t>
            </w:r>
            <w:r>
              <w:br/>
            </w:r>
            <w:r>
              <w:rPr>
                <w:rFonts w:ascii="Times New Roman"/>
                <w:b w:val="false"/>
                <w:i w:val="false"/>
                <w:color w:val="000000"/>
                <w:sz w:val="20"/>
              </w:rPr>
              <w:t>
көгалдардың шөбін</w:t>
            </w:r>
            <w:r>
              <w:br/>
            </w:r>
            <w:r>
              <w:rPr>
                <w:rFonts w:ascii="Times New Roman"/>
                <w:b w:val="false"/>
                <w:i w:val="false"/>
                <w:color w:val="000000"/>
                <w:sz w:val="20"/>
              </w:rPr>
              <w:t>
жұлу және жинастыру;</w:t>
            </w:r>
            <w:r>
              <w:br/>
            </w:r>
            <w:r>
              <w:rPr>
                <w:rFonts w:ascii="Times New Roman"/>
                <w:b w:val="false"/>
                <w:i w:val="false"/>
                <w:color w:val="000000"/>
                <w:sz w:val="20"/>
              </w:rPr>
              <w:t>
гүлдерді түптеу.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10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w:t>
            </w:r>
            <w:r>
              <w:br/>
            </w:r>
            <w:r>
              <w:rPr>
                <w:rFonts w:ascii="Times New Roman"/>
                <w:b w:val="false"/>
                <w:i w:val="false"/>
                <w:color w:val="000000"/>
                <w:sz w:val="20"/>
              </w:rPr>
              <w:t>
Алматы</w:t>
            </w:r>
            <w:r>
              <w:br/>
            </w:r>
            <w:r>
              <w:rPr>
                <w:rFonts w:ascii="Times New Roman"/>
                <w:b w:val="false"/>
                <w:i w:val="false"/>
                <w:color w:val="000000"/>
                <w:sz w:val="20"/>
              </w:rPr>
              <w:t>
Епархиясының</w:t>
            </w:r>
            <w:r>
              <w:br/>
            </w:r>
            <w:r>
              <w:rPr>
                <w:rFonts w:ascii="Times New Roman"/>
                <w:b w:val="false"/>
                <w:i w:val="false"/>
                <w:color w:val="000000"/>
                <w:sz w:val="20"/>
              </w:rPr>
              <w:t>
Свято-Зиновьев</w:t>
            </w:r>
            <w:r>
              <w:br/>
            </w:r>
            <w:r>
              <w:rPr>
                <w:rFonts w:ascii="Times New Roman"/>
                <w:b w:val="false"/>
                <w:i w:val="false"/>
                <w:color w:val="000000"/>
                <w:sz w:val="20"/>
              </w:rPr>
              <w:t>
приходы»</w:t>
            </w:r>
            <w:r>
              <w:br/>
            </w:r>
            <w:r>
              <w:rPr>
                <w:rFonts w:ascii="Times New Roman"/>
                <w:b w:val="false"/>
                <w:i w:val="false"/>
                <w:color w:val="000000"/>
                <w:sz w:val="20"/>
              </w:rPr>
              <w:t>
жергілікті</w:t>
            </w:r>
            <w:r>
              <w:br/>
            </w:r>
            <w:r>
              <w:rPr>
                <w:rFonts w:ascii="Times New Roman"/>
                <w:b w:val="false"/>
                <w:i w:val="false"/>
                <w:color w:val="000000"/>
                <w:sz w:val="20"/>
              </w:rPr>
              <w:t>
православиялық</w:t>
            </w:r>
            <w:r>
              <w:br/>
            </w:r>
            <w:r>
              <w:rPr>
                <w:rFonts w:ascii="Times New Roman"/>
                <w:b w:val="false"/>
                <w:i w:val="false"/>
                <w:color w:val="000000"/>
                <w:sz w:val="20"/>
              </w:rPr>
              <w:t>
діни бірлестігі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қардан</w:t>
            </w:r>
            <w:r>
              <w:br/>
            </w:r>
            <w:r>
              <w:rPr>
                <w:rFonts w:ascii="Times New Roman"/>
                <w:b w:val="false"/>
                <w:i w:val="false"/>
                <w:color w:val="000000"/>
                <w:sz w:val="20"/>
              </w:rPr>
              <w:t>
тазалау, көгалдарды</w:t>
            </w:r>
            <w:r>
              <w:br/>
            </w:r>
            <w:r>
              <w:rPr>
                <w:rFonts w:ascii="Times New Roman"/>
                <w:b w:val="false"/>
                <w:i w:val="false"/>
                <w:color w:val="000000"/>
                <w:sz w:val="20"/>
              </w:rPr>
              <w:t>
тазалау, бұталар мен</w:t>
            </w:r>
            <w:r>
              <w:br/>
            </w:r>
            <w:r>
              <w:rPr>
                <w:rFonts w:ascii="Times New Roman"/>
                <w:b w:val="false"/>
                <w:i w:val="false"/>
                <w:color w:val="000000"/>
                <w:sz w:val="20"/>
              </w:rPr>
              <w:t>
гүлзарларды өңдеу,</w:t>
            </w:r>
            <w:r>
              <w:br/>
            </w:r>
            <w:r>
              <w:rPr>
                <w:rFonts w:ascii="Times New Roman"/>
                <w:b w:val="false"/>
                <w:i w:val="false"/>
                <w:color w:val="000000"/>
                <w:sz w:val="20"/>
              </w:rPr>
              <w:t>
бордюрлерді ақтау.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w:t>
            </w:r>
            <w:r>
              <w:br/>
            </w:r>
            <w:r>
              <w:rPr>
                <w:rFonts w:ascii="Times New Roman"/>
                <w:b w:val="false"/>
                <w:i w:val="false"/>
                <w:color w:val="000000"/>
                <w:sz w:val="20"/>
              </w:rPr>
              <w:t>
Алматы</w:t>
            </w:r>
            <w:r>
              <w:br/>
            </w:r>
            <w:r>
              <w:rPr>
                <w:rFonts w:ascii="Times New Roman"/>
                <w:b w:val="false"/>
                <w:i w:val="false"/>
                <w:color w:val="000000"/>
                <w:sz w:val="20"/>
              </w:rPr>
              <w:t>
Епархиясының</w:t>
            </w:r>
            <w:r>
              <w:br/>
            </w:r>
            <w:r>
              <w:rPr>
                <w:rFonts w:ascii="Times New Roman"/>
                <w:b w:val="false"/>
                <w:i w:val="false"/>
                <w:color w:val="000000"/>
                <w:sz w:val="20"/>
              </w:rPr>
              <w:t>
Богородице-</w:t>
            </w:r>
            <w:r>
              <w:br/>
            </w:r>
            <w:r>
              <w:rPr>
                <w:rFonts w:ascii="Times New Roman"/>
                <w:b w:val="false"/>
                <w:i w:val="false"/>
                <w:color w:val="000000"/>
                <w:sz w:val="20"/>
              </w:rPr>
              <w:t>
Рождественский</w:t>
            </w:r>
            <w:r>
              <w:br/>
            </w:r>
            <w:r>
              <w:rPr>
                <w:rFonts w:ascii="Times New Roman"/>
                <w:b w:val="false"/>
                <w:i w:val="false"/>
                <w:color w:val="000000"/>
                <w:sz w:val="20"/>
              </w:rPr>
              <w:t>
приходы»</w:t>
            </w:r>
            <w:r>
              <w:br/>
            </w:r>
            <w:r>
              <w:rPr>
                <w:rFonts w:ascii="Times New Roman"/>
                <w:b w:val="false"/>
                <w:i w:val="false"/>
                <w:color w:val="000000"/>
                <w:sz w:val="20"/>
              </w:rPr>
              <w:t>
жергілікті</w:t>
            </w:r>
            <w:r>
              <w:br/>
            </w:r>
            <w:r>
              <w:rPr>
                <w:rFonts w:ascii="Times New Roman"/>
                <w:b w:val="false"/>
                <w:i w:val="false"/>
                <w:color w:val="000000"/>
                <w:sz w:val="20"/>
              </w:rPr>
              <w:t>
православиялық</w:t>
            </w:r>
            <w:r>
              <w:br/>
            </w:r>
            <w:r>
              <w:rPr>
                <w:rFonts w:ascii="Times New Roman"/>
                <w:b w:val="false"/>
                <w:i w:val="false"/>
                <w:color w:val="000000"/>
                <w:sz w:val="20"/>
              </w:rPr>
              <w:t>
діни бірлестігі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храмды ағымдағы</w:t>
            </w:r>
            <w:r>
              <w:br/>
            </w:r>
            <w:r>
              <w:rPr>
                <w:rFonts w:ascii="Times New Roman"/>
                <w:b w:val="false"/>
                <w:i w:val="false"/>
                <w:color w:val="000000"/>
                <w:sz w:val="20"/>
              </w:rPr>
              <w:t>
жөндеу; жайларды</w:t>
            </w:r>
            <w:r>
              <w:br/>
            </w:r>
            <w:r>
              <w:rPr>
                <w:rFonts w:ascii="Times New Roman"/>
                <w:b w:val="false"/>
                <w:i w:val="false"/>
                <w:color w:val="000000"/>
                <w:sz w:val="20"/>
              </w:rPr>
              <w:t>
жинастыру;</w:t>
            </w:r>
            <w:r>
              <w:br/>
            </w:r>
            <w:r>
              <w:rPr>
                <w:rFonts w:ascii="Times New Roman"/>
                <w:b w:val="false"/>
                <w:i w:val="false"/>
                <w:color w:val="000000"/>
                <w:sz w:val="20"/>
              </w:rPr>
              <w:t>
аумақты жинастыру;</w:t>
            </w:r>
            <w:r>
              <w:br/>
            </w:r>
            <w:r>
              <w:rPr>
                <w:rFonts w:ascii="Times New Roman"/>
                <w:b w:val="false"/>
                <w:i w:val="false"/>
                <w:color w:val="000000"/>
                <w:sz w:val="20"/>
              </w:rPr>
              <w:t>
жасыл көшеттерді</w:t>
            </w:r>
            <w:r>
              <w:br/>
            </w:r>
            <w:r>
              <w:rPr>
                <w:rFonts w:ascii="Times New Roman"/>
                <w:b w:val="false"/>
                <w:i w:val="false"/>
                <w:color w:val="000000"/>
                <w:sz w:val="20"/>
              </w:rPr>
              <w:t>
отырғызу және оларды</w:t>
            </w:r>
            <w:r>
              <w:br/>
            </w:r>
            <w:r>
              <w:rPr>
                <w:rFonts w:ascii="Times New Roman"/>
                <w:b w:val="false"/>
                <w:i w:val="false"/>
                <w:color w:val="000000"/>
                <w:sz w:val="20"/>
              </w:rPr>
              <w:t>
күтіп баптау.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иелерінің</w:t>
            </w:r>
            <w:r>
              <w:br/>
            </w:r>
            <w:r>
              <w:rPr>
                <w:rFonts w:ascii="Times New Roman"/>
                <w:b w:val="false"/>
                <w:i w:val="false"/>
                <w:color w:val="000000"/>
                <w:sz w:val="20"/>
              </w:rPr>
              <w:t>
кооперативтері:</w:t>
            </w:r>
            <w:r>
              <w:br/>
            </w:r>
            <w:r>
              <w:rPr>
                <w:rFonts w:ascii="Times New Roman"/>
                <w:b w:val="false"/>
                <w:i w:val="false"/>
                <w:color w:val="000000"/>
                <w:sz w:val="20"/>
              </w:rPr>
              <w:t>
«Салют»,</w:t>
            </w:r>
            <w:r>
              <w:br/>
            </w:r>
            <w:r>
              <w:rPr>
                <w:rFonts w:ascii="Times New Roman"/>
                <w:b w:val="false"/>
                <w:i w:val="false"/>
                <w:color w:val="000000"/>
                <w:sz w:val="20"/>
              </w:rPr>
              <w:t>
«Мебельщик»,</w:t>
            </w:r>
            <w:r>
              <w:br/>
            </w:r>
            <w:r>
              <w:rPr>
                <w:rFonts w:ascii="Times New Roman"/>
                <w:b w:val="false"/>
                <w:i w:val="false"/>
                <w:color w:val="000000"/>
                <w:sz w:val="20"/>
              </w:rPr>
              <w:t>
«Крылова 106»,</w:t>
            </w:r>
            <w:r>
              <w:br/>
            </w:r>
            <w:r>
              <w:rPr>
                <w:rFonts w:ascii="Times New Roman"/>
                <w:b w:val="false"/>
                <w:i w:val="false"/>
                <w:color w:val="000000"/>
                <w:sz w:val="20"/>
              </w:rPr>
              <w:t>
«Пролетарская</w:t>
            </w:r>
            <w:r>
              <w:br/>
            </w:r>
            <w:r>
              <w:rPr>
                <w:rFonts w:ascii="Times New Roman"/>
                <w:b w:val="false"/>
                <w:i w:val="false"/>
                <w:color w:val="000000"/>
                <w:sz w:val="20"/>
              </w:rPr>
              <w:t>
91»,</w:t>
            </w:r>
            <w:r>
              <w:br/>
            </w:r>
            <w:r>
              <w:rPr>
                <w:rFonts w:ascii="Times New Roman"/>
                <w:b w:val="false"/>
                <w:i w:val="false"/>
                <w:color w:val="000000"/>
                <w:sz w:val="20"/>
              </w:rPr>
              <w:t>
«Пролетарская</w:t>
            </w:r>
            <w:r>
              <w:br/>
            </w:r>
            <w:r>
              <w:rPr>
                <w:rFonts w:ascii="Times New Roman"/>
                <w:b w:val="false"/>
                <w:i w:val="false"/>
                <w:color w:val="000000"/>
                <w:sz w:val="20"/>
              </w:rPr>
              <w:t>
89», «Карабах»,</w:t>
            </w:r>
            <w:r>
              <w:br/>
            </w:r>
            <w:r>
              <w:rPr>
                <w:rFonts w:ascii="Times New Roman"/>
                <w:b w:val="false"/>
                <w:i w:val="false"/>
                <w:color w:val="000000"/>
                <w:sz w:val="20"/>
              </w:rPr>
              <w:t>
«Приборист»,</w:t>
            </w:r>
            <w:r>
              <w:br/>
            </w:r>
            <w:r>
              <w:rPr>
                <w:rFonts w:ascii="Times New Roman"/>
                <w:b w:val="false"/>
                <w:i w:val="false"/>
                <w:color w:val="000000"/>
                <w:sz w:val="20"/>
              </w:rPr>
              <w:t>
«Элита», «Кедр»,</w:t>
            </w:r>
            <w:r>
              <w:br/>
            </w:r>
            <w:r>
              <w:rPr>
                <w:rFonts w:ascii="Times New Roman"/>
                <w:b w:val="false"/>
                <w:i w:val="false"/>
                <w:color w:val="000000"/>
                <w:sz w:val="20"/>
              </w:rPr>
              <w:t>
және тағы басқа</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үй астындағы едендер</w:t>
            </w:r>
            <w:r>
              <w:br/>
            </w:r>
            <w:r>
              <w:rPr>
                <w:rFonts w:ascii="Times New Roman"/>
                <w:b w:val="false"/>
                <w:i w:val="false"/>
                <w:color w:val="000000"/>
                <w:sz w:val="20"/>
              </w:rPr>
              <w:t>
мен үй астындағы</w:t>
            </w:r>
            <w:r>
              <w:br/>
            </w:r>
            <w:r>
              <w:rPr>
                <w:rFonts w:ascii="Times New Roman"/>
                <w:b w:val="false"/>
                <w:i w:val="false"/>
                <w:color w:val="000000"/>
                <w:sz w:val="20"/>
              </w:rPr>
              <w:t>
жайларды жинастыру;</w:t>
            </w:r>
            <w:r>
              <w:br/>
            </w:r>
            <w:r>
              <w:rPr>
                <w:rFonts w:ascii="Times New Roman"/>
                <w:b w:val="false"/>
                <w:i w:val="false"/>
                <w:color w:val="000000"/>
                <w:sz w:val="20"/>
              </w:rPr>
              <w:t>
қоқысты тиеу;</w:t>
            </w:r>
            <w:r>
              <w:br/>
            </w:r>
            <w:r>
              <w:rPr>
                <w:rFonts w:ascii="Times New Roman"/>
                <w:b w:val="false"/>
                <w:i w:val="false"/>
                <w:color w:val="000000"/>
                <w:sz w:val="20"/>
              </w:rPr>
              <w:t>
жайларды, баспалдақ</w:t>
            </w:r>
            <w:r>
              <w:br/>
            </w:r>
            <w:r>
              <w:rPr>
                <w:rFonts w:ascii="Times New Roman"/>
                <w:b w:val="false"/>
                <w:i w:val="false"/>
                <w:color w:val="000000"/>
                <w:sz w:val="20"/>
              </w:rPr>
              <w:t>
шарбақтарын, тұрғын</w:t>
            </w:r>
            <w:r>
              <w:br/>
            </w:r>
            <w:r>
              <w:rPr>
                <w:rFonts w:ascii="Times New Roman"/>
                <w:b w:val="false"/>
                <w:i w:val="false"/>
                <w:color w:val="000000"/>
                <w:sz w:val="20"/>
              </w:rPr>
              <w:t>
үйлердің аралықтарын</w:t>
            </w:r>
            <w:r>
              <w:br/>
            </w:r>
            <w:r>
              <w:rPr>
                <w:rFonts w:ascii="Times New Roman"/>
                <w:b w:val="false"/>
                <w:i w:val="false"/>
                <w:color w:val="000000"/>
                <w:sz w:val="20"/>
              </w:rPr>
              <w:t>
жинастыру және жөндеу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14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«Ауғаныстандағы</w:t>
            </w:r>
            <w:r>
              <w:br/>
            </w:r>
            <w:r>
              <w:rPr>
                <w:rFonts w:ascii="Times New Roman"/>
                <w:b w:val="false"/>
                <w:i w:val="false"/>
                <w:color w:val="000000"/>
                <w:sz w:val="20"/>
              </w:rPr>
              <w:t>
соғыс</w:t>
            </w:r>
            <w:r>
              <w:br/>
            </w:r>
            <w:r>
              <w:rPr>
                <w:rFonts w:ascii="Times New Roman"/>
                <w:b w:val="false"/>
                <w:i w:val="false"/>
                <w:color w:val="000000"/>
                <w:sz w:val="20"/>
              </w:rPr>
              <w:t>
ардагерлері мен</w:t>
            </w:r>
            <w:r>
              <w:br/>
            </w:r>
            <w:r>
              <w:rPr>
                <w:rFonts w:ascii="Times New Roman"/>
                <w:b w:val="false"/>
                <w:i w:val="false"/>
                <w:color w:val="000000"/>
                <w:sz w:val="20"/>
              </w:rPr>
              <w:t>
мүгедектерінің</w:t>
            </w:r>
            <w:r>
              <w:br/>
            </w:r>
            <w:r>
              <w:rPr>
                <w:rFonts w:ascii="Times New Roman"/>
                <w:b w:val="false"/>
                <w:i w:val="false"/>
                <w:color w:val="000000"/>
                <w:sz w:val="20"/>
              </w:rPr>
              <w:t>
Шығыс Қазақстан</w:t>
            </w:r>
            <w:r>
              <w:br/>
            </w:r>
            <w:r>
              <w:rPr>
                <w:rFonts w:ascii="Times New Roman"/>
                <w:b w:val="false"/>
                <w:i w:val="false"/>
                <w:color w:val="000000"/>
                <w:sz w:val="20"/>
              </w:rPr>
              <w:t>
облыстық одағы»</w:t>
            </w:r>
            <w:r>
              <w:br/>
            </w:r>
            <w:r>
              <w:rPr>
                <w:rFonts w:ascii="Times New Roman"/>
                <w:b w:val="false"/>
                <w:i w:val="false"/>
                <w:color w:val="000000"/>
                <w:sz w:val="20"/>
              </w:rPr>
              <w:t>
қоғамдық</w:t>
            </w:r>
            <w:r>
              <w:br/>
            </w:r>
            <w:r>
              <w:rPr>
                <w:rFonts w:ascii="Times New Roman"/>
                <w:b w:val="false"/>
                <w:i w:val="false"/>
                <w:color w:val="000000"/>
                <w:sz w:val="20"/>
              </w:rPr>
              <w:t>
бірлестігі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құжаттарымен</w:t>
            </w:r>
            <w:r>
              <w:br/>
            </w:r>
            <w:r>
              <w:rPr>
                <w:rFonts w:ascii="Times New Roman"/>
                <w:b w:val="false"/>
                <w:i w:val="false"/>
                <w:color w:val="000000"/>
                <w:sz w:val="20"/>
              </w:rPr>
              <w:t xml:space="preserve">
жұмыстарда көмек; </w:t>
            </w:r>
            <w:r>
              <w:br/>
            </w:r>
            <w:r>
              <w:rPr>
                <w:rFonts w:ascii="Times New Roman"/>
                <w:b w:val="false"/>
                <w:i w:val="false"/>
                <w:color w:val="000000"/>
                <w:sz w:val="20"/>
              </w:rPr>
              <w:t>
аумақты мәдени</w:t>
            </w:r>
            <w:r>
              <w:br/>
            </w:r>
            <w:r>
              <w:rPr>
                <w:rFonts w:ascii="Times New Roman"/>
                <w:b w:val="false"/>
                <w:i w:val="false"/>
                <w:color w:val="000000"/>
                <w:sz w:val="20"/>
              </w:rPr>
              <w:t>
тұрғыдағы</w:t>
            </w:r>
            <w:r>
              <w:br/>
            </w:r>
            <w:r>
              <w:rPr>
                <w:rFonts w:ascii="Times New Roman"/>
                <w:b w:val="false"/>
                <w:i w:val="false"/>
                <w:color w:val="000000"/>
                <w:sz w:val="20"/>
              </w:rPr>
              <w:t>
іс-шараларды және</w:t>
            </w:r>
            <w:r>
              <w:br/>
            </w:r>
            <w:r>
              <w:rPr>
                <w:rFonts w:ascii="Times New Roman"/>
                <w:b w:val="false"/>
                <w:i w:val="false"/>
                <w:color w:val="000000"/>
                <w:sz w:val="20"/>
              </w:rPr>
              <w:t>
оқушылар арасында</w:t>
            </w:r>
            <w:r>
              <w:br/>
            </w:r>
            <w:r>
              <w:rPr>
                <w:rFonts w:ascii="Times New Roman"/>
                <w:b w:val="false"/>
                <w:i w:val="false"/>
                <w:color w:val="000000"/>
                <w:sz w:val="20"/>
              </w:rPr>
              <w:t>
қазақстан</w:t>
            </w:r>
            <w:r>
              <w:br/>
            </w:r>
            <w:r>
              <w:rPr>
                <w:rFonts w:ascii="Times New Roman"/>
                <w:b w:val="false"/>
                <w:i w:val="false"/>
                <w:color w:val="000000"/>
                <w:sz w:val="20"/>
              </w:rPr>
              <w:t>
патриотизімін</w:t>
            </w:r>
            <w:r>
              <w:br/>
            </w:r>
            <w:r>
              <w:rPr>
                <w:rFonts w:ascii="Times New Roman"/>
                <w:b w:val="false"/>
                <w:i w:val="false"/>
                <w:color w:val="000000"/>
                <w:sz w:val="20"/>
              </w:rPr>
              <w:t>
тәрбиелеуге</w:t>
            </w:r>
            <w:r>
              <w:br/>
            </w:r>
            <w:r>
              <w:rPr>
                <w:rFonts w:ascii="Times New Roman"/>
                <w:b w:val="false"/>
                <w:i w:val="false"/>
                <w:color w:val="000000"/>
                <w:sz w:val="20"/>
              </w:rPr>
              <w:t>
байланысты іс</w:t>
            </w:r>
            <w:r>
              <w:br/>
            </w:r>
            <w:r>
              <w:rPr>
                <w:rFonts w:ascii="Times New Roman"/>
                <w:b w:val="false"/>
                <w:i w:val="false"/>
                <w:color w:val="000000"/>
                <w:sz w:val="20"/>
              </w:rPr>
              <w:t>
шараларды</w:t>
            </w:r>
            <w:r>
              <w:br/>
            </w:r>
            <w:r>
              <w:rPr>
                <w:rFonts w:ascii="Times New Roman"/>
                <w:b w:val="false"/>
                <w:i w:val="false"/>
                <w:color w:val="000000"/>
                <w:sz w:val="20"/>
              </w:rPr>
              <w:t>
ұйымдастыруда көмек;</w:t>
            </w:r>
            <w:r>
              <w:br/>
            </w:r>
            <w:r>
              <w:rPr>
                <w:rFonts w:ascii="Times New Roman"/>
                <w:b w:val="false"/>
                <w:i w:val="false"/>
                <w:color w:val="000000"/>
                <w:sz w:val="20"/>
              </w:rPr>
              <w:t>
аумақты көгалдандыру,</w:t>
            </w:r>
            <w:r>
              <w:br/>
            </w:r>
            <w:r>
              <w:rPr>
                <w:rFonts w:ascii="Times New Roman"/>
                <w:b w:val="false"/>
                <w:i w:val="false"/>
                <w:color w:val="000000"/>
                <w:sz w:val="20"/>
              </w:rPr>
              <w:t>
көркейту және</w:t>
            </w:r>
            <w:r>
              <w:br/>
            </w:r>
            <w:r>
              <w:rPr>
                <w:rFonts w:ascii="Times New Roman"/>
                <w:b w:val="false"/>
                <w:i w:val="false"/>
                <w:color w:val="000000"/>
                <w:sz w:val="20"/>
              </w:rPr>
              <w:t>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«Ауғаныстандағы</w:t>
            </w:r>
            <w:r>
              <w:br/>
            </w:r>
            <w:r>
              <w:rPr>
                <w:rFonts w:ascii="Times New Roman"/>
                <w:b w:val="false"/>
                <w:i w:val="false"/>
                <w:color w:val="000000"/>
                <w:sz w:val="20"/>
              </w:rPr>
              <w:t>
соғыс</w:t>
            </w:r>
            <w:r>
              <w:br/>
            </w:r>
            <w:r>
              <w:rPr>
                <w:rFonts w:ascii="Times New Roman"/>
                <w:b w:val="false"/>
                <w:i w:val="false"/>
                <w:color w:val="000000"/>
                <w:sz w:val="20"/>
              </w:rPr>
              <w:t>
ардагерлерінің</w:t>
            </w:r>
            <w:r>
              <w:br/>
            </w:r>
            <w:r>
              <w:rPr>
                <w:rFonts w:ascii="Times New Roman"/>
                <w:b w:val="false"/>
                <w:i w:val="false"/>
                <w:color w:val="000000"/>
                <w:sz w:val="20"/>
              </w:rPr>
              <w:t>
Өскемендегі</w:t>
            </w:r>
            <w:r>
              <w:br/>
            </w:r>
            <w:r>
              <w:rPr>
                <w:rFonts w:ascii="Times New Roman"/>
                <w:b w:val="false"/>
                <w:i w:val="false"/>
                <w:color w:val="000000"/>
                <w:sz w:val="20"/>
              </w:rPr>
              <w:t>
қалалық ұйымы»</w:t>
            </w:r>
            <w:r>
              <w:br/>
            </w:r>
            <w:r>
              <w:rPr>
                <w:rFonts w:ascii="Times New Roman"/>
                <w:b w:val="false"/>
                <w:i w:val="false"/>
                <w:color w:val="000000"/>
                <w:sz w:val="20"/>
              </w:rPr>
              <w:t>
қоғамдық</w:t>
            </w:r>
            <w:r>
              <w:br/>
            </w:r>
            <w:r>
              <w:rPr>
                <w:rFonts w:ascii="Times New Roman"/>
                <w:b w:val="false"/>
                <w:i w:val="false"/>
                <w:color w:val="000000"/>
                <w:sz w:val="20"/>
              </w:rPr>
              <w:t>
бірлестігі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спорттың</w:t>
            </w:r>
            <w:r>
              <w:br/>
            </w:r>
            <w:r>
              <w:rPr>
                <w:rFonts w:ascii="Times New Roman"/>
                <w:b w:val="false"/>
                <w:i w:val="false"/>
                <w:color w:val="000000"/>
                <w:sz w:val="20"/>
              </w:rPr>
              <w:t>
қолданбалы түрлерінен</w:t>
            </w:r>
            <w:r>
              <w:br/>
            </w:r>
            <w:r>
              <w:rPr>
                <w:rFonts w:ascii="Times New Roman"/>
                <w:b w:val="false"/>
                <w:i w:val="false"/>
                <w:color w:val="000000"/>
                <w:sz w:val="20"/>
              </w:rPr>
              <w:t>
жарыстар</w:t>
            </w:r>
            <w:r>
              <w:br/>
            </w:r>
            <w:r>
              <w:rPr>
                <w:rFonts w:ascii="Times New Roman"/>
                <w:b w:val="false"/>
                <w:i w:val="false"/>
                <w:color w:val="000000"/>
                <w:sz w:val="20"/>
              </w:rPr>
              <w:t>
ұйымдастыруда,</w:t>
            </w:r>
            <w:r>
              <w:br/>
            </w:r>
            <w:r>
              <w:rPr>
                <w:rFonts w:ascii="Times New Roman"/>
                <w:b w:val="false"/>
                <w:i w:val="false"/>
                <w:color w:val="000000"/>
                <w:sz w:val="20"/>
              </w:rPr>
              <w:t>
оқушылар арасында</w:t>
            </w:r>
            <w:r>
              <w:br/>
            </w:r>
            <w:r>
              <w:rPr>
                <w:rFonts w:ascii="Times New Roman"/>
                <w:b w:val="false"/>
                <w:i w:val="false"/>
                <w:color w:val="000000"/>
                <w:sz w:val="20"/>
              </w:rPr>
              <w:t>
ерлікке дайындау және</w:t>
            </w:r>
            <w:r>
              <w:br/>
            </w:r>
            <w:r>
              <w:rPr>
                <w:rFonts w:ascii="Times New Roman"/>
                <w:b w:val="false"/>
                <w:i w:val="false"/>
                <w:color w:val="000000"/>
                <w:sz w:val="20"/>
              </w:rPr>
              <w:t>
сабақтар өткізуде,</w:t>
            </w:r>
            <w:r>
              <w:br/>
            </w:r>
            <w:r>
              <w:rPr>
                <w:rFonts w:ascii="Times New Roman"/>
                <w:b w:val="false"/>
                <w:i w:val="false"/>
                <w:color w:val="000000"/>
                <w:sz w:val="20"/>
              </w:rPr>
              <w:t>
аумақты мәдени</w:t>
            </w:r>
            <w:r>
              <w:br/>
            </w:r>
            <w:r>
              <w:rPr>
                <w:rFonts w:ascii="Times New Roman"/>
                <w:b w:val="false"/>
                <w:i w:val="false"/>
                <w:color w:val="000000"/>
                <w:sz w:val="20"/>
              </w:rPr>
              <w:t>
тұрғыдағы</w:t>
            </w:r>
            <w:r>
              <w:br/>
            </w:r>
            <w:r>
              <w:rPr>
                <w:rFonts w:ascii="Times New Roman"/>
                <w:b w:val="false"/>
                <w:i w:val="false"/>
                <w:color w:val="000000"/>
                <w:sz w:val="20"/>
              </w:rPr>
              <w:t>
іс-шараларды</w:t>
            </w:r>
            <w:r>
              <w:br/>
            </w:r>
            <w:r>
              <w:rPr>
                <w:rFonts w:ascii="Times New Roman"/>
                <w:b w:val="false"/>
                <w:i w:val="false"/>
                <w:color w:val="000000"/>
                <w:sz w:val="20"/>
              </w:rPr>
              <w:t>
ұйымдастыруда көмек;</w:t>
            </w:r>
            <w:r>
              <w:br/>
            </w:r>
            <w:r>
              <w:rPr>
                <w:rFonts w:ascii="Times New Roman"/>
                <w:b w:val="false"/>
                <w:i w:val="false"/>
                <w:color w:val="000000"/>
                <w:sz w:val="20"/>
              </w:rPr>
              <w:t>
Ауған соғысында</w:t>
            </w:r>
            <w:r>
              <w:br/>
            </w:r>
            <w:r>
              <w:rPr>
                <w:rFonts w:ascii="Times New Roman"/>
                <w:b w:val="false"/>
                <w:i w:val="false"/>
                <w:color w:val="000000"/>
                <w:sz w:val="20"/>
              </w:rPr>
              <w:t>
қайтыс болған және</w:t>
            </w:r>
            <w:r>
              <w:br/>
            </w:r>
            <w:r>
              <w:rPr>
                <w:rFonts w:ascii="Times New Roman"/>
                <w:b w:val="false"/>
                <w:i w:val="false"/>
                <w:color w:val="000000"/>
                <w:sz w:val="20"/>
              </w:rPr>
              <w:t>
мүгедектердің</w:t>
            </w:r>
            <w:r>
              <w:br/>
            </w:r>
            <w:r>
              <w:rPr>
                <w:rFonts w:ascii="Times New Roman"/>
                <w:b w:val="false"/>
                <w:i w:val="false"/>
                <w:color w:val="000000"/>
                <w:sz w:val="20"/>
              </w:rPr>
              <w:t>
отбасындағы қарт</w:t>
            </w:r>
            <w:r>
              <w:br/>
            </w:r>
            <w:r>
              <w:rPr>
                <w:rFonts w:ascii="Times New Roman"/>
                <w:b w:val="false"/>
                <w:i w:val="false"/>
                <w:color w:val="000000"/>
                <w:sz w:val="20"/>
              </w:rPr>
              <w:t>
адамдарға көмек</w:t>
            </w:r>
            <w:r>
              <w:br/>
            </w:r>
            <w:r>
              <w:rPr>
                <w:rFonts w:ascii="Times New Roman"/>
                <w:b w:val="false"/>
                <w:i w:val="false"/>
                <w:color w:val="000000"/>
                <w:sz w:val="20"/>
              </w:rPr>
              <w:t>
көрсету;</w:t>
            </w:r>
            <w:r>
              <w:br/>
            </w:r>
            <w:r>
              <w:rPr>
                <w:rFonts w:ascii="Times New Roman"/>
                <w:b w:val="false"/>
                <w:i w:val="false"/>
                <w:color w:val="000000"/>
                <w:sz w:val="20"/>
              </w:rPr>
              <w:t>
Жауынгер-</w:t>
            </w:r>
            <w:r>
              <w:br/>
            </w:r>
            <w:r>
              <w:rPr>
                <w:rFonts w:ascii="Times New Roman"/>
                <w:b w:val="false"/>
                <w:i w:val="false"/>
                <w:color w:val="000000"/>
                <w:sz w:val="20"/>
              </w:rPr>
              <w:t>
интернационалистерді</w:t>
            </w:r>
            <w:r>
              <w:br/>
            </w:r>
            <w:r>
              <w:rPr>
                <w:rFonts w:ascii="Times New Roman"/>
                <w:b w:val="false"/>
                <w:i w:val="false"/>
                <w:color w:val="000000"/>
                <w:sz w:val="20"/>
              </w:rPr>
              <w:t>
еске алу ескерткіші</w:t>
            </w:r>
            <w:r>
              <w:br/>
            </w:r>
            <w:r>
              <w:rPr>
                <w:rFonts w:ascii="Times New Roman"/>
                <w:b w:val="false"/>
                <w:i w:val="false"/>
                <w:color w:val="000000"/>
                <w:sz w:val="20"/>
              </w:rPr>
              <w:t>
аумағын жинастыру,</w:t>
            </w:r>
            <w:r>
              <w:br/>
            </w:r>
            <w:r>
              <w:rPr>
                <w:rFonts w:ascii="Times New Roman"/>
                <w:b w:val="false"/>
                <w:i w:val="false"/>
                <w:color w:val="000000"/>
                <w:sz w:val="20"/>
              </w:rPr>
              <w:t>
көгалдандыру.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 және</w:t>
            </w:r>
            <w:r>
              <w:br/>
            </w:r>
            <w:r>
              <w:rPr>
                <w:rFonts w:ascii="Times New Roman"/>
                <w:b w:val="false"/>
                <w:i w:val="false"/>
                <w:color w:val="000000"/>
                <w:sz w:val="20"/>
              </w:rPr>
              <w:t>
облыс</w:t>
            </w:r>
            <w:r>
              <w:br/>
            </w:r>
            <w:r>
              <w:rPr>
                <w:rFonts w:ascii="Times New Roman"/>
                <w:b w:val="false"/>
                <w:i w:val="false"/>
                <w:color w:val="000000"/>
                <w:sz w:val="20"/>
              </w:rPr>
              <w:t>
бағбандарының</w:t>
            </w:r>
            <w:r>
              <w:br/>
            </w:r>
            <w:r>
              <w:rPr>
                <w:rFonts w:ascii="Times New Roman"/>
                <w:b w:val="false"/>
                <w:i w:val="false"/>
                <w:color w:val="000000"/>
                <w:sz w:val="20"/>
              </w:rPr>
              <w:t>
одағы» қоғамдық</w:t>
            </w:r>
            <w:r>
              <w:br/>
            </w:r>
            <w:r>
              <w:rPr>
                <w:rFonts w:ascii="Times New Roman"/>
                <w:b w:val="false"/>
                <w:i w:val="false"/>
                <w:color w:val="000000"/>
                <w:sz w:val="20"/>
              </w:rPr>
              <w:t>
бірлестігі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учаскелерін</w:t>
            </w:r>
            <w:r>
              <w:br/>
            </w:r>
            <w:r>
              <w:rPr>
                <w:rFonts w:ascii="Times New Roman"/>
                <w:b w:val="false"/>
                <w:i w:val="false"/>
                <w:color w:val="000000"/>
                <w:sz w:val="20"/>
              </w:rPr>
              <w:t>
күзету.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9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«Авицена»</w:t>
            </w:r>
            <w:r>
              <w:br/>
            </w:r>
            <w:r>
              <w:rPr>
                <w:rFonts w:ascii="Times New Roman"/>
                <w:b w:val="false"/>
                <w:i w:val="false"/>
                <w:color w:val="000000"/>
                <w:sz w:val="20"/>
              </w:rPr>
              <w:t>
отбасылық</w:t>
            </w:r>
            <w:r>
              <w:br/>
            </w:r>
            <w:r>
              <w:rPr>
                <w:rFonts w:ascii="Times New Roman"/>
                <w:b w:val="false"/>
                <w:i w:val="false"/>
                <w:color w:val="000000"/>
                <w:sz w:val="20"/>
              </w:rPr>
              <w:t>
амбулаториясы»</w:t>
            </w:r>
            <w:r>
              <w:br/>
            </w:r>
            <w:r>
              <w:rPr>
                <w:rFonts w:ascii="Times New Roman"/>
                <w:b w:val="false"/>
                <w:i w:val="false"/>
                <w:color w:val="000000"/>
                <w:sz w:val="20"/>
              </w:rPr>
              <w:t>
мекемесі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картотекамен жұмыста</w:t>
            </w:r>
            <w:r>
              <w:br/>
            </w:r>
            <w:r>
              <w:rPr>
                <w:rFonts w:ascii="Times New Roman"/>
                <w:b w:val="false"/>
                <w:i w:val="false"/>
                <w:color w:val="000000"/>
                <w:sz w:val="20"/>
              </w:rPr>
              <w:t>
көмек;</w:t>
            </w:r>
            <w:r>
              <w:br/>
            </w:r>
            <w:r>
              <w:rPr>
                <w:rFonts w:ascii="Times New Roman"/>
                <w:b w:val="false"/>
                <w:i w:val="false"/>
                <w:color w:val="000000"/>
                <w:sz w:val="20"/>
              </w:rPr>
              <w:t>
аумақты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 мүгедек</w:t>
            </w:r>
            <w:r>
              <w:br/>
            </w:r>
            <w:r>
              <w:rPr>
                <w:rFonts w:ascii="Times New Roman"/>
                <w:b w:val="false"/>
                <w:i w:val="false"/>
                <w:color w:val="000000"/>
                <w:sz w:val="20"/>
              </w:rPr>
              <w:t>
әйелдерді оңалту</w:t>
            </w:r>
            <w:r>
              <w:br/>
            </w:r>
            <w:r>
              <w:rPr>
                <w:rFonts w:ascii="Times New Roman"/>
                <w:b w:val="false"/>
                <w:i w:val="false"/>
                <w:color w:val="000000"/>
                <w:sz w:val="20"/>
              </w:rPr>
              <w:t>
орталығы»</w:t>
            </w:r>
            <w:r>
              <w:br/>
            </w:r>
            <w:r>
              <w:rPr>
                <w:rFonts w:ascii="Times New Roman"/>
                <w:b w:val="false"/>
                <w:i w:val="false"/>
                <w:color w:val="000000"/>
                <w:sz w:val="20"/>
              </w:rPr>
              <w:t>
қоғамдық</w:t>
            </w:r>
            <w:r>
              <w:br/>
            </w:r>
            <w:r>
              <w:rPr>
                <w:rFonts w:ascii="Times New Roman"/>
                <w:b w:val="false"/>
                <w:i w:val="false"/>
                <w:color w:val="000000"/>
                <w:sz w:val="20"/>
              </w:rPr>
              <w:t>
бірлестігі,</w:t>
            </w:r>
            <w:r>
              <w:br/>
            </w:r>
            <w:r>
              <w:rPr>
                <w:rFonts w:ascii="Times New Roman"/>
                <w:b w:val="false"/>
                <w:i w:val="false"/>
                <w:color w:val="000000"/>
                <w:sz w:val="20"/>
              </w:rPr>
              <w:t>
«Алтын-Ай»</w:t>
            </w:r>
            <w:r>
              <w:br/>
            </w:r>
            <w:r>
              <w:rPr>
                <w:rFonts w:ascii="Times New Roman"/>
                <w:b w:val="false"/>
                <w:i w:val="false"/>
                <w:color w:val="000000"/>
                <w:sz w:val="20"/>
              </w:rPr>
              <w:t>
мүгедек</w:t>
            </w:r>
            <w:r>
              <w:br/>
            </w:r>
            <w:r>
              <w:rPr>
                <w:rFonts w:ascii="Times New Roman"/>
                <w:b w:val="false"/>
                <w:i w:val="false"/>
                <w:color w:val="000000"/>
                <w:sz w:val="20"/>
              </w:rPr>
              <w:t>
әйелдердің</w:t>
            </w:r>
            <w:r>
              <w:br/>
            </w:r>
            <w:r>
              <w:rPr>
                <w:rFonts w:ascii="Times New Roman"/>
                <w:b w:val="false"/>
                <w:i w:val="false"/>
                <w:color w:val="000000"/>
                <w:sz w:val="20"/>
              </w:rPr>
              <w:t>
қоғамдық</w:t>
            </w:r>
            <w:r>
              <w:br/>
            </w:r>
            <w:r>
              <w:rPr>
                <w:rFonts w:ascii="Times New Roman"/>
                <w:b w:val="false"/>
                <w:i w:val="false"/>
                <w:color w:val="000000"/>
                <w:sz w:val="20"/>
              </w:rPr>
              <w:t>
бірлестігі,</w:t>
            </w:r>
            <w:r>
              <w:br/>
            </w:r>
            <w:r>
              <w:rPr>
                <w:rFonts w:ascii="Times New Roman"/>
                <w:b w:val="false"/>
                <w:i w:val="false"/>
                <w:color w:val="000000"/>
                <w:sz w:val="20"/>
              </w:rPr>
              <w:t>
асырауында</w:t>
            </w:r>
            <w:r>
              <w:br/>
            </w:r>
            <w:r>
              <w:rPr>
                <w:rFonts w:ascii="Times New Roman"/>
                <w:b w:val="false"/>
                <w:i w:val="false"/>
                <w:color w:val="000000"/>
                <w:sz w:val="20"/>
              </w:rPr>
              <w:t>
балалары бар</w:t>
            </w:r>
            <w:r>
              <w:br/>
            </w:r>
            <w:r>
              <w:rPr>
                <w:rFonts w:ascii="Times New Roman"/>
                <w:b w:val="false"/>
                <w:i w:val="false"/>
                <w:color w:val="000000"/>
                <w:sz w:val="20"/>
              </w:rPr>
              <w:t>
мүгедек</w:t>
            </w:r>
            <w:r>
              <w:br/>
            </w:r>
            <w:r>
              <w:rPr>
                <w:rFonts w:ascii="Times New Roman"/>
                <w:b w:val="false"/>
                <w:i w:val="false"/>
                <w:color w:val="000000"/>
                <w:sz w:val="20"/>
              </w:rPr>
              <w:t>
аналардың Шығыс</w:t>
            </w:r>
            <w:r>
              <w:br/>
            </w:r>
            <w:r>
              <w:rPr>
                <w:rFonts w:ascii="Times New Roman"/>
                <w:b w:val="false"/>
                <w:i w:val="false"/>
                <w:color w:val="000000"/>
                <w:sz w:val="20"/>
              </w:rPr>
              <w:t>
Қазақстан</w:t>
            </w:r>
            <w:r>
              <w:br/>
            </w:r>
            <w:r>
              <w:rPr>
                <w:rFonts w:ascii="Times New Roman"/>
                <w:b w:val="false"/>
                <w:i w:val="false"/>
                <w:color w:val="000000"/>
                <w:sz w:val="20"/>
              </w:rPr>
              <w:t>
облыстық</w:t>
            </w:r>
            <w:r>
              <w:br/>
            </w:r>
            <w:r>
              <w:rPr>
                <w:rFonts w:ascii="Times New Roman"/>
                <w:b w:val="false"/>
                <w:i w:val="false"/>
                <w:color w:val="000000"/>
                <w:sz w:val="20"/>
              </w:rPr>
              <w:t>
«Бибі-Ана»</w:t>
            </w:r>
            <w:r>
              <w:br/>
            </w:r>
            <w:r>
              <w:rPr>
                <w:rFonts w:ascii="Times New Roman"/>
                <w:b w:val="false"/>
                <w:i w:val="false"/>
                <w:color w:val="000000"/>
                <w:sz w:val="20"/>
              </w:rPr>
              <w:t>
қоғамы, «Қазақ</w:t>
            </w:r>
            <w:r>
              <w:br/>
            </w:r>
            <w:r>
              <w:rPr>
                <w:rFonts w:ascii="Times New Roman"/>
                <w:b w:val="false"/>
                <w:i w:val="false"/>
                <w:color w:val="000000"/>
                <w:sz w:val="20"/>
              </w:rPr>
              <w:t>
саңыраулар</w:t>
            </w:r>
            <w:r>
              <w:br/>
            </w:r>
            <w:r>
              <w:rPr>
                <w:rFonts w:ascii="Times New Roman"/>
                <w:b w:val="false"/>
                <w:i w:val="false"/>
                <w:color w:val="000000"/>
                <w:sz w:val="20"/>
              </w:rPr>
              <w:t>
қоғамы» Шығыс</w:t>
            </w:r>
            <w:r>
              <w:br/>
            </w:r>
            <w:r>
              <w:rPr>
                <w:rFonts w:ascii="Times New Roman"/>
                <w:b w:val="false"/>
                <w:i w:val="false"/>
                <w:color w:val="000000"/>
                <w:sz w:val="20"/>
              </w:rPr>
              <w:t>
Қазақстан</w:t>
            </w:r>
            <w:r>
              <w:br/>
            </w:r>
            <w:r>
              <w:rPr>
                <w:rFonts w:ascii="Times New Roman"/>
                <w:b w:val="false"/>
                <w:i w:val="false"/>
                <w:color w:val="000000"/>
                <w:sz w:val="20"/>
              </w:rPr>
              <w:t>
облыстық ұйымы,</w:t>
            </w:r>
            <w:r>
              <w:br/>
            </w:r>
            <w:r>
              <w:rPr>
                <w:rFonts w:ascii="Times New Roman"/>
                <w:b w:val="false"/>
                <w:i w:val="false"/>
                <w:color w:val="000000"/>
                <w:sz w:val="20"/>
              </w:rPr>
              <w:t>
«Қазақ соқырлар</w:t>
            </w:r>
            <w:r>
              <w:br/>
            </w:r>
            <w:r>
              <w:rPr>
                <w:rFonts w:ascii="Times New Roman"/>
                <w:b w:val="false"/>
                <w:i w:val="false"/>
                <w:color w:val="000000"/>
                <w:sz w:val="20"/>
              </w:rPr>
              <w:t>
қоғамы» қоғамдық</w:t>
            </w:r>
            <w:r>
              <w:br/>
            </w:r>
            <w:r>
              <w:rPr>
                <w:rFonts w:ascii="Times New Roman"/>
                <w:b w:val="false"/>
                <w:i w:val="false"/>
                <w:color w:val="000000"/>
                <w:sz w:val="20"/>
              </w:rPr>
              <w:t>
бірлестігінің</w:t>
            </w:r>
            <w:r>
              <w:br/>
            </w:r>
            <w:r>
              <w:rPr>
                <w:rFonts w:ascii="Times New Roman"/>
                <w:b w:val="false"/>
                <w:i w:val="false"/>
                <w:color w:val="000000"/>
                <w:sz w:val="20"/>
              </w:rPr>
              <w:t>
Шығыс Қазақстан</w:t>
            </w:r>
            <w:r>
              <w:br/>
            </w:r>
            <w:r>
              <w:rPr>
                <w:rFonts w:ascii="Times New Roman"/>
                <w:b w:val="false"/>
                <w:i w:val="false"/>
                <w:color w:val="000000"/>
                <w:sz w:val="20"/>
              </w:rPr>
              <w:t>
облыстық басқару</w:t>
            </w:r>
            <w:r>
              <w:br/>
            </w:r>
            <w:r>
              <w:rPr>
                <w:rFonts w:ascii="Times New Roman"/>
                <w:b w:val="false"/>
                <w:i w:val="false"/>
                <w:color w:val="000000"/>
                <w:sz w:val="20"/>
              </w:rPr>
              <w:t>
филиалы,</w:t>
            </w:r>
            <w:r>
              <w:br/>
            </w:r>
            <w:r>
              <w:rPr>
                <w:rFonts w:ascii="Times New Roman"/>
                <w:b w:val="false"/>
                <w:i w:val="false"/>
                <w:color w:val="000000"/>
                <w:sz w:val="20"/>
              </w:rPr>
              <w:t>
«Благодеяние»</w:t>
            </w:r>
            <w:r>
              <w:br/>
            </w:r>
            <w:r>
              <w:rPr>
                <w:rFonts w:ascii="Times New Roman"/>
                <w:b w:val="false"/>
                <w:i w:val="false"/>
                <w:color w:val="000000"/>
                <w:sz w:val="20"/>
              </w:rPr>
              <w:t>
көз көрулері</w:t>
            </w:r>
            <w:r>
              <w:br/>
            </w:r>
            <w:r>
              <w:rPr>
                <w:rFonts w:ascii="Times New Roman"/>
                <w:b w:val="false"/>
                <w:i w:val="false"/>
                <w:color w:val="000000"/>
                <w:sz w:val="20"/>
              </w:rPr>
              <w:t>
бойынша</w:t>
            </w:r>
            <w:r>
              <w:br/>
            </w:r>
            <w:r>
              <w:rPr>
                <w:rFonts w:ascii="Times New Roman"/>
                <w:b w:val="false"/>
                <w:i w:val="false"/>
                <w:color w:val="000000"/>
                <w:sz w:val="20"/>
              </w:rPr>
              <w:t>
мүгедектердің</w:t>
            </w:r>
            <w:r>
              <w:br/>
            </w:r>
            <w:r>
              <w:rPr>
                <w:rFonts w:ascii="Times New Roman"/>
                <w:b w:val="false"/>
                <w:i w:val="false"/>
                <w:color w:val="000000"/>
                <w:sz w:val="20"/>
              </w:rPr>
              <w:t>
қайырымдылық</w:t>
            </w:r>
            <w:r>
              <w:br/>
            </w:r>
            <w:r>
              <w:rPr>
                <w:rFonts w:ascii="Times New Roman"/>
                <w:b w:val="false"/>
                <w:i w:val="false"/>
                <w:color w:val="000000"/>
                <w:sz w:val="20"/>
              </w:rPr>
              <w:t>
қоры, «Үздіксіз</w:t>
            </w:r>
            <w:r>
              <w:br/>
            </w:r>
            <w:r>
              <w:rPr>
                <w:rFonts w:ascii="Times New Roman"/>
                <w:b w:val="false"/>
                <w:i w:val="false"/>
                <w:color w:val="000000"/>
                <w:sz w:val="20"/>
              </w:rPr>
              <w:t>
білім беру қоры»</w:t>
            </w:r>
            <w:r>
              <w:br/>
            </w:r>
            <w:r>
              <w:rPr>
                <w:rFonts w:ascii="Times New Roman"/>
                <w:b w:val="false"/>
                <w:i w:val="false"/>
                <w:color w:val="000000"/>
                <w:sz w:val="20"/>
              </w:rPr>
              <w:t>
қоғамдық қоры</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киімдерді,</w:t>
            </w:r>
            <w:r>
              <w:br/>
            </w:r>
            <w:r>
              <w:rPr>
                <w:rFonts w:ascii="Times New Roman"/>
                <w:b w:val="false"/>
                <w:i w:val="false"/>
                <w:color w:val="000000"/>
                <w:sz w:val="20"/>
              </w:rPr>
              <w:t>
төсек орындарын,</w:t>
            </w:r>
            <w:r>
              <w:br/>
            </w:r>
            <w:r>
              <w:rPr>
                <w:rFonts w:ascii="Times New Roman"/>
                <w:b w:val="false"/>
                <w:i w:val="false"/>
                <w:color w:val="000000"/>
                <w:sz w:val="20"/>
              </w:rPr>
              <w:t>
жұмыс халаттарын тігу</w:t>
            </w:r>
            <w:r>
              <w:br/>
            </w:r>
            <w:r>
              <w:rPr>
                <w:rFonts w:ascii="Times New Roman"/>
                <w:b w:val="false"/>
                <w:i w:val="false"/>
                <w:color w:val="000000"/>
                <w:sz w:val="20"/>
              </w:rPr>
              <w:t>
мен жөндеуде көмек;</w:t>
            </w:r>
            <w:r>
              <w:br/>
            </w:r>
            <w:r>
              <w:rPr>
                <w:rFonts w:ascii="Times New Roman"/>
                <w:b w:val="false"/>
                <w:i w:val="false"/>
                <w:color w:val="000000"/>
                <w:sz w:val="20"/>
              </w:rPr>
              <w:t>
психологиялық</w:t>
            </w:r>
            <w:r>
              <w:br/>
            </w:r>
            <w:r>
              <w:rPr>
                <w:rFonts w:ascii="Times New Roman"/>
                <w:b w:val="false"/>
                <w:i w:val="false"/>
                <w:color w:val="000000"/>
                <w:sz w:val="20"/>
              </w:rPr>
              <w:t>
кеңестер, қоғам</w:t>
            </w:r>
            <w:r>
              <w:br/>
            </w:r>
            <w:r>
              <w:rPr>
                <w:rFonts w:ascii="Times New Roman"/>
                <w:b w:val="false"/>
                <w:i w:val="false"/>
                <w:color w:val="000000"/>
                <w:sz w:val="20"/>
              </w:rPr>
              <w:t>
мүшелерінің құқығы</w:t>
            </w:r>
            <w:r>
              <w:br/>
            </w:r>
            <w:r>
              <w:rPr>
                <w:rFonts w:ascii="Times New Roman"/>
                <w:b w:val="false"/>
                <w:i w:val="false"/>
                <w:color w:val="000000"/>
                <w:sz w:val="20"/>
              </w:rPr>
              <w:t>
мен қызығушылықтарын</w:t>
            </w:r>
            <w:r>
              <w:br/>
            </w:r>
            <w:r>
              <w:rPr>
                <w:rFonts w:ascii="Times New Roman"/>
                <w:b w:val="false"/>
                <w:i w:val="false"/>
                <w:color w:val="000000"/>
                <w:sz w:val="20"/>
              </w:rPr>
              <w:t>
қорғау;</w:t>
            </w:r>
            <w:r>
              <w:br/>
            </w:r>
            <w:r>
              <w:rPr>
                <w:rFonts w:ascii="Times New Roman"/>
                <w:b w:val="false"/>
                <w:i w:val="false"/>
                <w:color w:val="000000"/>
                <w:sz w:val="20"/>
              </w:rPr>
              <w:t>
ағымдағы құжаттармен</w:t>
            </w:r>
            <w:r>
              <w:br/>
            </w:r>
            <w:r>
              <w:rPr>
                <w:rFonts w:ascii="Times New Roman"/>
                <w:b w:val="false"/>
                <w:i w:val="false"/>
                <w:color w:val="000000"/>
                <w:sz w:val="20"/>
              </w:rPr>
              <w:t>
жұмыстар-да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r>
              <w:br/>
            </w:r>
            <w:r>
              <w:rPr>
                <w:rFonts w:ascii="Times New Roman"/>
                <w:b w:val="false"/>
                <w:i w:val="false"/>
                <w:color w:val="000000"/>
                <w:sz w:val="20"/>
              </w:rPr>
              <w:t>
жайларды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облыстық Ішкі</w:t>
            </w:r>
            <w:r>
              <w:br/>
            </w:r>
            <w:r>
              <w:rPr>
                <w:rFonts w:ascii="Times New Roman"/>
                <w:b w:val="false"/>
                <w:i w:val="false"/>
                <w:color w:val="000000"/>
                <w:sz w:val="20"/>
              </w:rPr>
              <w:t>
Істер</w:t>
            </w:r>
            <w:r>
              <w:br/>
            </w:r>
            <w:r>
              <w:rPr>
                <w:rFonts w:ascii="Times New Roman"/>
                <w:b w:val="false"/>
                <w:i w:val="false"/>
                <w:color w:val="000000"/>
                <w:sz w:val="20"/>
              </w:rPr>
              <w:t>
Департаменті Жол</w:t>
            </w:r>
            <w:r>
              <w:br/>
            </w:r>
            <w:r>
              <w:rPr>
                <w:rFonts w:ascii="Times New Roman"/>
                <w:b w:val="false"/>
                <w:i w:val="false"/>
                <w:color w:val="000000"/>
                <w:sz w:val="20"/>
              </w:rPr>
              <w:t>
полициясы</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аумақты жинастыру,</w:t>
            </w:r>
            <w:r>
              <w:br/>
            </w:r>
            <w:r>
              <w:rPr>
                <w:rFonts w:ascii="Times New Roman"/>
                <w:b w:val="false"/>
                <w:i w:val="false"/>
                <w:color w:val="000000"/>
                <w:sz w:val="20"/>
              </w:rPr>
              <w:t>
жайларды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 шаруа</w:t>
            </w:r>
            <w:r>
              <w:br/>
            </w:r>
            <w:r>
              <w:rPr>
                <w:rFonts w:ascii="Times New Roman"/>
                <w:b w:val="false"/>
                <w:i w:val="false"/>
                <w:color w:val="000000"/>
                <w:sz w:val="20"/>
              </w:rPr>
              <w:t>
қожалығы</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 өсіру</w:t>
            </w:r>
            <w:r>
              <w:br/>
            </w:r>
            <w:r>
              <w:rPr>
                <w:rFonts w:ascii="Times New Roman"/>
                <w:b w:val="false"/>
                <w:i w:val="false"/>
                <w:color w:val="000000"/>
                <w:sz w:val="20"/>
              </w:rPr>
              <w:t>
және жемдеу бойынша</w:t>
            </w:r>
            <w:r>
              <w:br/>
            </w:r>
            <w:r>
              <w:rPr>
                <w:rFonts w:ascii="Times New Roman"/>
                <w:b w:val="false"/>
                <w:i w:val="false"/>
                <w:color w:val="000000"/>
                <w:sz w:val="20"/>
              </w:rPr>
              <w:t>
қысқа мерзімді</w:t>
            </w:r>
            <w:r>
              <w:br/>
            </w:r>
            <w:r>
              <w:rPr>
                <w:rFonts w:ascii="Times New Roman"/>
                <w:b w:val="false"/>
                <w:i w:val="false"/>
                <w:color w:val="000000"/>
                <w:sz w:val="20"/>
              </w:rPr>
              <w:t>
жұмыстар;</w:t>
            </w:r>
            <w:r>
              <w:br/>
            </w:r>
            <w:r>
              <w:rPr>
                <w:rFonts w:ascii="Times New Roman"/>
                <w:b w:val="false"/>
                <w:i w:val="false"/>
                <w:color w:val="000000"/>
                <w:sz w:val="20"/>
              </w:rPr>
              <w:t>
көкөністер және</w:t>
            </w:r>
            <w:r>
              <w:br/>
            </w:r>
            <w:r>
              <w:rPr>
                <w:rFonts w:ascii="Times New Roman"/>
                <w:b w:val="false"/>
                <w:i w:val="false"/>
                <w:color w:val="000000"/>
                <w:sz w:val="20"/>
              </w:rPr>
              <w:t>
дәнді-дақылдар өсіру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r>
              <w:br/>
            </w:r>
            <w:r>
              <w:rPr>
                <w:rFonts w:ascii="Times New Roman"/>
                <w:b w:val="false"/>
                <w:i w:val="false"/>
                <w:color w:val="000000"/>
                <w:sz w:val="20"/>
              </w:rPr>
              <w:t>
жұмыс</w:t>
            </w:r>
            <w:r>
              <w:br/>
            </w:r>
            <w:r>
              <w:rPr>
                <w:rFonts w:ascii="Times New Roman"/>
                <w:b w:val="false"/>
                <w:i w:val="false"/>
                <w:color w:val="000000"/>
                <w:sz w:val="20"/>
              </w:rPr>
              <w:t>
беруші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дене</w:t>
            </w:r>
            <w:r>
              <w:br/>
            </w:r>
            <w:r>
              <w:rPr>
                <w:rFonts w:ascii="Times New Roman"/>
                <w:b w:val="false"/>
                <w:i w:val="false"/>
                <w:color w:val="000000"/>
                <w:sz w:val="20"/>
              </w:rPr>
              <w:t>
шынықтыру-</w:t>
            </w:r>
            <w:r>
              <w:br/>
            </w:r>
            <w:r>
              <w:rPr>
                <w:rFonts w:ascii="Times New Roman"/>
                <w:b w:val="false"/>
                <w:i w:val="false"/>
                <w:color w:val="000000"/>
                <w:sz w:val="20"/>
              </w:rPr>
              <w:t>
сауықтыру кешені</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кәсіпорыны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жайларды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w:t>
            </w:r>
            <w:r>
              <w:br/>
            </w:r>
            <w:r>
              <w:rPr>
                <w:rFonts w:ascii="Times New Roman"/>
                <w:b w:val="false"/>
                <w:i w:val="false"/>
                <w:color w:val="000000"/>
                <w:sz w:val="20"/>
              </w:rPr>
              <w:t>
қоғамының</w:t>
            </w:r>
            <w:r>
              <w:br/>
            </w:r>
            <w:r>
              <w:rPr>
                <w:rFonts w:ascii="Times New Roman"/>
                <w:b w:val="false"/>
                <w:i w:val="false"/>
                <w:color w:val="000000"/>
                <w:sz w:val="20"/>
              </w:rPr>
              <w:t>
Өскемен қалалық</w:t>
            </w:r>
            <w:r>
              <w:br/>
            </w:r>
            <w:r>
              <w:rPr>
                <w:rFonts w:ascii="Times New Roman"/>
                <w:b w:val="false"/>
                <w:i w:val="false"/>
                <w:color w:val="000000"/>
                <w:sz w:val="20"/>
              </w:rPr>
              <w:t>
оқу-өндірістік</w:t>
            </w:r>
            <w:r>
              <w:br/>
            </w:r>
            <w:r>
              <w:rPr>
                <w:rFonts w:ascii="Times New Roman"/>
                <w:b w:val="false"/>
                <w:i w:val="false"/>
                <w:color w:val="000000"/>
                <w:sz w:val="20"/>
              </w:rPr>
              <w:t>
кәсіпорыны»</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серіктестік</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жинастыру;</w:t>
            </w:r>
            <w:r>
              <w:br/>
            </w:r>
            <w:r>
              <w:rPr>
                <w:rFonts w:ascii="Times New Roman"/>
                <w:b w:val="false"/>
                <w:i w:val="false"/>
                <w:color w:val="000000"/>
                <w:sz w:val="20"/>
              </w:rPr>
              <w:t>
жайларды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әкімдігінің</w:t>
            </w:r>
            <w:r>
              <w:br/>
            </w:r>
            <w:r>
              <w:rPr>
                <w:rFonts w:ascii="Times New Roman"/>
                <w:b w:val="false"/>
                <w:i w:val="false"/>
                <w:color w:val="000000"/>
                <w:sz w:val="20"/>
              </w:rPr>
              <w:t>
«Істер</w:t>
            </w:r>
            <w:r>
              <w:br/>
            </w:r>
            <w:r>
              <w:rPr>
                <w:rFonts w:ascii="Times New Roman"/>
                <w:b w:val="false"/>
                <w:i w:val="false"/>
                <w:color w:val="000000"/>
                <w:sz w:val="20"/>
              </w:rPr>
              <w:t>
басқармасы»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кәсіпорыны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аумақты, жайларды</w:t>
            </w:r>
            <w:r>
              <w:br/>
            </w:r>
            <w:r>
              <w:rPr>
                <w:rFonts w:ascii="Times New Roman"/>
                <w:b w:val="false"/>
                <w:i w:val="false"/>
                <w:color w:val="000000"/>
                <w:sz w:val="20"/>
              </w:rPr>
              <w:t>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қорғаныс істері</w:t>
            </w:r>
            <w:r>
              <w:br/>
            </w:r>
            <w:r>
              <w:rPr>
                <w:rFonts w:ascii="Times New Roman"/>
                <w:b w:val="false"/>
                <w:i w:val="false"/>
                <w:color w:val="000000"/>
                <w:sz w:val="20"/>
              </w:rPr>
              <w:t>
жөніндегі</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шақырылғандардың жеке</w:t>
            </w:r>
            <w:r>
              <w:br/>
            </w:r>
            <w:r>
              <w:rPr>
                <w:rFonts w:ascii="Times New Roman"/>
                <w:b w:val="false"/>
                <w:i w:val="false"/>
                <w:color w:val="000000"/>
                <w:sz w:val="20"/>
              </w:rPr>
              <w:t>
істерін;</w:t>
            </w:r>
            <w:r>
              <w:br/>
            </w:r>
            <w:r>
              <w:rPr>
                <w:rFonts w:ascii="Times New Roman"/>
                <w:b w:val="false"/>
                <w:i w:val="false"/>
                <w:color w:val="000000"/>
                <w:sz w:val="20"/>
              </w:rPr>
              <w:t>
тіркемелерін;</w:t>
            </w:r>
            <w:r>
              <w:br/>
            </w:r>
            <w:r>
              <w:rPr>
                <w:rFonts w:ascii="Times New Roman"/>
                <w:b w:val="false"/>
                <w:i w:val="false"/>
                <w:color w:val="000000"/>
                <w:sz w:val="20"/>
              </w:rPr>
              <w:t>
шақыру құжаттарын;</w:t>
            </w:r>
            <w:r>
              <w:br/>
            </w:r>
            <w:r>
              <w:rPr>
                <w:rFonts w:ascii="Times New Roman"/>
                <w:b w:val="false"/>
                <w:i w:val="false"/>
                <w:color w:val="000000"/>
                <w:sz w:val="20"/>
              </w:rPr>
              <w:t>
сауалнамаларын,</w:t>
            </w:r>
            <w:r>
              <w:br/>
            </w:r>
            <w:r>
              <w:rPr>
                <w:rFonts w:ascii="Times New Roman"/>
                <w:b w:val="false"/>
                <w:i w:val="false"/>
                <w:color w:val="000000"/>
                <w:sz w:val="20"/>
              </w:rPr>
              <w:t>
автобиографияларын,</w:t>
            </w:r>
            <w:r>
              <w:br/>
            </w:r>
            <w:r>
              <w:rPr>
                <w:rFonts w:ascii="Times New Roman"/>
                <w:b w:val="false"/>
                <w:i w:val="false"/>
                <w:color w:val="000000"/>
                <w:sz w:val="20"/>
              </w:rPr>
              <w:t>
анықтамаларын</w:t>
            </w:r>
            <w:r>
              <w:br/>
            </w:r>
            <w:r>
              <w:rPr>
                <w:rFonts w:ascii="Times New Roman"/>
                <w:b w:val="false"/>
                <w:i w:val="false"/>
                <w:color w:val="000000"/>
                <w:sz w:val="20"/>
              </w:rPr>
              <w:t>
рәсімдеу бойынша</w:t>
            </w:r>
            <w:r>
              <w:br/>
            </w:r>
            <w:r>
              <w:rPr>
                <w:rFonts w:ascii="Times New Roman"/>
                <w:b w:val="false"/>
                <w:i w:val="false"/>
                <w:color w:val="000000"/>
                <w:sz w:val="20"/>
              </w:rPr>
              <w:t xml:space="preserve">
жұмыстарда көмек, </w:t>
            </w:r>
            <w:r>
              <w:br/>
            </w:r>
            <w:r>
              <w:rPr>
                <w:rFonts w:ascii="Times New Roman"/>
                <w:b w:val="false"/>
                <w:i w:val="false"/>
                <w:color w:val="000000"/>
                <w:sz w:val="20"/>
              </w:rPr>
              <w:t>
ағымдағы және мұрағат</w:t>
            </w:r>
            <w:r>
              <w:br/>
            </w:r>
            <w:r>
              <w:rPr>
                <w:rFonts w:ascii="Times New Roman"/>
                <w:b w:val="false"/>
                <w:i w:val="false"/>
                <w:color w:val="000000"/>
                <w:sz w:val="20"/>
              </w:rPr>
              <w:t>
құжаттармен жұмыс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w:t>
            </w:r>
            <w:r>
              <w:br/>
            </w:r>
            <w:r>
              <w:rPr>
                <w:rFonts w:ascii="Times New Roman"/>
                <w:b w:val="false"/>
                <w:i w:val="false"/>
                <w:color w:val="000000"/>
                <w:sz w:val="20"/>
              </w:rPr>
              <w:t>
жылу жүйелері»</w:t>
            </w:r>
            <w:r>
              <w:br/>
            </w:r>
            <w:r>
              <w:rPr>
                <w:rFonts w:ascii="Times New Roman"/>
                <w:b w:val="false"/>
                <w:i w:val="false"/>
                <w:color w:val="000000"/>
                <w:sz w:val="20"/>
              </w:rPr>
              <w:t>
акционерлік</w:t>
            </w:r>
            <w:r>
              <w:br/>
            </w:r>
            <w:r>
              <w:rPr>
                <w:rFonts w:ascii="Times New Roman"/>
                <w:b w:val="false"/>
                <w:i w:val="false"/>
                <w:color w:val="000000"/>
                <w:sz w:val="20"/>
              </w:rPr>
              <w:t>
қоғамы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Бұталарды кесу, ағаш</w:t>
            </w:r>
            <w:r>
              <w:br/>
            </w:r>
            <w:r>
              <w:rPr>
                <w:rFonts w:ascii="Times New Roman"/>
                <w:b w:val="false"/>
                <w:i w:val="false"/>
                <w:color w:val="000000"/>
                <w:sz w:val="20"/>
              </w:rPr>
              <w:t>
өсінділерін кесу, шөп</w:t>
            </w:r>
            <w:r>
              <w:br/>
            </w:r>
            <w:r>
              <w:rPr>
                <w:rFonts w:ascii="Times New Roman"/>
                <w:b w:val="false"/>
                <w:i w:val="false"/>
                <w:color w:val="000000"/>
                <w:sz w:val="20"/>
              </w:rPr>
              <w:t>
шабу, аумақты</w:t>
            </w:r>
            <w:r>
              <w:br/>
            </w:r>
            <w:r>
              <w:rPr>
                <w:rFonts w:ascii="Times New Roman"/>
                <w:b w:val="false"/>
                <w:i w:val="false"/>
                <w:color w:val="000000"/>
                <w:sz w:val="20"/>
              </w:rPr>
              <w:t>
жинастыру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r>
              <w:br/>
            </w:r>
            <w:r>
              <w:rPr>
                <w:rFonts w:ascii="Times New Roman"/>
                <w:b w:val="false"/>
                <w:i w:val="false"/>
                <w:color w:val="000000"/>
                <w:sz w:val="20"/>
              </w:rPr>
              <w:t>
облысының</w:t>
            </w:r>
            <w:r>
              <w:br/>
            </w:r>
            <w:r>
              <w:rPr>
                <w:rFonts w:ascii="Times New Roman"/>
                <w:b w:val="false"/>
                <w:i w:val="false"/>
                <w:color w:val="000000"/>
                <w:sz w:val="20"/>
              </w:rPr>
              <w:t>
туризм,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(келісім</w:t>
            </w:r>
            <w:r>
              <w:br/>
            </w:r>
            <w:r>
              <w:rPr>
                <w:rFonts w:ascii="Times New Roman"/>
                <w:b w:val="false"/>
                <w:i w:val="false"/>
                <w:color w:val="000000"/>
                <w:sz w:val="20"/>
              </w:rPr>
              <w:t>
бойынша)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w:t>
            </w:r>
            <w:r>
              <w:br/>
            </w:r>
            <w:r>
              <w:rPr>
                <w:rFonts w:ascii="Times New Roman"/>
                <w:b w:val="false"/>
                <w:i w:val="false"/>
                <w:color w:val="000000"/>
                <w:sz w:val="20"/>
              </w:rPr>
              <w:t>
құжаттармен жұмыс</w:t>
            </w:r>
            <w:r>
              <w:br/>
            </w:r>
            <w:r>
              <w:rPr>
                <w:rFonts w:ascii="Times New Roman"/>
                <w:b w:val="false"/>
                <w:i w:val="false"/>
                <w:color w:val="000000"/>
                <w:sz w:val="20"/>
              </w:rPr>
              <w:t>
істеуде көмек,</w:t>
            </w:r>
            <w:r>
              <w:br/>
            </w:r>
            <w:r>
              <w:rPr>
                <w:rFonts w:ascii="Times New Roman"/>
                <w:b w:val="false"/>
                <w:i w:val="false"/>
                <w:color w:val="000000"/>
                <w:sz w:val="20"/>
              </w:rPr>
              <w:t>
хат-хабарларды</w:t>
            </w:r>
            <w:r>
              <w:br/>
            </w:r>
            <w:r>
              <w:rPr>
                <w:rFonts w:ascii="Times New Roman"/>
                <w:b w:val="false"/>
                <w:i w:val="false"/>
                <w:color w:val="000000"/>
                <w:sz w:val="20"/>
              </w:rPr>
              <w:t>
жеткізу.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r>
              <w:br/>
            </w:r>
            <w:r>
              <w:rPr>
                <w:rFonts w:ascii="Times New Roman"/>
                <w:b w:val="false"/>
                <w:i w:val="false"/>
                <w:color w:val="000000"/>
                <w:sz w:val="20"/>
              </w:rPr>
              <w:t>
қаласының</w:t>
            </w:r>
            <w:r>
              <w:br/>
            </w:r>
            <w:r>
              <w:rPr>
                <w:rFonts w:ascii="Times New Roman"/>
                <w:b w:val="false"/>
                <w:i w:val="false"/>
                <w:color w:val="000000"/>
                <w:sz w:val="20"/>
              </w:rPr>
              <w:t>
бюджеті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Қоғамдық жұмыстардың нақты шарты:</w:t>
      </w:r>
      <w:r>
        <w:br/>
      </w:r>
      <w:r>
        <w:rPr>
          <w:rFonts w:ascii="Times New Roman"/>
          <w:b w:val="false"/>
          <w:i w:val="false"/>
          <w:color w:val="000000"/>
          <w:sz w:val="28"/>
        </w:rPr>
        <w:t xml:space="preserve">
      Жұмыс аптасының ұзақтығы 5 күнді құрайды, екі демалыс күн беріледі, сегіз сағаттық жұмыс күні, түскі үзіліс 1 сағат, жұмыс уақытын есептеу табелінде көрсетілген </w:t>
      </w:r>
      <w:r>
        <w:rPr>
          <w:rFonts w:ascii="Times New Roman"/>
          <w:b w:val="false"/>
          <w:i w:val="false"/>
          <w:color w:val="000000"/>
          <w:sz w:val="28"/>
        </w:rPr>
        <w:t>дәлелді жұмыс істеген уақыты</w:t>
      </w:r>
      <w:r>
        <w:rPr>
          <w:rFonts w:ascii="Times New Roman"/>
          <w:b w:val="false"/>
          <w:i w:val="false"/>
          <w:color w:val="000000"/>
          <w:sz w:val="28"/>
        </w:rPr>
        <w:t xml:space="preserve"> арқылы жұмыссыздың жеке шотына аудару жолымен жүзеге асырылады; еңбекті қорғау және қауіпсіздік техникасы бойынша нұсқаулық, </w:t>
      </w:r>
      <w:r>
        <w:rPr>
          <w:rFonts w:ascii="Times New Roman"/>
          <w:b w:val="false"/>
          <w:i w:val="false"/>
          <w:color w:val="000000"/>
          <w:sz w:val="28"/>
        </w:rPr>
        <w:t>арнайы киіммен, құрал-жабдықтармен</w:t>
      </w:r>
      <w:r>
        <w:rPr>
          <w:rFonts w:ascii="Times New Roman"/>
          <w:b w:val="false"/>
          <w:i w:val="false"/>
          <w:color w:val="000000"/>
          <w:sz w:val="28"/>
        </w:rPr>
        <w:t xml:space="preserve"> қамтамасыз ету, </w:t>
      </w:r>
      <w:r>
        <w:rPr>
          <w:rFonts w:ascii="Times New Roman"/>
          <w:b w:val="false"/>
          <w:i w:val="false"/>
          <w:color w:val="000000"/>
          <w:sz w:val="28"/>
        </w:rPr>
        <w:t>уақытша жұмысқа жарамсыздық</w:t>
      </w:r>
      <w:r>
        <w:rPr>
          <w:rFonts w:ascii="Times New Roman"/>
          <w:b w:val="false"/>
          <w:i w:val="false"/>
          <w:color w:val="000000"/>
          <w:sz w:val="28"/>
        </w:rPr>
        <w:t xml:space="preserve">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w:t>
      </w:r>
      <w:r>
        <w:rPr>
          <w:rFonts w:ascii="Times New Roman"/>
          <w:b w:val="false"/>
          <w:i w:val="false"/>
          <w:color w:val="000000"/>
          <w:sz w:val="28"/>
        </w:rPr>
        <w:t>денсаулыққа</w:t>
      </w:r>
      <w:r>
        <w:rPr>
          <w:rFonts w:ascii="Times New Roman"/>
          <w:b w:val="false"/>
          <w:i w:val="false"/>
          <w:color w:val="000000"/>
          <w:sz w:val="28"/>
        </w:rPr>
        <w:t xml:space="preserve"> мертігу немесе басқа </w:t>
      </w:r>
      <w:r>
        <w:rPr>
          <w:rFonts w:ascii="Times New Roman"/>
          <w:b w:val="false"/>
          <w:i w:val="false"/>
          <w:color w:val="000000"/>
          <w:sz w:val="28"/>
        </w:rPr>
        <w:t>зақымдану</w:t>
      </w:r>
      <w:r>
        <w:rPr>
          <w:rFonts w:ascii="Times New Roman"/>
          <w:b w:val="false"/>
          <w:i w:val="false"/>
          <w:color w:val="000000"/>
          <w:sz w:val="28"/>
        </w:rPr>
        <w:t xml:space="preserve"> салдарынан келтірілген зияндардың орынын толтыру </w:t>
      </w:r>
      <w:r>
        <w:rPr>
          <w:rFonts w:ascii="Times New Roman"/>
          <w:b w:val="false"/>
          <w:i w:val="false"/>
          <w:color w:val="000000"/>
          <w:sz w:val="28"/>
        </w:rPr>
        <w:t>зейнетақы</w:t>
      </w:r>
      <w:r>
        <w:rPr>
          <w:rFonts w:ascii="Times New Roman"/>
          <w:b w:val="false"/>
          <w:i w:val="false"/>
          <w:color w:val="000000"/>
          <w:sz w:val="28"/>
        </w:rPr>
        <w:t xml:space="preserve"> және әлеуметтік ақша аударулар Қазақстан Республикасының заңнамаларына сәйкес жүргізіледі. Қызметкерлердің жекелеген санаттары үшін (әйелдер және отбасылық міндеттері бар өзге адамдар, мүгедектер, он сегіз жасқа толмаған адамдар) қоғамдық жұмыстардың шарттары сай келген санаттың еңбек шарттарының ерекшеліктерін ескерумен анықталады және Қазақстан Республикасының </w:t>
      </w:r>
      <w:r>
        <w:rPr>
          <w:rFonts w:ascii="Times New Roman"/>
          <w:b w:val="false"/>
          <w:i w:val="false"/>
          <w:color w:val="000000"/>
          <w:sz w:val="28"/>
        </w:rPr>
        <w:t>еңбек</w:t>
      </w:r>
      <w:r>
        <w:rPr>
          <w:rFonts w:ascii="Times New Roman"/>
          <w:b w:val="false"/>
          <w:i w:val="false"/>
          <w:color w:val="000000"/>
          <w:sz w:val="28"/>
        </w:rPr>
        <w:t xml:space="preserve"> заңнамасына сәйкес қызметкерлер мен жұмыс берушілер арасында жасалатын еңбек шарттарымен қарастырылады.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