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29a16" w14:textId="5529a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жылғы 24 желтоқсандағы N 5 "Қазақстан Республикасының 1992 жылы туған азаматтарды шақыру учаскелеріне тіркеуді жүргізу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қаласының әкімінің 2009 жылғы 23 қаңтардағы 
N 1 шешімі. Шығыс Қазақстан облысы Әділет департаментінің Семей қаласындағы Әділет басқармасында 2009 жылғы 3 ақпанда N 5-2-103 тіркелді. Күші жойылды - Шығыс Қазақстан облысы Семей қаласының әкімінің 2009 жылғы 22 маусымдағы N 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Шығыс Қазақстан облысы Семей қаласының әкімінің 2009.06.22 N 5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Кадрлық өзгерістерге байланысты және «Нормативтік құқылық актілер туралы» Қазақстан Республикасының 1998 жылғы 24 наурыздағы № 213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ШЕШІМ 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2008 жылғы 24 желтоқсандағы № 5 «Қазақстан Республикасының 1992 жылы туған азаматтарын шақыру учаскелеріне тіркеуді жүргізу туралы» әкімнің (2009 жылғы 09 қаңтардағы № 5-2-100 нормативтік құқықтық актілердің мемлекеттік тіркеу тізімінде тіркелген, 2009 жылдың 15 қаңтарында № 2 «Вести Семей», № 2 «Семей таңы»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азаматтарды шақыру учаскелеріне тіркеуді жүргізуге арналған комиссиясының құрамына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Күшенев Ержан Мүтдәсірұлы - медициналық шақыру комиссиясының төрағасы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М. З. Искакова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Семей қаласының әкімі                        М. Айнабеков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