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b5fc" w14:textId="f39b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2009 жылғы 15       маусымдағы N 18 қаулысы. Шығыс Қазақстан облысы Әділет департаментінің      Курчатов қаласындағы Әділет басқармасында 2009 жылғы 30 маусымда N 5-3-77  тіркелді. Күші жойылды - Шығыс Қазақстан облысы Курчатов қаласының әкімдігінің 2012 жылғы 07 тамыздағы N 1131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қаласының әкімдігінің 2012.08.07 N 1131 қаулысымен.</w:t>
      </w:r>
      <w:r>
        <w:br/>
      </w:r>
      <w:r>
        <w:rPr>
          <w:rFonts w:ascii="Times New Roman"/>
          <w:b w:val="false"/>
          <w:i w:val="false"/>
          <w:color w:val="000000"/>
          <w:sz w:val="28"/>
        </w:rPr>
        <w:t>
      </w:t>
      </w:r>
      <w:r>
        <w:br/>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 </w:t>
      </w:r>
      <w:r>
        <w:rPr>
          <w:rFonts w:ascii="Times New Roman"/>
          <w:b w:val="false"/>
          <w:i w:val="false"/>
          <w:color w:val="000000"/>
          <w:sz w:val="28"/>
        </w:rPr>
        <w:t>5-4) тармақшасына</w:t>
      </w:r>
      <w:r>
        <w:rPr>
          <w:rFonts w:ascii="Times New Roman"/>
          <w:b w:val="false"/>
          <w:i w:val="false"/>
          <w:color w:val="000000"/>
          <w:sz w:val="28"/>
        </w:rPr>
        <w:t xml:space="preserve"> және </w:t>
      </w:r>
      <w:r>
        <w:rPr>
          <w:rFonts w:ascii="Times New Roman"/>
          <w:b w:val="false"/>
          <w:i w:val="false"/>
          <w:color w:val="000000"/>
          <w:sz w:val="28"/>
        </w:rPr>
        <w:t>18-1-бабына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«Мемлекеттік басшының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жылғы 6 наурыздағы № 264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тобындағы азаматтарды жұмысқа орналастыру үшін әлеуметтік жұмыс орындары ұйымдастырылсын (бұдан әрі - әлеуметтік жұмыс орындары).</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айға дейінгі мерзімде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нысанына қарамастан барлық кәсіпорындарда, мекемелер мен ұйымдарды ұйымдастырылады (бұдан әрі - жұмыс беруші).</w:t>
      </w:r>
      <w:r>
        <w:br/>
      </w:r>
      <w:r>
        <w:rPr>
          <w:rFonts w:ascii="Times New Roman"/>
          <w:b w:val="false"/>
          <w:i w:val="false"/>
          <w:color w:val="000000"/>
          <w:sz w:val="28"/>
        </w:rPr>
        <w:t>
</w:t>
      </w:r>
      <w:r>
        <w:rPr>
          <w:rFonts w:ascii="Times New Roman"/>
          <w:b w:val="false"/>
          <w:i w:val="false"/>
          <w:color w:val="000000"/>
          <w:sz w:val="28"/>
        </w:rPr>
        <w:t>
      4. Әлеуметтік жұмыс орындарын құру жұмыс берушімен қаланың жергілікті атқарушы органымен келісім-шарт негізінде жүзеге асырылады. Келісім-шарт тараптардың міндеттемелерін, жұмыс түрлері мен көлемін, еңбек ақы төлемінің мөлшері мен шарттарын, әлеуметтік жұмыс орындарын қаржыландыру көздерін қамтуы тиіс.</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"Жол картасы"</w:t>
      </w:r>
      <w:r>
        <w:rPr>
          <w:rFonts w:ascii="Times New Roman"/>
          <w:b w:val="false"/>
          <w:i w:val="false"/>
          <w:color w:val="000000"/>
          <w:sz w:val="28"/>
        </w:rPr>
        <w:t xml:space="preserve"> шеңберінде әлеуметтік жұмыс орындарына жұмысқа орналасқан жұмысшылардың еңбек ақысы жергілікті атқарушы органдар жағынан республикалық бюджет қаражаты есебінен 20 000 теңге және жұмыс берушінің қаражаты есебінен орташа еңбек ақы мөлшерінен 0,5 көрсеткіштен 20 000 теңгеге дейін жүргізілінеді.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Шығыс Қазақстан облысы Курчатов қаласының әкімдігінің 2010.05.06 </w:t>
      </w:r>
      <w:r>
        <w:rPr>
          <w:rFonts w:ascii="Times New Roman"/>
          <w:b w:val="false"/>
          <w:i w:val="false"/>
          <w:color w:val="000000"/>
          <w:sz w:val="28"/>
        </w:rPr>
        <w:t>N 353</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Еңбек шарттары Қазақстан Республикасының еңбек </w:t>
      </w:r>
      <w:r>
        <w:rPr>
          <w:rFonts w:ascii="Times New Roman"/>
          <w:b w:val="false"/>
          <w:i w:val="false"/>
          <w:color w:val="000000"/>
          <w:sz w:val="28"/>
        </w:rPr>
        <w:t>заңнамаларына</w:t>
      </w:r>
      <w:r>
        <w:rPr>
          <w:rFonts w:ascii="Times New Roman"/>
          <w:b w:val="false"/>
          <w:i w:val="false"/>
          <w:color w:val="000000"/>
          <w:sz w:val="28"/>
        </w:rPr>
        <w:t xml:space="preserve"> сәйкес әлеуметтік жұмыс орнына орналастырылған нысаналы топтағы азамат пен жұмыс берушінің арасында бекітілген еңбек келісім-шартымен белгіленеді.</w:t>
      </w:r>
      <w:r>
        <w:br/>
      </w:r>
      <w:r>
        <w:rPr>
          <w:rFonts w:ascii="Times New Roman"/>
          <w:b w:val="false"/>
          <w:i w:val="false"/>
          <w:color w:val="000000"/>
          <w:sz w:val="28"/>
        </w:rPr>
        <w:t>
</w:t>
      </w:r>
      <w:r>
        <w:rPr>
          <w:rFonts w:ascii="Times New Roman"/>
          <w:b w:val="false"/>
          <w:i w:val="false"/>
          <w:color w:val="000000"/>
          <w:sz w:val="28"/>
        </w:rPr>
        <w:t>
      7. Әлеуметтік жұмыс орындарын ұйымдастыруды ұсынған жұмыс берушіні іріктеу келіп түскен ресми ұсыныстар шегінде кезектілік тәртібінде жүргізіледі.</w:t>
      </w:r>
      <w:r>
        <w:br/>
      </w:r>
      <w:r>
        <w:rPr>
          <w:rFonts w:ascii="Times New Roman"/>
          <w:b w:val="false"/>
          <w:i w:val="false"/>
          <w:color w:val="000000"/>
          <w:sz w:val="28"/>
        </w:rPr>
        <w:t>
</w:t>
      </w:r>
      <w:r>
        <w:rPr>
          <w:rFonts w:ascii="Times New Roman"/>
          <w:b w:val="false"/>
          <w:i w:val="false"/>
          <w:color w:val="000000"/>
          <w:sz w:val="28"/>
        </w:rPr>
        <w:t>
      8. Осы қаулының орындалуына бақылау жасау Курчатов қаласы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Курчатов қаласының әкімі                           А. ГЕНРИХ</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