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70d2" w14:textId="4b770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әкімдігінің 2009 жылғы 20       ақпандағы  N 38 қаулысы. Шығыс Қазақстан облысы Әділет департаментінің    Бесқарағай ауданындағы Әділет басқармасында 2009 жылғы 20 наурызда N 5-7-62 тіркелді. Күші жойылды - Шығыс Қазақстан облысы Бесқарағай аудандық       әкімдігінің 2009 жылғы 19 маусымдағы N 233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Бесқарағай аудандық әкімдігінің 2009.06.19 </w:t>
      </w:r>
      <w:r>
        <w:rPr>
          <w:rFonts w:ascii="Times New Roman"/>
          <w:b w:val="false"/>
          <w:i w:val="false"/>
          <w:color w:val="000000"/>
          <w:sz w:val="28"/>
        </w:rPr>
        <w:t>N 233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«Қазақстан Республикасындағы жергілікті мемлекеттік басқару туралы» Қазақстан Республикасының 2001 жылғы 23 қаңтардағы № 148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№ 149 Заңының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қоғамдық жұмыстарды ұйымдастыру және қаржыландыру Ережелеріне сәйкес Бесқарағай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Төмендегі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ақылы қоғамдық жұмыстар түрлерінің тізбесі </w:t>
      </w:r>
      <w:r>
        <w:rPr>
          <w:rFonts w:ascii="Times New Roman"/>
          <w:b w:val="false"/>
          <w:i w:val="false"/>
          <w:color w:val="000000"/>
          <w:sz w:val="28"/>
        </w:rPr>
        <w:t>(1 қосымша)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2009 жылы ақылы қоғамдық жұмыстар ұйымдастырылатын ұйымдардың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(2 қосымша)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мақсатты топтың құрамы </w:t>
      </w:r>
      <w:r>
        <w:rPr>
          <w:rFonts w:ascii="Times New Roman"/>
          <w:b w:val="false"/>
          <w:i w:val="false"/>
          <w:color w:val="000000"/>
          <w:sz w:val="28"/>
        </w:rPr>
        <w:t>(3 қосымша)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Ақылы қоғамдық жұмыстарды қаржыландыру аудандық бюджеттен бөлінетін қаражаттардан және басқа да </w:t>
      </w:r>
      <w:r>
        <w:rPr>
          <w:rFonts w:ascii="Times New Roman"/>
          <w:b w:val="false"/>
          <w:i w:val="false"/>
          <w:color w:val="000000"/>
          <w:sz w:val="28"/>
        </w:rPr>
        <w:t>заңнамамен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тыйым салынбаған көздерден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қабылдануына байланысты «Ақылы қоғамдық жұмыстарды ұйымдастыру туралы» Бесқарағай аудандық әкімдігінің 2008 жылғы 21 сәуірдегі № 152 (нормативтік-құқықтық актілерді мемлекеттік тіркеу тізілімде 5-7-55 нөмірмен тіркелген, аудандық «Бесқарағай тынысы» газетінде 2008 жылғы 7 маусымдағы 21 нөмірінде жарияланған) қаулысының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«Ақылы қоғамдық жұмыстарды ұйымдастыру туралы» Бесқарағай аудандық әкімдігінің 2009 жылғы 29 қаңтардағы № 13 қаулысының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ресми жарияланған күнінен кейін қолданысқа енгізілінеді және 2009 жылғы 1 қаңтардан бастап пайда болған қарым-қатынастарға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орындалуына бақылау жасау аудан әкімінің орынбасары К. Б. Тусубжановқа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Аудан әкімінің </w:t>
      </w:r>
      <w:r>
        <w:rPr>
          <w:rFonts w:ascii="Times New Roman"/>
          <w:b w:val="false"/>
          <w:i/>
          <w:color w:val="000000"/>
          <w:sz w:val="28"/>
        </w:rPr>
        <w:t>міндетін атқарушы                    К. САДЫКОВ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20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қосымша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Ақылы қоғамдық жұмыстар түрлерінің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Жолдарды салу және жөндеу, су құбырларының, канализацияның коммуникацияларын тарту жөніндегі қосалқы жұмыстар.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Тұрғын үйдің, үй-жайдың, әлеуметтік мәдени нысандарды ұйымдастыру, жалғыз бастылардың, қарттар мен ауыр науқастағы азаматтардың тұрғын үйлерінің құрылысы, қайта құру және жөндеу жөніндегі қосалқы жұмыстар, бөлмелерді жинау.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Тарихи-архитектуралық ескерткіштерді, қорықтық зоналарды қалпына келтіру жөніндегі қосалқы жұмыстар.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Экологиялық сауықтыру және ауылдың аумақтарын тазалау, аудан ауылдарын санитарлық тазалау, жолдардың, көшелердің қарын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Мәдени маңыздағы ауқымды іс-шараларды ұйымдастыруда (спорттық жарыстар, фестивальдар, мерекелер, халық шығармашылығының байқауы және т.б.), тұрғылықты жерлерінде балалар мен жеткіншектердің бос уақытын өткізуді ұйымдастыруда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Қоғамдық өңірлік компанияны өткізуге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Халық санағын, әлеуметтік сұрауларды жүргізуде, шаруашылық кітаптарын нақтылауды өткізуде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Ветеринарлық, санитарлы-профилактикалық іс-шараларға, ауыл шаруашылығының зиянкестерімен күреске қатысу.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Құқық тәртібін күзетуде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Маусымдық жылу беру жұмыстары.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Мұрағаттық құжаттармен жұмыс жасауда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Құжаттармен және өзге де жұмыстармен жұмыс жасауда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Жылжымайтын мүлікті жария ету мәселелері жөніндегі құжаттармен жұмыс жасауда көмек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Қорғаныс істері жөніндегі бөлімге азаматтарды әскерге тіркеу мен шақыру кезінде құжаттармен жұмыс жасауда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тілге құжаттарды аудару бойынша жұмыс жасауда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Басқа жұмыс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техникалық өңдеуде көмек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жастардың бос уақытын өткізуді ұйымдастыру, әртүрлі үйірмелерді жүргізуде көмек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көмір мен ағаш отындарын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автобуста жолақы талондарын жинау;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курьерлік жұмыстар;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қосалқы жайлардағы жұмыс;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басқалары.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Бесқарағай аудандық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қосымша</w:t>
      </w:r>
    </w:p>
    <w:bookmarkEnd w:id="4"/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жылы ақылы қоғамдық жұмыстар ұйымдастырылатын ұйымдардың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2166"/>
        <w:gridCol w:w="2698"/>
        <w:gridCol w:w="3253"/>
        <w:gridCol w:w="1910"/>
        <w:gridCol w:w="1463"/>
        <w:gridCol w:w="1613"/>
      </w:tblGrid>
      <w:tr>
        <w:trPr>
          <w:trHeight w:val="435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Ақылы жұмыстардың түрлері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 мөлшері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округтері әкімдерінің аппараттары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Жолдарды салу және жөндеу, су құбырларының канализацияның коммуникацияларын тарту жөніндегі қосалқы жұмыстар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құрылыс қоқсықтарынан, тұрмыстық қалдықтардан, 142000 шаршы метрге қарларды тазалау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үйдің, үй-жайдың, әлеуметтік мәдени нысандарды ұйымдастыру жалғыз бастылардың, қарттар мен ауыр науқастағы азаматтардың тұрғын үйлерінің құрылысы қайта құру және жөндеу жөніндегі қосалқы жұмыстар, үй-жайларды тазалау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Сырлау, ағарту бітеме, дымқылдап жинау, ауыл әкімшіліктерінің, ауылдық мәдениет үйлерінінің, мектептерінің ғимараттарын, жалғыз бастылардың, туысы жоқ зейнеткерлердің тұрғын үйлерін және ескерткіштерді, стадиондарды 2800 шаршы метрге қоқсықтардан тазалау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 сауықтыру және ауылдың аумақтарын тазалау, аудан ауылдарын санитарлық тазалау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Ағаштарды, гүлдерді отырғызу, шөпті отау, сырлау ағарту, кіретін жолдарға қоршау орнату. Жолдар мен көшелерді қар жауған мезгілде 16000 шаршы метрге тазалау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маңыздағы ауқымды іс-шараларды ұйымдастыруда (спорттық жарыстар, фестивальдар мерекелер, халық шығармашылығының байқауы және т.б), тұрғылықты жерлерінде балалар мен жеткіншектердің бос уақытын өткізуді ұйымдастыруда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Сценарияларды әзірлеу, музыкалық нөмірлер дайындау, спортсмендердің жаттығу көріністерін ұйымдастырып, дайындау, осыған байланысты мәдени маңызды ауқымды іс-шараларды ұйымдастыру. Ауылдық жерлерінде әр түрлі үйірмелер жұмысын жүргізу үшін балалар мен жеткіншектердің бос уақытын өткізуді ұйымдастырады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өңірлік компанияны өткізуге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Бланктерді толтыру және қоғамдық өңірлік компанияларды жүргізген кезеңінде 6808 тұрғын жай жөнінде ақпарат жинау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санағын, әлеуметтік сұрауларды жүргізуде, шаруашылық кітаптарын нақтылауды өткізуде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 тұрғын жайын тексеріп шығу, шаруашылық кітаптарын анықтау, 1765 әлеуметтік сұрақтар жүргізу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Ветериналық санитарлы-профилактикалық іс-шараларға, ауыл шаруашылығының зиянкестерімен күреске қатысу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Малдарды ветеринарлық өндеу: 29448 бас - ірі қара мал; 27259 бас - ұсақ мал; 5152 басаттар, 2853 бас - шошқалар; 26843 дана – құс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тәртібіне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 жүргізу жерлерінде қоғамдық тәртіпке жауапты полицияның учаскелік инспекторына күзет бойынша көмек көрсету, күнделікті көшелерді тексеріп шығу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Маусымдық жылу беру жұмыстары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3,4 текше метрге ағаштарды; 6 объектісінде 3,4 текше метрге 3,4 тонна көмір ағаш жағу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 жалақыдан кем емес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және өзге де жұмыстармен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Компьютерде жұмыс жасау, әр ауылдық округ бойынша кіріс және шығыс құжаттарын реттеу, құжаттарды нөмірлеу, тігу, байлау. Күнделікті бланктерді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тігу және нөмірлеу, мұрағаттық реестрді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тілге құжаттарды аудару бойынша жұмыс жасауда көмек көрсету.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ауылдық округке құжаттан мемлекеттік тілде аудару бойынша жұмысына көмек көрсету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мүлікті жария ету мәселелері жөніндегі құжаттармен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Азаматтарға арызды толтыруға көмек көрсету, жер участкелерін және үйдің сызбасын құру. Ай сайын жылжымайтын мүлікті жария ету бойынша құжаттарды тігу. Халыққа хабарлау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жұмыс түрлері: автобуста жолақы талондарын жинау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оқушылары мен қысқы уақытта оқу жылындағы кезеңде жолақы талондар жинау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даладағы иттерді ұстауға көмек көрсету, ауыл көшелерінде үй жануарларының көшеде бос жүруге тыйым салу, көшелерді патрульдеу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«Бесқарағай ауданының аппарат әкімі» мемлекеттік мекемесі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тігу және нөмірлеу, мұрағаттық реестрді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және өзге де жұмыстармен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Компьютерде жұмыс жасау, әр ауылдық округ бойынша айына кіріс және шығыс құжаттарын іріктеу, құжаттарды нөмірлеу, тігу, байлау. Басқа да бланктерді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 сауықтыру және ауылдың аумақтарын тазалау, аудан ауылдарын санитарлық тазалау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Ағаштарды, гүлдерді отырғызу, шөпті отау, сырлау ағарту, кіретін жолдарға қоршау орнату. Жолдар мен көшелерді қар жауған мезгілінде тазалау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 түрлері: құжаттарды техниқалық өндеуде көмек көрсету; курьерлік жұмыстар, басқалары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құжаттарды техникалық өңдеуден өткізу бойынша көмек көрсету. Ұйымдар бойынша курьерлік жұмыстар шығыстық құжаттарды апарып, әкелу.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126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Бесқарағай ауданы бойынша салық басқармасы» мемлекеттік мекемесі (келісім бойынша)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тігу және нөмірлеу, мұрағаттық реестрді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және өзге де жұмыстармен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Компьютерде жұмыс жасау, кіріс және шығыс құжаттарын іріктеу, құжаттарды нөмірлеу, тігу, байлау. Күнделікті басқа да бланктерді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 түрлері: құжаттарды техниқалық өндеуде көмек көрсету; курьерлік жұмыстар, басқалары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құжаттарды техникалық өңдеуден өткізу бойынша көмек көрсету. Курьерлік жұмыстар - ұйымдар бойынша шығыс құжаттарды апарып және әкелу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үйдің үй-жайдың, әлеуметтік мәдени нысандарды ұйымдастыру жалғыз бастылардың, қарттар мен ауыр науқастағы азаматтардың тұрғын үйлерінің құрылысы, қайта құру және жөндеу жөніндегі қосалқы жұмыстар, бөлмелерді жинау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Сырлау, ағарту, бітеме, дымқылдап жинау, бөлме қоқсықтарын тазалау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Бесқарағай ауданының мемлекеттік мұрағаты» мемлекеттік мекемесі (келісім бойынша)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тілге құжаттарды аудару бойынша жұмыс жасауда көмек көрсету.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мемлекеттік тілге 40 құжаттарды аудару бойынша жұмыс жасауда көмек көрсету.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 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тігу және нөмірлеу, мұрағаттық реестрді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«Бесқарағай ауданының қорғаныс істері жөніндегі бөлімі» мемлекеттік мекемесі (келісім бойынша)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тілге құжаттарды аудару бойынша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тілге құжаттарды аудару бойынша жұмыс жасауда көмек көрсету.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жұмыс жасауда көмек көрсету және басқалар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Компьютерде жұмыс жасау, айына кіріс және шығыс құжаттарын іріктеу бойынша құжаттарды нөмірлеу, тігу, байлау. Күнделікті басқа да бланктерді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істері жөніндегі бөлімге азаматтарды әскерге тіркеу мен шақыру кезінде құжаттармен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шақыру қағазын мекен-жайы бойынша апару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жасауда көмек көрсету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тігу және нөмірлеу, мұрағаттық реестрді толтыру. Ай сайын 250 құжаттарды техникалық өңдеуден өткізу бойынша көмек көрсету; Курьерлік жұмыстар - ұйымдар бойынша шығыс құжаттарды апарып және әкелу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 түрлері: құжаттарды техниқалық өндеуде көмек көрсету; курьерлік жұмыстар, басқалары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«Бесқарағай аудандық жер қатынастары бөлімі» мемлекеттік мекемесі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жұмыс жасауда көмек көрсету және басқалар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Компьютерде жұмыс жасау, айына кіріс және шығыс құжаттарын іріктеу, құжаттарды нөмірлеу, тігу, байлау. Күнделекті басқа да бланктерді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 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тігу және нөмірлеу, мұрағаттық реестрді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үйдің, үй-жайдың, әлеуметтік мәдени нысандарды ұйымдастыру жалғыз бастылардың қарттар мен ауыр науқастағы азаматтардың тұрғын үйлерінің құрылысы, қайта құру және жөндеу жөніндегі қосалқы жұмыстар, бөлмелерді жинау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Сырлау, ағарту, бітеме, дымқылдап жинау, ғимаратты күн сайын қоқсықтан жинау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 түрлері: құжаттарды техниқалық өндеуде көмек көрсету; курьерлік жұмыстар, басқалары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құжаттарды техникалық өңдеуден өткізу бойынша көмек көрсету Курьерлік жұмыстар - ұйымдар бойынша шығыс құжаттарды апарып, әкелу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«Бесқарағай ауданының прокуратурасы» мемлекеттік мекемесі (келісім бойынша)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үйдің, үй-жайдың, әлеуметтік мәдени нысандарды ұйымдастыру жалғыз бастылардың, қарттар мен ауыр науқастағы азаматтардың тұрғын үйлерінің құрылысы, қайта құру және жөндеу жөніндегі қосалқы жұмыстар, бөлмелерді жинау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Сырлау, ағарту, бітеме, дымқылдап жинау, күн сайын ғимараттарды қоқсықтан жинау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тілге құжаттарды аудару бойынша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мемлекеттік тілге құжаттарды аудару бойынша жұмыс жасауда көмек көрсету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 мен және өзге де жұмыстар мен жұмыс жасауда көмек көрсету және басқалар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Компьютерде жұмыс жасау, айына кіріс және шығыс құжаттарды тіркеу, нөмірлеу, тігу, байлау. Күнделікті басқа да бланктерді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Маусымдық жылу беру жұмыстары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5 текше метр ағаштарды, 10 тонна көмірді жағу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 сауықтыру және ауылдың аумақтарын тазалау, аудан ауылдарын санитарлық тазалау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шаршы метрге қарды, қоқсықтарды тазалау, 40 шаршы метрге ағаштарды, гүлдерді отырғызу, шөпті отау, суару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 түрлері: құжаттарды техниқалық өндеуде көмек көрсету; курьерлік жұмыстар, басқалары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құжаттарды техникалық өңдеуде өткізу бойынша көмек көрсету. Курьерлік жұмыстар-ұйымдар бойынша шығыс құжаттарды апарып, әкелу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Әділет департаменті Бесқарағай аудандық Әділет басқармасы» мемлекеттік мекемесі (келісім бойынша)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және өзге де жұмыстармен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Компьютерде жұмыс жасау, айына кіріс және шығыс құжаттарды тіркеу, құжаттарды нөмірлеу, тігу, байлау. Күнделекті басқа да бланктерді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тігу және нөмірлеу, мұрағаттық реестрді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 түрлері: құжаттарды техниқалық өндеуде көмек көрсету; курьерлік жұмыстар, басқалары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құжаттарды техникалық өңдеуден өткізу бойынша көмек көрсету. Курьерлік жұмыстар, ұйымдар бойынша шығыс құжаттарын апарып, әкелу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«Бесқарағай аудандық жұмыспен қамту және әлеуметтік бағдарламалар бөлімі» мемлекеттік мекемесі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үйдің үй-жайдың, әлеуметтік мәдени нысандарды ұйымдастыру жалғыз бастылардың, қарттар мен ауыр науқастағы азаматтардың тұрғын ұйлерінің құрылысы, қайта құру және жөндеу жөніндегі қосалқы жұмыстар, бөлмелерді жинау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Сырлау, ағарту бітеме, дымқылдап жинау, қоқсықтан жинау, терезелерді, есіктерді, қабырғаларды, бөлмелерді жинау.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тілге құжаттарды аудару бойынша жұмыс жасаудакөмек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мемлекеттік тілге құжаттарды аудару бойынша жұмыс жасауда көмек көрсету.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тігу және нөмірлеу, мұрағаттық реестрді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және өзге де жұмыстармен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Компьютерде жұмыс жасау, айына кіріс және шығыс құжаттарды тіркеу, құжаттарды нөмірлеу, тігу, байлау. Күнделекті басқа да бланктерді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өңірлік компанияны өткізуге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округтерден төмен қамтамасыз етілген отбасыларының әлеуметтік карталарын және басқа да құжаттарын жинау, соғыс ардагерлер, мүгедектер, көп балалы аналар жөнінде мәліметтер қалыптастыру, жылына 3 рет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 сауықтыру жәнеауылдың аумақтарын тазалау, аудан ауылдарын санитарлық тазалау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Аумақтарда ағаштарды суару, гүлдерді отырғызу, қосымша шөпті отау және басқалар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 түрлері: құжаттарды техниқалық өндеуде көмек көрсету; курьерлік жұмыстар, басқалары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құжаттарды техникалық өңдеуден өткізу бойынша көмек көрсету. Курьерлік жұмыстар- ұйымдар бойынша шығыс құжаттарды апарып, әкелу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тік зейнетақы төлеужөніндегі орталығының Республикалық мемлекеттік қазынашылық кәсіпорнының Бесқарағай аудандық бөлімшесі (келісім бойынша)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тілге құжаттарды аудару бойынша жұмыс жасауда көмек көрсету.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мемлекеттік тілге 70 құжаттарды аудару бойынша жұмыс жасауда көмек көрсету.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және өзге де жұмыстармен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Компьютерде жұмыс жасау, айына кіріс және шығыс құжаттарды тіркеу, құжаттарды нөмірлеу, тігу, байлау. Күнделікті басқа да бланктерді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тігу және нөмірлеу, мұрағаттық реестрді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 түрлері: құжаттарды техниқалық өндеуде көмек көрсету; курьерлік жұмыстар, басқалары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құжаттарды техникалық өңдеуден өткізу бойынша көмек көрсету. Курьерлік жұмыстар-ұйымдар бойынша шығыс құжаттарын апарып, әкелу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Бесқарағай аудандық сот (келісім бойынша)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тігу және нөмірлеу, мұрағаттық реестрді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және өзге де жұмыстармен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Компьютерде жұмыс жасау, айына кіріс және шығыс құжаттарын тіркеу, құжаттарды нөмірлеу, тігу, байлау. Күнделекті басқа да бланктерді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үйдің, үй-жайдың, әлеуметтік мәдени нысандарды ұйымдастыру жалғыз бастылардың, қарттар мен ауыр науқастағы азаматтардың тұрғын үйлерінің құрылысы, қайта құру және жөндеу жөніндегі қосалқы жұмыстар, бөлмелерді жинау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Сырлау, ағарту бітеме, дымқылдап жинау, қоқсықтан жинау терезелерді, есіктерді, қабырғаларды, бөлмелерді жинау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 түрлері: құжаттарды техниқалық өндеуде көмек көрсету; курьерлік жұмыстар, басқалары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құжаттарды техникалық өңдеуден өткізу бойынша көмек көрсету. Курьерлік жұмыстар - ұйымдар бойынша шығыс құжаттарды апарып, әкелу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ішкі істер Департаментінің Бесқарағай аудандық ішкі істер бөлімі» мемлекеттік мекемесі (келісім бойынша)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Учаскелік инспекторына күзет бойынша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шаралар өткізу жерлерінде қоғамдық тәртіпке жауапты полицияның учаскелік инспекторына күзет бойынша көмек көрсету, күнделікті көшелерді тексеріп шығу және басқалар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және өзге де жұмыстармен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Компьютерде жұмыс жасау, айына кіріс және шығыс құжаттарды тіркеу, құжаттарды нөмірлеу, тігу, байлау. Күнделекті басқа да бланктерді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тігу және нөмірлеу, мұрағаттық реестрді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үйдің, үй-жайдың, әлеуметтік мәдени нысандарды ұйымдастыру жалғыз бастылардың, қарттар мен ауыр науқастағы азаматтардың тұрғын үйлерінің құрылысы, қайта құру және жөндеу жөніндегі қосалқы жұмыстар, бөлмелерді жинау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Сырлау, ағарту, бітеме, дымқылдап жинау, қоқсықтан жинау, терезелерді, есектірді, қабырғаларды, бөлмелерді жинау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 түрлері: құжаттарды техниқалық өндеуде көмек көрсету; курьерлік жұмыстар, басқалары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құжаттарды техникалық өңдеуден өткізу бойынша көмек көрсету. Курьерлік жұмыстар - ұйымдар бойынша шығыс құжаттарын апарып, әкелу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Бесқарағай ауданының төтенше жағдайлар бөлімі» мемлекеттік мекемесі (келісім бойынша)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тілге құжаттарды аудару бойынша жұмыс жасауда көмек көрсету.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тілге құжаттарды ай сайын аудару бойынша жұмыс жасауда көмек көрсету.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және өзге де жұмыстармен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тігу және нөмірлеу, мұрағаттық реестрді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Компьютерде жұмыс жасау, айына кіріс және шығыс құжаттарын тіркеу, құжаттарды нөмірлеу, тігу, байлау. Күнделікті басқа да бланктерді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 түрлері: құжаттарды техниқалық өндеуде көмек көрсету; курьерлік жұмыстар, басқалары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құжаттарды техникалық өңдеуден өткізу бойынша көмек көрсету. Курьерлік жұмыстар - ұйымдар бойынша шығыс құжаттарын апарып, әкелу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үйдің, үй-жайдың, әлеуметтік мәдени нысандарды ұйымдастыру жалғыз бастылардың, қарттар мен ауыр науқастағы азаматтардың тұрғын үйлерінің құрылысы, қайта құру және жөндеу жөніндегі қосалқы жұмыстар, бөлмелерді жинау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Сырлау, ағарту, бітеме, дымқылдап жинау, қоқсықтан жинау, терезелерді, есіктірді, қабырғаларды, бөлмелерді жинау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Бесқарағай аудандық білім беру бөлімі» мемлекеттік мекемесі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тігу және нөмірлеу, мұрағаттық реестрді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және өзге де жұмыстармен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Компьютерде жұмыс жасау, айына кіріс және шығыс құжаттарын тіркеу, құжаттарды нөмірлеу, тігу, байлау. Күнделікті басқа да бланктерді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 түрлері: құжаттарды техниқалық өндеуде көмек көрсету; курьерлік жұмыстар, басқалары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құжаттарды техникалық өңдеуден өткізу бойынша көмек көрсету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жұмыстар- ұйымдар бойынша шығыс құжаттарын апарып, әкелу және басқалар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Бесқарағай аудандық ішкі саясат бөлімі» мемлекеттік мекемесі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және өзге де жұмыстармен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Компьютерде жұмыс жасау, айына кіріс және шығыс құжаттарын тіркеу, құжаттарды нөмірлеу, тігу, байлау. Күнделікті басқа да бланктерді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тігу және нөмірлеу, мұрағаттық реестрді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тілге құжаттарды аудару бойынша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мемлекеттік тілге құжаттарды аудару бойынша жұмыс жасауда көмек көрсету.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санағын, әлеуметтік сұрауларды жүргізуде, шаруашылық кітаптарын нақтылауды өткізуде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мәселелер жөнінде жауап алу бойынша көмек көрсету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өңірлік компанияны өткізуге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Бланктерді толтыру және қоғамдық өңірлік компаниялар жүргізген кезеңде 4765 тұрғын жай бойынша ақпарат жинау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 түрлері: құжаттарды техниқалық өндеуде көмек көрсету; курьерлік жұмыстар, басқалары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құжаттарды техникалық өңдеуден өткізу бойынша көмек көрсету. Курьерлік жұмыстар -ұйымдар бойынша шығыс құжаттарын апарып, әкелу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Бесқарағай аудандық мәдениет және тілдерді дамыту бөлімі» мемлекеттік мекемесі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тігу және нөмірлеу, мұрағаттық реестрді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және өзге де жұмыстармен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Компьютерде жұмыс жасау, айына 200 кіріс және шығысқұжаттарды тіркеу, құжаттарды нөмірлеу, тігу, байлау. Күнделекті басқа да бланктерді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Мәденимаңыздағы ауқымды іс - шараларды ұйымдастыруда (спорттық жарыстар, фестивальдар, мерекелер, халық шығармашылығының байқауы және т.б.), тұрғылықты жерлерінде балалар мен жеткіншектердің бос уақытын өткізуді ұйымдастыруда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Сценарияларды әзірлеу, музыкалық нөмірлерді дайындау, спортсмендердің жаттығуларын ұйымдастырып, көріністерді дайындау, осыған байланысты мәдени маңызды ауқымды і с- шараларды ұйымдастыру. Ауылдық жерлерінде әр түрлі үйірмелердің жұмысын жүргізу үшін балалар мен жеткіншектердің бос уақытын өткізуді ұйымдастырады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 түрлері: құжаттарды техниқалық өндеуде көмек көрсету; курьерлік жұмыстар, басқалары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құжаттарды техникалық өңдеуден өткізу бойынша көмек көрсету. Курьерлік жұмыстар - ұйымдар бойынша шығыс құжаттарын апарып, әкелу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Бесқарағай аудандық мәдениет үйінің мемлекеттік қазыналық коммуналдық кәсіпорны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маңыздағы ауқымды іс- шараларды ұйымдастыруда (спорттық жарыстар, фестивальдар, мерекелер, халық шығармашылығының байқауы және т.б.), тұрғылықты жерлерінде балалар мен жеткіншектердің бос уақытын өткізуді ұйымдастыруда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Сценарияларды әзірлеу, музыкалық нөмірлерді дайындау, спортсмендердің жаттығуларын ұйымдастырып, көріністерді дайындау, осыған байланысты мәдени маңызды ауқымды іс - шараларды ұйымдастыру. Ауылдық жерлерінде әр түрлі үйірмелердің жұмысын жүргізу үшін балалар мен жеткіншектердің бос уақытын өткізуді ұйымдастырады.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облыстық сот әкімшісі сот атқарушыларының Бесқарағай аумақтық учаскесі» мемлекеттік мекемесі (келісім бойынша)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тігу және нөмірлеу, мұрағаттық реестрді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және өзге де жұмыстармен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Компьютерде жұмыс жасау, айына кіріс және шығыс құжаттарын, тіркеу, құжаттарын нөмірлеу, тігу, байлау. Күнделекті басқа да бланктерді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 түрлері: құжаттарды техниқалық өндеуде көмек көрсету; курьерлік жұмыстар, басқалары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құжаттарды техникалық өңдеуден өткізу көмек көрсету. Курьерлік жұмыстар - ұйымдар бойынша шығыс құжаттарды апарып, әкелу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Бесқарағай аудандық құрылыс бөлімі» мемлекеттік мекемесі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және өзге де жұмыстармен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Компьютерде жұмыс жасау, айына кіріс және шығыс құжаттарын тіркеу құжаттарды нөмірлеу, тігу, байлау. Күнделекті басқа да бланктерді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үйдің, үй-жайдың, әлеуметтік мәдени нысандарды ұйымдастыру, жалғыз бастылардың, қарттар мен ауыр науқастағы азаматтардың тұрғын үйлерінің құрылысы, қайта құру және жөндеу жөніндегі қосалқы жұмыстар, бөлмелерді жинау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Сырлау, ағарту, бітеме, дымқылдап жинау, қоқсықтан жинау, терезелерді, есектірді, қабырғаларды, жинау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 түрлері: құжаттарды техниқалық өндеуде көмек көрсету; курьерлік жұмыстар, басқалары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құжаттарды техникалық өңдеуден өткізу бойынша көмек көрсету. Курьерлік жұмыстар - ұйымдар бойынша шығыс құжаттарын апарып, әкелу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Бесқарағай аудандық қаржы бөлімі» мемлекеттік мекемесі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 сауықтыру және ауылдың аумақтарын тазалау, аудан ауылдарын санитарлық тазалау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Гүлдерді отырғызу, шөпті отау, ағаштарды қолмен суару, гүлзар, гүлдерді суару, аумақтарды жинау. Қыста қардан қосымша аумақтарды тазалау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тігу және нөмірлеу, мұрағаттық реестрді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және өзге де жұмыстармен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Компьютерде жұмыс жасау, айына кіріс және шығыс құжаттарды тігу, байлау, ағымды құжаттарды нөмірлеу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 түрлері: құжаттарды техниқалық өндеуде көмек көрсету; курьерлік жұмыстар, басқалары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құжаттарды техникалық өңдеуден өткізу бойынша көмек көрсету. Басқа да жұмыстар - курьерлік жұмыстар - ұйымдар бойынша шығыс құжаттарын апарып, әкелу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Бесқарағай аудандық орталық кітапхана» мемлекеттік мекемесі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тігу және нөмірлеу, мұрағаттық реестрді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және өзге де жұмыстармен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Компьютерде жұмыс жасау, айына кіріс және шығыс құжаттарын тіркеу, құжаттарды нөмірлеу, тігу, байлау. Күнделекті басқа да бланктерді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 түрлері: құжаттарды техниқалық өндеуде көмек көрсету; курьерлік жұмыстар, басқалары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құжаттарды техникалық өңдеуден өткізу бойынша көмек көрсету. Басқа да жұмыстар – курьерлік жұмыстар -ұйымдар бойынша шығыс құжаттарын апарып, әкелу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«Бесқарағай аудандық медициналық бірлестігі» коммуналдық мемлекеттік қазыналық кәсіпорны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және өзге де жұмыстармен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Компьютерде жұмыс жасау, айына кіріс және шығыс құжаттарын тігу, байлау, ағымды құжаттарды нөмірлеу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тігу және нөмірлеу, мұрағаттық реестрді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 түрлері курьерлік жұмыстар, әр түрлі құжаттарды ұйымдарға тарату және басқалар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құжаттарды техникалық өңдеуден өткізу бойынша көмек көрсету. Басқа да жұмыс түрлері - курьерлік жұмыстар - ұйымдар бойынша шығыс құжаттарын апарып, әкелу және басқалар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«Мир» шаруа қожалығы жекекәсіпкер М.М. Байбусынов (келісім бойынша)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үйдің, үй-жайдың, әлеуметтік мәдени нысандарды ұйымдастыру, жалғыз бастылардың, қарттар мен ауыр науқастағы азаматтардың тұрғын үйлерінің құрылысы, қайта құру және жөндеу жөніндегі қосалқы жұмыстар, бөлмелерді жинау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Сырлау, ағарту, бітеме, дымқылдап жинау, қоқсықтан жинау терезелерді, есектірді, қабырғалады, бөлмелерді жинау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 сауықтыру және ауылдың аумақтарын тазалау, аудан ауылдарын санитарлық тазалау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Гүлдерді отырғызу, шөпті отау, ағаштарды қолмен суару, гүлзарларды, гүлдерді суару, қосымша аумақтарды жинау. Қыста қардан қосымша аумақтарды тазалау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Маусымдық жылу беру жұмыстары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Күнделекті 1 текше метрге ағаштарды, 0,5 тонна көмірді жағу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 түрлері: құрулыстарда қосалқы жұмыстар, басқалар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тағамдарды дайындауға көмек көрсету, ыдысты, сөрелерді, еденді терезелерді жуу, күнделікті бөлмелерді жинау, (тағамдарды және тауарларды босатуға бөлмелерге және басқаларға) көмек көрсету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Ж.А. Балықбаева (келісім бойынша)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 түрлері: құрулыстарда қосалқы жұмыстар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Тауарларды түгендеуге, қоюға, бағаларын жазуға, іріктеуге көмек көрсету, күнделікті сөрелерді жуу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Маусымдық жылу беру жұмыстары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 жылыту. Айына 0,5 тонна көмірді, 1,5 текше метрлі ағашты жағу. Күніне 2 рет 50 килограмм күлді тазалау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үйдің, үй-жайдың, әлеуметтік мәдени нысандарды ұйымдастыру, жалғыз бастылардың, қарттар мен ауыр науқастағы азаматтардың тұрғын үйлерінің құрылысы, қайта құру және жөндеу жөніндегі қосалқы жұмыстар, бөлмелерді жинау.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Сырлау, ағарту, бітеме, дымқылдап жинау, қоқсықтан жинау, терезелерді, есіктерді, қабырғаларды, бөлмелерді жинау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К.Б. Балтакова (келісім бойынша)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 түрлері: құрулыстарда қосалқы жұмыстар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Тауарларды түгендеуге, қоюға, бағаларын жазуға, іріктеуге көмек көрсету, күнделікті сөрелерді жуу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Маусымдық жылу беру жұмыстары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 жылыту. Айына 0,5 тонна көмірді, 1,5 текше метрлі ағашты жағу. Күніне 2 рет 50 килограмм күлді тазалау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үйдің, үй-жайдың, әлеуметтік мәдени нысандарды ұйымдастыру, жалғыз бастылардың, қарттар мен ауыр науқастағы азаматтардың тұрғын үйлерінің құрылысы, қайта құру және жөндеу жөніндегі қосалқы жұмыстар, бөлмелерді жинау.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Сырлау, ағарту, бітеме, дымқылдап жинау, қоқсықтан жинау, терезелерді, есіктерді, қабырғаларды, бөлмелерді жинау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ауыл шаруашылығы министірлігінің агроөнеркәсіптік кешендегі мемлекеттік инспекциясы комитетінің Бесқарағай аудандық аумақтық инспекциясы» мемлекеттік мекемесі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санитарлы-профилактикалық іс-шараларға, ауыл шаруашылығының зиянкестерімен күреске қатысу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Малдарды ветеринарлық өндеу: Ірі қара мал, ұсақ мал; аттар, шошқалар, құстар.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тігу және нөмірлеу, мұрағаттық реестрді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 түрлері: құжаттарды техниқалық өндеуде көмек көрсету; курьерлік жұмыстар, басқалары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құжаттарды техникалық өңдеуден өткізу бойынша көмек көрсету. Басқа да жұмыстар – курьерлік жұмыстар - ұйымдар бойынша шығыс құжаттарын апарып, әкелу.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Бесқарағай аудандық дене шынықтыру және спорт бөлімі» мемлекеттік Мекемесі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және өзге де жұмыстармен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Компьютерде жұмыс жасау, айына кіріс және шығыс құжаттарын тіркеу, құжаттарды нөмірлеу, тігу, байлау.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құжаттарды тігу және нөмірлеу, мұрағаттық реестрді толтыру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Мәденимаңыздағы ауқымды іс-шараларды ұйымдастыруда (спорттық жарыстар, фестивальдар мерекелер, халық шығармашылығының байқауы және т.б.), тұрғылықты жерлерінде балалар мен жеткіншектердің бос уақытын өткізуді ұйымдастыруда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Спортсмендердің жаттығуын ұйымдастыруға дайындауға көмек, спортсмендардің жарысы, осыған байланысты мәдени маңызды ауқымды іс-шараларды ұйымдастыру.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 түрлері: құжаттарды техниқалық өндеуде көмек көрсету; курьерлік жұмыстар, басқалары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құжаттарды техникалық өңдеуден өткізу бойынша көмек көрсету. Курьерлік жұмыстар - ұйымдар бойынша шығыс құжаттарын апарып, әкелу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Бесқарағай ауданының статистика бөлімі» мемлекеттік мекемесі (келісім бойынша).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және өзге де жұмыстармен жұмыс жасауда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Компьютерде жұмыс жасау, айына кіріс және шығыс құжаттарын тіркеу, құжаттарды нөмірлеу, тігу, байлау.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жалақыдан кем емес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</w:tbl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Қоғамдық жұмыстардың нақты қағидалары: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сағатты түскі үзіліспен, 8 сағатты жұмыс күнді екі демалысымен 5 күннен тұрады. Жұмыссыздың еңбек ақысы нақты атқарған жұмыс уақыты белгіленген есептік табеліне байланысты жүзеге асырылып, арнайы есеп шотына аударылады. Еңбегін қорғау және техникалық қауіпсіздікпен, арнайы киіммен, құрал-жабдықтарымен, зейнеткерлік және әлеуметтік төлемдермен қамтамасыз ету, </w:t>
      </w:r>
      <w:r>
        <w:rPr>
          <w:rFonts w:ascii="Times New Roman"/>
          <w:b w:val="false"/>
          <w:i w:val="false"/>
          <w:color w:val="000000"/>
          <w:sz w:val="28"/>
        </w:rPr>
        <w:t>уақытша еңбекке жарамсыздығына арналған жәрдемақы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заңнамаларына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2009 жылы 250-ге жуық адам қоғамдық ақылы жұмыстарға қатысады. Қоғамдық ақылы жұмыстардың узақтығы 6 айдан кем емес уақытты құрайды, 50 жастан жоғары әйелдер үшін қоғамдық ақылы жұмыстардың ұзақтылығы 12 айды құрайды.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20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38 қаулысына 3 қосымша</w:t>
      </w:r>
    </w:p>
    <w:bookmarkEnd w:id="7"/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Мақсатты топтың</w:t>
      </w:r>
      <w:r>
        <w:br/>
      </w:r>
      <w:r>
        <w:rPr>
          <w:rFonts w:ascii="Times New Roman"/>
          <w:b/>
          <w:i w:val="false"/>
          <w:color w:val="000000"/>
        </w:rPr>
        <w:t>
      ҚҰРАМЫ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 қамтамасыз етілген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23 жасқа дейінгі балалар үйінің тәрбиеленушілері, жетім балалар және ата-ананың қамқорынсыз қалған 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Кәмелеттік жасқа толмаған балаларды тәрбиелеуші жалғыз басты және көп балалы ата-аналар.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заңнамасымен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 бойынша тұрақты күтімге мұқтаж деп танылған тұлғаларды ұстауға мүмкіндігі бар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Зейнеткерлікке дейінгі жастағы тұлғалар (зейнетке шығуға 2 жыл қалғандар).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 Қарулы күштерінің қатарынан босатылған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Бас бостандығынан айыру немесе нашақұмар және ТЖБ-ны жұқтырған, мәжбүрлеп емдеу жерінен босап шыққан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Оралмандар.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Бірінші, екінші, үшінші топтардағы мүгедектер және де қамқорында мүгедектер бар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50 жастан жоғары, ұзақ уақыт жұмыс істемеген әйелдер.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Отбасында бір де адам жұмыс істейметін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Бұрын жұмыс істемеген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Ұзақ уақыт (бір жылдан артық) жұмысы жоқ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Аппарат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   Е. РАХМЕТУЛЛИН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