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77f3" w14:textId="23c7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ауданының елді мекендерінде жануарлар ұстау, иттер мен мысықтарды серуендету ережелері туралы" 2008 жылғы 30 маусымдағы N 8/3-IV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2009 жылғы 22 шілдедегі N 16/11-IV шешімі. Шығыс Қазақстан облысы Әділет департаментінің  Бесқарағай ауданындағы Әділет басқармасында 2009 жылғы 19 тамызда N 5-7-69 тіркелді. Күші жойылды - Шығыс Қазақстан облысы Бесқарағай аудандық мәслихатының 2010 жылғы 28 желтоқсандағы N 27/4-IV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Шығыс Қазақстан облысы Бесқарағай аудандық мәслихатының 2010.12.28 </w:t>
      </w:r>
      <w:r>
        <w:rPr>
          <w:rFonts w:ascii="Times New Roman"/>
          <w:b w:val="false"/>
          <w:i w:val="false"/>
          <w:color w:val="ff0000"/>
          <w:sz w:val="28"/>
        </w:rPr>
        <w:t>N 27/4-IV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 36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«Бесқарағай ауданының елді мекендерінде жануарлар ұстау, иттер мен мысықтарды серуендету ережелері туралы» 2008 жылғы 30 маусымдағы № 8/3-ІV (нормативтік құқықтық актілердің мемлекеттік тіркеу тізілімінде 5-7-57 нөмірімен тіркелген, 2008 жылғы 19 шілдедегі "Бесқарағай тынысы" газетінің № 27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шешімде «күшіне енеді» сөздері «қолданысқа енгізіледі»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 төрағасы:                            Б.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  Ж. МАРАЛОВ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