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885d" w14:textId="a208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2009 жылғы 21     сәуірдегі N 17-9-IV шешімі. Шығыс Қазақстан облысы Әділет департаментінің  Бородулиха ауданындағы Әділет басқармасында 2009 жылғы 28 сәуірде N 5-8-87 тіркелді. Күші жойылды - Шығыс Қазақстан облысы Бородулиха аудандық мәслихатының 2012 жылғы 23 қарашадағы N 9-3-V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аудандық мәслихатының 2012.11.23 N 9-3-V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ала отырып және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 бабына</w:t>
      </w:r>
      <w:r>
        <w:rPr>
          <w:rFonts w:ascii="Times New Roman"/>
          <w:b w:val="false"/>
          <w:i w:val="false"/>
          <w:color w:val="000000"/>
          <w:sz w:val="28"/>
        </w:rPr>
        <w:t>, 36 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аудандық мәслихатының кейбір шешімдеріне ұсынылған </w:t>
      </w:r>
      <w:r>
        <w:rPr>
          <w:rFonts w:ascii="Times New Roman"/>
          <w:b w:val="false"/>
          <w:i w:val="false"/>
          <w:color w:val="000000"/>
          <w:sz w:val="28"/>
        </w:rPr>
        <w:t>қосымшаға</w:t>
      </w:r>
      <w:r>
        <w:rPr>
          <w:rFonts w:ascii="Times New Roman"/>
          <w:b w:val="false"/>
          <w:i w:val="false"/>
          <w:color w:val="000000"/>
          <w:sz w:val="28"/>
        </w:rPr>
        <w:t xml:space="preserve"> сәйкес келесі өзгерістер енгізілсін.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алғаш ресми жарияланған күннен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Р. Бергенев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Б. Аргумбаев</w:t>
      </w:r>
    </w:p>
    <w:bookmarkEnd w:id="0"/>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21 сәуірдегі</w:t>
      </w:r>
      <w:r>
        <w:br/>
      </w:r>
      <w:r>
        <w:rPr>
          <w:rFonts w:ascii="Times New Roman"/>
          <w:b w:val="false"/>
          <w:i w:val="false"/>
          <w:color w:val="000000"/>
          <w:sz w:val="28"/>
        </w:rPr>
        <w:t>
№ 17-9-IV шешіміне қосымша</w:t>
      </w:r>
    </w:p>
    <w:bookmarkEnd w:id="1"/>
    <w:bookmarkStart w:name="z5" w:id="2"/>
    <w:p>
      <w:pPr>
        <w:spacing w:after="0"/>
        <w:ind w:left="0"/>
        <w:jc w:val="both"/>
      </w:pPr>
      <w:r>
        <w:rPr>
          <w:rFonts w:ascii="Times New Roman"/>
          <w:b w:val="false"/>
          <w:i w:val="false"/>
          <w:color w:val="000000"/>
          <w:sz w:val="28"/>
        </w:rPr>
        <w:t>
      Бородулиха аудандық мәслихатының шешімдеріне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3 желтоқсандағы № 13-2-ІV «Тамақ өнімдеріне арналған бағаның қымбаттағанына байланысты мемлекеттік атаулы әлеуметтік көмек және 18 жасқа дейінгі балаларына мемлекеттік жәрдемақы алатындардың ішінен шыққан жанұяларға әлеуметтік көмек көрсетудің ережесін бекіту туралы» (Нормативтік құқықтық актілерді мемлекеттік тіркеудің тізілімінде 2008 жылдың 3 желтоқсанында № 5-8-70 санымен тіркелген, аудандық «Пульс района» газетінің 2008 жылғы 5 желтоқсанында № 52 (6259)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шешімнің </w:t>
      </w:r>
      <w:r>
        <w:rPr>
          <w:rFonts w:ascii="Times New Roman"/>
          <w:b w:val="false"/>
          <w:i w:val="false"/>
          <w:color w:val="000000"/>
          <w:sz w:val="28"/>
        </w:rPr>
        <w:t>атауында</w:t>
      </w:r>
      <w:r>
        <w:rPr>
          <w:rFonts w:ascii="Times New Roman"/>
          <w:b w:val="false"/>
          <w:i w:val="false"/>
          <w:color w:val="000000"/>
          <w:sz w:val="28"/>
        </w:rPr>
        <w:t xml:space="preserve"> және одан әрі мәтінде «Ереже» сөзі «Нұсқаулық» сөзіне ауыстырылсын;</w:t>
      </w:r>
      <w:r>
        <w:br/>
      </w:r>
      <w:r>
        <w:rPr>
          <w:rFonts w:ascii="Times New Roman"/>
          <w:b w:val="false"/>
          <w:i w:val="false"/>
          <w:color w:val="000000"/>
          <w:sz w:val="28"/>
        </w:rPr>
        <w:t>
      Ереженің «Әлеуметтік көмекті тағайындау тәртібі» атты </w:t>
      </w:r>
      <w:r>
        <w:rPr>
          <w:rFonts w:ascii="Times New Roman"/>
          <w:b w:val="false"/>
          <w:i w:val="false"/>
          <w:color w:val="000000"/>
          <w:sz w:val="28"/>
        </w:rPr>
        <w:t>2 бөлімінде</w:t>
      </w:r>
      <w:r>
        <w:rPr>
          <w:rFonts w:ascii="Times New Roman"/>
          <w:b w:val="false"/>
          <w:i w:val="false"/>
          <w:color w:val="000000"/>
          <w:sz w:val="28"/>
        </w:rPr>
        <w:t xml:space="preserve"> «тәртібі» сөзі алынып тасталсын.</w:t>
      </w:r>
      <w:r>
        <w:br/>
      </w:r>
      <w:r>
        <w:rPr>
          <w:rFonts w:ascii="Times New Roman"/>
          <w:b w:val="false"/>
          <w:i w:val="false"/>
          <w:color w:val="000000"/>
          <w:sz w:val="28"/>
        </w:rPr>
        <w:t>
      </w:t>
      </w:r>
      <w:r>
        <w:rPr>
          <w:rFonts w:ascii="Times New Roman"/>
          <w:b w:val="false"/>
          <w:i w:val="false"/>
          <w:color w:val="ff0000"/>
          <w:sz w:val="28"/>
        </w:rPr>
        <w:t>Ескерту. Қосымшаның 1-тармақшасының күші жойылды - Шығыс Қазақстан облысы Бородулиха аудандық мәслихатының 2009.08.11 N 19-4-IV шешімімен.</w:t>
      </w:r>
      <w:r>
        <w:br/>
      </w:r>
      <w:r>
        <w:rPr>
          <w:rFonts w:ascii="Times New Roman"/>
          <w:b w:val="false"/>
          <w:i w:val="false"/>
          <w:color w:val="000000"/>
          <w:sz w:val="28"/>
        </w:rPr>
        <w:t>
</w:t>
      </w:r>
      <w:r>
        <w:rPr>
          <w:rFonts w:ascii="Times New Roman"/>
          <w:b w:val="false"/>
          <w:i w:val="false"/>
          <w:color w:val="000000"/>
          <w:sz w:val="28"/>
        </w:rPr>
        <w:t>
      2) 2008 жылғы 23 желтоқсандағы № 14-10-IV «Селолық елді мекендерде тұратын және жұмыс істейтін денсаулық сақтау, әлеуметтік қамсыздандыру, білім беру, мәдениет және спорт мемлекеттік ұйымдарының мамандарына отын сатып алуға арналған әлеуметтік көмек төлеудің нұсқаулығын бекіту туралы» (Нормативтік құқықтық актілерді мемлекеттік тіркеудің тізілімінде 2008 жылдың 30 желтоқсанында № 5-8-71 санымен тіркелген, аудандық «Пульс района» газетінің 2008 жылғы 8 қаңтардағы № 2 (6264)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бүкіл мәтін бойынша «тәртібі» сөзі алынып тасталсын;</w:t>
      </w:r>
      <w:r>
        <w:br/>
      </w:r>
      <w:r>
        <w:rPr>
          <w:rFonts w:ascii="Times New Roman"/>
          <w:b w:val="false"/>
          <w:i w:val="false"/>
          <w:color w:val="000000"/>
          <w:sz w:val="28"/>
        </w:rPr>
        <w:t>
      </w:t>
      </w:r>
      <w:r>
        <w:rPr>
          <w:rFonts w:ascii="Times New Roman"/>
          <w:b w:val="false"/>
          <w:i w:val="false"/>
          <w:color w:val="000000"/>
          <w:sz w:val="28"/>
        </w:rPr>
        <w:t>3 тармағы</w:t>
      </w:r>
      <w:r>
        <w:rPr>
          <w:rFonts w:ascii="Times New Roman"/>
          <w:b w:val="false"/>
          <w:i w:val="false"/>
          <w:color w:val="000000"/>
          <w:sz w:val="28"/>
        </w:rPr>
        <w:t xml:space="preserve"> келесі редакцияда мазмұндалсын: «Осы шешім Әділет басқармасында мемлекеттік тіркеуден өткен күннен бастап күшіне енеді және алғаш ресми жарияланған күннен кейін 10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2009 жылғы 9 ақпандағы № 16-10-IV «Бородулиха ауданы халқының әлеуметтік қорғалатын тобына сатып алған көмірге шыққан шығындарын өтеу және тұрғын үй – коммуналдық қызметтерге ақы төлеуі үшін тұрғын үй көмегін беру ережелерін бекіту туралы» (Нормативтік құқықтық актілерді мемлекеттік тіркеудің тізілімінде 2009 жылдың 10 ақпанында № 5-8-74 санымен тіркелген, аудандық «Пульс района» газетінің 2009 жылғы 13 ақпанындағы № 7 (6269)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1 бөлімінің </w:t>
      </w:r>
      <w:r>
        <w:rPr>
          <w:rFonts w:ascii="Times New Roman"/>
          <w:b w:val="false"/>
          <w:i w:val="false"/>
          <w:color w:val="000000"/>
          <w:sz w:val="28"/>
        </w:rPr>
        <w:t>5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«Тұрғын үйді ұстау және коммуналдық қызметті тұтыну ақысының рұқсат етілген шекті шығын үлесі отбасының жиынтық табысының 8 пайызы (%) мөлшерінде белгіленеді».</w:t>
      </w:r>
      <w:r>
        <w:br/>
      </w:r>
      <w:r>
        <w:rPr>
          <w:rFonts w:ascii="Times New Roman"/>
          <w:b w:val="false"/>
          <w:i w:val="false"/>
          <w:color w:val="000000"/>
          <w:sz w:val="28"/>
        </w:rPr>
        <w:t>
      2 бөлімінің </w:t>
      </w:r>
      <w:r>
        <w:rPr>
          <w:rFonts w:ascii="Times New Roman"/>
          <w:b w:val="false"/>
          <w:i w:val="false"/>
          <w:color w:val="000000"/>
          <w:sz w:val="28"/>
        </w:rPr>
        <w:t>13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«Тұрғын үй көмегін алатындар тоқсан сайын жанұяларының кіріс табысын және алдыңғы тоқсандарға төленген түбіртектерін қосымша ұсынып отырулары керек. Егер коммуналдық қызметтерге ақы төлеуді бөліп немесе мүлдем төлемесе тұрғын үй көмегі берілмейді».</w:t>
      </w:r>
      <w:r>
        <w:br/>
      </w:r>
      <w:r>
        <w:rPr>
          <w:rFonts w:ascii="Times New Roman"/>
          <w:b w:val="false"/>
          <w:i w:val="false"/>
          <w:color w:val="000000"/>
          <w:sz w:val="28"/>
        </w:rPr>
        <w:t>
      </w:t>
      </w:r>
      <w:r>
        <w:rPr>
          <w:rFonts w:ascii="Times New Roman"/>
          <w:b w:val="false"/>
          <w:i w:val="false"/>
          <w:color w:val="000000"/>
          <w:sz w:val="28"/>
        </w:rPr>
        <w:t>3 тармағы</w:t>
      </w:r>
      <w:r>
        <w:rPr>
          <w:rFonts w:ascii="Times New Roman"/>
          <w:b w:val="false"/>
          <w:i w:val="false"/>
          <w:color w:val="000000"/>
          <w:sz w:val="28"/>
        </w:rPr>
        <w:t xml:space="preserve"> келесі редакцияда мазмұндалсын: «Осы шешім Әділет басқармасында мемлекеттік тіркеуден өткен күннен бастап күшіне енеді және алғаш ресми жарияланған күннен кейін 10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Қосымшаның 3-тармақшасының күші жойылды - Шығыс Қазақстан облысы Бородулиха аудандық мәслихатының 2010.03.17 N 25-3-IV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2009 жылғы 9 ақпандағы № 16-12-IV «Бородулиха ауданы азаматтарының жекелеген санаттарына әлеуметтік көмек беруді жүзеге асыру тәртібі туралы нұсқаулықты бекіту туралы» (Нормативтік құқықтық актілерді мемлекеттік тіркеудің тізілімінде 2009 жылдың 10 ақпанында № 5-8-75 санымен тіркелген, аудандық «Пульс района» газетінің 2009 жылғы 13 ақпанындағы № 7 (6269)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Нұсқаулықтың</w:t>
      </w:r>
      <w:r>
        <w:rPr>
          <w:rFonts w:ascii="Times New Roman"/>
          <w:b w:val="false"/>
          <w:i w:val="false"/>
          <w:color w:val="000000"/>
          <w:sz w:val="28"/>
        </w:rPr>
        <w:t xml:space="preserve"> атауында «жүзеге асыру тәртібі туралы» сөздер «көрсету бойынша» деген жаңа редакцияда мазмұндалсын;</w:t>
      </w:r>
      <w:r>
        <w:br/>
      </w:r>
      <w:r>
        <w:rPr>
          <w:rFonts w:ascii="Times New Roman"/>
          <w:b w:val="false"/>
          <w:i w:val="false"/>
          <w:color w:val="000000"/>
          <w:sz w:val="28"/>
        </w:rPr>
        <w:t>
      бүкіл мәтін бойынша «тәртібі» сөзі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4-тармақшаның күші жойылды - Шығыс Қазақстан облысы Бородулиха аудандық мәслихатының 2012.07.13 </w:t>
      </w:r>
      <w:r>
        <w:rPr>
          <w:rFonts w:ascii="Times New Roman"/>
          <w:b w:val="false"/>
          <w:i w:val="false"/>
          <w:color w:val="000000"/>
          <w:sz w:val="28"/>
        </w:rPr>
        <w:t>N 6-4-V</w:t>
      </w:r>
      <w:r>
        <w:rPr>
          <w:rFonts w:ascii="Times New Roman"/>
          <w:b w:val="false"/>
          <w:i w:val="false"/>
          <w:color w:val="ff0000"/>
          <w:sz w:val="28"/>
        </w:rPr>
        <w:t xml:space="preserve"> (ресми жариялаған күнінен кейін он күнтізбелік күн өткен соң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5) 2009 жылғы 9 ақпандағы № 16-11-IV «Қазақстан Республикасы алдындағы ерекше еңбегі үшін зейнетақы тағайындалған адамдарға және облыстық маңызы бар дербес зейнеткер мәртебесі бар зейнеткерлерге коммуналдық қызметтерге төлеген шығындарын өтеу үшін материалдық көмек беру жөніндегі нұсқаулықты бекіту туралы» (Нормативтік құқықтық актілерді мемлекеттік тіркеудің тізілімінде 2009 жылдың 10 ақпанында № 5-8-76 санымен тіркелген, аудандық «Пульс района» газетінің 2009 жылғы 13 ақпанындағы № 7 (6269) санында жарияланған) </w:t>
      </w:r>
      <w:r>
        <w:rPr>
          <w:rFonts w:ascii="Times New Roman"/>
          <w:b w:val="false"/>
          <w:i w:val="false"/>
          <w:color w:val="000000"/>
          <w:sz w:val="28"/>
        </w:rPr>
        <w:t>шешіміне</w:t>
      </w:r>
      <w:r>
        <w:rPr>
          <w:rFonts w:ascii="Times New Roman"/>
          <w:b w:val="false"/>
          <w:i w:val="false"/>
          <w:color w:val="000000"/>
          <w:sz w:val="28"/>
        </w:rPr>
        <w:t>:</w:t>
      </w:r>
      <w:r>
        <w:br/>
      </w:r>
      <w:r>
        <w:rPr>
          <w:rFonts w:ascii="Times New Roman"/>
          <w:b w:val="false"/>
          <w:i w:val="false"/>
          <w:color w:val="000000"/>
          <w:sz w:val="28"/>
        </w:rPr>
        <w:t>
      бүкіл мәтін бойынша «тәртібі» сөзі алынып тасталсын;</w:t>
      </w:r>
      <w:r>
        <w:br/>
      </w:r>
      <w:r>
        <w:rPr>
          <w:rFonts w:ascii="Times New Roman"/>
          <w:b w:val="false"/>
          <w:i w:val="false"/>
          <w:color w:val="000000"/>
          <w:sz w:val="28"/>
        </w:rPr>
        <w:t>
      Нұсқаулықтың 5 бөлімнің </w:t>
      </w:r>
      <w:r>
        <w:rPr>
          <w:rFonts w:ascii="Times New Roman"/>
          <w:b w:val="false"/>
          <w:i w:val="false"/>
          <w:color w:val="000000"/>
          <w:sz w:val="28"/>
        </w:rPr>
        <w:t>10 тармақшасында</w:t>
      </w:r>
      <w:r>
        <w:rPr>
          <w:rFonts w:ascii="Times New Roman"/>
          <w:b w:val="false"/>
          <w:i w:val="false"/>
          <w:color w:val="000000"/>
          <w:sz w:val="28"/>
        </w:rPr>
        <w:t xml:space="preserve"> «тәртібі», «шарттары» сөздері алынып тасталсын.</w:t>
      </w:r>
      <w:r>
        <w:br/>
      </w:r>
      <w:r>
        <w:rPr>
          <w:rFonts w:ascii="Times New Roman"/>
          <w:b w:val="false"/>
          <w:i w:val="false"/>
          <w:color w:val="000000"/>
          <w:sz w:val="28"/>
        </w:rPr>
        <w:t>
      </w:t>
      </w:r>
      <w:r>
        <w:rPr>
          <w:rFonts w:ascii="Times New Roman"/>
          <w:b w:val="false"/>
          <w:i w:val="false"/>
          <w:color w:val="000000"/>
          <w:sz w:val="28"/>
        </w:rPr>
        <w:t>2 тармағы</w:t>
      </w:r>
      <w:r>
        <w:rPr>
          <w:rFonts w:ascii="Times New Roman"/>
          <w:b w:val="false"/>
          <w:i w:val="false"/>
          <w:color w:val="000000"/>
          <w:sz w:val="28"/>
        </w:rPr>
        <w:t xml:space="preserve"> келесі редакцияда мазмұндалсын: «Осы шешім Әділет басқармасында мемлекеттік тіркеуден өткен күннен бастап күшіне енеді және алғаш ресми жарияланған күннен кейін 10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5-тармақшаның күші жойылды - Шығыс Қазақстан облысы Бородулиха аудандық мәслихатының 2012.07.13 </w:t>
      </w:r>
      <w:r>
        <w:rPr>
          <w:rFonts w:ascii="Times New Roman"/>
          <w:b w:val="false"/>
          <w:i w:val="false"/>
          <w:color w:val="000000"/>
          <w:sz w:val="28"/>
        </w:rPr>
        <w:t>N 6-4-V</w:t>
      </w:r>
      <w:r>
        <w:rPr>
          <w:rFonts w:ascii="Times New Roman"/>
          <w:b w:val="false"/>
          <w:i w:val="false"/>
          <w:color w:val="ff0000"/>
          <w:sz w:val="28"/>
        </w:rPr>
        <w:t xml:space="preserve"> (ресми жариялаған күнінен кейін он күнтізбелік күн өткен соң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6) 2002 жылғы 11 қаңтардағы № 16-3 «Бір жолғы талон құнын қою туралы» (Нормативтік құқықтық актілерді мемлекеттік тіркеудің тізілімінде 2002 жылдың 31 қаңтардағы № 668 санымен тіркелген, аудандық «Пульс района» газетінің 2002 жылғы 8 ақпандағы № 7 (5898) санында жарияланған)) шешіміне:</w:t>
      </w:r>
      <w:r>
        <w:br/>
      </w:r>
      <w:r>
        <w:rPr>
          <w:rFonts w:ascii="Times New Roman"/>
          <w:b w:val="false"/>
          <w:i w:val="false"/>
          <w:color w:val="000000"/>
          <w:sz w:val="28"/>
        </w:rPr>
        <w:t>
      2 бөлімнің 3 тармағы «жеңіл автокөлікпен жолаушылар тасымалдау (лицензияландырылған тасымалдаудан басқа) – 51 теңге» алынып тасталсын.</w:t>
      </w:r>
      <w:r>
        <w:br/>
      </w:r>
      <w:r>
        <w:rPr>
          <w:rFonts w:ascii="Times New Roman"/>
          <w:b w:val="false"/>
          <w:i w:val="false"/>
          <w:color w:val="000000"/>
          <w:sz w:val="28"/>
        </w:rPr>
        <w:t>
      </w:t>
      </w:r>
      <w:r>
        <w:rPr>
          <w:rFonts w:ascii="Times New Roman"/>
          <w:b w:val="false"/>
          <w:i w:val="false"/>
          <w:color w:val="ff0000"/>
          <w:sz w:val="28"/>
        </w:rPr>
        <w:t xml:space="preserve">Ескерту. 6-тармақшаның күші жойылды - Шығыс Қазақстан облысы Бородулиха аудандық мәслихатының 2012.07.13 </w:t>
      </w:r>
      <w:r>
        <w:rPr>
          <w:rFonts w:ascii="Times New Roman"/>
          <w:b w:val="false"/>
          <w:i w:val="false"/>
          <w:color w:val="000000"/>
          <w:sz w:val="28"/>
        </w:rPr>
        <w:t>N 6-3-V</w:t>
      </w:r>
      <w:r>
        <w:rPr>
          <w:rFonts w:ascii="Times New Roman"/>
          <w:b w:val="false"/>
          <w:i w:val="false"/>
          <w:color w:val="ff0000"/>
          <w:sz w:val="28"/>
        </w:rPr>
        <w:t xml:space="preserve"> (ресми жариялаған күнінен кейін он күнтізбелік күн өткен соң қолданысқа енгізіледі) шешімімен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