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9192" w14:textId="cf89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2009 жылғы 20 қазандағы N 15/8-IV шешімі. Шығыс Қазақстан облысы Әділет департаментінің Жарма ауданының әділет басқармасында 2009 жылғы 17 қарашада N 5-10-89 тіркелді. Күші жойылды - Жарма аудандық мәслихатының 2012 жылғы 05 маусымдағы N 3/32-V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Жарма аудандық мәслихатының 2012.06.05 N 3/32-V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жарияланғаннан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№ 99-ІV «Салық және бюджетке төленетін басқа да міндетті төлемдер туралы» Кодексінің 422 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тармақтарына және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Жарма ауданының аумағында тіркелген салықтың базалық ставкаларының мөлшері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 Б. Төлеутаев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 Д. Садықов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Жарма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15/8-ІV 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Жарма ауданы аумағындағы тіркелген салықтың базалық</w:t>
      </w:r>
      <w:r>
        <w:br/>
      </w:r>
      <w:r>
        <w:rPr>
          <w:rFonts w:ascii="Times New Roman"/>
          <w:b/>
          <w:i w:val="false"/>
          <w:color w:val="000000"/>
        </w:rPr>
        <w:t>
ставкаларының мөлшері: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6854"/>
        <w:gridCol w:w="4823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көрсеткіштерімен)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ақшасыз ұтыс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компьютер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тіркелген салықтың базалық ставкаларының мөлшері салық салу объектісінің бір бірлігіне бір айға белгіленсін.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