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fac0" w14:textId="9e1f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Дайыр ауылдық округіне қарасты Дайыр, Жамбыл ауылдары тұрғындарының қой-ешкі малдарынан бруцеллез ауруы анықталуына байланысты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әкімдігінің 2009 жылғы 17 маусымдағы N 730 қаулысы. Шығыс Қазақстан облысы Әділет департаментінің Зайсан аудандық әділет басқармасында 2009 жылғы 15 шілдеде N 5-11-99 тіркелді. Күші жойылды - Зайсан аудандық әкімдігінің 2009 жылғы 03 қарашадағы N 909 қаулысымен</w:t>
      </w:r>
    </w:p>
    <w:p>
      <w:pPr>
        <w:spacing w:after="0"/>
        <w:ind w:left="0"/>
        <w:jc w:val="both"/>
      </w:pPr>
      <w:r>
        <w:rPr>
          <w:rFonts w:ascii="Times New Roman"/>
          <w:b w:val="false"/>
          <w:i w:val="false"/>
          <w:color w:val="ff0000"/>
          <w:sz w:val="28"/>
        </w:rPr>
        <w:t>      Ескерту. Күші жойылды - Зайсан аудандық әкімдігінің 03.11.2009 N 909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0"/>
    <w:p>
      <w:pPr>
        <w:spacing w:after="0"/>
        <w:ind w:left="0"/>
        <w:jc w:val="both"/>
      </w:pPr>
      <w:r>
        <w:rPr>
          <w:rFonts w:ascii="Times New Roman"/>
          <w:b w:val="false"/>
          <w:i w:val="false"/>
          <w:color w:val="000000"/>
          <w:sz w:val="28"/>
        </w:rPr>
        <w:t>      Дайыр ауылдық округіне қарасты Дайыр, Жамбыл ауылдары тұрғындарының қой-ешкі малдары арасынан жоспарлы серологиялық  тексеріс барысында бруцеллез ауруына оң таңба беруіне байланысты аудандық бас мемлекеттік ветеринариялық инспекторының 2009 жылғы 10 маусымдағы № 02/143 ұсынысына байланысты Қазақстан Республикасының 2002 жылғы 10 шілдедегі № 339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2-тармағы 9) тармақшасына,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18) тармақшасына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2009 жылғы жоспарлы серологиялық тексеріс барысында Дайыр ауылдық округіне қарасты Дайыр ауылы тұрғындарының қой-ешкі малдарынан 34 бас, Жамбыл ауылы тұрғындарының қой-ешкі малдарынан 35 бас бруцеллез ауруына оң таңба беруі негізінде Дайыр ауылдық округіне қарасты Дайыр, Жамбыл ауылы тұрғындарының қой-ешкі малдарына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xml:space="preserve">
      2. Аурудың алдын алу және ошағын жою үшін ветеринариялық   іс-шараларды ұйымдастыруды Зайсан аудандық мемлекеттік ветеринариялық бас инспекторына С. Қожекенов (келісім бойынша) ұсынылсын. </w:t>
      </w:r>
      <w:r>
        <w:br/>
      </w:r>
      <w:r>
        <w:rPr>
          <w:rFonts w:ascii="Times New Roman"/>
          <w:b w:val="false"/>
          <w:i w:val="false"/>
          <w:color w:val="000000"/>
          <w:sz w:val="28"/>
        </w:rPr>
        <w:t>
</w:t>
      </w:r>
      <w:r>
        <w:rPr>
          <w:rFonts w:ascii="Times New Roman"/>
          <w:b w:val="false"/>
          <w:i w:val="false"/>
          <w:color w:val="000000"/>
          <w:sz w:val="28"/>
        </w:rPr>
        <w:t>
      3. Аудандық ауыл шаруашылығы бөлімінің бастығына (М. Уәли):</w:t>
      </w:r>
      <w:r>
        <w:br/>
      </w:r>
      <w:r>
        <w:rPr>
          <w:rFonts w:ascii="Times New Roman"/>
          <w:b w:val="false"/>
          <w:i w:val="false"/>
          <w:color w:val="000000"/>
          <w:sz w:val="28"/>
        </w:rPr>
        <w:t>
</w:t>
      </w:r>
      <w:r>
        <w:rPr>
          <w:rFonts w:ascii="Times New Roman"/>
          <w:b w:val="false"/>
          <w:i w:val="false"/>
          <w:color w:val="000000"/>
          <w:sz w:val="28"/>
        </w:rPr>
        <w:t>
      1) қаңғыбас иттер мен мысықтарды аулауды және жоюды ұйымдастырсын;</w:t>
      </w:r>
      <w:r>
        <w:br/>
      </w:r>
      <w:r>
        <w:rPr>
          <w:rFonts w:ascii="Times New Roman"/>
          <w:b w:val="false"/>
          <w:i w:val="false"/>
          <w:color w:val="000000"/>
          <w:sz w:val="28"/>
        </w:rPr>
        <w:t>
</w:t>
      </w:r>
      <w:r>
        <w:rPr>
          <w:rFonts w:ascii="Times New Roman"/>
          <w:b w:val="false"/>
          <w:i w:val="false"/>
          <w:color w:val="000000"/>
          <w:sz w:val="28"/>
        </w:rPr>
        <w:t>
      2) жануарлардың және адамның денсаулығына қауіп төндіретін жануарларды, жануарлардан алынатын өнімдер мен шикізатты алып қою және жою не оларды алып қоймай залалсыздандыру (зарарсыздандыру) және қайта өңдеуді ұйымдастырсын;</w:t>
      </w:r>
      <w:r>
        <w:br/>
      </w:r>
      <w:r>
        <w:rPr>
          <w:rFonts w:ascii="Times New Roman"/>
          <w:b w:val="false"/>
          <w:i w:val="false"/>
          <w:color w:val="000000"/>
          <w:sz w:val="28"/>
        </w:rPr>
        <w:t>
</w:t>
      </w:r>
      <w:r>
        <w:rPr>
          <w:rFonts w:ascii="Times New Roman"/>
          <w:b w:val="false"/>
          <w:i w:val="false"/>
          <w:color w:val="000000"/>
          <w:sz w:val="28"/>
        </w:rPr>
        <w:t>
      3) алып қойылатын және жойылатын ауру жануарлардың, жануарлардан алынатын өнімдер мен шикізаттың құнын иелеріне өтеу тапсырылсын.</w:t>
      </w:r>
      <w:r>
        <w:br/>
      </w:r>
      <w:r>
        <w:rPr>
          <w:rFonts w:ascii="Times New Roman"/>
          <w:b w:val="false"/>
          <w:i w:val="false"/>
          <w:color w:val="000000"/>
          <w:sz w:val="28"/>
        </w:rPr>
        <w:t>
</w:t>
      </w:r>
      <w:r>
        <w:rPr>
          <w:rFonts w:ascii="Times New Roman"/>
          <w:b w:val="false"/>
          <w:i w:val="false"/>
          <w:color w:val="000000"/>
          <w:sz w:val="28"/>
        </w:rPr>
        <w:t xml:space="preserve">
      4. Дайыр ауылдық округінің әкімі С. Молдашевқа мал жаятын орындарды айқындап, елді мекен аумақтарын санитарлық тазалауды </w:t>
      </w:r>
      <w:r>
        <w:br/>
      </w:r>
      <w:r>
        <w:rPr>
          <w:rFonts w:ascii="Times New Roman"/>
          <w:b w:val="false"/>
          <w:i w:val="false"/>
          <w:color w:val="000000"/>
          <w:sz w:val="28"/>
        </w:rPr>
        <w:t>
ұйымдастырсын.</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шаруашылық министірлігінің агроөнеркәсіптік кешеніндегі мемлекеттік инспекция комитетінің Зайсан аудандық аумақтық инспекциясының бастығы Қ. Молдаханов (келісім бойынша) індет ошағындағы мал иелерімен, мүдделі мекемелермен бірлесіп бруцеллез ауруына қарсы ұйымдастыру шараларын, ветеринариялық жұмыстарды ұйымдастыру ұсынылсын, аудандық ауыл шаруашылығы бөліміне, Дайыр ауылдық округінің әкіміне тапсырылсын.</w:t>
      </w:r>
      <w:r>
        <w:br/>
      </w:r>
      <w:r>
        <w:rPr>
          <w:rFonts w:ascii="Times New Roman"/>
          <w:b w:val="false"/>
          <w:i w:val="false"/>
          <w:color w:val="000000"/>
          <w:sz w:val="28"/>
        </w:rPr>
        <w:t>
</w:t>
      </w:r>
      <w:r>
        <w:rPr>
          <w:rFonts w:ascii="Times New Roman"/>
          <w:b w:val="false"/>
          <w:i w:val="false"/>
          <w:color w:val="000000"/>
          <w:sz w:val="28"/>
        </w:rPr>
        <w:t>
      6. Дайыр ауылдық округінің әкіміне індетке шалдыққан малдарды жоюға арналған орындарды дайындау міндеттелсін.</w:t>
      </w:r>
      <w:r>
        <w:br/>
      </w:r>
      <w:r>
        <w:rPr>
          <w:rFonts w:ascii="Times New Roman"/>
          <w:b w:val="false"/>
          <w:i w:val="false"/>
          <w:color w:val="000000"/>
          <w:sz w:val="28"/>
        </w:rPr>
        <w:t>
</w:t>
      </w:r>
      <w:r>
        <w:rPr>
          <w:rFonts w:ascii="Times New Roman"/>
          <w:b w:val="false"/>
          <w:i w:val="false"/>
          <w:color w:val="000000"/>
          <w:sz w:val="28"/>
        </w:rPr>
        <w:t>
      7. Зайсан ауданы бойынша мемлекеттік санитарлық-эпидемиологиялық қадағалау басқармасының бастығы А. Қомшабаева (келісім бойынша) індет ошағындағы адамдарды дәрігерлік тексеруден өткізуді, аурудың алдын алу жұмыстарын жүргізуді ұйымдастыру ұсынылсын.</w:t>
      </w:r>
      <w:r>
        <w:br/>
      </w:r>
      <w:r>
        <w:rPr>
          <w:rFonts w:ascii="Times New Roman"/>
          <w:b w:val="false"/>
          <w:i w:val="false"/>
          <w:color w:val="000000"/>
          <w:sz w:val="28"/>
        </w:rPr>
        <w:t>
</w:t>
      </w:r>
      <w:r>
        <w:rPr>
          <w:rFonts w:ascii="Times New Roman"/>
          <w:b w:val="false"/>
          <w:i w:val="false"/>
          <w:color w:val="000000"/>
          <w:sz w:val="28"/>
        </w:rPr>
        <w:t>
      8. Шектеу белгіленген аумақтан немесе аумаққа қой-ешкі малдары мен қой-ешкі малдары өнімдерін, шикізаттарын аудандық бас мемлекеттік ветеринариялық инспектордың рұқсатынсыз шығаруға, алып келуге тиым салынсын, аталған шараларды атқаруға тиісті көмек көрсету аудандық ішкі істер бөліміне Н. Түгелов (келісім бойынша) ұсынылсын, Дайыр ауылдық округі әкіміне тапсырылсын.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орындалуына бақылау жасау аудан әкімінің орынбасары О. Ақтекеновке жүктелсін.</w:t>
      </w:r>
      <w:r>
        <w:br/>
      </w:r>
      <w:r>
        <w:rPr>
          <w:rFonts w:ascii="Times New Roman"/>
          <w:b w:val="false"/>
          <w:i w:val="false"/>
          <w:color w:val="000000"/>
          <w:sz w:val="28"/>
        </w:rPr>
        <w:t>
</w:t>
      </w:r>
      <w:r>
        <w:rPr>
          <w:rFonts w:ascii="Times New Roman"/>
          <w:b w:val="false"/>
          <w:i w:val="false"/>
          <w:color w:val="000000"/>
          <w:sz w:val="28"/>
        </w:rPr>
        <w:t>
      10. Осы қаулы ресми жарияланған күннен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 xml:space="preserve">кімі                       </w:t>
      </w:r>
      <w:r>
        <w:rPr>
          <w:rFonts w:ascii="Times New Roman"/>
          <w:b w:val="false"/>
          <w:i/>
          <w:color w:val="000000"/>
          <w:sz w:val="28"/>
        </w:rPr>
        <w:t>Ә</w:t>
      </w:r>
      <w:r>
        <w:rPr>
          <w:rFonts w:ascii="Times New Roman"/>
          <w:b w:val="false"/>
          <w:i/>
          <w:color w:val="000000"/>
          <w:sz w:val="28"/>
        </w:rPr>
        <w:t>. Мұхтарханов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