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a8b6" w14:textId="caaa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қаласы бойынша жер салығының ставкаларын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2009 жылғы 22 шілдедегі  N 21/8-IV шешімі. Шығыс Қазақстан облысы Әділет департаментінің Зырян аудандық Әділет басқармасында 2009 жылғы 1 қыркүйекте N 5-12-93 тіркелді. Күші жойылды - Зырян ауданы мәслихатының 2012 жылғы 29 наурыздағы  N 2/11-V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Зырян ауданы мәслихатының 2012.03.29 N 2/11-V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жергілікті мемлекеттік басқару және өзін-өзі басқару туралы» Қазақстан Республикасы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Зырян қаласының жер салығының ставкасын 5 бағалау ауданы бойынша 50 пайызға арттыру.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 Қ. БҮКЕЖАНОВ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