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28b52" w14:textId="3b28b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Қой-ешкі малдарынан бруцеллез ауруының шығуына байланысты Карағандыкөл, 
Тассай, Үлкенбөкен селолық округтеріне, қой-ешкі және ірі қара малдарының бруцеллез ауруының шығуына байланысты Көкжайық селолық округіне шектеу қою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әкімдігінің 2009 жылғы 28 қыркүйектегі N 325 қаулысы. Шығыс Қазақстан облысы Әділет департаментінің Көкпекті аудандық Әділет басқармасында 2009 жылғы 03 қарашада N 5-15-61 тіркелді. Күші жойылды - Көкпекті ауданы әкімдігінің 2010 жылғы 29 қарашадағы N 791 қаулысымен</w:t>
      </w:r>
    </w:p>
    <w:p>
      <w:pPr>
        <w:spacing w:after="0"/>
        <w:ind w:left="0"/>
        <w:jc w:val="both"/>
      </w:pPr>
      <w:r>
        <w:rPr>
          <w:rFonts w:ascii="Times New Roman"/>
          <w:b w:val="false"/>
          <w:i w:val="false"/>
          <w:color w:val="ff0000"/>
          <w:sz w:val="28"/>
        </w:rPr>
        <w:t>      Ескерту. Күші жойылды - Көкпекті ауданы әкімдігінің 2010.11.29 N 791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«Ветеринария туралы» 2002 жылғы 10 шілдедегі № 339 Заңының </w:t>
      </w:r>
      <w:r>
        <w:rPr>
          <w:rFonts w:ascii="Times New Roman"/>
          <w:b w:val="false"/>
          <w:i w:val="false"/>
          <w:color w:val="000000"/>
          <w:sz w:val="28"/>
        </w:rPr>
        <w:t>10 бабының</w:t>
      </w:r>
      <w:r>
        <w:rPr>
          <w:rFonts w:ascii="Times New Roman"/>
          <w:b w:val="false"/>
          <w:i w:val="false"/>
          <w:color w:val="000000"/>
          <w:sz w:val="28"/>
        </w:rPr>
        <w:t xml:space="preserve"> 2 тармағының 9 тармақшасын, «Қазақстан Республикасындағы жергілікті мемлекеттік басқару және өзін-өзі басқару туралы» 2001 жылғы 23 қаңтардағы № 148 Заңының 31 бабының 1 тармағының </w:t>
      </w:r>
      <w:r>
        <w:rPr>
          <w:rFonts w:ascii="Times New Roman"/>
          <w:b w:val="false"/>
          <w:i w:val="false"/>
          <w:color w:val="000000"/>
          <w:sz w:val="28"/>
        </w:rPr>
        <w:t>18 тармақшасын</w:t>
      </w:r>
      <w:r>
        <w:rPr>
          <w:rFonts w:ascii="Times New Roman"/>
          <w:b w:val="false"/>
          <w:i w:val="false"/>
          <w:color w:val="000000"/>
          <w:sz w:val="28"/>
        </w:rPr>
        <w:t xml:space="preserve"> басшылыққа ала отырып, Көкпекті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Қой-ешкі малдарының бруцеллез ауруынан Көкпекті ауданының Карағандыкөл, Тассай, Үлкенбөкен селолық округтері, қой-ешкі және ірі қара малдарының бруцеллез ауруы бойынша Көкжайық селолық округі қолайсыз елді-мекен ретінде саналып, шектеу қойылсын.</w:t>
      </w:r>
      <w:r>
        <w:br/>
      </w:r>
      <w:r>
        <w:rPr>
          <w:rFonts w:ascii="Times New Roman"/>
          <w:b w:val="false"/>
          <w:i w:val="false"/>
          <w:color w:val="000000"/>
          <w:sz w:val="28"/>
        </w:rPr>
        <w:t>
</w:t>
      </w:r>
      <w:r>
        <w:rPr>
          <w:rFonts w:ascii="Times New Roman"/>
          <w:b w:val="false"/>
          <w:i w:val="false"/>
          <w:color w:val="000000"/>
          <w:sz w:val="28"/>
        </w:rPr>
        <w:t>
      2. Қой-ешкі малдарының бруцеллез ауруынан Карағандыкөл, Тассай, Үлкенбөкен селолық округтерін, қой-ешкі және ірі қара малдарының бруцеллез ауруынан Көкжайық селолық округін тазарту мақсатында 2009 жылға арналған кешенді іс-шаралар жоспары бекітілсін (</w:t>
      </w:r>
      <w:r>
        <w:rPr>
          <w:rFonts w:ascii="Times New Roman"/>
          <w:b w:val="false"/>
          <w:i w:val="false"/>
          <w:color w:val="000000"/>
          <w:sz w:val="28"/>
        </w:rPr>
        <w:t>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Бруцеллез ауруын түпкілікті жою мақсатында Қазақстан Республикасы Ауыл шаруашылығы Министірлігі Агроөнеркәсіп кешендегі мемлекеттік инспекция комитетінің Көкпекті аудандық аумақтық инспекциясы бастығына (С.Н. Мұқашев) (келісімі бойынша), Шығыс Қазақстан облысы ҚР ДСМСЭҚКД Көкпекті ауданы бойынша басқармасының бастығы (М.Қ. Садуақасова) (келісімі бойынша), аудандық ауыл шаруашылық бөлімінің бастығына (Қ.Н. Орсаев) шектеулік іс-шаралардың орындалуын қамтамасыз ету ұсынылсын.</w:t>
      </w:r>
      <w:r>
        <w:br/>
      </w:r>
      <w:r>
        <w:rPr>
          <w:rFonts w:ascii="Times New Roman"/>
          <w:b w:val="false"/>
          <w:i w:val="false"/>
          <w:color w:val="000000"/>
          <w:sz w:val="28"/>
        </w:rPr>
        <w:t>
      4. Аудандық ішкі істер бөлімінің бастығына (Т.М. Закирьянов) (келісім бойынша) ауыл шаруашылық малдарын Карағандыкөл, Тассай, Үлкенбөкен, Көкжайық селолық округтерінің аумағына кіргізу мен шығарылуын қадағалауды қамтамасыз ету ұсынылсын.</w:t>
      </w:r>
      <w:r>
        <w:br/>
      </w:r>
      <w:r>
        <w:rPr>
          <w:rFonts w:ascii="Times New Roman"/>
          <w:b w:val="false"/>
          <w:i w:val="false"/>
          <w:color w:val="000000"/>
          <w:sz w:val="28"/>
        </w:rPr>
        <w:t>
      5. Карағандыкөл селолық округі әкімінің міндетін атқарушысына (Қ.Н. Қадырбекова), Тассай селолық округінің әкіміне (М. Әңкебаев), Үлкенбөкен селолық округінің әкіміне (Р.Қ. Баймолдина), Көкжайық селолық округінің әкіміне (М.Қ. Қалиқанов), Қазақстан Республикасы Ауыл шаруашылығы Министірлігі Агроөнеркәсіптік кешендегі мемлекеттік инспекция комитетінің Көкпекті аудандық аумақтық инспекциясының бастығына (С.Н. Мұқашев) (келісім бойынша) атқарылған шаралардың орындалуы туралы ақпаратты апта сайын беріп отыру міндеттелсін.</w:t>
      </w:r>
      <w:r>
        <w:br/>
      </w:r>
      <w:r>
        <w:rPr>
          <w:rFonts w:ascii="Times New Roman"/>
          <w:b w:val="false"/>
          <w:i w:val="false"/>
          <w:color w:val="000000"/>
          <w:sz w:val="28"/>
        </w:rPr>
        <w:t>
</w:t>
      </w:r>
      <w:r>
        <w:rPr>
          <w:rFonts w:ascii="Times New Roman"/>
          <w:b w:val="false"/>
          <w:i w:val="false"/>
          <w:color w:val="000000"/>
          <w:sz w:val="28"/>
        </w:rPr>
        <w:t>
      6. Осы қаулы бірінші рет ресми түрде жарияланғаннан кейін он күнтізбелік күн өткеннен кейін қолданысқа енгізіледі.</w:t>
      </w:r>
      <w:r>
        <w:br/>
      </w:r>
      <w:r>
        <w:rPr>
          <w:rFonts w:ascii="Times New Roman"/>
          <w:b w:val="false"/>
          <w:i w:val="false"/>
          <w:color w:val="000000"/>
          <w:sz w:val="28"/>
        </w:rPr>
        <w:t>
      7. Қаулының орындалуына бақылау жасау аудан әкімінің орынбасары Рәмзи Сабырұлы Беспаевқа жүктелсін.</w:t>
      </w:r>
    </w:p>
    <w:bookmarkEnd w:id="0"/>
    <w:p>
      <w:pPr>
        <w:spacing w:after="0"/>
        <w:ind w:left="0"/>
        <w:jc w:val="both"/>
      </w:pPr>
      <w:r>
        <w:rPr>
          <w:rFonts w:ascii="Times New Roman"/>
          <w:b w:val="false"/>
          <w:i/>
          <w:color w:val="000000"/>
          <w:sz w:val="28"/>
        </w:rPr>
        <w:t>      Көкпекті ауданының әкімі                   Д. Мусин</w:t>
      </w:r>
    </w:p>
    <w:bookmarkStart w:name="z6" w:id="1"/>
    <w:p>
      <w:pPr>
        <w:spacing w:after="0"/>
        <w:ind w:left="0"/>
        <w:jc w:val="both"/>
      </w:pPr>
      <w:r>
        <w:rPr>
          <w:rFonts w:ascii="Times New Roman"/>
          <w:b w:val="false"/>
          <w:i w:val="false"/>
          <w:color w:val="000000"/>
          <w:sz w:val="28"/>
        </w:rPr>
        <w:t>
Көкпекті ауданы әкімдігінің</w:t>
      </w:r>
      <w:r>
        <w:br/>
      </w:r>
      <w:r>
        <w:rPr>
          <w:rFonts w:ascii="Times New Roman"/>
          <w:b w:val="false"/>
          <w:i w:val="false"/>
          <w:color w:val="000000"/>
          <w:sz w:val="28"/>
        </w:rPr>
        <w:t>
2009 жылғы 28 қыркүйектегі</w:t>
      </w:r>
      <w:r>
        <w:br/>
      </w:r>
      <w:r>
        <w:rPr>
          <w:rFonts w:ascii="Times New Roman"/>
          <w:b w:val="false"/>
          <w:i w:val="false"/>
          <w:color w:val="000000"/>
          <w:sz w:val="28"/>
        </w:rPr>
        <w:t>
№ 325 қаулысына</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Шығыс Қазақстан облысы Көкпекті ауданының қолайсыз пунктерінде</w:t>
      </w:r>
      <w:r>
        <w:br/>
      </w:r>
      <w:r>
        <w:rPr>
          <w:rFonts w:ascii="Times New Roman"/>
          <w:b/>
          <w:i w:val="false"/>
          <w:color w:val="000000"/>
        </w:rPr>
        <w:t>
ұсақ мүйізді және мүйізді ірі қара малдарын бурцеллез ауруынан</w:t>
      </w:r>
      <w:r>
        <w:br/>
      </w:r>
      <w:r>
        <w:rPr>
          <w:rFonts w:ascii="Times New Roman"/>
          <w:b/>
          <w:i w:val="false"/>
          <w:color w:val="000000"/>
        </w:rPr>
        <w:t>
сауықтыру шараларының кешенді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6643"/>
        <w:gridCol w:w="2140"/>
        <w:gridCol w:w="4539"/>
      </w:tblGrid>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Іс-шаралардың атауы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Орындау</w:t>
            </w:r>
            <w:r>
              <w:br/>
            </w:r>
            <w:r>
              <w:rPr>
                <w:rFonts w:ascii="Times New Roman"/>
                <w:b/>
                <w:i w:val="false"/>
                <w:color w:val="000000"/>
                <w:sz w:val="20"/>
              </w:rPr>
              <w:t>
мерзімі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Орындаушы
</w:t>
            </w: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Ұйымдастыру шаруашылық</w:t>
            </w:r>
            <w:r>
              <w:br/>
            </w:r>
            <w:r>
              <w:rPr>
                <w:rFonts w:ascii="Times New Roman"/>
                <w:b w:val="false"/>
                <w:i w:val="false"/>
                <w:color w:val="000000"/>
                <w:sz w:val="20"/>
              </w:rPr>
              <w:t>
шаралары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Эпизоотиялық жағдайдЫ зерттеу,</w:t>
            </w:r>
            <w:r>
              <w:br/>
            </w:r>
            <w:r>
              <w:rPr>
                <w:rFonts w:ascii="Times New Roman"/>
                <w:b w:val="false"/>
                <w:i w:val="false"/>
                <w:color w:val="000000"/>
                <w:sz w:val="20"/>
              </w:rPr>
              <w:t>
селолық округтер бойынша қан</w:t>
            </w:r>
            <w:r>
              <w:br/>
            </w:r>
            <w:r>
              <w:rPr>
                <w:rFonts w:ascii="Times New Roman"/>
                <w:b w:val="false"/>
                <w:i w:val="false"/>
                <w:color w:val="000000"/>
                <w:sz w:val="20"/>
              </w:rPr>
              <w:t>
алу кестесін жасап, бекіту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w:t>
            </w:r>
            <w:r>
              <w:br/>
            </w:r>
            <w:r>
              <w:rPr>
                <w:rFonts w:ascii="Times New Roman"/>
                <w:b w:val="false"/>
                <w:i w:val="false"/>
                <w:color w:val="000000"/>
                <w:sz w:val="20"/>
              </w:rPr>
              <w:t>
әкімі, мемлекеттік</w:t>
            </w:r>
            <w:r>
              <w:br/>
            </w:r>
            <w:r>
              <w:rPr>
                <w:rFonts w:ascii="Times New Roman"/>
                <w:b w:val="false"/>
                <w:i w:val="false"/>
                <w:color w:val="000000"/>
                <w:sz w:val="20"/>
              </w:rPr>
              <w:t>
ветинспекторы</w:t>
            </w: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Санақ жүргізіп, барлық ауыл</w:t>
            </w:r>
            <w:r>
              <w:br/>
            </w:r>
            <w:r>
              <w:rPr>
                <w:rFonts w:ascii="Times New Roman"/>
                <w:b w:val="false"/>
                <w:i w:val="false"/>
                <w:color w:val="000000"/>
                <w:sz w:val="20"/>
              </w:rPr>
              <w:t>
шаруашылық малдарының басын</w:t>
            </w:r>
            <w:r>
              <w:br/>
            </w:r>
            <w:r>
              <w:rPr>
                <w:rFonts w:ascii="Times New Roman"/>
                <w:b w:val="false"/>
                <w:i w:val="false"/>
                <w:color w:val="000000"/>
                <w:sz w:val="20"/>
              </w:rPr>
              <w:t>
анықтап, бірдейлендіру</w:t>
            </w:r>
            <w:r>
              <w:br/>
            </w:r>
            <w:r>
              <w:rPr>
                <w:rFonts w:ascii="Times New Roman"/>
                <w:b w:val="false"/>
                <w:i w:val="false"/>
                <w:color w:val="000000"/>
                <w:sz w:val="20"/>
              </w:rPr>
              <w:t>
ережесіне сәйкес жануарларды</w:t>
            </w:r>
            <w:r>
              <w:br/>
            </w:r>
            <w:r>
              <w:rPr>
                <w:rFonts w:ascii="Times New Roman"/>
                <w:b w:val="false"/>
                <w:i w:val="false"/>
                <w:color w:val="000000"/>
                <w:sz w:val="20"/>
              </w:rPr>
              <w:t>
сырғалау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w:t>
            </w:r>
            <w:r>
              <w:br/>
            </w:r>
            <w:r>
              <w:rPr>
                <w:rFonts w:ascii="Times New Roman"/>
                <w:b w:val="false"/>
                <w:i w:val="false"/>
                <w:color w:val="000000"/>
                <w:sz w:val="20"/>
              </w:rPr>
              <w:t>
әкімі, селолық</w:t>
            </w:r>
            <w:r>
              <w:br/>
            </w:r>
            <w:r>
              <w:rPr>
                <w:rFonts w:ascii="Times New Roman"/>
                <w:b w:val="false"/>
                <w:i w:val="false"/>
                <w:color w:val="000000"/>
                <w:sz w:val="20"/>
              </w:rPr>
              <w:t>
округтің мемлекеттік</w:t>
            </w:r>
            <w:r>
              <w:br/>
            </w:r>
            <w:r>
              <w:rPr>
                <w:rFonts w:ascii="Times New Roman"/>
                <w:b w:val="false"/>
                <w:i w:val="false"/>
                <w:color w:val="000000"/>
                <w:sz w:val="20"/>
              </w:rPr>
              <w:t>
ветинспекторы,</w:t>
            </w:r>
            <w:r>
              <w:br/>
            </w:r>
            <w:r>
              <w:rPr>
                <w:rFonts w:ascii="Times New Roman"/>
                <w:b w:val="false"/>
                <w:i w:val="false"/>
                <w:color w:val="000000"/>
                <w:sz w:val="20"/>
              </w:rPr>
              <w:t>
мал-дәрігері,</w:t>
            </w:r>
            <w:r>
              <w:br/>
            </w:r>
            <w:r>
              <w:rPr>
                <w:rFonts w:ascii="Times New Roman"/>
                <w:b w:val="false"/>
                <w:i w:val="false"/>
                <w:color w:val="000000"/>
                <w:sz w:val="20"/>
              </w:rPr>
              <w:t>
лицензиат, мал</w:t>
            </w:r>
            <w:r>
              <w:br/>
            </w:r>
            <w:r>
              <w:rPr>
                <w:rFonts w:ascii="Times New Roman"/>
                <w:b w:val="false"/>
                <w:i w:val="false"/>
                <w:color w:val="000000"/>
                <w:sz w:val="20"/>
              </w:rPr>
              <w:t>
иелері</w:t>
            </w: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малдарының</w:t>
            </w:r>
            <w:r>
              <w:br/>
            </w:r>
            <w:r>
              <w:rPr>
                <w:rFonts w:ascii="Times New Roman"/>
                <w:b w:val="false"/>
                <w:i w:val="false"/>
                <w:color w:val="000000"/>
                <w:sz w:val="20"/>
              </w:rPr>
              <w:t>
бақылаусыз қозғалысына жол</w:t>
            </w:r>
            <w:r>
              <w:br/>
            </w:r>
            <w:r>
              <w:rPr>
                <w:rFonts w:ascii="Times New Roman"/>
                <w:b w:val="false"/>
                <w:i w:val="false"/>
                <w:color w:val="000000"/>
                <w:sz w:val="20"/>
              </w:rPr>
              <w:t>
бермеу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w:t>
            </w:r>
            <w:r>
              <w:br/>
            </w:r>
            <w:r>
              <w:rPr>
                <w:rFonts w:ascii="Times New Roman"/>
                <w:b w:val="false"/>
                <w:i w:val="false"/>
                <w:color w:val="000000"/>
                <w:sz w:val="20"/>
              </w:rPr>
              <w:t>
кезеңінде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w:t>
            </w:r>
            <w:r>
              <w:br/>
            </w:r>
            <w:r>
              <w:rPr>
                <w:rFonts w:ascii="Times New Roman"/>
                <w:b w:val="false"/>
                <w:i w:val="false"/>
                <w:color w:val="000000"/>
                <w:sz w:val="20"/>
              </w:rPr>
              <w:t>
әкімі, мемлекеттік</w:t>
            </w:r>
            <w:r>
              <w:br/>
            </w:r>
            <w:r>
              <w:rPr>
                <w:rFonts w:ascii="Times New Roman"/>
                <w:b w:val="false"/>
                <w:i w:val="false"/>
                <w:color w:val="000000"/>
                <w:sz w:val="20"/>
              </w:rPr>
              <w:t>
ветинспекторы,</w:t>
            </w:r>
            <w:r>
              <w:br/>
            </w:r>
            <w:r>
              <w:rPr>
                <w:rFonts w:ascii="Times New Roman"/>
                <w:b w:val="false"/>
                <w:i w:val="false"/>
                <w:color w:val="000000"/>
                <w:sz w:val="20"/>
              </w:rPr>
              <w:t>
жануарлардың</w:t>
            </w:r>
            <w:r>
              <w:br/>
            </w:r>
            <w:r>
              <w:rPr>
                <w:rFonts w:ascii="Times New Roman"/>
                <w:b w:val="false"/>
                <w:i w:val="false"/>
                <w:color w:val="000000"/>
                <w:sz w:val="20"/>
              </w:rPr>
              <w:t>
иелері</w:t>
            </w: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Аурудан қолайсыз ауылдық</w:t>
            </w:r>
            <w:r>
              <w:br/>
            </w:r>
            <w:r>
              <w:rPr>
                <w:rFonts w:ascii="Times New Roman"/>
                <w:b w:val="false"/>
                <w:i w:val="false"/>
                <w:color w:val="000000"/>
                <w:sz w:val="20"/>
              </w:rPr>
              <w:t>
округтерінде жұмысшылар мен</w:t>
            </w:r>
            <w:r>
              <w:br/>
            </w:r>
            <w:r>
              <w:rPr>
                <w:rFonts w:ascii="Times New Roman"/>
                <w:b w:val="false"/>
                <w:i w:val="false"/>
                <w:color w:val="000000"/>
                <w:sz w:val="20"/>
              </w:rPr>
              <w:t>
ауыл шаруашылық малдарының</w:t>
            </w:r>
            <w:r>
              <w:br/>
            </w:r>
            <w:r>
              <w:rPr>
                <w:rFonts w:ascii="Times New Roman"/>
                <w:b w:val="false"/>
                <w:i w:val="false"/>
                <w:color w:val="000000"/>
                <w:sz w:val="20"/>
              </w:rPr>
              <w:t>
иелері арасында санитарлық</w:t>
            </w:r>
            <w:r>
              <w:br/>
            </w:r>
            <w:r>
              <w:rPr>
                <w:rFonts w:ascii="Times New Roman"/>
                <w:b w:val="false"/>
                <w:i w:val="false"/>
                <w:color w:val="000000"/>
                <w:sz w:val="20"/>
              </w:rPr>
              <w:t>
ережелер, жеке бас гигиенасын</w:t>
            </w:r>
            <w:r>
              <w:br/>
            </w:r>
            <w:r>
              <w:rPr>
                <w:rFonts w:ascii="Times New Roman"/>
                <w:b w:val="false"/>
                <w:i w:val="false"/>
                <w:color w:val="000000"/>
                <w:sz w:val="20"/>
              </w:rPr>
              <w:t>
сақтау, бруцеллезге қарсы</w:t>
            </w:r>
            <w:r>
              <w:br/>
            </w:r>
            <w:r>
              <w:rPr>
                <w:rFonts w:ascii="Times New Roman"/>
                <w:b w:val="false"/>
                <w:i w:val="false"/>
                <w:color w:val="000000"/>
                <w:sz w:val="20"/>
              </w:rPr>
              <w:t>
шаралар жөнінде түсіндіру</w:t>
            </w:r>
            <w:r>
              <w:br/>
            </w:r>
            <w:r>
              <w:rPr>
                <w:rFonts w:ascii="Times New Roman"/>
                <w:b w:val="false"/>
                <w:i w:val="false"/>
                <w:color w:val="000000"/>
                <w:sz w:val="20"/>
              </w:rPr>
              <w:t>
жұмыстарын жүргізу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округтің</w:t>
            </w:r>
            <w:r>
              <w:br/>
            </w:r>
            <w:r>
              <w:rPr>
                <w:rFonts w:ascii="Times New Roman"/>
                <w:b w:val="false"/>
                <w:i w:val="false"/>
                <w:color w:val="000000"/>
                <w:sz w:val="20"/>
              </w:rPr>
              <w:t>
әкімі, мемлекеттік</w:t>
            </w:r>
            <w:r>
              <w:br/>
            </w:r>
            <w:r>
              <w:rPr>
                <w:rFonts w:ascii="Times New Roman"/>
                <w:b w:val="false"/>
                <w:i w:val="false"/>
                <w:color w:val="000000"/>
                <w:sz w:val="20"/>
              </w:rPr>
              <w:t>
ветинспекторы,</w:t>
            </w:r>
            <w:r>
              <w:br/>
            </w:r>
            <w:r>
              <w:rPr>
                <w:rFonts w:ascii="Times New Roman"/>
                <w:b w:val="false"/>
                <w:i w:val="false"/>
                <w:color w:val="000000"/>
                <w:sz w:val="20"/>
              </w:rPr>
              <w:t>
аудандық СЭҚ</w:t>
            </w:r>
            <w:r>
              <w:br/>
            </w:r>
            <w:r>
              <w:rPr>
                <w:rFonts w:ascii="Times New Roman"/>
                <w:b w:val="false"/>
                <w:i w:val="false"/>
                <w:color w:val="000000"/>
                <w:sz w:val="20"/>
              </w:rPr>
              <w:t>
бөлімінің (келісім</w:t>
            </w:r>
            <w:r>
              <w:br/>
            </w:r>
            <w:r>
              <w:rPr>
                <w:rFonts w:ascii="Times New Roman"/>
                <w:b w:val="false"/>
                <w:i w:val="false"/>
                <w:color w:val="000000"/>
                <w:sz w:val="20"/>
              </w:rPr>
              <w:t>
бойынша)</w:t>
            </w: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шыққан үйдің адамдарын</w:t>
            </w:r>
            <w:r>
              <w:br/>
            </w:r>
            <w:r>
              <w:rPr>
                <w:rFonts w:ascii="Times New Roman"/>
                <w:b w:val="false"/>
                <w:i w:val="false"/>
                <w:color w:val="000000"/>
                <w:sz w:val="20"/>
              </w:rPr>
              <w:t>
бруцеллез ауруына тексеру</w:t>
            </w:r>
            <w:r>
              <w:br/>
            </w:r>
            <w:r>
              <w:rPr>
                <w:rFonts w:ascii="Times New Roman"/>
                <w:b w:val="false"/>
                <w:i w:val="false"/>
                <w:color w:val="000000"/>
                <w:sz w:val="20"/>
              </w:rPr>
              <w:t>
жұмыстарын жүргізуді</w:t>
            </w:r>
            <w:r>
              <w:br/>
            </w:r>
            <w:r>
              <w:rPr>
                <w:rFonts w:ascii="Times New Roman"/>
                <w:b w:val="false"/>
                <w:i w:val="false"/>
                <w:color w:val="000000"/>
                <w:sz w:val="20"/>
              </w:rPr>
              <w:t>
ұйымдастыру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w:t>
            </w:r>
            <w:r>
              <w:br/>
            </w:r>
            <w:r>
              <w:rPr>
                <w:rFonts w:ascii="Times New Roman"/>
                <w:b w:val="false"/>
                <w:i w:val="false"/>
                <w:color w:val="000000"/>
                <w:sz w:val="20"/>
              </w:rPr>
              <w:t>
кезеңінде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округтің</w:t>
            </w:r>
            <w:r>
              <w:br/>
            </w:r>
            <w:r>
              <w:rPr>
                <w:rFonts w:ascii="Times New Roman"/>
                <w:b w:val="false"/>
                <w:i w:val="false"/>
                <w:color w:val="000000"/>
                <w:sz w:val="20"/>
              </w:rPr>
              <w:t>
әкімі, Көкпекті</w:t>
            </w:r>
            <w:r>
              <w:br/>
            </w:r>
            <w:r>
              <w:rPr>
                <w:rFonts w:ascii="Times New Roman"/>
                <w:b w:val="false"/>
                <w:i w:val="false"/>
                <w:color w:val="000000"/>
                <w:sz w:val="20"/>
              </w:rPr>
              <w:t>
аудандық медицина</w:t>
            </w:r>
            <w:r>
              <w:br/>
            </w:r>
            <w:r>
              <w:rPr>
                <w:rFonts w:ascii="Times New Roman"/>
                <w:b w:val="false"/>
                <w:i w:val="false"/>
                <w:color w:val="000000"/>
                <w:sz w:val="20"/>
              </w:rPr>
              <w:t>
бірлестігі</w:t>
            </w: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Аулаларда жануарлармен жұмыс</w:t>
            </w:r>
            <w:r>
              <w:br/>
            </w:r>
            <w:r>
              <w:rPr>
                <w:rFonts w:ascii="Times New Roman"/>
                <w:b w:val="false"/>
                <w:i w:val="false"/>
                <w:color w:val="000000"/>
                <w:sz w:val="20"/>
              </w:rPr>
              <w:t>
істегенде санитарлық ережелерді</w:t>
            </w:r>
            <w:r>
              <w:br/>
            </w:r>
            <w:r>
              <w:rPr>
                <w:rFonts w:ascii="Times New Roman"/>
                <w:b w:val="false"/>
                <w:i w:val="false"/>
                <w:color w:val="000000"/>
                <w:sz w:val="20"/>
              </w:rPr>
              <w:t>
сақтау, жұмысшыларды арнайы</w:t>
            </w:r>
            <w:r>
              <w:br/>
            </w:r>
            <w:r>
              <w:rPr>
                <w:rFonts w:ascii="Times New Roman"/>
                <w:b w:val="false"/>
                <w:i w:val="false"/>
                <w:color w:val="000000"/>
                <w:sz w:val="20"/>
              </w:rPr>
              <w:t>
киімдермен (халат, резеңке</w:t>
            </w:r>
            <w:r>
              <w:br/>
            </w:r>
            <w:r>
              <w:rPr>
                <w:rFonts w:ascii="Times New Roman"/>
                <w:b w:val="false"/>
                <w:i w:val="false"/>
                <w:color w:val="000000"/>
                <w:sz w:val="20"/>
              </w:rPr>
              <w:t>
қолғаптар) және т.б. қорғаныс</w:t>
            </w:r>
            <w:r>
              <w:br/>
            </w:r>
            <w:r>
              <w:rPr>
                <w:rFonts w:ascii="Times New Roman"/>
                <w:b w:val="false"/>
                <w:i w:val="false"/>
                <w:color w:val="000000"/>
                <w:sz w:val="20"/>
              </w:rPr>
              <w:t>
заттармен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w:t>
            </w:r>
            <w:r>
              <w:br/>
            </w:r>
            <w:r>
              <w:rPr>
                <w:rFonts w:ascii="Times New Roman"/>
                <w:b w:val="false"/>
                <w:i w:val="false"/>
                <w:color w:val="000000"/>
                <w:sz w:val="20"/>
              </w:rPr>
              <w:t>
кезеңінде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шаруашылығының</w:t>
            </w:r>
            <w:r>
              <w:br/>
            </w:r>
            <w:r>
              <w:rPr>
                <w:rFonts w:ascii="Times New Roman"/>
                <w:b w:val="false"/>
                <w:i w:val="false"/>
                <w:color w:val="000000"/>
                <w:sz w:val="20"/>
              </w:rPr>
              <w:t>
иелері</w:t>
            </w: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28.04.2003 жылғы № 407</w:t>
            </w:r>
            <w:r>
              <w:br/>
            </w:r>
            <w:r>
              <w:rPr>
                <w:rFonts w:ascii="Times New Roman"/>
                <w:b w:val="false"/>
                <w:i w:val="false"/>
                <w:color w:val="000000"/>
                <w:sz w:val="20"/>
              </w:rPr>
              <w:t>
қаулысына сәйкес ауруға шыққан</w:t>
            </w:r>
            <w:r>
              <w:br/>
            </w:r>
            <w:r>
              <w:rPr>
                <w:rFonts w:ascii="Times New Roman"/>
                <w:b w:val="false"/>
                <w:i w:val="false"/>
                <w:color w:val="000000"/>
                <w:sz w:val="20"/>
              </w:rPr>
              <w:t>
малдарды тасымалдауды және</w:t>
            </w:r>
            <w:r>
              <w:br/>
            </w:r>
            <w:r>
              <w:rPr>
                <w:rFonts w:ascii="Times New Roman"/>
                <w:b w:val="false"/>
                <w:i w:val="false"/>
                <w:color w:val="000000"/>
                <w:sz w:val="20"/>
              </w:rPr>
              <w:t>
арнайы жерлерде көзін жоюды</w:t>
            </w:r>
            <w:r>
              <w:br/>
            </w:r>
            <w:r>
              <w:rPr>
                <w:rFonts w:ascii="Times New Roman"/>
                <w:b w:val="false"/>
                <w:i w:val="false"/>
                <w:color w:val="000000"/>
                <w:sz w:val="20"/>
              </w:rPr>
              <w:t>
ұйымдастыру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 әр оң таңба берген</w:t>
            </w:r>
            <w:r>
              <w:br/>
            </w:r>
            <w:r>
              <w:rPr>
                <w:rFonts w:ascii="Times New Roman"/>
                <w:b w:val="false"/>
                <w:i w:val="false"/>
                <w:color w:val="000000"/>
                <w:sz w:val="20"/>
              </w:rPr>
              <w:t>
жағдайда</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округтің</w:t>
            </w:r>
            <w:r>
              <w:br/>
            </w:r>
            <w:r>
              <w:rPr>
                <w:rFonts w:ascii="Times New Roman"/>
                <w:b w:val="false"/>
                <w:i w:val="false"/>
                <w:color w:val="000000"/>
                <w:sz w:val="20"/>
              </w:rPr>
              <w:t>
әкімі, мемлекеттік</w:t>
            </w:r>
            <w:r>
              <w:br/>
            </w:r>
            <w:r>
              <w:rPr>
                <w:rFonts w:ascii="Times New Roman"/>
                <w:b w:val="false"/>
                <w:i w:val="false"/>
                <w:color w:val="000000"/>
                <w:sz w:val="20"/>
              </w:rPr>
              <w:t>
ветинспекторы</w:t>
            </w: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Ветеринарлық-санитарлық</w:t>
            </w:r>
            <w:r>
              <w:br/>
            </w:r>
            <w:r>
              <w:rPr>
                <w:rFonts w:ascii="Times New Roman"/>
                <w:b w:val="false"/>
                <w:i w:val="false"/>
                <w:color w:val="000000"/>
                <w:sz w:val="20"/>
              </w:rPr>
              <w:t>
іс-шаралар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сараптамасы нәтижесіне</w:t>
            </w:r>
            <w:r>
              <w:br/>
            </w:r>
            <w:r>
              <w:rPr>
                <w:rFonts w:ascii="Times New Roman"/>
                <w:b w:val="false"/>
                <w:i w:val="false"/>
                <w:color w:val="000000"/>
                <w:sz w:val="20"/>
              </w:rPr>
              <w:t>
сәйкес қолайсыз аулаларда ауру</w:t>
            </w:r>
            <w:r>
              <w:br/>
            </w:r>
            <w:r>
              <w:rPr>
                <w:rFonts w:ascii="Times New Roman"/>
                <w:b w:val="false"/>
                <w:i w:val="false"/>
                <w:color w:val="000000"/>
                <w:sz w:val="20"/>
              </w:rPr>
              <w:t>
малдарды анықтап көзін жою</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w:t>
            </w:r>
            <w:r>
              <w:br/>
            </w:r>
            <w:r>
              <w:rPr>
                <w:rFonts w:ascii="Times New Roman"/>
                <w:b w:val="false"/>
                <w:i w:val="false"/>
                <w:color w:val="000000"/>
                <w:sz w:val="20"/>
              </w:rPr>
              <w:t>
кезеңінде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бас</w:t>
            </w:r>
            <w:r>
              <w:br/>
            </w:r>
            <w:r>
              <w:rPr>
                <w:rFonts w:ascii="Times New Roman"/>
                <w:b w:val="false"/>
                <w:i w:val="false"/>
                <w:color w:val="000000"/>
                <w:sz w:val="20"/>
              </w:rPr>
              <w:t>
мемлекеттік</w:t>
            </w:r>
            <w:r>
              <w:br/>
            </w:r>
            <w:r>
              <w:rPr>
                <w:rFonts w:ascii="Times New Roman"/>
                <w:b w:val="false"/>
                <w:i w:val="false"/>
                <w:color w:val="000000"/>
                <w:sz w:val="20"/>
              </w:rPr>
              <w:t>
ветиспекторы,</w:t>
            </w:r>
            <w:r>
              <w:br/>
            </w:r>
            <w:r>
              <w:rPr>
                <w:rFonts w:ascii="Times New Roman"/>
                <w:b w:val="false"/>
                <w:i w:val="false"/>
                <w:color w:val="000000"/>
                <w:sz w:val="20"/>
              </w:rPr>
              <w:t>
ауылдық округтің</w:t>
            </w:r>
            <w:r>
              <w:br/>
            </w:r>
            <w:r>
              <w:rPr>
                <w:rFonts w:ascii="Times New Roman"/>
                <w:b w:val="false"/>
                <w:i w:val="false"/>
                <w:color w:val="000000"/>
                <w:sz w:val="20"/>
              </w:rPr>
              <w:t>
мемлекеттік</w:t>
            </w:r>
            <w:r>
              <w:br/>
            </w:r>
            <w:r>
              <w:rPr>
                <w:rFonts w:ascii="Times New Roman"/>
                <w:b w:val="false"/>
                <w:i w:val="false"/>
                <w:color w:val="000000"/>
                <w:sz w:val="20"/>
              </w:rPr>
              <w:t>
ветинспекторы</w:t>
            </w: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шарты бойынша Аудан</w:t>
            </w:r>
            <w:r>
              <w:br/>
            </w:r>
            <w:r>
              <w:rPr>
                <w:rFonts w:ascii="Times New Roman"/>
                <w:b w:val="false"/>
                <w:i w:val="false"/>
                <w:color w:val="000000"/>
                <w:sz w:val="20"/>
              </w:rPr>
              <w:t>
әкімінің қаулысы бойынша тиым</w:t>
            </w:r>
            <w:r>
              <w:br/>
            </w:r>
            <w:r>
              <w:rPr>
                <w:rFonts w:ascii="Times New Roman"/>
                <w:b w:val="false"/>
                <w:i w:val="false"/>
                <w:color w:val="000000"/>
                <w:sz w:val="20"/>
              </w:rPr>
              <w:t>
салынады:</w:t>
            </w:r>
            <w:r>
              <w:br/>
            </w:r>
            <w:r>
              <w:rPr>
                <w:rFonts w:ascii="Times New Roman"/>
                <w:b w:val="false"/>
                <w:i w:val="false"/>
                <w:color w:val="000000"/>
                <w:sz w:val="20"/>
              </w:rPr>
              <w:t>
- жануарларды аурудан қолайсыз</w:t>
            </w:r>
            <w:r>
              <w:br/>
            </w:r>
            <w:r>
              <w:rPr>
                <w:rFonts w:ascii="Times New Roman"/>
                <w:b w:val="false"/>
                <w:i w:val="false"/>
                <w:color w:val="000000"/>
                <w:sz w:val="20"/>
              </w:rPr>
              <w:t>
аумақ арқылы өткізуге;</w:t>
            </w:r>
            <w:r>
              <w:br/>
            </w:r>
            <w:r>
              <w:rPr>
                <w:rFonts w:ascii="Times New Roman"/>
                <w:b w:val="false"/>
                <w:i w:val="false"/>
                <w:color w:val="000000"/>
                <w:sz w:val="20"/>
              </w:rPr>
              <w:t>
- дені сау малдарды аурудан</w:t>
            </w:r>
            <w:r>
              <w:br/>
            </w:r>
            <w:r>
              <w:rPr>
                <w:rFonts w:ascii="Times New Roman"/>
                <w:b w:val="false"/>
                <w:i w:val="false"/>
                <w:color w:val="000000"/>
                <w:sz w:val="20"/>
              </w:rPr>
              <w:t>
қолайсыз аумаққа кіргізуге;</w:t>
            </w:r>
            <w:r>
              <w:br/>
            </w:r>
            <w:r>
              <w:rPr>
                <w:rFonts w:ascii="Times New Roman"/>
                <w:b w:val="false"/>
                <w:i w:val="false"/>
                <w:color w:val="000000"/>
                <w:sz w:val="20"/>
              </w:rPr>
              <w:t>
- арудан қолайсыз аумақтан</w:t>
            </w:r>
            <w:r>
              <w:br/>
            </w:r>
            <w:r>
              <w:rPr>
                <w:rFonts w:ascii="Times New Roman"/>
                <w:b w:val="false"/>
                <w:i w:val="false"/>
                <w:color w:val="000000"/>
                <w:sz w:val="20"/>
              </w:rPr>
              <w:t>
шығаруға;</w:t>
            </w:r>
            <w:r>
              <w:br/>
            </w:r>
            <w:r>
              <w:rPr>
                <w:rFonts w:ascii="Times New Roman"/>
                <w:b w:val="false"/>
                <w:i w:val="false"/>
                <w:color w:val="000000"/>
                <w:sz w:val="20"/>
              </w:rPr>
              <w:t>
- бруцеллез ауруымен ауырған</w:t>
            </w:r>
            <w:r>
              <w:br/>
            </w:r>
            <w:r>
              <w:rPr>
                <w:rFonts w:ascii="Times New Roman"/>
                <w:b w:val="false"/>
                <w:i w:val="false"/>
                <w:color w:val="000000"/>
                <w:sz w:val="20"/>
              </w:rPr>
              <w:t>
малдарды 5 тәуліктен жоғары</w:t>
            </w:r>
            <w:r>
              <w:br/>
            </w:r>
            <w:r>
              <w:rPr>
                <w:rFonts w:ascii="Times New Roman"/>
                <w:b w:val="false"/>
                <w:i w:val="false"/>
                <w:color w:val="000000"/>
                <w:sz w:val="20"/>
              </w:rPr>
              <w:t>
ұстауға;</w:t>
            </w:r>
            <w:r>
              <w:br/>
            </w:r>
            <w:r>
              <w:rPr>
                <w:rFonts w:ascii="Times New Roman"/>
                <w:b w:val="false"/>
                <w:i w:val="false"/>
                <w:color w:val="000000"/>
                <w:sz w:val="20"/>
              </w:rPr>
              <w:t>
- ауылдық округтің мемлекеттік</w:t>
            </w:r>
            <w:r>
              <w:br/>
            </w:r>
            <w:r>
              <w:rPr>
                <w:rFonts w:ascii="Times New Roman"/>
                <w:b w:val="false"/>
                <w:i w:val="false"/>
                <w:color w:val="000000"/>
                <w:sz w:val="20"/>
              </w:rPr>
              <w:t>
ветинспекторы рұқсатынсыз ауру</w:t>
            </w:r>
            <w:r>
              <w:br/>
            </w:r>
            <w:r>
              <w:rPr>
                <w:rFonts w:ascii="Times New Roman"/>
                <w:b w:val="false"/>
                <w:i w:val="false"/>
                <w:color w:val="000000"/>
                <w:sz w:val="20"/>
              </w:rPr>
              <w:t>
малдарды бір жерден, екінші</w:t>
            </w:r>
            <w:r>
              <w:br/>
            </w:r>
            <w:r>
              <w:rPr>
                <w:rFonts w:ascii="Times New Roman"/>
                <w:b w:val="false"/>
                <w:i w:val="false"/>
                <w:color w:val="000000"/>
                <w:sz w:val="20"/>
              </w:rPr>
              <w:t>
жерге ауыстыруға;</w:t>
            </w:r>
            <w:r>
              <w:br/>
            </w:r>
            <w:r>
              <w:rPr>
                <w:rFonts w:ascii="Times New Roman"/>
                <w:b w:val="false"/>
                <w:i w:val="false"/>
                <w:color w:val="000000"/>
                <w:sz w:val="20"/>
              </w:rPr>
              <w:t>
- ауру шыққан аймақтан мал</w:t>
            </w:r>
            <w:r>
              <w:br/>
            </w:r>
            <w:r>
              <w:rPr>
                <w:rFonts w:ascii="Times New Roman"/>
                <w:b w:val="false"/>
                <w:i w:val="false"/>
                <w:color w:val="000000"/>
                <w:sz w:val="20"/>
              </w:rPr>
              <w:t>
азықтарын дайындап, шетке</w:t>
            </w:r>
            <w:r>
              <w:br/>
            </w:r>
            <w:r>
              <w:rPr>
                <w:rFonts w:ascii="Times New Roman"/>
                <w:b w:val="false"/>
                <w:i w:val="false"/>
                <w:color w:val="000000"/>
                <w:sz w:val="20"/>
              </w:rPr>
              <w:t>
шығаруға</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w:t>
            </w:r>
            <w:r>
              <w:br/>
            </w:r>
            <w:r>
              <w:rPr>
                <w:rFonts w:ascii="Times New Roman"/>
                <w:b w:val="false"/>
                <w:i w:val="false"/>
                <w:color w:val="000000"/>
                <w:sz w:val="20"/>
              </w:rPr>
              <w:t>
кезеңінде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бас</w:t>
            </w:r>
            <w:r>
              <w:br/>
            </w:r>
            <w:r>
              <w:rPr>
                <w:rFonts w:ascii="Times New Roman"/>
                <w:b w:val="false"/>
                <w:i w:val="false"/>
                <w:color w:val="000000"/>
                <w:sz w:val="20"/>
              </w:rPr>
              <w:t>
мемлекеттік</w:t>
            </w:r>
            <w:r>
              <w:br/>
            </w:r>
            <w:r>
              <w:rPr>
                <w:rFonts w:ascii="Times New Roman"/>
                <w:b w:val="false"/>
                <w:i w:val="false"/>
                <w:color w:val="000000"/>
                <w:sz w:val="20"/>
              </w:rPr>
              <w:t>
ветинспекторы,</w:t>
            </w:r>
            <w:r>
              <w:br/>
            </w:r>
            <w:r>
              <w:rPr>
                <w:rFonts w:ascii="Times New Roman"/>
                <w:b w:val="false"/>
                <w:i w:val="false"/>
                <w:color w:val="000000"/>
                <w:sz w:val="20"/>
              </w:rPr>
              <w:t>
ауылдық округтің</w:t>
            </w:r>
            <w:r>
              <w:br/>
            </w:r>
            <w:r>
              <w:rPr>
                <w:rFonts w:ascii="Times New Roman"/>
                <w:b w:val="false"/>
                <w:i w:val="false"/>
                <w:color w:val="000000"/>
                <w:sz w:val="20"/>
              </w:rPr>
              <w:t>
әкімі, мемлекеттік</w:t>
            </w:r>
            <w:r>
              <w:br/>
            </w:r>
            <w:r>
              <w:rPr>
                <w:rFonts w:ascii="Times New Roman"/>
                <w:b w:val="false"/>
                <w:i w:val="false"/>
                <w:color w:val="000000"/>
                <w:sz w:val="20"/>
              </w:rPr>
              <w:t>
ветинспекторы, мал</w:t>
            </w:r>
            <w:r>
              <w:br/>
            </w:r>
            <w:r>
              <w:rPr>
                <w:rFonts w:ascii="Times New Roman"/>
                <w:b w:val="false"/>
                <w:i w:val="false"/>
                <w:color w:val="000000"/>
                <w:sz w:val="20"/>
              </w:rPr>
              <w:t>
иелері</w:t>
            </w: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округтің ветинспекторы</w:t>
            </w:r>
            <w:r>
              <w:br/>
            </w:r>
            <w:r>
              <w:rPr>
                <w:rFonts w:ascii="Times New Roman"/>
                <w:b w:val="false"/>
                <w:i w:val="false"/>
                <w:color w:val="000000"/>
                <w:sz w:val="20"/>
              </w:rPr>
              <w:t>
нұсқамасы бойынша ауру</w:t>
            </w:r>
            <w:r>
              <w:br/>
            </w:r>
            <w:r>
              <w:rPr>
                <w:rFonts w:ascii="Times New Roman"/>
                <w:b w:val="false"/>
                <w:i w:val="false"/>
                <w:color w:val="000000"/>
                <w:sz w:val="20"/>
              </w:rPr>
              <w:t>
малдардың көзі жойылғанша жеке</w:t>
            </w:r>
            <w:r>
              <w:br/>
            </w:r>
            <w:r>
              <w:rPr>
                <w:rFonts w:ascii="Times New Roman"/>
                <w:b w:val="false"/>
                <w:i w:val="false"/>
                <w:color w:val="000000"/>
                <w:sz w:val="20"/>
              </w:rPr>
              <w:t>
ұстау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w:t>
            </w:r>
            <w:r>
              <w:br/>
            </w:r>
            <w:r>
              <w:rPr>
                <w:rFonts w:ascii="Times New Roman"/>
                <w:b w:val="false"/>
                <w:i w:val="false"/>
                <w:color w:val="000000"/>
                <w:sz w:val="20"/>
              </w:rPr>
              <w:t>
кезеңінде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бас</w:t>
            </w:r>
            <w:r>
              <w:br/>
            </w:r>
            <w:r>
              <w:rPr>
                <w:rFonts w:ascii="Times New Roman"/>
                <w:b w:val="false"/>
                <w:i w:val="false"/>
                <w:color w:val="000000"/>
                <w:sz w:val="20"/>
              </w:rPr>
              <w:t>
мемлекеттік</w:t>
            </w:r>
            <w:r>
              <w:br/>
            </w:r>
            <w:r>
              <w:rPr>
                <w:rFonts w:ascii="Times New Roman"/>
                <w:b w:val="false"/>
                <w:i w:val="false"/>
                <w:color w:val="000000"/>
                <w:sz w:val="20"/>
              </w:rPr>
              <w:t>
ветинспекторы,</w:t>
            </w:r>
            <w:r>
              <w:br/>
            </w:r>
            <w:r>
              <w:rPr>
                <w:rFonts w:ascii="Times New Roman"/>
                <w:b w:val="false"/>
                <w:i w:val="false"/>
                <w:color w:val="000000"/>
                <w:sz w:val="20"/>
              </w:rPr>
              <w:t>
ауылдық округтің</w:t>
            </w:r>
            <w:r>
              <w:br/>
            </w:r>
            <w:r>
              <w:rPr>
                <w:rFonts w:ascii="Times New Roman"/>
                <w:b w:val="false"/>
                <w:i w:val="false"/>
                <w:color w:val="000000"/>
                <w:sz w:val="20"/>
              </w:rPr>
              <w:t>
мемлекеттік</w:t>
            </w:r>
            <w:r>
              <w:br/>
            </w:r>
            <w:r>
              <w:rPr>
                <w:rFonts w:ascii="Times New Roman"/>
                <w:b w:val="false"/>
                <w:i w:val="false"/>
                <w:color w:val="000000"/>
                <w:sz w:val="20"/>
              </w:rPr>
              <w:t>
ветинспекторы, мал</w:t>
            </w:r>
            <w:r>
              <w:br/>
            </w:r>
            <w:r>
              <w:rPr>
                <w:rFonts w:ascii="Times New Roman"/>
                <w:b w:val="false"/>
                <w:i w:val="false"/>
                <w:color w:val="000000"/>
                <w:sz w:val="20"/>
              </w:rPr>
              <w:t>
иесі</w:t>
            </w: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Аулаларды және мал тұратын</w:t>
            </w:r>
            <w:r>
              <w:br/>
            </w:r>
            <w:r>
              <w:rPr>
                <w:rFonts w:ascii="Times New Roman"/>
                <w:b w:val="false"/>
                <w:i w:val="false"/>
                <w:color w:val="000000"/>
                <w:sz w:val="20"/>
              </w:rPr>
              <w:t>
орындарды механикалық тазалап,</w:t>
            </w:r>
            <w:r>
              <w:br/>
            </w:r>
            <w:r>
              <w:rPr>
                <w:rFonts w:ascii="Times New Roman"/>
                <w:b w:val="false"/>
                <w:i w:val="false"/>
                <w:color w:val="000000"/>
                <w:sz w:val="20"/>
              </w:rPr>
              <w:t>
төсеніштерді және ауру</w:t>
            </w:r>
            <w:r>
              <w:br/>
            </w:r>
            <w:r>
              <w:rPr>
                <w:rFonts w:ascii="Times New Roman"/>
                <w:b w:val="false"/>
                <w:i w:val="false"/>
                <w:color w:val="000000"/>
                <w:sz w:val="20"/>
              </w:rPr>
              <w:t>
малдардың азық қалдықтарын</w:t>
            </w:r>
            <w:r>
              <w:br/>
            </w:r>
            <w:r>
              <w:rPr>
                <w:rFonts w:ascii="Times New Roman"/>
                <w:b w:val="false"/>
                <w:i w:val="false"/>
                <w:color w:val="000000"/>
                <w:sz w:val="20"/>
              </w:rPr>
              <w:t>
өртеу. Көңдерді биотермиялық</w:t>
            </w:r>
            <w:r>
              <w:br/>
            </w:r>
            <w:r>
              <w:rPr>
                <w:rFonts w:ascii="Times New Roman"/>
                <w:b w:val="false"/>
                <w:i w:val="false"/>
                <w:color w:val="000000"/>
                <w:sz w:val="20"/>
              </w:rPr>
              <w:t>
әдіспен залалсыздандыру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w:t>
            </w:r>
            <w:r>
              <w:br/>
            </w:r>
            <w:r>
              <w:rPr>
                <w:rFonts w:ascii="Times New Roman"/>
                <w:b w:val="false"/>
                <w:i w:val="false"/>
                <w:color w:val="000000"/>
                <w:sz w:val="20"/>
              </w:rPr>
              <w:t>
кезеңінде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округтің</w:t>
            </w:r>
            <w:r>
              <w:br/>
            </w:r>
            <w:r>
              <w:rPr>
                <w:rFonts w:ascii="Times New Roman"/>
                <w:b w:val="false"/>
                <w:i w:val="false"/>
                <w:color w:val="000000"/>
                <w:sz w:val="20"/>
              </w:rPr>
              <w:t>
әкімі, ветинспекторы, мал иелері</w:t>
            </w: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шыққан жерде мал</w:t>
            </w:r>
            <w:r>
              <w:br/>
            </w:r>
            <w:r>
              <w:rPr>
                <w:rFonts w:ascii="Times New Roman"/>
                <w:b w:val="false"/>
                <w:i w:val="false"/>
                <w:color w:val="000000"/>
                <w:sz w:val="20"/>
              </w:rPr>
              <w:t>
тұратын орындарға және жеке</w:t>
            </w:r>
            <w:r>
              <w:br/>
            </w:r>
            <w:r>
              <w:rPr>
                <w:rFonts w:ascii="Times New Roman"/>
                <w:b w:val="false"/>
                <w:i w:val="false"/>
                <w:color w:val="000000"/>
                <w:sz w:val="20"/>
              </w:rPr>
              <w:t>
меншіктегі ауруларға</w:t>
            </w:r>
            <w:r>
              <w:br/>
            </w:r>
            <w:r>
              <w:rPr>
                <w:rFonts w:ascii="Times New Roman"/>
                <w:b w:val="false"/>
                <w:i w:val="false"/>
                <w:color w:val="000000"/>
                <w:sz w:val="20"/>
              </w:rPr>
              <w:t>
механикалық тазалаудан кейін,</w:t>
            </w:r>
            <w:r>
              <w:br/>
            </w:r>
            <w:r>
              <w:rPr>
                <w:rFonts w:ascii="Times New Roman"/>
                <w:b w:val="false"/>
                <w:i w:val="false"/>
                <w:color w:val="000000"/>
                <w:sz w:val="20"/>
              </w:rPr>
              <w:t>
дезинфекция жұмыстарын жасау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 оң</w:t>
            </w:r>
            <w:r>
              <w:br/>
            </w:r>
            <w:r>
              <w:rPr>
                <w:rFonts w:ascii="Times New Roman"/>
                <w:b w:val="false"/>
                <w:i w:val="false"/>
                <w:color w:val="000000"/>
                <w:sz w:val="20"/>
              </w:rPr>
              <w:t>
таңба  берген</w:t>
            </w:r>
            <w:r>
              <w:br/>
            </w:r>
            <w:r>
              <w:rPr>
                <w:rFonts w:ascii="Times New Roman"/>
                <w:b w:val="false"/>
                <w:i w:val="false"/>
                <w:color w:val="000000"/>
                <w:sz w:val="20"/>
              </w:rPr>
              <w:t>
әрбір</w:t>
            </w:r>
            <w:r>
              <w:br/>
            </w:r>
            <w:r>
              <w:rPr>
                <w:rFonts w:ascii="Times New Roman"/>
                <w:b w:val="false"/>
                <w:i w:val="false"/>
                <w:color w:val="000000"/>
                <w:sz w:val="20"/>
              </w:rPr>
              <w:t>
жағдайда</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округтің</w:t>
            </w:r>
            <w:r>
              <w:br/>
            </w:r>
            <w:r>
              <w:rPr>
                <w:rFonts w:ascii="Times New Roman"/>
                <w:b w:val="false"/>
                <w:i w:val="false"/>
                <w:color w:val="000000"/>
                <w:sz w:val="20"/>
              </w:rPr>
              <w:t>
мемлекеттік</w:t>
            </w:r>
            <w:r>
              <w:br/>
            </w:r>
            <w:r>
              <w:rPr>
                <w:rFonts w:ascii="Times New Roman"/>
                <w:b w:val="false"/>
                <w:i w:val="false"/>
                <w:color w:val="000000"/>
                <w:sz w:val="20"/>
              </w:rPr>
              <w:t>
ветинспекторы, мал</w:t>
            </w:r>
            <w:r>
              <w:br/>
            </w:r>
            <w:r>
              <w:rPr>
                <w:rFonts w:ascii="Times New Roman"/>
                <w:b w:val="false"/>
                <w:i w:val="false"/>
                <w:color w:val="000000"/>
                <w:sz w:val="20"/>
              </w:rPr>
              <w:t>
иелері</w:t>
            </w:r>
          </w:p>
        </w:tc>
      </w:tr>
      <w:tr>
        <w:trPr>
          <w:trHeight w:val="8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тасымалдаған көліктерді</w:t>
            </w:r>
            <w:r>
              <w:br/>
            </w:r>
            <w:r>
              <w:rPr>
                <w:rFonts w:ascii="Times New Roman"/>
                <w:b w:val="false"/>
                <w:i w:val="false"/>
                <w:color w:val="000000"/>
                <w:sz w:val="20"/>
              </w:rPr>
              <w:t>
және малдың көзі жойылған жерге</w:t>
            </w:r>
            <w:r>
              <w:br/>
            </w:r>
            <w:r>
              <w:rPr>
                <w:rFonts w:ascii="Times New Roman"/>
                <w:b w:val="false"/>
                <w:i w:val="false"/>
                <w:color w:val="000000"/>
                <w:sz w:val="20"/>
              </w:rPr>
              <w:t>
дезинфекция жұмыстарын жасау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округтің</w:t>
            </w:r>
            <w:r>
              <w:br/>
            </w:r>
            <w:r>
              <w:rPr>
                <w:rFonts w:ascii="Times New Roman"/>
                <w:b w:val="false"/>
                <w:i w:val="false"/>
                <w:color w:val="000000"/>
                <w:sz w:val="20"/>
              </w:rPr>
              <w:t>
мемлекеттік</w:t>
            </w:r>
            <w:r>
              <w:br/>
            </w:r>
            <w:r>
              <w:rPr>
                <w:rFonts w:ascii="Times New Roman"/>
                <w:b w:val="false"/>
                <w:i w:val="false"/>
                <w:color w:val="000000"/>
                <w:sz w:val="20"/>
              </w:rPr>
              <w:t>
ветинспекторы</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Арнайы іс-шаралар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түгендеу нөмірлері</w:t>
            </w:r>
            <w:r>
              <w:br/>
            </w:r>
            <w:r>
              <w:rPr>
                <w:rFonts w:ascii="Times New Roman"/>
                <w:b w:val="false"/>
                <w:i w:val="false"/>
                <w:color w:val="000000"/>
                <w:sz w:val="20"/>
              </w:rPr>
              <w:t>
тізімдемесіне сәйкес 15-20 күн</w:t>
            </w:r>
            <w:r>
              <w:br/>
            </w:r>
            <w:r>
              <w:rPr>
                <w:rFonts w:ascii="Times New Roman"/>
                <w:b w:val="false"/>
                <w:i w:val="false"/>
                <w:color w:val="000000"/>
                <w:sz w:val="20"/>
              </w:rPr>
              <w:t>
аралығында қайталап екі рет</w:t>
            </w:r>
            <w:r>
              <w:br/>
            </w:r>
            <w:r>
              <w:rPr>
                <w:rFonts w:ascii="Times New Roman"/>
                <w:b w:val="false"/>
                <w:i w:val="false"/>
                <w:color w:val="000000"/>
                <w:sz w:val="20"/>
              </w:rPr>
              <w:t>
теріс нәтиже алғанша бруцеллез</w:t>
            </w:r>
            <w:r>
              <w:br/>
            </w:r>
            <w:r>
              <w:rPr>
                <w:rFonts w:ascii="Times New Roman"/>
                <w:b w:val="false"/>
                <w:i w:val="false"/>
                <w:color w:val="000000"/>
                <w:sz w:val="20"/>
              </w:rPr>
              <w:t>
ауруына серологиялық</w:t>
            </w:r>
            <w:r>
              <w:br/>
            </w:r>
            <w:r>
              <w:rPr>
                <w:rFonts w:ascii="Times New Roman"/>
                <w:b w:val="false"/>
                <w:i w:val="false"/>
                <w:color w:val="000000"/>
                <w:sz w:val="20"/>
              </w:rPr>
              <w:t>
әдістерімен диагностикалық</w:t>
            </w:r>
            <w:r>
              <w:br/>
            </w:r>
            <w:r>
              <w:rPr>
                <w:rFonts w:ascii="Times New Roman"/>
                <w:b w:val="false"/>
                <w:i w:val="false"/>
                <w:color w:val="000000"/>
                <w:sz w:val="20"/>
              </w:rPr>
              <w:t>
зерттеулер жүргізу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кестеге</w:t>
            </w:r>
            <w:r>
              <w:br/>
            </w:r>
            <w:r>
              <w:rPr>
                <w:rFonts w:ascii="Times New Roman"/>
                <w:b w:val="false"/>
                <w:i w:val="false"/>
                <w:color w:val="000000"/>
                <w:sz w:val="20"/>
              </w:rPr>
              <w:t>
сәйкес</w:t>
            </w:r>
            <w:r>
              <w:br/>
            </w:r>
            <w:r>
              <w:rPr>
                <w:rFonts w:ascii="Times New Roman"/>
                <w:b w:val="false"/>
                <w:i w:val="false"/>
                <w:color w:val="000000"/>
                <w:sz w:val="20"/>
              </w:rPr>
              <w:t>
сауықтыру</w:t>
            </w:r>
            <w:r>
              <w:br/>
            </w:r>
            <w:r>
              <w:rPr>
                <w:rFonts w:ascii="Times New Roman"/>
                <w:b w:val="false"/>
                <w:i w:val="false"/>
                <w:color w:val="000000"/>
                <w:sz w:val="20"/>
              </w:rPr>
              <w:t>
кезеніңде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округтің</w:t>
            </w:r>
            <w:r>
              <w:br/>
            </w:r>
            <w:r>
              <w:rPr>
                <w:rFonts w:ascii="Times New Roman"/>
                <w:b w:val="false"/>
                <w:i w:val="false"/>
                <w:color w:val="000000"/>
                <w:sz w:val="20"/>
              </w:rPr>
              <w:t>
ветинспекторы,</w:t>
            </w:r>
            <w:r>
              <w:br/>
            </w:r>
            <w:r>
              <w:rPr>
                <w:rFonts w:ascii="Times New Roman"/>
                <w:b w:val="false"/>
                <w:i w:val="false"/>
                <w:color w:val="000000"/>
                <w:sz w:val="20"/>
              </w:rPr>
              <w:t>
мал-дәрігері</w:t>
            </w:r>
            <w:r>
              <w:br/>
            </w:r>
            <w:r>
              <w:rPr>
                <w:rFonts w:ascii="Times New Roman"/>
                <w:b w:val="false"/>
                <w:i w:val="false"/>
                <w:color w:val="000000"/>
                <w:sz w:val="20"/>
              </w:rPr>
              <w:t>
лицензиат</w:t>
            </w:r>
          </w:p>
        </w:tc>
      </w:tr>
      <w:tr>
        <w:trPr>
          <w:trHeight w:val="8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сараптау</w:t>
            </w:r>
            <w:r>
              <w:br/>
            </w:r>
            <w:r>
              <w:rPr>
                <w:rFonts w:ascii="Times New Roman"/>
                <w:b w:val="false"/>
                <w:i w:val="false"/>
                <w:color w:val="000000"/>
                <w:sz w:val="20"/>
              </w:rPr>
              <w:t>
нәтижесінен кейін 5 тәулік</w:t>
            </w:r>
            <w:r>
              <w:br/>
            </w:r>
            <w:r>
              <w:rPr>
                <w:rFonts w:ascii="Times New Roman"/>
                <w:b w:val="false"/>
                <w:i w:val="false"/>
                <w:color w:val="000000"/>
                <w:sz w:val="20"/>
              </w:rPr>
              <w:t>
ішінде ауру малдарды жеке</w:t>
            </w:r>
            <w:r>
              <w:br/>
            </w:r>
            <w:r>
              <w:rPr>
                <w:rFonts w:ascii="Times New Roman"/>
                <w:b w:val="false"/>
                <w:i w:val="false"/>
                <w:color w:val="000000"/>
                <w:sz w:val="20"/>
              </w:rPr>
              <w:t>
ұстау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w:t>
            </w:r>
            <w:r>
              <w:br/>
            </w:r>
            <w:r>
              <w:rPr>
                <w:rFonts w:ascii="Times New Roman"/>
                <w:b w:val="false"/>
                <w:i w:val="false"/>
                <w:color w:val="000000"/>
                <w:sz w:val="20"/>
              </w:rPr>
              <w:t>
кезеңінде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бас</w:t>
            </w:r>
            <w:r>
              <w:br/>
            </w:r>
            <w:r>
              <w:rPr>
                <w:rFonts w:ascii="Times New Roman"/>
                <w:b w:val="false"/>
                <w:i w:val="false"/>
                <w:color w:val="000000"/>
                <w:sz w:val="20"/>
              </w:rPr>
              <w:t>
мемлекеттік</w:t>
            </w:r>
            <w:r>
              <w:br/>
            </w:r>
            <w:r>
              <w:rPr>
                <w:rFonts w:ascii="Times New Roman"/>
                <w:b w:val="false"/>
                <w:i w:val="false"/>
                <w:color w:val="000000"/>
                <w:sz w:val="20"/>
              </w:rPr>
              <w:t>
ветинспекторы,</w:t>
            </w:r>
            <w:r>
              <w:br/>
            </w:r>
            <w:r>
              <w:rPr>
                <w:rFonts w:ascii="Times New Roman"/>
                <w:b w:val="false"/>
                <w:i w:val="false"/>
                <w:color w:val="000000"/>
                <w:sz w:val="20"/>
              </w:rPr>
              <w:t>
ауылдық округтің</w:t>
            </w:r>
            <w:r>
              <w:br/>
            </w:r>
            <w:r>
              <w:rPr>
                <w:rFonts w:ascii="Times New Roman"/>
                <w:b w:val="false"/>
                <w:i w:val="false"/>
                <w:color w:val="000000"/>
                <w:sz w:val="20"/>
              </w:rPr>
              <w:t>
ветинспекторы</w:t>
            </w:r>
          </w:p>
        </w:tc>
      </w:tr>
      <w:tr>
        <w:trPr>
          <w:trHeight w:val="8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таңба берген малдардың 5</w:t>
            </w:r>
            <w:r>
              <w:br/>
            </w:r>
            <w:r>
              <w:rPr>
                <w:rFonts w:ascii="Times New Roman"/>
                <w:b w:val="false"/>
                <w:i w:val="false"/>
                <w:color w:val="000000"/>
                <w:sz w:val="20"/>
              </w:rPr>
              <w:t>
тәулік ішінде көзін жою</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w:t>
            </w:r>
            <w:r>
              <w:br/>
            </w:r>
            <w:r>
              <w:rPr>
                <w:rFonts w:ascii="Times New Roman"/>
                <w:b w:val="false"/>
                <w:i w:val="false"/>
                <w:color w:val="000000"/>
                <w:sz w:val="20"/>
              </w:rPr>
              <w:t>
кезеңінде</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бас</w:t>
            </w:r>
            <w:r>
              <w:br/>
            </w:r>
            <w:r>
              <w:rPr>
                <w:rFonts w:ascii="Times New Roman"/>
                <w:b w:val="false"/>
                <w:i w:val="false"/>
                <w:color w:val="000000"/>
                <w:sz w:val="20"/>
              </w:rPr>
              <w:t>
мемлекеттік</w:t>
            </w:r>
            <w:r>
              <w:br/>
            </w:r>
            <w:r>
              <w:rPr>
                <w:rFonts w:ascii="Times New Roman"/>
                <w:b w:val="false"/>
                <w:i w:val="false"/>
                <w:color w:val="000000"/>
                <w:sz w:val="20"/>
              </w:rPr>
              <w:t>
ветинспекторы,</w:t>
            </w:r>
            <w:r>
              <w:br/>
            </w:r>
            <w:r>
              <w:rPr>
                <w:rFonts w:ascii="Times New Roman"/>
                <w:b w:val="false"/>
                <w:i w:val="false"/>
                <w:color w:val="000000"/>
                <w:sz w:val="20"/>
              </w:rPr>
              <w:t>
ауылдық округтің</w:t>
            </w:r>
            <w:r>
              <w:br/>
            </w:r>
            <w:r>
              <w:rPr>
                <w:rFonts w:ascii="Times New Roman"/>
                <w:b w:val="false"/>
                <w:i w:val="false"/>
                <w:color w:val="000000"/>
                <w:sz w:val="20"/>
              </w:rPr>
              <w:t>
ветинспекторы</w:t>
            </w:r>
          </w:p>
        </w:tc>
      </w:tr>
      <w:tr>
        <w:trPr>
          <w:trHeight w:val="8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Аурудан қолайсыз барлық</w:t>
            </w:r>
            <w:r>
              <w:br/>
            </w:r>
            <w:r>
              <w:rPr>
                <w:rFonts w:ascii="Times New Roman"/>
                <w:b w:val="false"/>
                <w:i w:val="false"/>
                <w:color w:val="000000"/>
                <w:sz w:val="20"/>
              </w:rPr>
              <w:t>
аулаларға қорытынды дезинфекция</w:t>
            </w:r>
            <w:r>
              <w:br/>
            </w:r>
            <w:r>
              <w:rPr>
                <w:rFonts w:ascii="Times New Roman"/>
                <w:b w:val="false"/>
                <w:i w:val="false"/>
                <w:color w:val="000000"/>
                <w:sz w:val="20"/>
              </w:rPr>
              <w:t>
сапасын зерханалық анықтау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 айы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округтің</w:t>
            </w:r>
            <w:r>
              <w:br/>
            </w:r>
            <w:r>
              <w:rPr>
                <w:rFonts w:ascii="Times New Roman"/>
                <w:b w:val="false"/>
                <w:i w:val="false"/>
                <w:color w:val="000000"/>
                <w:sz w:val="20"/>
              </w:rPr>
              <w:t>
ветинспекторы</w:t>
            </w:r>
          </w:p>
        </w:tc>
      </w:tr>
      <w:tr>
        <w:trPr>
          <w:trHeight w:val="10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Бруцеллез ауру шыққан қолайсыз</w:t>
            </w:r>
            <w:r>
              <w:br/>
            </w:r>
            <w:r>
              <w:rPr>
                <w:rFonts w:ascii="Times New Roman"/>
                <w:b w:val="false"/>
                <w:i w:val="false"/>
                <w:color w:val="000000"/>
                <w:sz w:val="20"/>
              </w:rPr>
              <w:t>
пунктерге сауықтыру жұмыстарын</w:t>
            </w:r>
            <w:r>
              <w:br/>
            </w:r>
            <w:r>
              <w:rPr>
                <w:rFonts w:ascii="Times New Roman"/>
                <w:b w:val="false"/>
                <w:i w:val="false"/>
                <w:color w:val="000000"/>
                <w:sz w:val="20"/>
              </w:rPr>
              <w:t>
жүргізуді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 айына</w:t>
            </w:r>
            <w:r>
              <w:br/>
            </w:r>
            <w:r>
              <w:rPr>
                <w:rFonts w:ascii="Times New Roman"/>
                <w:b w:val="false"/>
                <w:i w:val="false"/>
                <w:color w:val="000000"/>
                <w:sz w:val="20"/>
              </w:rPr>
              <w:t>
дейін</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бас</w:t>
            </w:r>
            <w:r>
              <w:br/>
            </w:r>
            <w:r>
              <w:rPr>
                <w:rFonts w:ascii="Times New Roman"/>
                <w:b w:val="false"/>
                <w:i w:val="false"/>
                <w:color w:val="000000"/>
                <w:sz w:val="20"/>
              </w:rPr>
              <w:t>
мемлекеттік</w:t>
            </w:r>
            <w:r>
              <w:br/>
            </w:r>
            <w:r>
              <w:rPr>
                <w:rFonts w:ascii="Times New Roman"/>
                <w:b w:val="false"/>
                <w:i w:val="false"/>
                <w:color w:val="000000"/>
                <w:sz w:val="20"/>
              </w:rPr>
              <w:t>
ветинспекторы,</w:t>
            </w:r>
            <w:r>
              <w:br/>
            </w:r>
            <w:r>
              <w:rPr>
                <w:rFonts w:ascii="Times New Roman"/>
                <w:b w:val="false"/>
                <w:i w:val="false"/>
                <w:color w:val="000000"/>
                <w:sz w:val="20"/>
              </w:rPr>
              <w:t>
ауылдық округтің</w:t>
            </w:r>
            <w:r>
              <w:br/>
            </w:r>
            <w:r>
              <w:rPr>
                <w:rFonts w:ascii="Times New Roman"/>
                <w:b w:val="false"/>
                <w:i w:val="false"/>
                <w:color w:val="000000"/>
                <w:sz w:val="20"/>
              </w:rPr>
              <w:t>
мемлекеттік</w:t>
            </w:r>
            <w:r>
              <w:br/>
            </w:r>
            <w:r>
              <w:rPr>
                <w:rFonts w:ascii="Times New Roman"/>
                <w:b w:val="false"/>
                <w:i w:val="false"/>
                <w:color w:val="000000"/>
                <w:sz w:val="20"/>
              </w:rPr>
              <w:t>
ветинспекторы</w:t>
            </w:r>
          </w:p>
        </w:tc>
      </w:tr>
    </w:tbl>
    <w:p>
      <w:pPr>
        <w:spacing w:after="0"/>
        <w:ind w:left="0"/>
        <w:jc w:val="both"/>
      </w:pPr>
      <w:r>
        <w:rPr>
          <w:rFonts w:ascii="Times New Roman"/>
          <w:b w:val="false"/>
          <w:i/>
          <w:color w:val="000000"/>
          <w:sz w:val="28"/>
        </w:rPr>
        <w:t>      Көкпекті аудандық аумақтық</w:t>
      </w:r>
      <w:r>
        <w:br/>
      </w:r>
      <w:r>
        <w:rPr>
          <w:rFonts w:ascii="Times New Roman"/>
          <w:b w:val="false"/>
          <w:i w:val="false"/>
          <w:color w:val="000000"/>
          <w:sz w:val="28"/>
        </w:rPr>
        <w:t>
</w:t>
      </w:r>
      <w:r>
        <w:rPr>
          <w:rFonts w:ascii="Times New Roman"/>
          <w:b w:val="false"/>
          <w:i/>
          <w:color w:val="000000"/>
          <w:sz w:val="28"/>
        </w:rPr>
        <w:t>      инспекция бастығы                       С.Н. Мұқашев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