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17a8" w14:textId="7111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ставкалар негізінде бірыңғай 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13 ақпандағы N 12-4 шешімі. Шығыс Қазақстан облысы Әділет департаментінің Тарбағатай аудандық Әділет басқармасында 2009 жылғы 26 ақпанда N 5-16-71 тіркелді. Күші жойылды - Шығыс Қазақстан облысы Тарбағатай аудандық мәслихатының 2015 жылғы 28 қаңтардағы N 24-3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Тарбағатай аудандық мәслихатының 28.01.2015 N 24-3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№ 148-ІІ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Базалық ставкалар негізінде бірыңғай тіркелген салық ставкалары № 1 қосымшаға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жарияланғаннан кейін он күн тізбелік күннен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Н.Ақылжанов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Тарбағатай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"13"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12-4 шешіміне № 1 қосымша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Базалық ставкалар негізінде бірыңғай тіркелген салық ставкалары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580"/>
        <w:gridCol w:w="4626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өткізуге пайдаланылатын дербес компьютерлер - 1 компьютерге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айлық есептік көрсеткіш, күніне 8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 (торлары бар және олардың бильярд ойынына арналған)- 1 үстелге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айлық есептік көрсеткіш, күніне 8 сағат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