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c453" w14:textId="dc9c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ауыл ауылдық округінде ірі қара малдарынан бруцеллез ауруының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2009 жылғы 24 қыркүйектегі N 339 қаулысы. Шығыс Қазақстан облысы Әділет департаментінің Тарбағатай аудандық Әділет басқармасында 2009 жылғы 19 қазанда N 5-16-83 тіркелді. Күші жойылды - Тарбағатай ауданы әкімдігінің 2010 жылғы 01 желтоқсандағы N 382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ауданы әкімдігінің 2010.12.01 N 382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Кіріспеге өзгерістер енгізілді - Тарбағатай ауданы әкімдігінің 2010.07.14 N 229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«Ветеринария туралы» 2002 жылғы 10 шілдедегі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9 тармақшасына, «Қазақстан Республикасының жергілікті мемлекеттік басқару және өзін-өзі басқару туралы» 23 қаңтардағы 2001 жылғы № 148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Жаңа ауыл ауылы тұрғындарының ірі қара малдарын бруцеллез ауруынан тазарту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Жаңа ауыл ауылдық округінің аумағы көлемінде 2009 жылдың 1 желтоқсанынан бастап шектеу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Заңдылықтарына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ауыл ауылдық округінің аумағын бруцеллез ауруынан тазарту мақсатындағы ветеринариялық іс–шараларының жоспары ұсынылсын. /</w:t>
      </w:r>
      <w:r>
        <w:rPr>
          <w:rFonts w:ascii="Times New Roman"/>
          <w:b w:val="false"/>
          <w:i w:val="false"/>
          <w:color w:val="000000"/>
          <w:sz w:val="28"/>
        </w:rPr>
        <w:t>қосымша № 1</w:t>
      </w:r>
      <w:r>
        <w:rPr>
          <w:rFonts w:ascii="Times New Roman"/>
          <w:b w:val="false"/>
          <w:i w:val="false"/>
          <w:color w:val="000000"/>
          <w:sz w:val="28"/>
        </w:rPr>
        <w:t>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Бруцеллез ауруын түпкілікті жою мақсатында жасалған, шектеулік іс шаралардың малдәрігерлік заңдылықтарға сай толық орындалуын қамтамасыз етуді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Агроөнеркәсіптік кешеніндегі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инспекция комитетінің Тарбағатай аудандық аумақтық инспекциясы бастығы (Б. Қажыкенов келісімі бойынша ), </w:t>
      </w:r>
      <w:r>
        <w:rPr>
          <w:rFonts w:ascii="Times New Roman"/>
          <w:b w:val="false"/>
          <w:i w:val="false"/>
          <w:color w:val="000000"/>
          <w:sz w:val="28"/>
        </w:rPr>
        <w:t>Санитарлық–эпидемиологиялық қадағалау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басқармасы бастығы (Б. Қуанышбеков келісімі бойынша), Аудандық ауылшаруашылық бөлімінің бастығы (М. Тырнақбаев)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ішкі істер бөліміне (Е. Сейлханов келісімі бойынша) шектеу уақытында ауру малдар, олардан алынатын өнімдер мен шикізаттардың заңсыз тасымалдауын қадағалауды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Атқарылған шаралардың орындалуы туралы күнделікті аудандық төтенше жағдайлар жөніндегі комиссиясына ақпарат беріп отыру ауданның бас мемлекеттік ветеринария инспекторы Д. Тулембаевқа және Жаңа ауыл ауылдық округінің әкімі Ә. Қабдешовке міндеттелінсін.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Қаулының орындалуына бақылау, басшылық жасау аудан әкімінің орынбасары С. Жақаевқа жүктелінсін.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 әкімі А. Әубәкіров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Тарбағатай ауданы Жаңа ауыл ауыл округi бойынша 2010 жылға адам</w:t>
      </w:r>
      <w:r>
        <w:br/>
      </w:r>
      <w:r>
        <w:rPr>
          <w:rFonts w:ascii="Times New Roman"/>
          <w:b/>
          <w:i w:val="false"/>
          <w:color w:val="000000"/>
        </w:rPr>
        <w:t>
мен жануарға ортақ бруцеллез ауруын түпкiлiктi жою мақсатында</w:t>
      </w:r>
      <w:r>
        <w:br/>
      </w:r>
      <w:r>
        <w:rPr>
          <w:rFonts w:ascii="Times New Roman"/>
          <w:b/>
          <w:i w:val="false"/>
          <w:color w:val="000000"/>
        </w:rPr>
        <w:t>
қойылған шектеудiң iс шаралары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934"/>
        <w:gridCol w:w="2202"/>
        <w:gridCol w:w="4622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iс шаралар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мерзiмi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сақтандыру шаралары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 қойылған уақытта ауыл округi аймағында бруцеллез iндетiнiң эпизоотиялық ошағын анықтап, қоздырғышын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жою, 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iске асыру, ауру қоздырғышын тасымалдау жолын қыю.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Ауруға күдiктi қолайсыз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округiнiң әкiмi,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Тiрiдей барлық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түлiктерiн осы аумақтан және осы аумаққа тасымалдауға тыйым салу (ауру малдарды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комбинатына тасымалдаудан басқа)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 вет.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аймақтан шөп, сынама басқада дәндi дақылдар дайындап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 тыйым салу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 вет.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оң таңба берген малдарды 5 күн iшiнде төлдерiнен айырып,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қоспай қандайда болмасын бағалылығына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тұқымына қарамастан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жемдеуге, семiртуге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қоймастан 5 күн iшiнде жою.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Қолма қол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 вет.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 ауруы шыққан отар табынды аурудан таза табындар мен отарларға қоспай жеке ұстауға нұсқау беру.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 вет.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Денi сау малдарды, бұрын ауру малдар тұрған қора-жайға, аулаға механикалық тазалық жүргiзiп,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дезинфекциядан өткеннен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кейiн және дезинсекция,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 жасап енгiзу.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 вет.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инспекторы, мал иесі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мал отары, табын жайылған шабындық жердiң шөбi дайындалса оны 3 ай сақтап барып пайдалану.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басшылары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қолайсыз аймақта төмендегiдей тыйым салу: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малдарын сауып, құрт, iрiмшiк, май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дезинфекциядан өтпеген терi дайындау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Ауруға белгi берген 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ветеринариялық– 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ережелердi сақтай отырып мал соятын орын дайындап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Уақытында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округiнiң әкiмi,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малдардың, iш тастаған өлекселердi қолма қол жойып,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моласына көмдiру.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Қолма қол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округiнiң әкiмi,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малдардың қиын,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төсенiштерiн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залалсыздандырып,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(химиялық, 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жолдармен) ұйымдастыру.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округiнiң әкiмi,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инспекторы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бойынша қолайсыз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аймақтағы барлық ірі қара малдарынан екі рет теріс қорытынды алғанша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тексеруден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инспекторы, лицензиат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малдәрігері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тұрғындары арасында бруцеллез ауруының қауiптiлiгi туралы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дәрiгерлерiмен бiрлесiп,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түсiнiк жұмысын жүргiзу.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күн аралығында барлық малдардан ауруға терiс таңба бергенше 2-рет қан алдыру,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 айда 2-рет қан алып, терiс таңба алып, қорытынды залалсыздандыру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жүргізіп шектеудi алдыру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Тазарғанға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мамандары,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инспекторы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 Қ. Баширов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