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8fcc" w14:textId="b338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аудандық мәслихатының 2009 жылғы 13 ақпандағы N 105 шешімі. Шығыс Қазақстан облысы Әділет департаментінің Ұлан аудандық Әділет басқармасында 2009 жылғы 13 наурызда N 5-17-100 тіркелді. Күші жойылды - Ұлан аудандық мәслихатының 2009 жылғы 23 сәуірдегі N 122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Ұлан аудандық мәслихатының 2009.04.23 N 122 шешімімен.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№ 99-IV «Салық және бюджетке төленетін басқа да міндетті төлемдер туралы»(Салық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148-ІІ «Қазақстан Республикасындағы жергілікті мемелекеттік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Салық салу объектінің бірлігіне тіркелген салықтың базалық ставкаларының мөлшері бекітілсін. (№ 1 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Сессия төрағасы             С. Бельчуевский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 Д.Турсунбаев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105 шешіміге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5333"/>
        <w:gridCol w:w="3133"/>
      </w:tblGrid>
      <w:tr>
        <w:trPr>
          <w:trHeight w:val="12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№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есептелген базалық ставкасы, АЕК</w:t>
            </w:r>
          </w:p>
        </w:tc>
      </w:tr>
      <w:tr>
        <w:trPr>
          <w:trHeight w:val="12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адамның қатысуымен ойналынатын ұтыссыз ойын автоматы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адамнан жоғары адамдардың қатысумен ойналынатын ұтыссыз ойын автоматы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ойнауға арналған жеке компьютер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 (боулинг)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