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e71ed" w14:textId="56e71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 тұрғындарының нысаналы топтарға жататын адамдарының қосымша
тізбесі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әкімдігінің 2009 жылғы 10 шілдедегі N 162 қаулысы. Шығыс Қазақстан облысы Әділет департаментінің Ұлан аудандық Әділет басқармасында 2009 жылғы 29 шілдеде N 5-17-106 тіркелді. Күші жойылды - Ұлан ауданы әкімдігінің 2013 жылғы 17 шілдедегі N 19 қаулысымен</w:t>
      </w:r>
    </w:p>
    <w:p>
      <w:pPr>
        <w:spacing w:after="0"/>
        <w:ind w:left="0"/>
        <w:jc w:val="both"/>
      </w:pPr>
      <w:r>
        <w:rPr>
          <w:rFonts w:ascii="Times New Roman"/>
          <w:b w:val="false"/>
          <w:i w:val="false"/>
          <w:color w:val="ff0000"/>
          <w:sz w:val="28"/>
        </w:rPr>
        <w:t>      Ескерту. Күші жойылды - Ұлан ауданы әкімдігінің 17.07.2013 N 19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5"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2001 жылғы 23 қаңтардағы № 149 «Халықты жұмыспен қамту туралы» Қазақстан Республикасы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-баптарына, «Мемлекет Басшысының 2009 жылғы 6 наурыздағы «Дағдарыстан жаңару мен дамуға» атты Қазақстан халқына Жолдауын іске асыру жөніндегі шаралар туралы» Қазақстан Республикасы Үкіметінің 2009 жылғы 6 наурыздағы </w:t>
      </w:r>
      <w:r>
        <w:rPr>
          <w:rFonts w:ascii="Times New Roman"/>
          <w:b w:val="false"/>
          <w:i w:val="false"/>
          <w:color w:val="000000"/>
          <w:sz w:val="28"/>
        </w:rPr>
        <w:t>№ 264</w:t>
      </w:r>
      <w:r>
        <w:rPr>
          <w:rFonts w:ascii="Times New Roman"/>
          <w:b w:val="false"/>
          <w:i w:val="false"/>
          <w:color w:val="000000"/>
          <w:sz w:val="28"/>
        </w:rPr>
        <w:t xml:space="preserve"> және Шығыс Қазақстан облысының әкімдігінің 2009 жылғы 22 мамырдағы № 75 «Шығыс Қазақстан облысы тұрғындарының нысаналы топтарға жататын адамдарының қосымша тізбесі туралы» қаулыларына сәйкес, еңбек нарығындағы жағдайды ескере отырып, жұмыспен қамту мемлекеттік саясатын іске асыру және жұмыспен қамту саласында қосымша мемлекеттік кепілдіктерді қамтамасыз ету мақсатында, Ұлан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 тұрғындарының нысаналы топтарына жататын адамдарының тізбесіне мынандай санаттағы адамдар қосымшаға сәйкес енгізілсін:</w:t>
      </w:r>
      <w:r>
        <w:br/>
      </w:r>
      <w:r>
        <w:rPr>
          <w:rFonts w:ascii="Times New Roman"/>
          <w:b w:val="false"/>
          <w:i w:val="false"/>
          <w:color w:val="000000"/>
          <w:sz w:val="28"/>
        </w:rPr>
        <w:t>
      1) мектептер мен кәсіптік оқу мекемелерінің түлектері;</w:t>
      </w:r>
      <w:r>
        <w:br/>
      </w:r>
      <w:r>
        <w:rPr>
          <w:rFonts w:ascii="Times New Roman"/>
          <w:b w:val="false"/>
          <w:i w:val="false"/>
          <w:color w:val="000000"/>
          <w:sz w:val="28"/>
        </w:rPr>
        <w:t>
      2) өндірісті ұйымдастырудың өзгеруіне, соның ішінде қайта ұйымдастыру және (немесе) жұмыс көлемінің қысқаруына байланысты толық емес жұмыс күні режимінде жұмыс істейтіндер;</w:t>
      </w:r>
      <w:r>
        <w:br/>
      </w:r>
      <w:r>
        <w:rPr>
          <w:rFonts w:ascii="Times New Roman"/>
          <w:b w:val="false"/>
          <w:i w:val="false"/>
          <w:color w:val="000000"/>
          <w:sz w:val="28"/>
        </w:rPr>
        <w:t>
      3) еңбекақысы сақталмайтын демалыстағы адамдар;</w:t>
      </w:r>
      <w:r>
        <w:br/>
      </w:r>
      <w:r>
        <w:rPr>
          <w:rFonts w:ascii="Times New Roman"/>
          <w:b w:val="false"/>
          <w:i w:val="false"/>
          <w:color w:val="000000"/>
          <w:sz w:val="28"/>
        </w:rPr>
        <w:t>
      4) жазғы каникул уақытындағы студенттер;</w:t>
      </w:r>
      <w:r>
        <w:br/>
      </w:r>
      <w:r>
        <w:rPr>
          <w:rFonts w:ascii="Times New Roman"/>
          <w:b w:val="false"/>
          <w:i w:val="false"/>
          <w:color w:val="000000"/>
          <w:sz w:val="28"/>
        </w:rPr>
        <w:t>
      5) 50 жастан асқан әйелдер;</w:t>
      </w:r>
      <w:r>
        <w:br/>
      </w:r>
      <w:r>
        <w:rPr>
          <w:rFonts w:ascii="Times New Roman"/>
          <w:b w:val="false"/>
          <w:i w:val="false"/>
          <w:color w:val="000000"/>
          <w:sz w:val="28"/>
        </w:rPr>
        <w:t>
      6) 55 жастан асқан азаматтар;</w:t>
      </w:r>
      <w:r>
        <w:br/>
      </w:r>
      <w:r>
        <w:rPr>
          <w:rFonts w:ascii="Times New Roman"/>
          <w:b w:val="false"/>
          <w:i w:val="false"/>
          <w:color w:val="000000"/>
          <w:sz w:val="28"/>
        </w:rPr>
        <w:t>
      7) ұзақ уақыт (бір жылдан астам) жұмыс істемейтін адамдар.</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Ұлан аудандық әкімдігінің 2009.10.07 </w:t>
      </w:r>
      <w:r>
        <w:rPr>
          <w:rFonts w:ascii="Times New Roman"/>
          <w:b w:val="false"/>
          <w:i w:val="false"/>
          <w:color w:val="000000"/>
          <w:sz w:val="28"/>
        </w:rPr>
        <w:t>N 263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3. Осы қаулының орындалуын бақылауы аудан әкімінің орынбасары Н. Сейсембинаға жүктелсін.</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Ұлан ауданының әкімі                       Б. Уйсумбаев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