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fc5e" w14:textId="601f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ауданындағы тірі мал сататын "Мурат" мал базарына шектеу іс-шараларын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әкімдігінің 2009 жылғы 15 мамырдағы  N 304 қаулысы. Шығыс Қазақстан облысы Әділет департаментінің Үржар аудандық  әділет басқармасында 2009 жылғы 08 маусымда N 5-18-79 тіркелді. Күші жойылды - Үржар аудандық әкімдігінің 2009 жылғы 10 шілдедегі N 420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
 Ескерту. Күші жойылды - Үржар аудандық әкімдігінің 2009.07.10 N 420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Үржар ауданындағы орталық "Мурат" тірі мал базарына жануарлар мен адамға ортақ бруцеллез індеті қалыптасып отырған күрделі жағдайдың орын алуына байланысты, Қазақстан Республикасы  "Ветеринария туралы" 2002 жылғы 10-шілдедегі № 339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9) тармақшасына, ауданның бас мемлекеттік ветеринариялық инспекторының ұсынысы негізінде және Қазақстан Республикасының 2001 жылғы 23 қаңтардағы № 148 "Қазақстан Республикасындағы жергілікті мемлекеттік басқару және өзін өзі басқару туралы" Заңының 31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Үржар ауданындағы орталық "Мурат" тірі мал базарына ауыл шаруашылығы малдарының негізгі бөлігі бруцеллезге тексеріліп болғанша  40 күн мөлшерінде уақытша бруцеллез індетінен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Эпизоотияны жою жөніндегі шаралар Қазақстан Республикасының "Ветеринария туралы" 2002 жылғы 10-шілдедегі № 339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іске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Шектеу іс шараларының ұйымдастырылуына және атқарылу барысына ауданның бас мемлекеттік ветеринариялық инспекторы (Б. Сатай келісімі бойынша) бақылау жүргізуі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жүргізу Үржар ауданының ауыл шаруашылық бөлімі ММ-сі бастығына (А. Бексұлтановқа)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ауданы әкімінің м.а.              Ж. Байсабыров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ҚР АШМ АӨКМИК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инспекциясының бастығы         С.Садуақасов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