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7dd1" w14:textId="7a87d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аумағындағы Ақжар, Жоғарғы-Егінсу, Көкөзек, Көктал ауылдық округтері бойынша ұсақ мүйізді малдарынан бруцеллез індетінің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әкімдігінің 2009 жылғы 03 қарашадағы N 572 қаулысы. Шығыс Қазақстан облысы Әділет департаментінің Үржар аудандық  Әділет басқармасында 2009 жылғы 19 қарашада N 5-18-86 тіркелді. Күші жойылды - ШҚО Үржар ауданы әкімдігінің 2010 жылғы 22 қарашадағы N 552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Үржар ауданы әкімдігінің 2010.11.22 N 552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«Ветеринария туралы» 2002 жылғы 10 шілдедегі № 339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Үржар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Ақжар, Жоғарғы-Егінсу, Көкөзек, Көктал ауылдық округтерінде ұсақ мүйізді малдарының арасында бруцеллез індетіне қарсы шектеу қойылып, қолданыстағы заңға сәйкес шектеу шаралары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Шаруашылық Министрлігі Агроөнеркәсіптік Кешендегі Мемлекеттік Инспекция Комитетінің Үржар аудандық аумақтық инспекциясының бастығы (С.К. Садуақасов – келісім бойынша) шектеу іс шараларының ұйымдастырылуына және атқарылу барысына қадағалау жүргізуі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Ақжар, Жоғарғы-Егінсу, Көкөзек, Көктал ауылдық округтерінің тұрғындарын медициналық байқаудан өткізу үшін аудандық денсаулық сақтау бірлестігінен (Б.А. Мадрахимов – келісім бойынша) қолғабыс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Денсаулық Сақтау Министрлігі Мемлекеттік санитарлық-эпидемиологиялық қадағалау Комитетінің Шығыс Қазақстан облысы бойынша департаментінің Үржар ауданы бойынша мемлекеттік санитарлық-эпидемиологиялық қадағалау басқармасының бастығы (Б.Н. Нигматуллин – келісім бойынша) адамдар арасында бруцеллез ауруын дер кезінде анықтап, олардың аурудан емделуін қадағалау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Үржар ауданының ішкі істер бөлімінің бастығы (М.З. Мұздыбаев – келісім бойынша) сауықтыру іс-шараларын өткізуге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Ақжар, Жоғарғы-Егінсу, Көкөзек, Көктал ауылдық округтерінің әкімдері (Б. Абылхайырова, Е. Каримов, Қ. Рысқұлов, Б. Нұғыманов) сауықтыру іс-шараларының өткізілуін ұйымдастыру міндеттелсін.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 әкімінің м.а.           Ж. Байсабыров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