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89ef" w14:textId="2c78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елді мекендерде тұратын және жұмыс істейтін мемлекеттік денсаулық сақтау, білім беру, әлеуметтік қамсыздандыру, мәдениет және спорт ұйымдарының мамандарына отын сатып алуға әлеуметтік көмек көрсету жөніндегі нұсқаулығын"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2009 жылғы 23 қазандағы N 21/6-IV шешімі. Шығыс Қазақстан облысы Әділет департаментінің Шемонаиха аудандық Әділет басқармасында 2009 жылғы 11 қарашада N 5-19-107 тіркелді. Күші жойылды - Шемонаиха аудандық мәслихатының 2012 жылғы 21 қарашадағы N 6/3-V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Шемонаиха аудандық мәслихатының 2012.11.21 N 6/3-V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кешенді және ауылдық аумақтарды дамытуды мемлекеттік реттеу туралы» Қазақстан Республикасының 2005 жылғы 8 шілдедегі № 66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сондай-ақ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«Ауылдық елді мекендерде тұратын және жұмыс істейтін мемлекеттік денсаулық сақтау, білім беру, әлеуметтік қамсыздандыру, мәдениет және спорт ұйымдарының мамандарына отын сатып алуға әлеуметтік көмек көрсету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нұсқаулығы</w:t>
      </w:r>
      <w:r>
        <w:rPr>
          <w:rFonts w:ascii="Times New Roman"/>
          <w:b w:val="false"/>
          <w:i w:val="false"/>
          <w:color w:val="000000"/>
          <w:sz w:val="28"/>
        </w:rPr>
        <w:t>»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 С. Руденко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 Ә. Баяндинов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21/6–ІV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елді мекендерде тұратын және жұмыс істейтін мемлекеттік</w:t>
      </w:r>
      <w:r>
        <w:br/>
      </w:r>
      <w:r>
        <w:rPr>
          <w:rFonts w:ascii="Times New Roman"/>
          <w:b/>
          <w:i w:val="false"/>
          <w:color w:val="000000"/>
        </w:rPr>
        <w:t>
денсаулық сақтау, білім беру, әлеуметтік қамсыздандыру,</w:t>
      </w:r>
      <w:r>
        <w:br/>
      </w:r>
      <w:r>
        <w:rPr>
          <w:rFonts w:ascii="Times New Roman"/>
          <w:b/>
          <w:i w:val="false"/>
          <w:color w:val="000000"/>
        </w:rPr>
        <w:t>
мәдениет және спорт ұйымдарының мамандарына отын сатып алуға</w:t>
      </w:r>
      <w:r>
        <w:br/>
      </w:r>
      <w:r>
        <w:rPr>
          <w:rFonts w:ascii="Times New Roman"/>
          <w:b/>
          <w:i w:val="false"/>
          <w:color w:val="000000"/>
        </w:rPr>
        <w:t>
әлеуметтік көмек көрсету жөніндегі</w:t>
      </w:r>
      <w:r>
        <w:br/>
      </w:r>
      <w:r>
        <w:rPr>
          <w:rFonts w:ascii="Times New Roman"/>
          <w:b/>
          <w:i w:val="false"/>
          <w:color w:val="000000"/>
        </w:rPr>
        <w:t>
НҰСҚАУЛЫҒЫ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нұсқаулық ауылдық елді мекендерде тұратын және жұмыс істейтін мемлекеттік денсаулық сақтау, білім беру, әлеуметтік қамсыздандыру, мәдениет және спорт ұйымдарының мамандарына отын сатып алуға әлеуметтік көмек төлемін реттейді.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Республикасындағы жергілікті мемлекеттік басқару және өзін-өзі басқару туралы» Қазақстан Республикасының 2001 жылғы 23 қаңтардағы № 148-ІІ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«Агроөнеркәсіптік кешенді және ауылдық аумақтарды дамытуды мемлекеттік реттеу туралы» Қазақстан Республикасының 2005 жылғы 8 шілдедегі № 66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нұсқаулықты қабылдауға құқықтық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Отын сатып алуға әлеуметтік көмек (бұдан әрі - әлеуметтік көмек) ауылдық жерлерде тұрып, жұмыс істейтін мемлекеттік денсаулық сақтау, білім беру, әлеуметтік қамсыздандыру, мәдениет және спорт ұйымдарының мамандарына (бұдан әрі - әлеуметтік саладағы мамандарға)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беру, әлеуметтік қамсыздандыру, мәдениет және спорт ұйымдарының мамандарына әлеуметтік көмек жыл сайын біржолғы ақшалай төлем түрінде 7700 теңге мөлшерінде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ұйымдарының мамандарына әлеуметтік көмек облыстық мәслихатының шешімімен белгіленген мөлшерде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Шемонаиха аудандық мәслихатының 2011.06.17 </w:t>
      </w:r>
      <w:r>
        <w:rPr>
          <w:rFonts w:ascii="Times New Roman"/>
          <w:b w:val="false"/>
          <w:i w:val="false"/>
          <w:color w:val="000000"/>
          <w:sz w:val="28"/>
        </w:rPr>
        <w:t>№ 37/7-IV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  өткеннен соң қолданысқа енгізіледі); 2012.07.12 </w:t>
      </w:r>
      <w:r>
        <w:rPr>
          <w:rFonts w:ascii="Times New Roman"/>
          <w:b w:val="false"/>
          <w:i w:val="false"/>
          <w:color w:val="000000"/>
          <w:sz w:val="28"/>
        </w:rPr>
        <w:t>№ 4/7-V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  өткеннен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шешімдерімен.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Тағайындау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Әлеуметтік саладағы мамандарға әлеуметтік көмек жұмыспен қамту және әлеуметтік бағдарламалар органымен тағайындалады. Әлеуметтік көмегін тағайындау үшін келесі құжаттар тапсырылады: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төлеушіні тіркеу туралы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тұрғылықты тұратын жері бойынша тіркелгенін растайтын құжат (мекенжай анықтамасын не селолық және/немесе ауылдық әкімдердің анықтамасын);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жұмыс орнынан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екінші деңгейдегі банкте немесе банк операцияларын жүзеге асыруға тиісті лицензиясы бар ұйымдарда жеке шот бар екендігін растайтын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Шемонаиха аудандық мәслихатының 2012.07.12 </w:t>
      </w:r>
      <w:r>
        <w:rPr>
          <w:rFonts w:ascii="Times New Roman"/>
          <w:b w:val="false"/>
          <w:i w:val="false"/>
          <w:color w:val="000000"/>
          <w:sz w:val="28"/>
        </w:rPr>
        <w:t>№ 4/7-V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  өткеннен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нұсқаулықты қолданатын екі немесе одан көп тұлғалар бірге тұрғанда, әлеуметтік көмек әр қайсысына беріледі.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Қаржыландыру және төлеу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Әлеуметтік саладағы мамандарға әлеуметтік көмегін қаржыландыру қаржы жылына осы мақсаттарға көзделген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 қаражаттары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есебінен іске асырылады, Қазақстан Республикасының заңнамасына сәйкес белгіленеді.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Есеп, бақылау және есеп беру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Әлеуметтік саладағы мамандарға жыл сайынғы біржолғы ақшалай төлемдерді төлеу жөніндегі есепті, бақылауды және есеп беруді жүргізу Шемонаиха ауданының жұмыспен қамту және әлеуметтік бағдарламалар бөліміне жүктеледі.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