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b7d9" w14:textId="3abb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2005 жылғы 24 ақпандағы N 80 "Батыс Қазақстан облысының жергілікті атқарушы органы экономикасының нақты секторы салаларын бюджеттік несиелендіру мәселелері" жөніндегі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2009 жылғы 26 мамырдағы N 148 қаулысы. Батыс Қазақстан облысының Әділет департаментінде 2009 жылғы 4 маусымда N 3026 тіркелді. Күші жойылды - Батыс Қазақстан облысы әкімдігінің 2017 жылғы 7 наурыздағы № 67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әкімдігінің 07.03.2017 </w:t>
      </w:r>
      <w:r>
        <w:rPr>
          <w:rFonts w:ascii="Times New Roman"/>
          <w:b w:val="false"/>
          <w:i w:val="false"/>
          <w:color w:val="ff0000"/>
          <w:sz w:val="28"/>
        </w:rPr>
        <w:t>№ 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 аза қ стан Республикасынының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облыс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Батыс Қазақстан облысы әкімдігінің "Батыс Қазақстан облысының жергілікті атқарушы органы экономикасының нақты секторы салаларын бюджеттік несиелендіру мәселелері" туралы 2005 жылғы 24 ақпандағы </w:t>
      </w:r>
      <w:r>
        <w:rPr>
          <w:rFonts w:ascii="Times New Roman"/>
          <w:b w:val="false"/>
          <w:i w:val="false"/>
          <w:color w:val="000000"/>
          <w:sz w:val="28"/>
        </w:rPr>
        <w:t>N 80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N 2902 тіркелген, 2005 жылғы 5 сәуірдегі "Орал өңірі" және "Приуралье" газеттерінде жарияланған және Батыс Қазақстан облысы әкімдігінің 2008 жылғы 16 сәуірдегі </w:t>
      </w:r>
      <w:r>
        <w:rPr>
          <w:rFonts w:ascii="Times New Roman"/>
          <w:b w:val="false"/>
          <w:i w:val="false"/>
          <w:color w:val="000000"/>
          <w:sz w:val="28"/>
        </w:rPr>
        <w:t>N 118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"Батыс Қазақстан облысы әкімдігінің 2005 жылғы 24 ақпандағы N 80 "Батыс Қазақстан облысының жергілікті атқарушы органы экономикасының нақты секторы салаларын бюджеттік несиелендіру мәселелері" қаулысына өзгерістер енгізу туралы" қаулысы, нормативтік құқықтық кесімдерді мемлекеттік тіркеу тізілімінде N 3010 тіркелген, 2008 жылғы 31 мамырдағы "Орал өңірі" N 47 газетінде жарияланған) қаулысына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аталған қаулының және осы қаулымен бекітілген ереженің кіріспесіндегі "Қазақстан Республикасының Бюджет кодексіне" деген сөздер "Қазақстан Республикасының 2008 жылғы 4 желтоқсандағы N 95-ІV "Қазақстан Республикасының Бюджет кодексіне" деген сөздер және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аталған қаулының және осы қаулымен бекітілген ереженің кіріспесіндегі "Қазақстан Республикасы Үкіметінің "Республикалық және жергілікті бюджеттердің атқарылуы Ережесін бекіту туралы" 2007 жылғы 20 наурыздағы N 225 қаулысына" деген сөздер мен сандар сәйкесінше "Қазақстан Республикасы Үкіметінің "Бюджеттің атқарылуы және оған кассалық қызмет көрсету ережесін бекіту туралы" 2009 жылғы 26 ақпандағы N 220 қаулысына" деген сөздер және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Батыс Қазақстан облысы әкімдігінің "Батыс Қазақстан облысы әкімдігінің 2005 жылғы 24 ақпандағы N 80 "Батыс Қазақстан облысының жергілікті атқарушы органы экономикасының нақты секторы салаларын бюджеттік несиелендіру мәселелері" қаулысына өзгерістер енгізу туралы" 2008 жылғы 16 сәуірдегі </w:t>
      </w:r>
      <w:r>
        <w:rPr>
          <w:rFonts w:ascii="Times New Roman"/>
          <w:b w:val="false"/>
          <w:i w:val="false"/>
          <w:color w:val="000000"/>
          <w:sz w:val="28"/>
        </w:rPr>
        <w:t>N 118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N 3010 тіркелген, 2008 жылғы 31 мамырдағы "Орал өңірі" газетінде жарияланған) қаулысына төмендегідей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1-тармақтың 1) тармақшасындағы "Республикалық және жергілікті бюджеттердің атқарылуы ережесін бекіту туралы" 2007 жылғы 20 наурыздағы N 225 қаулысына" деген сөздер мен сандар сәйкесінше "Бюджеттердің атқарылуы және оған кассалық қызмет көрсету ережесін бекіту туралы" 2009 жылғы 26 ақпандағы N 220 қаулысына" деген сөздер және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