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c695" w14:textId="86cc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мәслихаттың 2009 жылғы 24 желтоқсандағы № 24-2 шешімі. Батыс Қазақстан облысы Орал қаласының Әділет басқармасында 2010 жылғы 6 қаңтарда № 7-1-160 тіркелді. Күші жойылды - Батыс Қазақстан облысы Орал қалалық мәслихатының 2011 жылғы 30 наурыздағы № 38-10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2011.03.30 № 38-10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w:t>
      </w:r>
      <w:r>
        <w:rPr>
          <w:rFonts w:ascii="Times New Roman"/>
          <w:b w:val="false"/>
          <w:i w:val="false"/>
          <w:color w:val="000000"/>
          <w:sz w:val="28"/>
        </w:rPr>
        <w:t>, облыстық мәслихаттың 2009 жылғы 14 желтоқсандағы № 16-1 "2010-2012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негізінде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қалалық бюджет тиісті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сәйкес, соның ішінде 2010 жылға арналған бюджет келесі көлемде бекітілсін:</w:t>
      </w:r>
      <w:r>
        <w:br/>
      </w:r>
      <w:r>
        <w:rPr>
          <w:rFonts w:ascii="Times New Roman"/>
          <w:b w:val="false"/>
          <w:i w:val="false"/>
          <w:color w:val="000000"/>
          <w:sz w:val="28"/>
        </w:rPr>
        <w:t>
      1) кірістер – 18 894 656 мың теңге, соның ішінде:</w:t>
      </w:r>
      <w:r>
        <w:br/>
      </w:r>
      <w:r>
        <w:rPr>
          <w:rFonts w:ascii="Times New Roman"/>
          <w:b w:val="false"/>
          <w:i w:val="false"/>
          <w:color w:val="000000"/>
          <w:sz w:val="28"/>
        </w:rPr>
        <w:t>
      салықтық түсімдер – 7 593 174 мың теңге;</w:t>
      </w:r>
      <w:r>
        <w:br/>
      </w:r>
      <w:r>
        <w:rPr>
          <w:rFonts w:ascii="Times New Roman"/>
          <w:b w:val="false"/>
          <w:i w:val="false"/>
          <w:color w:val="000000"/>
          <w:sz w:val="28"/>
        </w:rPr>
        <w:t>
      салықтық емес түсімдер – 334 396 мың теңге;</w:t>
      </w:r>
      <w:r>
        <w:br/>
      </w:r>
      <w:r>
        <w:rPr>
          <w:rFonts w:ascii="Times New Roman"/>
          <w:b w:val="false"/>
          <w:i w:val="false"/>
          <w:color w:val="000000"/>
          <w:sz w:val="28"/>
        </w:rPr>
        <w:t>
      негізгі капиталды сатудан түсетін түсімдер – 1 348 024 мың теңге;</w:t>
      </w:r>
      <w:r>
        <w:br/>
      </w:r>
      <w:r>
        <w:rPr>
          <w:rFonts w:ascii="Times New Roman"/>
          <w:b w:val="false"/>
          <w:i w:val="false"/>
          <w:color w:val="000000"/>
          <w:sz w:val="28"/>
        </w:rPr>
        <w:t>
      трансферттерден түсетін түсімдер – 9 619 062 мың теңге;</w:t>
      </w:r>
      <w:r>
        <w:br/>
      </w:r>
      <w:r>
        <w:rPr>
          <w:rFonts w:ascii="Times New Roman"/>
          <w:b w:val="false"/>
          <w:i w:val="false"/>
          <w:color w:val="000000"/>
          <w:sz w:val="28"/>
        </w:rPr>
        <w:t>
      2) шығындар – 17 150 557 мың теңге;</w:t>
      </w:r>
      <w:r>
        <w:br/>
      </w:r>
      <w:r>
        <w:rPr>
          <w:rFonts w:ascii="Times New Roman"/>
          <w:b w:val="false"/>
          <w:i w:val="false"/>
          <w:color w:val="000000"/>
          <w:sz w:val="28"/>
        </w:rPr>
        <w:t>
      3) таза бюджеттен кредиттеу – 0:</w:t>
      </w:r>
      <w:r>
        <w:br/>
      </w:r>
      <w:r>
        <w:rPr>
          <w:rFonts w:ascii="Times New Roman"/>
          <w:b w:val="false"/>
          <w:i w:val="false"/>
          <w:color w:val="000000"/>
          <w:sz w:val="28"/>
        </w:rPr>
        <w:t>
      бюджеттік кредиттер - 0;</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4) қаржы активтерімен операциялар бойынша сальдо – 929 442 мың теңге;</w:t>
      </w:r>
      <w:r>
        <w:br/>
      </w:r>
      <w:r>
        <w:rPr>
          <w:rFonts w:ascii="Times New Roman"/>
          <w:b w:val="false"/>
          <w:i w:val="false"/>
          <w:color w:val="000000"/>
          <w:sz w:val="28"/>
        </w:rPr>
        <w:t>
      қаржы активтерін сатып алу -929 442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814 657 мың теңге;</w:t>
      </w:r>
      <w:r>
        <w:br/>
      </w:r>
      <w:r>
        <w:rPr>
          <w:rFonts w:ascii="Times New Roman"/>
          <w:b w:val="false"/>
          <w:i w:val="false"/>
          <w:color w:val="000000"/>
          <w:sz w:val="28"/>
        </w:rPr>
        <w:t>
      6) бюджет тапшылығын қаржыландыру (профицитін пайдалану) – -814 657 мың теңге:</w:t>
      </w:r>
      <w:r>
        <w:br/>
      </w:r>
      <w:r>
        <w:rPr>
          <w:rFonts w:ascii="Times New Roman"/>
          <w:b w:val="false"/>
          <w:i w:val="false"/>
          <w:color w:val="000000"/>
          <w:sz w:val="28"/>
        </w:rPr>
        <w:t>
      қарыздар түсімі – 312 067 мың теңге;</w:t>
      </w:r>
      <w:r>
        <w:br/>
      </w:r>
      <w:r>
        <w:rPr>
          <w:rFonts w:ascii="Times New Roman"/>
          <w:b w:val="false"/>
          <w:i w:val="false"/>
          <w:color w:val="000000"/>
          <w:sz w:val="28"/>
        </w:rPr>
        <w:t>
      қарыздарды өтеу – - 1 136 607 мың теңге;</w:t>
      </w:r>
      <w:r>
        <w:br/>
      </w:r>
      <w:r>
        <w:rPr>
          <w:rFonts w:ascii="Times New Roman"/>
          <w:b w:val="false"/>
          <w:i w:val="false"/>
          <w:color w:val="000000"/>
          <w:sz w:val="28"/>
        </w:rPr>
        <w:t>
      бюджет қаражатының пайдаланылатын қалдықтары - 9 883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Орал қалалық мәслихаттың 2010.11.05 </w:t>
      </w:r>
      <w:r>
        <w:rPr>
          <w:rFonts w:ascii="Times New Roman"/>
          <w:b w:val="false"/>
          <w:i w:val="false"/>
          <w:color w:val="000000"/>
          <w:sz w:val="28"/>
        </w:rPr>
        <w:t>№ 33-3</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2010 жылға арналған қалалық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Қазақстан Республикасының "2010-2012 жылдарға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облыстық мәслихаттың 2009 жылғы 16 желтоқсандағы № 16-1 "2010-2012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негізінде және осы шешімнің </w:t>
      </w:r>
      <w:r>
        <w:rPr>
          <w:rFonts w:ascii="Times New Roman"/>
          <w:b w:val="false"/>
          <w:i w:val="false"/>
          <w:color w:val="000000"/>
          <w:sz w:val="28"/>
        </w:rPr>
        <w:t>4</w:t>
      </w:r>
      <w:r>
        <w:rPr>
          <w:rFonts w:ascii="Times New Roman"/>
          <w:b w:val="false"/>
          <w:i w:val="false"/>
          <w:color w:val="000000"/>
          <w:sz w:val="28"/>
        </w:rPr>
        <w:t xml:space="preserve"> тармағына сәйкес қалыптасады.</w:t>
      </w:r>
      <w:r>
        <w:br/>
      </w:r>
      <w:r>
        <w:rPr>
          <w:rFonts w:ascii="Times New Roman"/>
          <w:b w:val="false"/>
          <w:i w:val="false"/>
          <w:color w:val="000000"/>
          <w:sz w:val="28"/>
        </w:rPr>
        <w:t>
      </w:t>
      </w:r>
      <w:r>
        <w:rPr>
          <w:rFonts w:ascii="Times New Roman"/>
          <w:b w:val="false"/>
          <w:i w:val="false"/>
          <w:color w:val="ff0000"/>
          <w:sz w:val="28"/>
        </w:rPr>
        <w:t xml:space="preserve">Ескерту. 2 тармақ жаңа редакцияда - Батыс Қазақстан облысы Орал қалалық мәслихаттың 2010.02.25 </w:t>
      </w:r>
      <w:r>
        <w:rPr>
          <w:rFonts w:ascii="Times New Roman"/>
          <w:b w:val="false"/>
          <w:i w:val="false"/>
          <w:color w:val="000000"/>
          <w:sz w:val="28"/>
        </w:rPr>
        <w:t>№ 26-2</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"2010-2012 жылдарға арналған республикалық бюджет туралы" Заңының </w:t>
      </w:r>
      <w:r>
        <w:rPr>
          <w:rFonts w:ascii="Times New Roman"/>
          <w:b w:val="false"/>
          <w:i w:val="false"/>
          <w:color w:val="000000"/>
          <w:sz w:val="28"/>
        </w:rPr>
        <w:t>9 бабы</w:t>
      </w:r>
      <w:r>
        <w:rPr>
          <w:rFonts w:ascii="Times New Roman"/>
          <w:b w:val="false"/>
          <w:i w:val="false"/>
          <w:color w:val="000000"/>
          <w:sz w:val="28"/>
        </w:rPr>
        <w:t xml:space="preserve"> басшылыққа алынсын.</w:t>
      </w:r>
      <w:r>
        <w:br/>
      </w:r>
      <w:r>
        <w:rPr>
          <w:rFonts w:ascii="Times New Roman"/>
          <w:b w:val="false"/>
          <w:i w:val="false"/>
          <w:color w:val="000000"/>
          <w:sz w:val="28"/>
        </w:rPr>
        <w:t>
</w:t>
      </w:r>
      <w:r>
        <w:rPr>
          <w:rFonts w:ascii="Times New Roman"/>
          <w:b w:val="false"/>
          <w:i w:val="false"/>
          <w:color w:val="000000"/>
          <w:sz w:val="28"/>
        </w:rPr>
        <w:t>
      4. 2010 жылға арналған облыстық мәслихатпен белгіленген кірістерді бөлу нормативі келесі кіші кластарымен есептелсін:</w:t>
      </w:r>
      <w:r>
        <w:br/>
      </w:r>
      <w:r>
        <w:rPr>
          <w:rFonts w:ascii="Times New Roman"/>
          <w:b w:val="false"/>
          <w:i w:val="false"/>
          <w:color w:val="000000"/>
          <w:sz w:val="28"/>
        </w:rPr>
        <w:t>
      1) жеке табыс салығының қалалық бюджетке бөлінетін мөлшері – 59,9%;</w:t>
      </w:r>
      <w:r>
        <w:br/>
      </w:r>
      <w:r>
        <w:rPr>
          <w:rFonts w:ascii="Times New Roman"/>
          <w:b w:val="false"/>
          <w:i w:val="false"/>
          <w:color w:val="000000"/>
          <w:sz w:val="28"/>
        </w:rPr>
        <w:t>
      2) әлеуметтік салықтың қалалық бюджетке бөлінетін мөлшері – 59,9%.</w:t>
      </w:r>
      <w:r>
        <w:br/>
      </w:r>
      <w:r>
        <w:rPr>
          <w:rFonts w:ascii="Times New Roman"/>
          <w:b w:val="false"/>
          <w:i w:val="false"/>
          <w:color w:val="000000"/>
          <w:sz w:val="28"/>
        </w:rPr>
        <w:t>
</w:t>
      </w:r>
      <w:r>
        <w:rPr>
          <w:rFonts w:ascii="Times New Roman"/>
          <w:b w:val="false"/>
          <w:i w:val="false"/>
          <w:color w:val="000000"/>
          <w:sz w:val="28"/>
        </w:rPr>
        <w:t>
      5. 2010 жылға арналған облыстық бюджетке бюджеттік алулардың қарастырылмайтындығы белгіленсін.</w:t>
      </w:r>
      <w:r>
        <w:br/>
      </w:r>
      <w:r>
        <w:rPr>
          <w:rFonts w:ascii="Times New Roman"/>
          <w:b w:val="false"/>
          <w:i w:val="false"/>
          <w:color w:val="000000"/>
          <w:sz w:val="28"/>
        </w:rPr>
        <w:t>
</w:t>
      </w:r>
      <w:r>
        <w:rPr>
          <w:rFonts w:ascii="Times New Roman"/>
          <w:b w:val="false"/>
          <w:i w:val="false"/>
          <w:color w:val="000000"/>
          <w:sz w:val="28"/>
        </w:rPr>
        <w:t>
      6. 2010 жылға арналған қалалық жергілікті атқарушы органдарының резерві – 95 080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Батыс Қазақстан облысы Орал қалалық мәслихаттың 2010.02.25 </w:t>
      </w:r>
      <w:r>
        <w:rPr>
          <w:rFonts w:ascii="Times New Roman"/>
          <w:b w:val="false"/>
          <w:i w:val="false"/>
          <w:color w:val="000000"/>
          <w:sz w:val="28"/>
        </w:rPr>
        <w:t>№ 26-2</w:t>
      </w:r>
      <w:r>
        <w:rPr>
          <w:rFonts w:ascii="Times New Roman"/>
          <w:b w:val="false"/>
          <w:i w:val="false"/>
          <w:color w:val="ff0000"/>
          <w:sz w:val="28"/>
        </w:rPr>
        <w:t xml:space="preserve">, 2010.08.10 </w:t>
      </w:r>
      <w:r>
        <w:rPr>
          <w:rFonts w:ascii="Times New Roman"/>
          <w:b w:val="false"/>
          <w:i w:val="false"/>
          <w:color w:val="000000"/>
          <w:sz w:val="28"/>
        </w:rPr>
        <w:t>№ 31-2</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органдарға қарасты мемлекеттік мекемелердің тауарлар өткізу мен қызмет көрсетуден түсетін түсімдері Қазақстан Республикасының Бюджет кодексі және Қазақстан Республикасы Үкіметімен белгіленген тәртіпте пайдаланылсын.</w:t>
      </w:r>
      <w:r>
        <w:br/>
      </w:r>
      <w:r>
        <w:rPr>
          <w:rFonts w:ascii="Times New Roman"/>
          <w:b w:val="false"/>
          <w:i w:val="false"/>
          <w:color w:val="000000"/>
          <w:sz w:val="28"/>
        </w:rPr>
        <w:t>
</w:t>
      </w:r>
      <w:r>
        <w:rPr>
          <w:rFonts w:ascii="Times New Roman"/>
          <w:b w:val="false"/>
          <w:i w:val="false"/>
          <w:color w:val="000000"/>
          <w:sz w:val="28"/>
        </w:rPr>
        <w:t>
      8. 2010 жылға арналған қалалық бюджетте облыстық бюджеттен нысаналы трансферттер үйден тәрбиеленіп оқытылатын мүгедек балаларды материалдық қамтамасыз етуге - 10 682 мың теңге, шағын орталықтар ашуға және ұстауға – 45 365 мың теңге, № 41 балабақшаны күрделі жөндеуге және жобалау-сметалық құжаттаманы дайындауға – 66 793 мың теңге, № 42 балабақшаны күрделі жөндеуге және жобалау-сметалық құжаттаманы дайындауға – 107 077 мың теңге, № 43 балабақшаны күрделі жөндеуге және жобалау-сметалық құжаттаманы дайындауға – 62 133 мың теңге, Орал қаласындағы № 1 ЖОББМ күрделі жөндеуге – 48 773 мың теңге, Орал қаласындағы № 3 балабақшаны күрделі жөндеуге – 14 240 мың теңге, Московская көшесінің (С. Датұлы көшесінен Қызылжарская көшесіне дейінгі) жолын қайта құрылымдауға – 201 349 мың теңге, Гагарин атындағы кинотеатрдың филиалын күрделі жөндеуге - 937 мың теңге, № 13 кітапхана филиалының ғимаратын күрделі жөндеуге - 15 287 мың теңге, шағын отбасыларына арналған 240 пәтерлік тұрғын үйдің құрылысына - 877 912 мың теңге, қалалық жағалау құрылысына (Жеңіс алаңы ауданы) - 110 000 мың теңге, аулаларды абаттандыруға - 250 000 мың теңге, коммуналдық шаруашылықты дамытуға - 239 000 мың теңге, коммуналдық меншікке 2 ғимарат сатып алуға – 192 126 мың теңге, жолды орташа жөндеуге – 194 292 мың теңге, жолды күрделі жөндеуге – 38 500 мың теңге, жолды қайта құрылымдауға – 131 134 мың теңге, 1-4-сынып оқушыларына ыстық тамақты ұйымдастыруға - 114 740 мың теңге, білім беру ұйымдарының күндізгі оқу нысанының оқушылары мен тәрбиеленушілерін қоғамдық көлікте жеңілдікпен жол жүруін жүзеге асыруға - 144 600 мың теңге, қала маңындағы жерлерді аймақтарға бөлу жұмыстарын жүргізуге - 49 715 мың теңге, Батыс Қазақстан облысы суретшілерінің альбомын шығаруға – 3 780 мың теңге, "Мәңгілік алау" мемориалын күрделі жөндеуге - 57 990 мың теңге, Ұлы Отан соғысындағы Жеңістің 65 жылдығына арналған іс-шараларды өткізуге - 7 866 мың теңге; бюджет саласындағы еңбекақы төлеу қорының өзгеруіне байланысты ағымдағы нысаналы трансферттер - 214 081 мың теңге, тарихи-мәдени ескерткіштерді жөндеуге – 761 мың теңге; Орал қаласының бас жоспарын түзетуді аяқтауға – 45 000 мың теңге, Орал қаласының Достық-Дружба даңғылы бойындағы тарихи ғимараттардың қасбетін жөндеу – 5 000 мың теңге, биогумус алуға – 25 000 мың теңге, елді мекендердің санитариясын қамтамасыз етуге – 20 000 мың теңге, абаттандыруға – 39 176 мың теңге, жылу-энергетикалық жүйені дамытуға – 53 152 мың теңге, аулаларды абаттандыруға – 380 000 мың теңге, жол қозғалысы қауіпсіздігін қамтамасыз етуге – 8 000 мың теңге, 2008-2010 жылдарға арналған "Жасыл Ел" бағдарламасын жүзеге асыру (жастар еңбек жасақтары сарбаздарының еңбекақысын төлеуге, механикаландырылған жұмыс, құралдар сатып алу үшін) – 9 411 мың теңге; Самал шағынауданында 320 орындық балабақша құрылысына -1000 мың теңге, Брусиловский-Аяз би көшелерінің құрылысына (2 кезең)- 6 537 мың теңге, жылыту маусымына әзірлену шеңберінде - 900 000 мың теңге, көшелерді жарықтандыруға 67 000 мың теңге, жол-көпір шаруашылығын ұстауға - 106 255 мың теңге, жол құрылысына – 60 000 мың теңге, жергілікті өкілді органдардың шешімі бойынша азаматтардың жекелеген санаттарына әлеуметтік көмекке – 35 000 мың теңге,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қызметтерін көрсетуге – 20 000 мың теңге, тұрғын үй көмегіне – 10 000 мың теңге, жолдарды күрделі жөндеуге жобалау-сметалық құжаттаманы жасақтауға – 19 245 мың теңге, лифт шаруашылығын дамытуға – 17 442 мың теңге, тұрғын үй салуға және (немесе) сатып алуға – 123 297 мың теңге, мемлекеттік тұрғын үй қорының тұрғын үйлерін салуға және (немесе) сатып алуға – 135 703 мың теңге;</w:t>
      </w:r>
      <w:r>
        <w:br/>
      </w:r>
      <w:r>
        <w:rPr>
          <w:rFonts w:ascii="Times New Roman"/>
          <w:b w:val="false"/>
          <w:i w:val="false"/>
          <w:color w:val="000000"/>
          <w:sz w:val="28"/>
        </w:rPr>
        <w:t>
      республикалық бюджеттен жаңадан іске қосылған білім беру нысаналарын ұстауға – 163 778 мың теңге, бастауыш, негізгі орта және жалпы орта білім беретін мемлекеттік мекемелерге лингафондық және мультимедиялық кабинеттер жасауға – 22 156 мың теңге, бастауыш, негізгі орта және жалпы орта білім беретін мемлекеттік мекемелердегі физика, химия, биология кабинеттерін оқу құрал-жабдықтарымен жарақтандыруға - 45 045 мың теңге,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 22 787 мың теңге, мемлекеттік атаулы әлеуметтік көмекті төлеуге – 1 200 мың теңге, аз қамтылған отбасылардың 18 жасқа дейінгі балаларына мемлекеттік жәрдемақылар төлеуге - 6 000 мың теңге, медициналық-әлеуметтік мекемелерде тамақтану нормасын арттыруға – 1 685 мың теңге, Ұлы Отан соғысындағы Жеңістің 65 жылдығына Ұлы Отан соғысының қатысушылары мен мүгедектеріне, сондай-ақ оларға теңестірілген адамдарға, 1941 жылғы 22 маусымнан 1945 жылғы 3 қыркүйек аралығындағы кезеңде майдандағы армия құрамына кірмеген әскери бөлімдерде, мекемелерде, әскери-оқу орындарында әскери қызмет атқарған, "1941-1945 жылдардағы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атқарған) адамдарға біржолғы материалдық көмек төлеуге – 126 196 мың теңге, Ұлы Отан соғысындағы Жеңістің 65 жылдығына Ұлы Отан соғысының қатысушылары мен мүгедектерінің жол жүруін қамтамасыз етуге - 2 564 мың теңге, ветеринария саласында жергілікті атқарушы органдардың бөлімшелерін ұстауға – 5 838 мың теңге, Қазақстан Республикасындағы 2008-2010 жылдарға арналған тұрғын үй құрылысының мемлекеттік бағдарламасын жүзеге асыру шеңберінде инженерлік – коммуникациялық инфрақұрылымды дамыту, жайластыру және (немесе) сатып алуға – 1 232 000 мың теңге, Қазақстан Республикасындағы 2008-2010 жылдарға арналған тұрғын үй құрылысының мемлекеттік бағдарламасын жүзеге асыру шеңберінде мемлекеттік коммуналдық тұрғын үй қорының тұрғын үй құрылысына және (немесе) сатып алуға - 251 577 мың теңге, инженерлік-коммуникациялық инфрақұрылымды дамыту және қалалар мен елді мекендерді абаттандыруға – 791 649 мың теңге, инженерлік-коммуникациялық инфрақұрылымды жөндеу және қалалар мен елді мекендерді абаттандыруға - 416 127 мың теңге, облыстық және аудандық маңызы бар автомобиль жолдарын, қала және елді мекендердің көшелерін салуға және қайта құрылымдауға - 149 811 мың теңге, облыстық және аудандық маңызы бар автомобиль жолдарын, қала және елді мекендер көшелерін жөндеуге және ұстауға – 57 200 мың теңге, "Мәдениағартубірлестігі" МКҚК–ның филиалы Гагарин атындағы кинотеатрды күрделі жөндеуге – 28 259 мың теңге, № 1 ЖОБМ-н күрделі жөндеуге – 95 227 мың теңге, № 3 балабақшаны күрделі жөндеуге – 31 349 мың теңге, жастар практикасы бағдарламасын кеңейтуге – 30 000 мың теңге, әлеуметтік жұмыс орындарын құруға – 36 000 мың теңге, эпизоотияға қарсы іс-шаралар жүргізуге - 2 673 мың теңге; мектепке дейінгі білім беру ұйымдарында мемлекеттік білім беру тапсырысын іске асыруға – 75 690 мың теңге; Самал шағынауданында 320 орындық балабақша құрылысына – 89 000 мың теңге, 110/35Кв Зачаганск қосалқы станциясын салуға – 900 000 мың теңге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Батыс Қазақстан облысы Орал қалалық мәслихаттың 2010.02.25 </w:t>
      </w:r>
      <w:r>
        <w:rPr>
          <w:rFonts w:ascii="Times New Roman"/>
          <w:b w:val="false"/>
          <w:i w:val="false"/>
          <w:color w:val="000000"/>
          <w:sz w:val="28"/>
        </w:rPr>
        <w:t>№ 26-2</w:t>
      </w:r>
      <w:r>
        <w:rPr>
          <w:rFonts w:ascii="Times New Roman"/>
          <w:b w:val="false"/>
          <w:i w:val="false"/>
          <w:color w:val="ff0000"/>
          <w:sz w:val="28"/>
        </w:rPr>
        <w:t xml:space="preserve">, 2010.04.20 </w:t>
      </w:r>
      <w:r>
        <w:rPr>
          <w:rFonts w:ascii="Times New Roman"/>
          <w:b w:val="false"/>
          <w:i w:val="false"/>
          <w:color w:val="000000"/>
          <w:sz w:val="28"/>
        </w:rPr>
        <w:t>№ 28-2</w:t>
      </w:r>
      <w:r>
        <w:rPr>
          <w:rFonts w:ascii="Times New Roman"/>
          <w:b w:val="false"/>
          <w:i w:val="false"/>
          <w:color w:val="ff0000"/>
          <w:sz w:val="28"/>
        </w:rPr>
        <w:t xml:space="preserve">, 2010.05.19 </w:t>
      </w:r>
      <w:r>
        <w:rPr>
          <w:rFonts w:ascii="Times New Roman"/>
          <w:b w:val="false"/>
          <w:i w:val="false"/>
          <w:color w:val="000000"/>
          <w:sz w:val="28"/>
        </w:rPr>
        <w:t>№ 29-2</w:t>
      </w:r>
      <w:r>
        <w:rPr>
          <w:rFonts w:ascii="Times New Roman"/>
          <w:b w:val="false"/>
          <w:i w:val="false"/>
          <w:color w:val="ff0000"/>
          <w:sz w:val="28"/>
        </w:rPr>
        <w:t xml:space="preserve">, 2010.08.10 </w:t>
      </w:r>
      <w:r>
        <w:rPr>
          <w:rFonts w:ascii="Times New Roman"/>
          <w:b w:val="false"/>
          <w:i w:val="false"/>
          <w:color w:val="000000"/>
          <w:sz w:val="28"/>
        </w:rPr>
        <w:t>№ 31-2</w:t>
      </w:r>
      <w:r>
        <w:rPr>
          <w:rFonts w:ascii="Times New Roman"/>
          <w:b w:val="false"/>
          <w:i w:val="false"/>
          <w:color w:val="ff0000"/>
          <w:sz w:val="28"/>
        </w:rPr>
        <w:t xml:space="preserve">, 2010.11.05 </w:t>
      </w:r>
      <w:r>
        <w:rPr>
          <w:rFonts w:ascii="Times New Roman"/>
          <w:b w:val="false"/>
          <w:i w:val="false"/>
          <w:color w:val="000000"/>
          <w:sz w:val="28"/>
        </w:rPr>
        <w:t>№ 33-3</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8-1. 2010 жылға арналған қалалық бюджет шығынындағы пайдаланылмаған (толық пайдаланылмаған) нысаналы трансферттерді облыстық бюджетке 29 779 мың теңге сомасында қайтару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8-1 тармақпен толықтырылды - Батыс Қазақстан облысы Орал қалалық мәслихаттың 2010.02.25 </w:t>
      </w:r>
      <w:r>
        <w:rPr>
          <w:rFonts w:ascii="Times New Roman"/>
          <w:b w:val="false"/>
          <w:i w:val="false"/>
          <w:color w:val="000000"/>
          <w:sz w:val="28"/>
        </w:rPr>
        <w:t>№ 26-2</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8-2. 2010 жылға арналған қалалық бюджет шығынында 1 136 607 мың теңге сомасында жергілікті атқарушы органдардың берешектерін өтеу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8-2 тармақпен толықтырылды - Батыс Қазақстан облысы Орал қалалық мәслихаттың 2010.02.25 </w:t>
      </w:r>
      <w:r>
        <w:rPr>
          <w:rFonts w:ascii="Times New Roman"/>
          <w:b w:val="false"/>
          <w:i w:val="false"/>
          <w:color w:val="000000"/>
          <w:sz w:val="28"/>
        </w:rPr>
        <w:t>№ 26-2</w:t>
      </w:r>
      <w:r>
        <w:rPr>
          <w:rFonts w:ascii="Times New Roman"/>
          <w:b w:val="false"/>
          <w:i w:val="false"/>
          <w:color w:val="ff0000"/>
          <w:sz w:val="28"/>
        </w:rPr>
        <w:t xml:space="preserve">; өзгерту енгізілді - Батыс Қазақстан облысы Орал қалалық мәслихаттың 2010.08.10 </w:t>
      </w:r>
      <w:r>
        <w:rPr>
          <w:rFonts w:ascii="Times New Roman"/>
          <w:b w:val="false"/>
          <w:i w:val="false"/>
          <w:color w:val="000000"/>
          <w:sz w:val="28"/>
        </w:rPr>
        <w:t>№ 31-2</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8-3. 2010 жылға арналған қалалық бюджет шығынында 3 417 мың теңге сомасында жергілікті атқарушы органдардың берешектерін өтеу бойынша өсім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8-3 тармақпен толықтырылды - Батыс Қазақстан облысы Орал қалалық мәслихаттың 2010.02.25 </w:t>
      </w:r>
      <w:r>
        <w:rPr>
          <w:rFonts w:ascii="Times New Roman"/>
          <w:b w:val="false"/>
          <w:i w:val="false"/>
          <w:color w:val="000000"/>
          <w:sz w:val="28"/>
        </w:rPr>
        <w:t>№ 26-2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Қазақстан Республикасындағы 2008-2010 жылдарға арналған тұрғын үй құрылысының мемлекеттік бағдарламасын жүзеге асыру шеңберінде 100 мектеп 100 аурухана қызметкерлері үшін тұрғын үй салуға және сатып алуға сыйақының нөлдік мөлшерлемесі бойынша 2010 жылға арналған қалалық бюджетте 312 067 мың теңге сомасында несие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өзгерту енгізілді - Батыс Қазақстан облысы Орал қалалық мәслихаттың 2010.04.20 </w:t>
      </w:r>
      <w:r>
        <w:rPr>
          <w:rFonts w:ascii="Times New Roman"/>
          <w:b w:val="false"/>
          <w:i w:val="false"/>
          <w:color w:val="000000"/>
          <w:sz w:val="28"/>
        </w:rPr>
        <w:t>№ 28-2</w:t>
      </w:r>
      <w:r>
        <w:rPr>
          <w:rFonts w:ascii="Times New Roman"/>
          <w:b w:val="false"/>
          <w:i w:val="false"/>
          <w:color w:val="ff0000"/>
          <w:sz w:val="28"/>
        </w:rPr>
        <w:t xml:space="preserve">, 2010.11.05 </w:t>
      </w:r>
      <w:r>
        <w:rPr>
          <w:rFonts w:ascii="Times New Roman"/>
          <w:b w:val="false"/>
          <w:i w:val="false"/>
          <w:color w:val="000000"/>
          <w:sz w:val="28"/>
        </w:rPr>
        <w:t>№ 33-3</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2010 жылға арналған қалалық бюджетте облыстық мәслихаттың "Облыстық және аудандық (қалалық) бюджеттер арасындағы 2008-2010 жылдарға арналған жалпы сипаттағы трансферттердің көлемдерін белгілеу туралы" шешімімен бекітілген жалпы сипаттағы трансферттер есебінде қарастырылған әлеуметтік салық және жеке табыс салығына салық салу базасының өзгеруін ескере отырып 428 162 мың теңге сомасында бюджет саласындағы еңбекақы төлеу қорының өзгеруіне байланысты облыстық бюджетке берілетін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11. 2010 жылға арналған қалалық бюджетті орындау барысында секвестрге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2010 жылға арналған кенттік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Орал қалалық мәслихатының тұрақты комиссияларына әр тоқсан сайын бағдарламалар әкімшілерінің есебін тыңдау жүктелсін.</w:t>
      </w:r>
      <w:r>
        <w:br/>
      </w:r>
      <w:r>
        <w:rPr>
          <w:rFonts w:ascii="Times New Roman"/>
          <w:b w:val="false"/>
          <w:i w:val="false"/>
          <w:color w:val="000000"/>
          <w:sz w:val="28"/>
        </w:rPr>
        <w:t>
</w:t>
      </w:r>
      <w:r>
        <w:rPr>
          <w:rFonts w:ascii="Times New Roman"/>
          <w:b w:val="false"/>
          <w:i w:val="false"/>
          <w:color w:val="000000"/>
          <w:sz w:val="28"/>
        </w:rPr>
        <w:t>
      14.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Орал қалалық мәслихатының 24-ші</w:t>
      </w:r>
      <w:r>
        <w:br/>
      </w:r>
      <w:r>
        <w:rPr>
          <w:rFonts w:ascii="Times New Roman"/>
          <w:b w:val="false"/>
          <w:i w:val="false"/>
          <w:color w:val="000000"/>
          <w:sz w:val="28"/>
        </w:rPr>
        <w:t>
</w:t>
      </w:r>
      <w:r>
        <w:rPr>
          <w:rFonts w:ascii="Times New Roman"/>
          <w:b w:val="false"/>
          <w:i/>
          <w:color w:val="000000"/>
          <w:sz w:val="28"/>
        </w:rPr>
        <w:t>      кезекті сессиясының төрағасы          С. Х. Кустанович</w:t>
      </w:r>
      <w:r>
        <w:br/>
      </w:r>
      <w:r>
        <w:rPr>
          <w:rFonts w:ascii="Times New Roman"/>
          <w:b w:val="false"/>
          <w:i w:val="false"/>
          <w:color w:val="000000"/>
          <w:sz w:val="28"/>
        </w:rPr>
        <w:t>
</w:t>
      </w:r>
      <w:r>
        <w:rPr>
          <w:rFonts w:ascii="Times New Roman"/>
          <w:b w:val="false"/>
          <w:i/>
          <w:color w:val="000000"/>
          <w:sz w:val="28"/>
        </w:rPr>
        <w:t>      Орал қалалық мәслихатының хатшысы     Ә. Қ. Истелюев</w:t>
      </w:r>
    </w:p>
    <w:bookmarkStart w:name="z18" w:id="1"/>
    <w:p>
      <w:pPr>
        <w:spacing w:after="0"/>
        <w:ind w:left="0"/>
        <w:jc w:val="both"/>
      </w:pPr>
      <w:r>
        <w:rPr>
          <w:rFonts w:ascii="Times New Roman"/>
          <w:b w:val="false"/>
          <w:i w:val="false"/>
          <w:color w:val="000000"/>
          <w:sz w:val="28"/>
        </w:rPr>
        <w:t>
2009 жылғы 24 желтоқсандағы № 24-2</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Орал қалалық мәслихаттың 2010.11.05 </w:t>
      </w:r>
      <w:r>
        <w:rPr>
          <w:rFonts w:ascii="Times New Roman"/>
          <w:b w:val="false"/>
          <w:i w:val="false"/>
          <w:color w:val="ff0000"/>
          <w:sz w:val="28"/>
        </w:rPr>
        <w:t>№ 33-3</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2010 жылға арналған Орал қаласының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605"/>
        <w:gridCol w:w="523"/>
        <w:gridCol w:w="524"/>
        <w:gridCol w:w="524"/>
        <w:gridCol w:w="6511"/>
        <w:gridCol w:w="2179"/>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18 894 656</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7 593 174</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3 152 070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3 152 070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2 631 811</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2 631 811</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1 290 520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667 449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85 655</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537 200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341 910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122 901</w:t>
            </w:r>
          </w:p>
        </w:tc>
      </w:tr>
      <w:tr>
        <w:trPr>
          <w:trHeight w:val="3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49 630</w:t>
            </w:r>
          </w:p>
        </w:tc>
      </w:tr>
      <w:tr>
        <w:trPr>
          <w:trHeight w:val="3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149 379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176 863</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176 863</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334 396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20 139</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7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269 157</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269 157</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1 348 024</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1 148 024</w:t>
            </w:r>
          </w:p>
        </w:tc>
      </w:tr>
      <w:tr>
        <w:trPr>
          <w:trHeight w:val="4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1 148 024</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9 619 062</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9 619 062</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9 619 062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60"/>
        <w:gridCol w:w="815"/>
        <w:gridCol w:w="815"/>
        <w:gridCol w:w="816"/>
        <w:gridCol w:w="7072"/>
        <w:gridCol w:w="2486"/>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Шығындар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17 150 557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221 401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140 242</w:t>
            </w:r>
          </w:p>
        </w:tc>
      </w:tr>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17 792</w:t>
            </w:r>
          </w:p>
        </w:tc>
      </w:tr>
      <w:tr>
        <w:trPr>
          <w:trHeight w:val="6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81 787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80 547</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20 084</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30 112</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14 858</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14 858</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5 833 522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1 341 921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1 341 921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1 341 921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4 052 496</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4 052 496</w:t>
            </w: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3 744 320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308 176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439 105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63 212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194 039</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132 100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986 732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936 111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790 124</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174 325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11 216</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161 000</w:t>
            </w:r>
          </w:p>
        </w:tc>
      </w:tr>
      <w:tr>
        <w:trPr>
          <w:trHeight w:val="5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83 340</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37 264</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73 044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126 096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145 987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145 987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7 306 968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3 924 101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3 913 082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1 269 163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438 246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1 674 516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1 315 579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134 126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416 127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712 174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358 937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232 329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46 802</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79 806</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1 708 351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1 587 169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153 300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858 620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573 231</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121 182</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121 182</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830 973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557 405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551 845</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485 626</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66 219</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5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98 199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56 199</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27 831</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14 527</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13 841</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94 969</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66 294</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64 338</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28 675</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52 470</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44 483</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17 023</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5 954</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5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101 666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31 498</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67 495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67 495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81 442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1 039 566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591 061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591 061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398 667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357 697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(қалаiшiлiк) және ауданiшiлiк қоғамдық жолаушылар тасымалдарын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148 315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102 801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102 801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44 914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428 162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814 657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-814 657</w:t>
            </w:r>
          </w:p>
        </w:tc>
      </w:tr>
    </w:tbl>
    <w:bookmarkStart w:name="z19" w:id="2"/>
    <w:p>
      <w:pPr>
        <w:spacing w:after="0"/>
        <w:ind w:left="0"/>
        <w:jc w:val="both"/>
      </w:pPr>
      <w:r>
        <w:rPr>
          <w:rFonts w:ascii="Times New Roman"/>
          <w:b w:val="false"/>
          <w:i w:val="false"/>
          <w:color w:val="000000"/>
          <w:sz w:val="28"/>
        </w:rPr>
        <w:t>
2009 жылғы 24 желтоқсандағы № 24-2</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ff0000"/>
          <w:sz w:val="28"/>
        </w:rPr>
        <w:t xml:space="preserve">      Ескерту. 2 қосымша жаңа редакцияда - Батыс Қазақстан облысы Орал қалалық мәслихаттың 2010.04.20 </w:t>
      </w:r>
      <w:r>
        <w:rPr>
          <w:rFonts w:ascii="Times New Roman"/>
          <w:b w:val="false"/>
          <w:i w:val="false"/>
          <w:color w:val="ff0000"/>
          <w:sz w:val="28"/>
        </w:rPr>
        <w:t>№ 28-2</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2011 жылға арналған Орал қаласының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53"/>
        <w:gridCol w:w="473"/>
        <w:gridCol w:w="473"/>
        <w:gridCol w:w="473"/>
        <w:gridCol w:w="6653"/>
        <w:gridCol w:w="2133"/>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9 616 308</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7 925 927</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3 398 196</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3 398 196</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2 557 070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2 557 070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1 229 718</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699 933</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94 735</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434 818</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316 368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98 675</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151 562</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15 131</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424 575</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424 575</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520 381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18 465</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18 134</w:t>
            </w:r>
          </w:p>
        </w:tc>
      </w:tr>
      <w:tr>
        <w:trPr>
          <w:trHeight w:val="6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12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451 093</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451 093</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50 467</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50 467</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1 020 000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1 020 000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624"/>
        <w:gridCol w:w="782"/>
        <w:gridCol w:w="782"/>
        <w:gridCol w:w="782"/>
        <w:gridCol w:w="7302"/>
        <w:gridCol w:w="2386"/>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Шығындар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9 616 308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225 560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143 773</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17 298</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80 866</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80 866</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22 852</w:t>
            </w:r>
          </w:p>
        </w:tc>
      </w:tr>
      <w:tr>
        <w:trPr>
          <w:trHeight w:val="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24 296</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22 563</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14 835</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39 286</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6 568 177</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1 232 182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1 232 182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1 232 182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4 215 857</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4 215 857</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3 864 774</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351 083</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1 120 138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100 138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24 057</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43 457</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1 020 000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683 662</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621 706</w:t>
            </w:r>
          </w:p>
        </w:tc>
      </w:tr>
      <w:tr>
        <w:trPr>
          <w:trHeight w:val="8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619 205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133 850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14 197</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75 465</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8 777</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18 223</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65 775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35 632</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100 046</w:t>
            </w:r>
          </w:p>
        </w:tc>
      </w:tr>
      <w:tr>
        <w:trPr>
          <w:trHeight w:val="9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61 956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61 956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60 023</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1 291 685</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r>
      <w:tr>
        <w:trPr>
          <w:trHeight w:val="7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1 286 789</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1 286 789</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177 029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812 990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3 244</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293 526</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382 679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218 053</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218 053</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218 053</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102 478</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76 250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74 147</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26 228</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17 415</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8 813</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33 183</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15 795</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10 570</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6 622</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26 072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9 068</w:t>
            </w:r>
          </w:p>
        </w:tc>
      </w:tr>
      <w:tr>
        <w:trPr>
          <w:trHeight w:val="1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9 068</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153 234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153 234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153 234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(қалаiшiлiк) және ауданiшiлiк қоғамдық жолаушылар тасымалдарын ұйымдастыру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172 888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162 950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105 792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105 792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57 158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57 158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3"/>
    <w:p>
      <w:pPr>
        <w:spacing w:after="0"/>
        <w:ind w:left="0"/>
        <w:jc w:val="both"/>
      </w:pPr>
      <w:r>
        <w:rPr>
          <w:rFonts w:ascii="Times New Roman"/>
          <w:b w:val="false"/>
          <w:i w:val="false"/>
          <w:color w:val="000000"/>
          <w:sz w:val="28"/>
        </w:rPr>
        <w:t>
2009 жылғы 24 желтоқсандағы № 24-2</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3 қосымша</w:t>
      </w:r>
    </w:p>
    <w:bookmarkEnd w:id="3"/>
    <w:p>
      <w:pPr>
        <w:spacing w:after="0"/>
        <w:ind w:left="0"/>
        <w:jc w:val="both"/>
      </w:pPr>
      <w:r>
        <w:rPr>
          <w:rFonts w:ascii="Times New Roman"/>
          <w:b w:val="false"/>
          <w:i w:val="false"/>
          <w:color w:val="ff0000"/>
          <w:sz w:val="28"/>
        </w:rPr>
        <w:t xml:space="preserve">      Ескерту. 3 қосымша жаңа редакцияда - Батыс Қазақстан облысы Орал қалалық мәслихаттың 2010.04.20 </w:t>
      </w:r>
      <w:r>
        <w:rPr>
          <w:rFonts w:ascii="Times New Roman"/>
          <w:b w:val="false"/>
          <w:i w:val="false"/>
          <w:color w:val="ff0000"/>
          <w:sz w:val="28"/>
        </w:rPr>
        <w:t>№ 28-2</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2012 жылға арналған Орал қаласының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53"/>
        <w:gridCol w:w="473"/>
        <w:gridCol w:w="473"/>
        <w:gridCol w:w="473"/>
        <w:gridCol w:w="6693"/>
        <w:gridCol w:w="2093"/>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9 380 715</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8 698 391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3 778 773</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3 778 773</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2 924 111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2 924 111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1 238 131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703 430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94 735</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439 718</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331 103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102 296</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53 690</w:t>
            </w:r>
          </w:p>
        </w:tc>
      </w:tr>
      <w:tr>
        <w:trPr>
          <w:trHeight w:val="34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159 392</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426 273</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426 273</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532 324</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19 757</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19 403</w:t>
            </w:r>
          </w:p>
        </w:tc>
      </w:tr>
      <w:tr>
        <w:trPr>
          <w:trHeight w:val="6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12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461 719</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461 719</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50 467</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50 467</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50 467</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602"/>
        <w:gridCol w:w="760"/>
        <w:gridCol w:w="760"/>
        <w:gridCol w:w="760"/>
        <w:gridCol w:w="7411"/>
        <w:gridCol w:w="2365"/>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9 380 715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244 899</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155 120</w:t>
            </w:r>
          </w:p>
        </w:tc>
      </w:tr>
      <w:tr>
        <w:trPr>
          <w:trHeight w:val="5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18 585</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87 205</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63 295</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63 295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25 160</w:t>
            </w:r>
          </w:p>
        </w:tc>
      </w:tr>
      <w:tr>
        <w:trPr>
          <w:trHeight w:val="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30 234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26 484</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16 649</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16 649</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42 036</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6 112 980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1 367 390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1 367 390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1 367 390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4 638 933</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4 638 933</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4 249 542</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389 391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106 657</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106 657</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741 396</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673 664</w:t>
            </w:r>
          </w:p>
        </w:tc>
      </w:tr>
      <w:tr>
        <w:trPr>
          <w:trHeight w:val="8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670 988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80 748</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9 392</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20 129</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73 455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102 692</w:t>
            </w:r>
          </w:p>
        </w:tc>
      </w:tr>
      <w:tr>
        <w:trPr>
          <w:trHeight w:val="9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2 676</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67 732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67 732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65 664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1 362 877</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5 239</w:t>
            </w:r>
          </w:p>
        </w:tc>
      </w:tr>
      <w:tr>
        <w:trPr>
          <w:trHeight w:val="7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1 357 638</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1 357 638</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189 421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869 899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294 847</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424 822</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240 465</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240 465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240 465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31 632</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18 391</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122 130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94 066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91 816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18 634</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30 595</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11 783</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11 783</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w:t>
            </w:r>
          </w:p>
        </w:tc>
      </w:tr>
      <w:tr>
        <w:trPr>
          <w:trHeight w:val="1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7 703</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47 649</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26 667</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171 171</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163 960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163 960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163 960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(қалаiшiлiк) және ауданiшiлiк қоғамдық жолаушылар тасымалдарын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179 677</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168 849</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106 625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106 625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 w:id="4"/>
    <w:p>
      <w:pPr>
        <w:spacing w:after="0"/>
        <w:ind w:left="0"/>
        <w:jc w:val="both"/>
      </w:pPr>
      <w:r>
        <w:rPr>
          <w:rFonts w:ascii="Times New Roman"/>
          <w:b w:val="false"/>
          <w:i w:val="false"/>
          <w:color w:val="000000"/>
          <w:sz w:val="28"/>
        </w:rPr>
        <w:t>
2009 жылғы 24 желтоқсандағы № 24-2</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4 қосымша</w:t>
      </w:r>
    </w:p>
    <w:bookmarkEnd w:id="4"/>
    <w:p>
      <w:pPr>
        <w:spacing w:after="0"/>
        <w:ind w:left="0"/>
        <w:jc w:val="both"/>
      </w:pPr>
      <w:r>
        <w:rPr>
          <w:rFonts w:ascii="Times New Roman"/>
          <w:b w:val="false"/>
          <w:i w:val="false"/>
          <w:color w:val="ff0000"/>
          <w:sz w:val="28"/>
        </w:rPr>
        <w:t xml:space="preserve">      Ескерту. 4 қосымша жаңа редакцияда - Батыс Қазақстан облысы Орал қалалық мәслихаттың 2010.02.25 </w:t>
      </w:r>
      <w:r>
        <w:rPr>
          <w:rFonts w:ascii="Times New Roman"/>
          <w:b w:val="false"/>
          <w:i w:val="false"/>
          <w:color w:val="ff0000"/>
          <w:sz w:val="28"/>
        </w:rPr>
        <w:t>№ 26-2</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2010 жылға арналған қалалық бюджетті</w:t>
      </w:r>
      <w:r>
        <w:br/>
      </w:r>
      <w:r>
        <w:rPr>
          <w:rFonts w:ascii="Times New Roman"/>
          <w:b/>
          <w:i w:val="false"/>
          <w:color w:val="000000"/>
        </w:rPr>
        <w:t>
орындау барысында секвестрге жатпайтын</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572"/>
        <w:gridCol w:w="717"/>
        <w:gridCol w:w="968"/>
        <w:gridCol w:w="968"/>
        <w:gridCol w:w="989"/>
        <w:gridCol w:w="6731"/>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1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5"/>
    <w:p>
      <w:pPr>
        <w:spacing w:after="0"/>
        <w:ind w:left="0"/>
        <w:jc w:val="both"/>
      </w:pPr>
      <w:r>
        <w:rPr>
          <w:rFonts w:ascii="Times New Roman"/>
          <w:b w:val="false"/>
          <w:i w:val="false"/>
          <w:color w:val="000000"/>
          <w:sz w:val="28"/>
        </w:rPr>
        <w:t>
2009 жылғы 24 желтоқсандағы № 24-2</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Батыс Қазақстан облысы Орал қалалық мәслихаттың 2010.02.25 </w:t>
      </w:r>
      <w:r>
        <w:rPr>
          <w:rFonts w:ascii="Times New Roman"/>
          <w:b w:val="false"/>
          <w:i w:val="false"/>
          <w:color w:val="ff0000"/>
          <w:sz w:val="28"/>
        </w:rPr>
        <w:t>№ 26-2</w:t>
      </w:r>
      <w:r>
        <w:rPr>
          <w:rFonts w:ascii="Times New Roman"/>
          <w:b w:val="false"/>
          <w:i w:val="false"/>
          <w:color w:val="ff0000"/>
          <w:sz w:val="28"/>
        </w:rPr>
        <w:t xml:space="preserve"> (2010.01.01 бастап қолданысқа енгізіледі) Шешімімен.</w:t>
      </w:r>
    </w:p>
    <w:p>
      <w:pPr>
        <w:spacing w:after="0"/>
        <w:ind w:left="0"/>
        <w:jc w:val="left"/>
      </w:pPr>
      <w:r>
        <w:rPr>
          <w:rFonts w:ascii="Times New Roman"/>
          <w:b/>
          <w:i w:val="false"/>
          <w:color w:val="000000"/>
        </w:rPr>
        <w:t xml:space="preserve"> 2010 жылға арналған кенттік округтердің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572"/>
        <w:gridCol w:w="717"/>
        <w:gridCol w:w="968"/>
        <w:gridCol w:w="968"/>
        <w:gridCol w:w="989"/>
        <w:gridCol w:w="6731"/>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1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Зачаганск кенттік округі әкімінің қызметін қамтамасыз ету жөніндегі қызметтер</w:t>
            </w:r>
          </w:p>
        </w:tc>
      </w:tr>
      <w:tr>
        <w:trPr>
          <w:trHeight w:val="1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Круглоозерное кенттік округі әкімінің қызметін қамтамасыз ету жөніндегі қызметтер</w:t>
            </w:r>
          </w:p>
        </w:tc>
      </w:tr>
      <w:tr>
        <w:trPr>
          <w:trHeight w:val="1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Деркөл кенттік округі әкімінің қызметін қамтамасыз ету жөніндегі қызметтер</w:t>
            </w:r>
          </w:p>
        </w:tc>
      </w:tr>
      <w:tr>
        <w:trPr>
          <w:trHeight w:val="19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Желаев кенттік округі әкімінің қызметін қамтамасыз ету жөніндегі қызметтер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