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87e4" w14:textId="0588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 негізіндегі арнаулы салық режимін қолдану тәртібі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2009 жылғы 4 наурыздағы № 12-3 шешімі. Батыс Қазақстан облысы Бөкей ордасы ауданы әділет басқармасында 2009 жылғы 19 наурызда № 7-4-83 тіркелді. Күші жойылды - Батыс Қазақстан облысы Бөкей ордасы аудандық мәслихатының 2013 жылғы 6 ақпандағы № 8-4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Бөкей ордасы аудандық мәслихатының 06.02.2013 № 8-4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"Салық және бюджетке төленетін басқа да міндетті төлемдер туралы" кодексін (Салық кодексі) қолданысқа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аудандық мәслихаттың кезекті он екінші сессиясы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Қызметі дүркін-дүркін сипаттағы жеке тұлғаларға біржолғы талондардың құны қосымшаға сәйкес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келесі шешімдерінің күші жойылды деп танылсын: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"Ауданда ара-тұра сипаттағы кәсіпкерлік қызметті жүзеге асыратын жеке тұлғалар үшін бір жолғы талондардың құны туралы" аудандық мәслихаттың 2008 жылғы 5 наурыздағы N 4-4 шешімі (Нормативтік құқықтық актілерді мемлекеттік тіркеу тізілімінде N 7-4-60 тіркелген, 2008 жылғы 26 сәуірде "Орда жұлдызы" газетінде N 17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мәслихаттың 2008 жылғы 30 мамырындағы N 6-7 шешімі "Бөкей ордасы аудандық мәслихаттың 2008 жылғы 5 наурыздағы N 4-4 "Ауданда ара-тұра сипаттағы кәсіпкерлік қызметті жүзеге асыратын жеке тұлғалар үшін бір жолғы талондардың құны туралы" (Нормативтік құқықтық актілерді мемлекеттік тіркеу тізілімінде N 7-4-65 тіркелген, 2008 жылғы 19 шілдедегі "Орда жұлдызы" газетінде N 29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мәслихаттың 2008 жылғы 23 қазандағы N 9-2 шешімі "Бөкей ордасы аудандық мәслихаттың 2008 жылғы 5 наурыздағы N 4-4 "Ауданда ара-тұра сипаттағы кәсіпкерлік қызметті жүзеге асыратын жеке тұлғалар үшін бір жолғы талондардың құны туралы" шешіміне өзгерістер мен толықтырулар енгізу туралы" (Нормативтік құқықтық актілерді мемлекеттік тіркеу тізілімінде N 7-4-73 тіркелген, 2008 жылғы 22 қарашадағы "Орда жұлдызы" газетінде N 47 жарияланған).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 және 2009 жылғы 1 қаңтардан бастап туындаған қатынастарға таратылады.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және қамтамасыз жасау Бөкей ордасы ауданы бойынша салық басқармасына тапсырылсын.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Бисекенова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12-3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 дүркін-дүркін сипаттағы</w:t>
      </w:r>
      <w:r>
        <w:br/>
      </w:r>
      <w:r>
        <w:rPr>
          <w:rFonts w:ascii="Times New Roman"/>
          <w:b/>
          <w:i w:val="false"/>
          <w:color w:val="000000"/>
        </w:rPr>
        <w:t>жеке тұлғаларға біржолғы талондардың</w:t>
      </w:r>
      <w:r>
        <w:br/>
      </w:r>
      <w:r>
        <w:rPr>
          <w:rFonts w:ascii="Times New Roman"/>
          <w:b/>
          <w:i w:val="false"/>
          <w:color w:val="000000"/>
        </w:rPr>
        <w:t>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6488"/>
        <w:gridCol w:w="3619"/>
      </w:tblGrid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түрлері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талондардың бағасы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Газеттер мен журналдар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Тұқым, сондай-ақ отырғызылатын материал (екпелер, көшет) 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дақылдарын сату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Саяжайларда және үй маңындағы учаскелерде өсірілген табиғи гүлдерді сату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ауыл шаруашылығы, бағбандық, бақшашылық және саяжай учаскелерінің өнімдерін сату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құстардың жемдерін сату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Сыпыртқылар, сыпырғылар, орман жидегін, бал, саңырауқұлақтар және балық сату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өндеу жөніндегі жеке трактор иелерінің көрсететін қызметтері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 мен құстарын бағуды жүзеге асыратын жеке тұлғалар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