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4832" w14:textId="c174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Мұратсай ауылдық округінің Мұратсай ауылында карантиндік режимді және шектеу іс-шараларын енгізе отырып, карантиндік аймақтың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2009 жылғы 29 қыркүйектегі № 196 қаулысы. Батыс Қазақстан облысы Бөкей ордасы ауданы әділет басқармасында 2009 жылғы 26 қазанда № 7-4-94 тіркелді. Күші жойылды - Батыс Қазақстан облысы Бөкей ордасы ауданы әкімдігінің 2009 жылғы 2 қарашадағы № 234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Бөкей ордасы ауданы әкімдігінің 02.11.2009 № 234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және Қазақстан Республикасының "Ветеринария туралы" Заңының 10-бабы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9)-тармақшасын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Бөкей ордасы ауданының бас мемлекеттік ветеринариялық инспекторының 2009 жылғы 28 қыркүйектегі N 628 ұсынысы негізінде, Мұратсай ауылдық округінің Мұратсай ауылында ірі қара малдардың қауіпті қарасан ауруының таралу эпизоотикалық ошағын оқшалау және жою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Мұратсай ауылдық округінің Мұратсай ауылында карантиндік режим мен шектеу іс-шаралары енгізіліп, карантиндік аймақтың ветеринариялық режимі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Мұратсай ауылдық округінің әкіміне, 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инспекциясының бастығына (келісім бойынша) бірлесе отырып шаруашылық-ұйымдастыру, санитарлық және арнайы ветеринарлық дәрігерлік шараларын уақытылы және толық орындалуын қамтамасыз ету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қадағалап отыру аудан әкімінің орынбасары Е. Қ. Таңатовқа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