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7f8e" w14:textId="c017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"Қоғамдық жұмыстарды ұйымдастыру және қаржыландыру туралы" 2009 жылғы 30 наурыздағы N 100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2009 жылғы 17 қыркүйектегі N 223 қаулысы. Батыс Қазақстан облысы Жаңақала ауданы әділет басқармасында 2009 жылғы 12 қазанда N 7-5-94 тіркелді. Күші жойылды - Батыс Қазақстан облысы Жаңақала ауданы әкімдігінің 2013 жылғы 21 ақпандағы № 60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Жаңақала ауданы әкімдігінің 21.02.2013 № 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"Қоғамдық жұмыстарды ұйымдастыру және қаржыландыру туралы" Жаңақала ауданы әкімдігінің 2009 жылғы 30 наурыздағы N 100 (нормативтік құқықтық кесімдерді мемлекеттік тіркеу тізілімінде N 7-5-85 тіркелген және 2009 жылы 13 маусымда "Жаңарған өңір" газетінде жарияланған) қаулысына келесідей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қаулының 1 қосымшасымен бекітілген аудан бойынша қоғамдық жұмыстарды ұйымдастыратын мекемелердің тізбесінде: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25, 26, 27, 30, 35, 56, 57, 58, 59, 60, 61, 62, 63, 64, 65, 67, 69, 70, 71, 74, 76 жолдар алынып тасталсын.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Т. Мерғалиев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