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02bc6" w14:textId="8902b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ауданының Күйгенкөл, Ұзынкөл, Қамысты ауылдық округтерінің аумақтарына карантиндік режимді және шектеу іс-шараларын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ауданы әкімдігінің 2009 жылғы 19 қазандағы N 276 қаулысы. Батыс Қазақстан облысы Жәнібек ауданы әділет басқармасында 2009 жылғы 5 қарашада N 7-6-94 тіркелді. Күші жойылды - Батыс Қазақстан облысы Жәнібек ауданы әкімдігінің 2010 жылғы 2 наурыздағы N 33 қаулысымен.</w:t>
      </w:r>
    </w:p>
    <w:p>
      <w:pPr>
        <w:spacing w:after="0"/>
        <w:ind w:left="0"/>
        <w:jc w:val="both"/>
      </w:pPr>
      <w:r>
        <w:rPr>
          <w:rFonts w:ascii="Times New Roman"/>
          <w:b w:val="false"/>
          <w:i w:val="false"/>
          <w:color w:val="ff0000"/>
          <w:sz w:val="28"/>
        </w:rPr>
        <w:t>
      Ескерту. Күші жойылды - Батыс Қазақстан облысы Жәнібек ауданы әкімдігінің 2010.03.02 N 33 Қаулысымен.</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 басшылыққа алып, Жәнібек ауданының бас мемлекеттік ветеринариялық инспекторының міндетін атқарушысының 2009 жылғы 9 қазандағы N 673 ұсынысына сәйкес, бруцеллез ауруының әлеуметтік қауіптілігін ескере отырып, осы ауруға қарсы эпизоотиялық шаралардың орындалуын қамтамасыз ету және округтерде тұрғындарды бруцеллез ауруынан сақтандыру мақсатында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Қазақстан Республикасының "Ветеринария туралы" Заңының 10 бабының 2 тармағының </w:t>
      </w:r>
      <w:r>
        <w:rPr>
          <w:rFonts w:ascii="Times New Roman"/>
          <w:b w:val="false"/>
          <w:i w:val="false"/>
          <w:color w:val="000000"/>
          <w:sz w:val="28"/>
        </w:rPr>
        <w:t>9 тармақшасына</w:t>
      </w:r>
      <w:r>
        <w:rPr>
          <w:rFonts w:ascii="Times New Roman"/>
          <w:b w:val="false"/>
          <w:i w:val="false"/>
          <w:color w:val="000000"/>
          <w:sz w:val="28"/>
        </w:rPr>
        <w:t xml:space="preserve">, 27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 Ауыл шаруашылығы министрлігінің 2002 жылғы N 369 бұйрығының N 2 қосымшасына сай аудан аумағында жануарлардың жұқпалы аурулары туындауына байланысты, Жәнібек ауданының бас мемлекеттік ветеринариялық инспекторының міндетін атқарушысының ұсынысы бойынша ірі қара малдары арасында бруцеллез ауруының тіркелуі бойынша Жәнібек ауданының Күйгенкөл, Ұзынкөл, Қамысты ауылдық округтерінің аумақтарына карантиндік режим және шектеу іс-шаралары енгізілсін.</w:t>
      </w:r>
    </w:p>
    <w:bookmarkEnd w:id="0"/>
    <w:bookmarkStart w:name="z2" w:id="1"/>
    <w:p>
      <w:pPr>
        <w:spacing w:after="0"/>
        <w:ind w:left="0"/>
        <w:jc w:val="both"/>
      </w:pPr>
      <w:r>
        <w:rPr>
          <w:rFonts w:ascii="Times New Roman"/>
          <w:b w:val="false"/>
          <w:i w:val="false"/>
          <w:color w:val="000000"/>
          <w:sz w:val="28"/>
        </w:rPr>
        <w:t>
      2. Жәнібек ауданының Күйгенкөл, Ұзынкөл, Қамысты ауылдық округтері бойынша ірі қара малдарын бруцеллез ауруынан сауықтыру жөніндегі кешенді жоспары қосымшаға сәйкес белгіленсін.</w:t>
      </w:r>
    </w:p>
    <w:bookmarkEnd w:id="1"/>
    <w:bookmarkStart w:name="z3" w:id="2"/>
    <w:p>
      <w:pPr>
        <w:spacing w:after="0"/>
        <w:ind w:left="0"/>
        <w:jc w:val="both"/>
      </w:pPr>
      <w:r>
        <w:rPr>
          <w:rFonts w:ascii="Times New Roman"/>
          <w:b w:val="false"/>
          <w:i w:val="false"/>
          <w:color w:val="000000"/>
          <w:sz w:val="28"/>
        </w:rPr>
        <w:t>
      3. Қазақстан Республикасы Ауыл шаруашылығы министрлігі Агроөнеркәсіптік кешендегі мемлекеттік инспекция комитетінің Жәнібек аудандық аумақтық инспекциясы, Жәнібек ауданы бойынша мемлекеттік санитарлық–эпидемиологиялық қадағалау басқармасы, "Жәнібек аудандық ауруханасы" мемлекеттік коммуналдық қазыналық кәсіпорны Күйгенкөл, Ұзынкөл, Қамысты ауылдық округтерінің әкімдерімен бірлесе отырып, жоспарда көрсетілген шараларды ұйымдастыру санитарлық және арнайы мал дәрігерлік шараларын уақтылы және толық орындалуын қамтамасыз ету ұсынылсын.</w:t>
      </w:r>
    </w:p>
    <w:bookmarkEnd w:id="2"/>
    <w:bookmarkStart w:name="z4" w:id="3"/>
    <w:p>
      <w:pPr>
        <w:spacing w:after="0"/>
        <w:ind w:left="0"/>
        <w:jc w:val="both"/>
      </w:pPr>
      <w:r>
        <w:rPr>
          <w:rFonts w:ascii="Times New Roman"/>
          <w:b w:val="false"/>
          <w:i w:val="false"/>
          <w:color w:val="000000"/>
          <w:sz w:val="28"/>
        </w:rPr>
        <w:t>
      4. Осы қаулы алғаш ресми жарияланған күннен бастап күшіне және қолданысқа енгізілсін.</w:t>
      </w:r>
    </w:p>
    <w:bookmarkEnd w:id="3"/>
    <w:bookmarkStart w:name="z5" w:id="4"/>
    <w:p>
      <w:pPr>
        <w:spacing w:after="0"/>
        <w:ind w:left="0"/>
        <w:jc w:val="both"/>
      </w:pPr>
      <w:r>
        <w:rPr>
          <w:rFonts w:ascii="Times New Roman"/>
          <w:b w:val="false"/>
          <w:i w:val="false"/>
          <w:color w:val="000000"/>
          <w:sz w:val="28"/>
        </w:rPr>
        <w:t>
      5. Осы қаулының орындалуын бақылау аудан әкімінің орынбасары Б. А. Есенғалиевке жүктелсін.</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Өтешев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2009 жылғы 19 қазандағы</w:t>
            </w:r>
            <w:r>
              <w:br/>
            </w:r>
            <w:r>
              <w:rPr>
                <w:rFonts w:ascii="Times New Roman"/>
                <w:b w:val="false"/>
                <w:i w:val="false"/>
                <w:color w:val="000000"/>
                <w:sz w:val="20"/>
              </w:rPr>
              <w:t>N 276 қаулысына қосымша</w:t>
            </w:r>
          </w:p>
        </w:tc>
      </w:tr>
    </w:tbl>
    <w:p>
      <w:pPr>
        <w:spacing w:after="0"/>
        <w:ind w:left="0"/>
        <w:jc w:val="left"/>
      </w:pPr>
      <w:r>
        <w:rPr>
          <w:rFonts w:ascii="Times New Roman"/>
          <w:b/>
          <w:i w:val="false"/>
          <w:color w:val="000000"/>
        </w:rPr>
        <w:t xml:space="preserve"> Жәнібек ауданының Күйгенкөл, Ұзынкөл, Қамысты</w:t>
      </w:r>
      <w:r>
        <w:br/>
      </w:r>
      <w:r>
        <w:rPr>
          <w:rFonts w:ascii="Times New Roman"/>
          <w:b/>
          <w:i w:val="false"/>
          <w:color w:val="000000"/>
        </w:rPr>
        <w:t>ауылдық округтері бойынша ірі қара малдарын</w:t>
      </w:r>
      <w:r>
        <w:br/>
      </w:r>
      <w:r>
        <w:rPr>
          <w:rFonts w:ascii="Times New Roman"/>
          <w:b/>
          <w:i w:val="false"/>
          <w:color w:val="000000"/>
        </w:rPr>
        <w:t>бруцеллез ауруынан сауықтыру жөніндегі кешенді</w:t>
      </w:r>
      <w:r>
        <w:br/>
      </w:r>
      <w:r>
        <w:rPr>
          <w:rFonts w:ascii="Times New Roman"/>
          <w:b/>
          <w:i w:val="false"/>
          <w:color w:val="000000"/>
        </w:rPr>
        <w:t>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6436"/>
        <w:gridCol w:w="846"/>
        <w:gridCol w:w="4475"/>
      </w:tblGrid>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Ұйымдастыру-шаруашылық шаралар</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көлемінде осы жоспардағы шаралардың іске асыруларын қадағалап ұйымдастыру</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режим және шектеу мерзімінде</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әкімдері, аудандық ауыл шаруашылық бөлімі, ҚР АШМ АӨК МИК Жәнібек аудандық аумақтық инспекциясы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өсірілуі, азықтандыру мен өсіру жағдайы, жұмысты ұйымдастыруын қорғау, ветеринариялық және санитарлық білімдерді насихаттау</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әкімдері, аудандық мемлекеттік санитарлық эпидемиологиялық қадағалау басқармасы, мемлекеттік вет.инспекторлары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арасында бруцеллез ауруының қаупі және оның алдын–алу шаралары туралы түсіндіру жұмыстарын жүргізу</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әкімдері, аудандық мемлекеттік санитарлық эпидемиологиялық қадағалау басқармасы, мемлекеттік вет.инспекторлары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Ветеринариялық-санитариялық шаралар</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Аурудан таза емес пункттерді сауықтыру</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режим және шектеу мерзімінде</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әкімдері, аудандық ауыл шаруашылық бөлімі, ҚР АШМ АӨК МИК Жәнібек аудандық аумақтық инспекциясы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Аурудан таза емес мал басын жою,және оларды сау малдармен алмастырмау</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режим және шектеу мерзімінде</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әкімдері, аудандық ауыл шаруашылық бөлімі, мемлекеттік вет.инспекторлары, мал иелері</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диагностикалық тексеру, ауруға шыққан малдарды оқшаулау және етке сою</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режим және шектеу мерзімінде</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ветеринариялық зертхана, ауылдық округ әкімдері, аудандық ауыл шаруашылық бөлімі, мал иелері</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нәтиже берген малдарды тез арада табыннан оқшаулау және оларды айқындаған уақытынан бастап 5 күн ішінде етке сою. Ауру мал тұрған қораларға дезинфекция жүргізу, әрбір ауру мал анықталған соң</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күн ішінде</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әкімдері, аудандық ауыл шаруашылық бөлімі, мемлекеттік вет.инспекторлары, мал дәрігер- лицензиаттар, мал иелері</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Бруцеллезбен ауырған немесе оған күдікті малдардан көнің, төсенішін және жем шөп қалдықтарын жою немесе залалсыздандыру</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режим және шектеу мерзімінде</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вет.инспекторлары, мал дәрігер- лицензиаттар, мал иелері.</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шарттары бойынша:</w:t>
            </w:r>
            <w:r>
              <w:br/>
            </w:r>
            <w:r>
              <w:rPr>
                <w:rFonts w:ascii="Times New Roman"/>
                <w:b w:val="false"/>
                <w:i w:val="false"/>
                <w:color w:val="000000"/>
                <w:sz w:val="20"/>
              </w:rPr>
              <w:t>1. Шектеу қойылған аумақ арқылы аурудан таза жануарларды тасымалдауға, айдап өтуге, енгізуге, сыртқа шығаруға, тек олады етке союға жіберген жағдайдан басқа.</w:t>
            </w:r>
            <w:r>
              <w:br/>
            </w:r>
            <w:r>
              <w:rPr>
                <w:rFonts w:ascii="Times New Roman"/>
                <w:b w:val="false"/>
                <w:i w:val="false"/>
                <w:color w:val="000000"/>
                <w:sz w:val="20"/>
              </w:rPr>
              <w:t>2. Індет ошағы айқындалған аурудан таза емес аумақтан басқа аумаққа әкетуге, шөп, сабан және басқа мал азығын дайындауға, сондай-ақ мал және адамдардың жиналуына байланысты шаралар жүргізуге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режим және шектеу мерзімінде</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ішкі істер бөлімі, ауылдық округ әкімдері, аудандық ауыл шаруашылық бөлімі, аудандық мемлекеттік санитарлық эпидемиологиялық қадағалау басқармасы, ҚР АШМ АӨК МИК Жәнібек аудандық аумақтық инспекциясы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екі рет теріс нәтижелер алынғаннан кейін, аурудан таза емес пунктерге барлық мал басы 3 айлық бақылауға қою, арасына 1,5 ай салып диагностикалық зеттеулермен тексеру,кейін шектеуді алу жөнінде аудан әкіміне ұсыныс беру</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сауықтырылғаннан соң</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мемлекеттік санитарлық эпидемиологиялық қадағалау басқармасы, аудандық бас мемлекеттік ветеринариялық инспекторы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