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b6fa0" w14:textId="1fb6f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ставкаларын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аудандық мәслихаттың 2009 жылғы 5 наурыздағы № 11-3 шешімі. Батыс Қазақстан облысы Зеленов ауданы әділет басқармасында 2009 жылғы 27 наурызда № 7-7-85 тіркелді. Күші жойылды - Батыс Қазақстан облысы Зеленов аудандық мәслихаттың 2012 жылғы 20 желтоқсандағы № 8-5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Зеленов аудандық мәслихаттың 2012.12.20 </w:t>
      </w:r>
      <w:r>
        <w:rPr>
          <w:rFonts w:ascii="Times New Roman"/>
          <w:b w:val="false"/>
          <w:i w:val="false"/>
          <w:color w:val="ff0000"/>
          <w:sz w:val="28"/>
        </w:rPr>
        <w:t>№ 8-5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"Салық және бюджетке төленетін басқа да міндетті төлемдер туралы" Қазақстан Республикасының кодексін (Салық кодексі) қолданысқа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Зеленов ауданының жер салығының базалық ставкаларын түзетуі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күнінен бастап қолданысқа енгізіледі және 2009 жылғы 1 қаңтардан бастап туындаған қатынастарға таратылады.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Шохина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11-3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салығының базалық ставкаларын түзету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4"/>
        <w:gridCol w:w="6254"/>
        <w:gridCol w:w="3272"/>
      </w:tblGrid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пункттердің атауы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коэффициенті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Первосоветск а/о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Первосоветск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Белоглинка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Карпово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Таловая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Железнов а\о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Железнов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Новенький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Соколовка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Гремячее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а/о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 бұлақ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Чесноково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 а/о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Асерчево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 а/о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Чернояров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Забродино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Усихино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Поливной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Белес а/о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Белес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Щапов а/о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Щапов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 а/о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Балаган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Шаған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Колесово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Шаған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 а/о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Скворкино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Янайкино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Богатск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 а/о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Январцево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Петрово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Чинарево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Кирсаново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 а/о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Красноармейское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Спартак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Чиров а/о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Чирово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Балабаново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Дариян а/о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Дариян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Чеботарев а/о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Чеботарево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Хамино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Раздольный а/о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свет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 а/о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Рубежинское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Чулпан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 а/о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Макарово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Чувашин а/о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Чувашин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Урал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Чесноково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а/о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Горбуново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Павлово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Кожевниково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 а/о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Погодаево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Астафьево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Чапурино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Котельниково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Щучкино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а\о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(Обитель)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Набережное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Ливкино (Абай)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 а/о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Трекино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Жаик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Новенький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а/о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Факел ауылы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көлігінің жерлері 949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көлігінің жерлері 950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 объектілерінің жерлері 951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беру желілері өтетін жерлер 952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 өтетін жерлер 953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құбырлары өтетін жерлер 954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құбырлары өтетін жерлер 955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орман қорының жерлері 956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айдау жерлері 957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