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96a2" w14:textId="ea39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Январцев ауылдық округіне қарасты Петров елді мекеніне пастереллез ауруы бойынша шектеу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ауданы әкімдігінің 2009 жылғы 4 мамырдағы N 204 қаулысы. Батыс Қазақстан облысы Зеленов ауданы әділет басқармасында 2009 жылғы 13 мамырда N 7-7-89 тіркелді. Күші жойылды - Батыс Қазақстан облысы Зеленов ауданы әкімдігінің 2014 жылғы 16 қазандағы N 816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Батыс Қазақстан облысы Зеленов ауданы әкімдігінің 16.10.2014 N 816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27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шаруашылығы Министрлігінің 2002 жылғы 14 қарашадағы "Ветеринария саласындағы нормативтік-құқықтық актілерді бекіту туралы" N 369 бұйрығын басшылыққа алып, Январцев ауылдық округіне қарасты Петров елді мекеніне пастереллез ауруы бойынша шектеу шараларын белгілеу туралы Зеленов аудандық аумақтық инспекциясы мемлекеттік мекемесінің 2009 жылғы 4 мамырдағы N 1-11-202 санды шығыс хаты арқылы ұсынысына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Январцев ауылдық округіне қарасты Петров елді мекеніне пастереллез ауруы бойынша шектеу шаралары белгіленсін.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Ш. М. Ибрагимовқа жүктелсін.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күннен бастап қолданысқа енгізілсін.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 Қапақов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