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59d2" w14:textId="b645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2009 жылғы 8 қаңтардағы № 1 "1992 жылы туылған азаматтарды 2009 жылы әскери есепке шақыру учаскесіне тіркеу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әкімінің 2009 жылғы 10 ақпандағы № 4 шешімі. Батыс Қазақстан облысы Қаратөбе ауданы әділет басқармасында 2009 жылғы 18 ақпанда № 7-9-75 тіркелді. Күші жойылды - Батыс Қазақстан облысы Қаратөбе ауданы әкімінің 2009 жылғы 1 сәуірдегі № 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Қаратөбе ауданы әкімінің 01.04.2009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сай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ауданы әкімінің "1992 жылы туылған азаматтарды 2009 жылы әскери есепке шақыру учаскесіне тіркеу туралы" 2009 жылғы 8 қантардағы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7-9-72 болып тіркелген, 2009 жылы 23 қантар айында "Қаратөбе өңірі" газетінде жарияланған) шешіміне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шешімінің 1 және 6 тармақтары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аталған шешімнің 8 тармағы мынадай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шешім алғаш ресми жарияланғаннан кейін қолданысқа енгізіледі".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қолданысқа енгізіледі және 2009 жылғы 1 қантардан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