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0107" w14:textId="9ea0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нысаналы топтарындағы жұмыссыз азаматтарды жұмысқа орналастыру үшін әлеуметтік жұмыс орындар ұсынатын немесе ашатын кәсіпорындар мен шаруа
қожалықтар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Қазастан облысы Қаратөбе ауданы әкімдігінің 2009 жылғы 16 наурыздағы № 72 қаулысы. Батыс Қазақстан облысы Қаратөбе ауданы әділет басқармасында 2009 жылғы 19 наурызда № 7-9-81 тіркелді. Күші жойылды - Батыс Қазақстан облысы Қаратөбе ауданы әкімдігінің 2009 жылғы 5 мамырдағы № 96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Қаратөбе ауданы әкімдігінің 05.05.2009 № 96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Қазакстан Республикасының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заңнамаларын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топтарындағы жұмыссыз азаматтарды жұмысқа орыналастыру үшін әлеуметтік жұмыс орындар ұсынатын немесе ашатын кәсіпорындар мен шаруа қожалықтар осы қаулының №1 жалғамасына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  жасау аудан әкімінің орынбасары А. Бралиевке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16.03.2009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72 қаулысына N 1 жалғама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Халықтың нысаналы топтарындағы жұмыссыз</w:t>
      </w:r>
      <w:r>
        <w:br/>
      </w:r>
      <w:r>
        <w:rPr>
          <w:rFonts w:ascii="Times New Roman"/>
          <w:b/>
          <w:i w:val="false"/>
          <w:color w:val="000000"/>
        </w:rPr>
        <w:t>
азаматтарды жұмысқа орналастыру үшін</w:t>
      </w:r>
      <w:r>
        <w:br/>
      </w:r>
      <w:r>
        <w:rPr>
          <w:rFonts w:ascii="Times New Roman"/>
          <w:b/>
          <w:i w:val="false"/>
          <w:color w:val="000000"/>
        </w:rPr>
        <w:t>
әлеуметтік жұмыс орындар ұсынатын</w:t>
      </w:r>
      <w:r>
        <w:br/>
      </w:r>
      <w:r>
        <w:rPr>
          <w:rFonts w:ascii="Times New Roman"/>
          <w:b/>
          <w:i w:val="false"/>
          <w:color w:val="000000"/>
        </w:rPr>
        <w:t>
немесе ашатын кәсіпорындар</w:t>
      </w:r>
      <w:r>
        <w:br/>
      </w:r>
      <w:r>
        <w:rPr>
          <w:rFonts w:ascii="Times New Roman"/>
          <w:b/>
          <w:i w:val="false"/>
          <w:color w:val="000000"/>
        </w:rPr>
        <w:t>
мен шаруа қожалықтар тізімі: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2088"/>
        <w:gridCol w:w="3610"/>
        <w:gridCol w:w="4124"/>
      </w:tblGrid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Мекеме, ұйым, құрлымының атаулы тізбелері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Басшысы</w:t>
            </w:r>
          </w:p>
        </w:tc>
      </w:tr>
      <w:tr>
        <w:trPr>
          <w:trHeight w:val="405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селолық округі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   "Г.Мусаева"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Мусаева Гулнар Орныбасаровна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"Ветеринар" Жауапкершілігі шекеулі серіктестігі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Сенгалиев Марат Уахитович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   "Еркеблан"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Кунирова Саадатхан Жанбиршиевна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"Тимур"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Кдырниязов Тынымбай Тнышкалиевич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"Жумаев Н.Б."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Жумаев Нурмухамбет Бижанович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"Ақ-тлек"  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Бисенгалиева Марзия Казмуханбетовна</w:t>
            </w:r>
          </w:p>
        </w:tc>
      </w:tr>
      <w:tr>
        <w:trPr>
          <w:trHeight w:val="30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Аққозы селолық округі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"Ермек"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Жұмағалиев Сәкен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"Салық"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Жұмағалиев Салық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"Қоржын"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Мұқанов Еркін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"Сатыбалды"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Мұқанов Құсайын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"Нұрқанат"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Сариев Қалимұрат Серикбаевич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"Мурат"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Мұқанбеталы Марат Қоңқабайұлы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Саралжын селолық округі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"Жеңіс"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Тастаев Серғали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"Утес"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Уалиетденов Серік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"Аманбол"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Мырзагалиев Амангельды Рахымович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"Әлмағамбетов Е"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Әлмағамбетов Ерболат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"Бірғали"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Есмұрзин Жанболат</w:t>
            </w:r>
          </w:p>
        </w:tc>
      </w:tr>
      <w:tr>
        <w:trPr>
          <w:trHeight w:val="27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Шөптікөл селолық округі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"Кенжеғара"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Ерлан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"Құралай"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Жамангарин Самат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"Оңал"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Ахмедяров Нұршат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"Бекжан"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Шамбилов Даурен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"Сериккалиев С.К."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Сериккалиев Сансызбай Кындыбаевич</w:t>
            </w:r>
          </w:p>
        </w:tc>
      </w:tr>
      <w:tr>
        <w:trPr>
          <w:trHeight w:val="27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"Ақкөл"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Қалиев Бауыржан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"Тасқұдық"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Сагынгалиев Даурен</w:t>
            </w:r>
          </w:p>
        </w:tc>
      </w:tr>
      <w:tr>
        <w:trPr>
          <w:trHeight w:val="27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селолық округі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"Мөлдір"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Хамидуллин Бақытжан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"Ернұр"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Батай Асылбек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 Дән"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Габдеш Тілек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"Ақбаз"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Бақыт Есболат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"Бисен Д.С."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Бисен Дәулет Сапаұлы</w:t>
            </w:r>
          </w:p>
        </w:tc>
      </w:tr>
      <w:tr>
        <w:trPr>
          <w:trHeight w:val="375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Каракөл селолық округі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Ғабдраш Жамбыл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"Досақ"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Шакиров Наурыз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"Қанат"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Сарсенгалиев Болат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"Алакуль"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Жусубалиев Самиголла Турмысович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Жусандой селолық округі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"Талапкер"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Казиев Талап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"Ақжол"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Бақытжанов Қосыбай Рахымгалиевич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"Асан"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Исагалиев Сакен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"Ата мекен"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Искалиев Алпамыс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"Каресов К."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Қаресов Қуандық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"Аділ"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Қыдрашев Бекежан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"Тәріске"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Самарбаев Ербол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"Калдыбай"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Мергенов Абай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"Ғасыр"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Жұрғалиев Серікқали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"Ханкөл"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Кадыргалиев Габусан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"Аққайнар"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Табылдиев Ермекқали Амангалиевич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"Қанағат" шаруа қожалығы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Бейсов Женсикбай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