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40d4" w14:textId="b614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2009 жылғы 18 ақпандағы N 12-4 шешімі. Батыс Қазақстан облысы Тасқала ауданы әділет басқармасында 2009 жылғы 10 наурызда N 7-11-90 тіркелді. Күші жойылды - Батыс Қазақстан облысы Тасқала аудандық мәслихатының 2011 жылғы 30 наурыздағы N 32-2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2011.03.30 </w:t>
      </w:r>
      <w:r>
        <w:rPr>
          <w:rFonts w:ascii="Times New Roman"/>
          <w:b w:val="false"/>
          <w:i w:val="false"/>
          <w:color w:val="ff0000"/>
          <w:sz w:val="28"/>
        </w:rPr>
        <w:t>№ 32-2</w:t>
      </w:r>
      <w:r>
        <w:rPr>
          <w:rFonts w:ascii="Times New Roman"/>
          <w:b w:val="false"/>
          <w:i w:val="false"/>
          <w:color w:val="ff0000"/>
          <w:sz w:val="28"/>
        </w:rPr>
        <w:t xml:space="preserve"> Шешімімен.</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w:t>
      </w:r>
      <w:r>
        <w:rPr>
          <w:rFonts w:ascii="Times New Roman"/>
          <w:b w:val="false"/>
          <w:i w:val="false"/>
          <w:color w:val="000000"/>
          <w:sz w:val="28"/>
        </w:rPr>
        <w:t>туралы"</w:t>
      </w:r>
      <w:r>
        <w:rPr>
          <w:rFonts w:ascii="Times New Roman"/>
          <w:b w:val="false"/>
          <w:i w:val="false"/>
          <w:color w:val="000000"/>
          <w:sz w:val="28"/>
        </w:rPr>
        <w:t xml:space="preserve"> және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бойынша мұқтаж азаматтардың жекелеген санаттарына жергілікті бюджет есебінен әлеуметтік көмек көрсетудің санаты мен мөлшері белгіленсін:</w:t>
      </w:r>
    </w:p>
    <w:bookmarkEnd w:id="1"/>
    <w:bookmarkStart w:name="z5" w:id="2"/>
    <w:p>
      <w:pPr>
        <w:spacing w:after="0"/>
        <w:ind w:left="0"/>
        <w:jc w:val="both"/>
      </w:pPr>
      <w:r>
        <w:rPr>
          <w:rFonts w:ascii="Times New Roman"/>
          <w:b w:val="false"/>
          <w:i w:val="false"/>
          <w:color w:val="000000"/>
          <w:sz w:val="28"/>
        </w:rPr>
        <w:t>
      1) Ұлы Отан соғысына қатысушыларына табыстарын есептемей әлеуметтік көмек, жеңіс күніне орай – 50 000 теңге;</w:t>
      </w:r>
    </w:p>
    <w:bookmarkEnd w:id="2"/>
    <w:bookmarkStart w:name="z6" w:id="3"/>
    <w:p>
      <w:pPr>
        <w:spacing w:after="0"/>
        <w:ind w:left="0"/>
        <w:jc w:val="both"/>
      </w:pPr>
      <w:r>
        <w:rPr>
          <w:rFonts w:ascii="Times New Roman"/>
          <w:b w:val="false"/>
          <w:i w:val="false"/>
          <w:color w:val="000000"/>
          <w:sz w:val="28"/>
        </w:rPr>
        <w:t>
      тұрғын үйді жөндеу үшін бөлінген қаражат шеңберінде бір реттік көмек – 390 АЕК дейін;</w:t>
      </w:r>
    </w:p>
    <w:bookmarkEnd w:id="3"/>
    <w:bookmarkStart w:name="z7" w:id="4"/>
    <w:p>
      <w:pPr>
        <w:spacing w:after="0"/>
        <w:ind w:left="0"/>
        <w:jc w:val="both"/>
      </w:pPr>
      <w:r>
        <w:rPr>
          <w:rFonts w:ascii="Times New Roman"/>
          <w:b w:val="false"/>
          <w:i w:val="false"/>
          <w:color w:val="000000"/>
          <w:sz w:val="28"/>
        </w:rPr>
        <w:t>
      тіс протездеу жұмыстарына бір реттік көмек - нақтылы төлем шығыны бойынша;</w:t>
      </w:r>
    </w:p>
    <w:bookmarkEnd w:id="4"/>
    <w:bookmarkStart w:name="z8" w:id="5"/>
    <w:p>
      <w:pPr>
        <w:spacing w:after="0"/>
        <w:ind w:left="0"/>
        <w:jc w:val="both"/>
      </w:pPr>
      <w:r>
        <w:rPr>
          <w:rFonts w:ascii="Times New Roman"/>
          <w:b w:val="false"/>
          <w:i w:val="false"/>
          <w:color w:val="000000"/>
          <w:sz w:val="28"/>
        </w:rPr>
        <w:t>
      монша, шаштараз қызметтері үшін ай сайын - 0,5 АЕК;</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тармақшаға өзгерту енгізілді - Батыс Қазақстан облысы Тасқала аудандық мәслихаттың 2010.02.23 </w:t>
      </w:r>
      <w:r>
        <w:rPr>
          <w:rFonts w:ascii="Times New Roman"/>
          <w:b w:val="false"/>
          <w:i w:val="false"/>
          <w:color w:val="ff0000"/>
          <w:sz w:val="28"/>
        </w:rPr>
        <w:t>№ 22-3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Кеңес Одағы Батырының жесіріне табыстарын есептемей ай сайын - 25 000 теңге;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тармақшаға өзгерту енгізілді - Батыс Қазақстан облысы Тасқала аудандық мәслихаттың 2009.07.27 </w:t>
      </w:r>
      <w:r>
        <w:rPr>
          <w:rFonts w:ascii="Times New Roman"/>
          <w:b w:val="false"/>
          <w:i w:val="false"/>
          <w:color w:val="ff0000"/>
          <w:sz w:val="28"/>
        </w:rPr>
        <w:t>№ 16-4</w:t>
      </w:r>
      <w:r>
        <w:rPr>
          <w:rFonts w:ascii="Times New Roman"/>
          <w:b w:val="false"/>
          <w:i w:val="false"/>
          <w:color w:val="ff0000"/>
          <w:sz w:val="28"/>
        </w:rPr>
        <w:t xml:space="preserve">, 2009.08.26 </w:t>
      </w:r>
      <w:r>
        <w:rPr>
          <w:rFonts w:ascii="Times New Roman"/>
          <w:b w:val="false"/>
          <w:i w:val="false"/>
          <w:color w:val="ff0000"/>
          <w:sz w:val="28"/>
        </w:rPr>
        <w:t>№ 17-2</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Ұлы Отан соғысында қайтыс болғандардың қайталап некеге отырмаған жұбайларына Жеңіс күніне орай, табыстарын есептемей - 15 000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тармақшаға өзгерту енгізілді - Батыс Қазақстан облысы Тасқала аудандық мәслихаттың 2010.02.23 </w:t>
      </w:r>
      <w:r>
        <w:rPr>
          <w:rFonts w:ascii="Times New Roman"/>
          <w:b w:val="false"/>
          <w:i w:val="false"/>
          <w:color w:val="ff0000"/>
          <w:sz w:val="28"/>
        </w:rPr>
        <w:t>№ 22-3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соғыс кезінде фашистер мен олардың одақтастары құрған концлагерлердің, геттолардың және басқа да еріксіз ұстау орындарының жасы кәмілетке толмаған бұрынғы тұтқындарына жеңіс күніне орай, табыстарын есептемей - 15 000 теңге;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тармақшаға өзгерту енгізілді - Батыс Қазақстан облысы Тасқала аудандық мәслихаттың 2010.02.23 </w:t>
      </w:r>
      <w:r>
        <w:rPr>
          <w:rFonts w:ascii="Times New Roman"/>
          <w:b w:val="false"/>
          <w:i w:val="false"/>
          <w:color w:val="ff0000"/>
          <w:sz w:val="28"/>
        </w:rPr>
        <w:t>№ 22-3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5) 1941-1945 жылдары Ұлы Отан соғысына соңғы шақырылған әскери қызметшілерге, табыстарын есептемей ай сайын - 2,9 АЕК;</w:t>
      </w:r>
    </w:p>
    <w:bookmarkEnd w:id="9"/>
    <w:bookmarkStart w:name="z13" w:id="10"/>
    <w:p>
      <w:pPr>
        <w:spacing w:after="0"/>
        <w:ind w:left="0"/>
        <w:jc w:val="both"/>
      </w:pPr>
      <w:r>
        <w:rPr>
          <w:rFonts w:ascii="Times New Roman"/>
          <w:b w:val="false"/>
          <w:i w:val="false"/>
          <w:color w:val="000000"/>
          <w:sz w:val="28"/>
        </w:rPr>
        <w:t>
      жеңіс күніне орай - 15 000 теңге;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тармақшаға өзгерту енгізілді - Батыс Қазақстан облысы Тасқала аудандық мәслихаттың 2010.02.23 </w:t>
      </w:r>
      <w:r>
        <w:rPr>
          <w:rFonts w:ascii="Times New Roman"/>
          <w:b w:val="false"/>
          <w:i w:val="false"/>
          <w:color w:val="ff0000"/>
          <w:sz w:val="28"/>
        </w:rPr>
        <w:t>№ 22-3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бейбітшілік уақытта қаза болған әскери қызметшілердің отбасыларына табыстарын есептемей ай сайын - 1 АЕК;</w:t>
      </w:r>
    </w:p>
    <w:bookmarkEnd w:id="11"/>
    <w:bookmarkStart w:name="z15" w:id="12"/>
    <w:p>
      <w:pPr>
        <w:spacing w:after="0"/>
        <w:ind w:left="0"/>
        <w:jc w:val="both"/>
      </w:pPr>
      <w:r>
        <w:rPr>
          <w:rFonts w:ascii="Times New Roman"/>
          <w:b w:val="false"/>
          <w:i w:val="false"/>
          <w:color w:val="000000"/>
          <w:sz w:val="28"/>
        </w:rPr>
        <w:t>
      7) жергілікті маңызы бар Дербес зейнеткерлерге, табыстарын есептемей ай сайын – 1 АЕК;</w:t>
      </w:r>
    </w:p>
    <w:bookmarkEnd w:id="12"/>
    <w:bookmarkStart w:name="z16" w:id="13"/>
    <w:p>
      <w:pPr>
        <w:spacing w:after="0"/>
        <w:ind w:left="0"/>
        <w:jc w:val="both"/>
      </w:pPr>
      <w:r>
        <w:rPr>
          <w:rFonts w:ascii="Times New Roman"/>
          <w:b w:val="false"/>
          <w:i w:val="false"/>
          <w:color w:val="000000"/>
          <w:sz w:val="28"/>
        </w:rPr>
        <w:t>
      8) Қазақстан Республикасының "Тәуелсіздік күні" ұлттық мерекесі қарсаңында ауданда тұратын Кеңестік Социалистік Республикалар Одағы кезіндегі "Ленин" орденінің иегерлеріне, Қазақ Советтік Социалистік Республикасының Мемлекеттік сыйлығы лауреаттарына, Қазақ Кеңестік Социалистік Республикасының және Қазақстан Республикасының еңбек сіңірген қызметі үшін берілген құрметті атақ иегерлеріне, Семей ядролық сынақ полигонындағы ядролық сынақ салдарынан зардап шеккен мүгедектеріне, Ауған соғысының қатысушыларына, Чернобыль атом электр станциясындағы апаттың салдарынан мүгедек болған тұлғаларға, "Алтын алқа" алқасымен наградталған және бұрын "Батыр ана" атағына ие болған көп балалы аналарға үнемделген қаражат есебінен бір реттік көмек – 10 000 теңгеден;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тармақша жаңа редакцияда - Батыс Қазақстан облысы Тасқала аудандық мәслихаттың 2009.10.22 </w:t>
      </w:r>
      <w:r>
        <w:rPr>
          <w:rFonts w:ascii="Times New Roman"/>
          <w:b w:val="false"/>
          <w:i w:val="false"/>
          <w:color w:val="ff0000"/>
          <w:sz w:val="28"/>
        </w:rPr>
        <w:t>№ 18-3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9) Ұлы Отан соғысына қатысушылары мен мүгедектеріне, Ұлы Отан соғысында қайтыс болғандардың қайталап некеге отырмаған жұбайларына,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1941-1945 жылдары Ұлы Отан соғысына соңғы шақырылған әскери қызметшілерге, Ауған соғысының қатысушыларына, Чернобыль атом электр станциясында болған аварияның зардаптарын жоюға қатысушыларына емдеу сауықтыру санаториясында емделу үшін қаражат бөлінген жағдайда бір реттік көмек – 65 000 теңгеге дейін;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тармақша жаңа редакцияда - Батыс Қазақстан облысы Тасқала аудандық мәслихаттың 2009.10.22 </w:t>
      </w:r>
      <w:r>
        <w:rPr>
          <w:rFonts w:ascii="Times New Roman"/>
          <w:b w:val="false"/>
          <w:i w:val="false"/>
          <w:color w:val="ff0000"/>
          <w:sz w:val="28"/>
        </w:rPr>
        <w:t>№ 18-3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10) ауданның аз қамтылған азаматтарына:</w:t>
      </w:r>
    </w:p>
    <w:bookmarkEnd w:id="15"/>
    <w:bookmarkStart w:name="z19" w:id="16"/>
    <w:p>
      <w:pPr>
        <w:spacing w:after="0"/>
        <w:ind w:left="0"/>
        <w:jc w:val="both"/>
      </w:pPr>
      <w:r>
        <w:rPr>
          <w:rFonts w:ascii="Times New Roman"/>
          <w:b w:val="false"/>
          <w:i w:val="false"/>
          <w:color w:val="000000"/>
          <w:sz w:val="28"/>
        </w:rPr>
        <w:t>
      ұзақ мерзімді ауырған кезеңде және облыстан тысқары жерлерде емделген жағдайда бір реттік көмек - 10 АЕК;</w:t>
      </w:r>
    </w:p>
    <w:bookmarkEnd w:id="16"/>
    <w:bookmarkStart w:name="z20" w:id="17"/>
    <w:p>
      <w:pPr>
        <w:spacing w:after="0"/>
        <w:ind w:left="0"/>
        <w:jc w:val="both"/>
      </w:pPr>
      <w:r>
        <w:rPr>
          <w:rFonts w:ascii="Times New Roman"/>
          <w:b w:val="false"/>
          <w:i w:val="false"/>
          <w:color w:val="000000"/>
          <w:sz w:val="28"/>
        </w:rPr>
        <w:t>
      жерлеу рәсімін ұйымдастыру шығындарын жабуға бір реттік көмек - 10 АЕК;</w:t>
      </w:r>
    </w:p>
    <w:bookmarkEnd w:id="17"/>
    <w:bookmarkStart w:name="z21" w:id="18"/>
    <w:p>
      <w:pPr>
        <w:spacing w:after="0"/>
        <w:ind w:left="0"/>
        <w:jc w:val="both"/>
      </w:pPr>
      <w:r>
        <w:rPr>
          <w:rFonts w:ascii="Times New Roman"/>
          <w:b w:val="false"/>
          <w:i w:val="false"/>
          <w:color w:val="000000"/>
          <w:sz w:val="28"/>
        </w:rPr>
        <w:t>
      өртке ұшыраған және тасқын су зардабын шеккен жағдайда бір реттік көмек - 25 АЕК;</w:t>
      </w:r>
    </w:p>
    <w:bookmarkEnd w:id="18"/>
    <w:bookmarkStart w:name="z22" w:id="19"/>
    <w:p>
      <w:pPr>
        <w:spacing w:after="0"/>
        <w:ind w:left="0"/>
        <w:jc w:val="both"/>
      </w:pPr>
      <w:r>
        <w:rPr>
          <w:rFonts w:ascii="Times New Roman"/>
          <w:b w:val="false"/>
          <w:i w:val="false"/>
          <w:color w:val="000000"/>
          <w:sz w:val="28"/>
        </w:rPr>
        <w:t>
      әлеуметтік қолдау көрсету үшін қосымша қаражат бөлінген жағдайда – 1,0-1,5 АЕК;</w:t>
      </w:r>
    </w:p>
    <w:bookmarkEnd w:id="19"/>
    <w:bookmarkStart w:name="z23" w:id="20"/>
    <w:p>
      <w:pPr>
        <w:spacing w:after="0"/>
        <w:ind w:left="0"/>
        <w:jc w:val="both"/>
      </w:pPr>
      <w:r>
        <w:rPr>
          <w:rFonts w:ascii="Times New Roman"/>
          <w:b w:val="false"/>
          <w:i w:val="false"/>
          <w:color w:val="000000"/>
          <w:sz w:val="28"/>
        </w:rPr>
        <w:t>
      тұрғын үйді жөндеу үшін бөлінген қаражат шеңберінде бір реттік көмек - 25 АЕК;</w:t>
      </w:r>
    </w:p>
    <w:bookmarkEnd w:id="20"/>
    <w:bookmarkStart w:name="z24" w:id="21"/>
    <w:p>
      <w:pPr>
        <w:spacing w:after="0"/>
        <w:ind w:left="0"/>
        <w:jc w:val="both"/>
      </w:pPr>
      <w:r>
        <w:rPr>
          <w:rFonts w:ascii="Times New Roman"/>
          <w:b w:val="false"/>
          <w:i w:val="false"/>
          <w:color w:val="000000"/>
          <w:sz w:val="28"/>
        </w:rPr>
        <w:t>
      "Қайырымдылық айлығы" кезінде үнемделген қаражат шеңберінде бір реттік көмек – 10 АЕК.</w:t>
      </w:r>
    </w:p>
    <w:bookmarkEnd w:id="21"/>
    <w:bookmarkStart w:name="z25" w:id="22"/>
    <w:p>
      <w:pPr>
        <w:spacing w:after="0"/>
        <w:ind w:left="0"/>
        <w:jc w:val="both"/>
      </w:pPr>
      <w:r>
        <w:rPr>
          <w:rFonts w:ascii="Times New Roman"/>
          <w:b w:val="false"/>
          <w:i w:val="false"/>
          <w:color w:val="000000"/>
          <w:sz w:val="28"/>
        </w:rPr>
        <w:t>
      11) ауданның тұрмыстық –материалдық жағдайы төмен мүгедектеріне, жалғыз басты зейнеткерлерге, кәмелетке толмаған балаларды тәрбиелеп отырған көп балалы аналарға, жетімдерге:</w:t>
      </w:r>
    </w:p>
    <w:bookmarkEnd w:id="22"/>
    <w:bookmarkStart w:name="z26" w:id="23"/>
    <w:p>
      <w:pPr>
        <w:spacing w:after="0"/>
        <w:ind w:left="0"/>
        <w:jc w:val="both"/>
      </w:pPr>
      <w:r>
        <w:rPr>
          <w:rFonts w:ascii="Times New Roman"/>
          <w:b w:val="false"/>
          <w:i w:val="false"/>
          <w:color w:val="000000"/>
          <w:sz w:val="28"/>
        </w:rPr>
        <w:t>
      тұрғын үйді жөндеу үшін бөлінген қаражат шеңберінде бір реттік көмек - 25 АЕК;</w:t>
      </w:r>
    </w:p>
    <w:bookmarkEnd w:id="23"/>
    <w:bookmarkStart w:name="z27" w:id="24"/>
    <w:p>
      <w:pPr>
        <w:spacing w:after="0"/>
        <w:ind w:left="0"/>
        <w:jc w:val="both"/>
      </w:pPr>
      <w:r>
        <w:rPr>
          <w:rFonts w:ascii="Times New Roman"/>
          <w:b w:val="false"/>
          <w:i w:val="false"/>
          <w:color w:val="000000"/>
          <w:sz w:val="28"/>
        </w:rPr>
        <w:t>
      "Қайырымдылық айлығы" кезінде үнемделген қаражат шеңберінде бір реттік көмек - 10 АЕК;</w:t>
      </w:r>
    </w:p>
    <w:bookmarkEnd w:id="24"/>
    <w:bookmarkStart w:name="z28" w:id="25"/>
    <w:p>
      <w:pPr>
        <w:spacing w:after="0"/>
        <w:ind w:left="0"/>
        <w:jc w:val="both"/>
      </w:pPr>
      <w:r>
        <w:rPr>
          <w:rFonts w:ascii="Times New Roman"/>
          <w:b w:val="false"/>
          <w:i w:val="false"/>
          <w:color w:val="000000"/>
          <w:sz w:val="28"/>
        </w:rPr>
        <w:t>
      Облыс орталығындағы гемодиализ аппаратына мұқтаж ауданның 1 топтағы мүгедектеріне табыстарын есептемей бір реттік көмек – 50 000 теңге;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тармақшаға өзгерту енгізілді - Батыс Қазақстан облысы Тасқала аудандық мәслихаттың 2009.08.26 </w:t>
      </w:r>
      <w:r>
        <w:rPr>
          <w:rFonts w:ascii="Times New Roman"/>
          <w:b w:val="false"/>
          <w:i w:val="false"/>
          <w:color w:val="ff0000"/>
          <w:sz w:val="28"/>
        </w:rPr>
        <w:t>№ 17-2</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12) Амбулаториялық ем қабылдап жүрген сүйемелдеу кезеңіндегі өкпе ауруларына жылына бір реттік материалдық көмек – 15 АЕК көлемінде;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тармақша жаңа редакцияда - Батыс Қазақстан облысы Тасқала аудандық мәслихаттың 2010.02.23 </w:t>
      </w:r>
      <w:r>
        <w:rPr>
          <w:rFonts w:ascii="Times New Roman"/>
          <w:b w:val="false"/>
          <w:i w:val="false"/>
          <w:color w:val="ff0000"/>
          <w:sz w:val="28"/>
        </w:rPr>
        <w:t>№ 22-3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13) ауданның жалғыз басты адамдарына жерлеу рәсімін ұйымдастыру шығындарын жабуға бір реттік көмек – 10 АЕК;</w:t>
      </w:r>
    </w:p>
    <w:bookmarkEnd w:id="27"/>
    <w:bookmarkStart w:name="z31" w:id="28"/>
    <w:p>
      <w:pPr>
        <w:spacing w:after="0"/>
        <w:ind w:left="0"/>
        <w:jc w:val="both"/>
      </w:pPr>
      <w:r>
        <w:rPr>
          <w:rFonts w:ascii="Times New Roman"/>
          <w:b w:val="false"/>
          <w:i w:val="false"/>
          <w:color w:val="000000"/>
          <w:sz w:val="28"/>
        </w:rPr>
        <w:t>
      14) ауданның 90 жасқа толған және одан жоғары жастағы мерейтой иегерлеріне табыстарын есептемей бір реттік көмек - 10 АЕК;</w:t>
      </w:r>
    </w:p>
    <w:bookmarkEnd w:id="28"/>
    <w:bookmarkStart w:name="z32" w:id="29"/>
    <w:p>
      <w:pPr>
        <w:spacing w:after="0"/>
        <w:ind w:left="0"/>
        <w:jc w:val="both"/>
      </w:pPr>
      <w:r>
        <w:rPr>
          <w:rFonts w:ascii="Times New Roman"/>
          <w:b w:val="false"/>
          <w:i w:val="false"/>
          <w:color w:val="000000"/>
          <w:sz w:val="28"/>
        </w:rPr>
        <w:t>
      15) Ұлы Отан соғысындағы Жеңістің 65 жылдығына орай:</w:t>
      </w:r>
    </w:p>
    <w:bookmarkEnd w:id="29"/>
    <w:bookmarkStart w:name="z33" w:id="30"/>
    <w:p>
      <w:pPr>
        <w:spacing w:after="0"/>
        <w:ind w:left="0"/>
        <w:jc w:val="both"/>
      </w:pPr>
      <w:r>
        <w:rPr>
          <w:rFonts w:ascii="Times New Roman"/>
          <w:b w:val="false"/>
          <w:i w:val="false"/>
          <w:color w:val="000000"/>
          <w:sz w:val="28"/>
        </w:rPr>
        <w:t>
      қайтыс болған Ұлы Отан соғысының мүгедектерінің жесірлеріне - 5 000 теңге;</w:t>
      </w:r>
    </w:p>
    <w:bookmarkEnd w:id="30"/>
    <w:bookmarkStart w:name="z34" w:id="31"/>
    <w:p>
      <w:pPr>
        <w:spacing w:after="0"/>
        <w:ind w:left="0"/>
        <w:jc w:val="both"/>
      </w:pPr>
      <w:r>
        <w:rPr>
          <w:rFonts w:ascii="Times New Roman"/>
          <w:b w:val="false"/>
          <w:i w:val="false"/>
          <w:color w:val="000000"/>
          <w:sz w:val="28"/>
        </w:rPr>
        <w:t>
      тыл еңбеккерлеріне - 3 000 теңге көлемінде бір реттік материалдық көмек.</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 тармақшамен толықтырылды - Батыс Қазақстан облысы Тасқала аудандық мәслихаттың 2010.02.23 </w:t>
      </w:r>
      <w:r>
        <w:rPr>
          <w:rFonts w:ascii="Times New Roman"/>
          <w:b w:val="false"/>
          <w:i w:val="false"/>
          <w:color w:val="ff0000"/>
          <w:sz w:val="28"/>
        </w:rPr>
        <w:t>№ 22-3</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2. "Тасқала ауданы бойынша мұқтаж азаматтардың жекелеген санаттарына әлеуметтік көмек көрсету туралы" аудандық мәслихаттың 2008 жылғы 9 маусымдағы № 8-3 (нормативтік құқықтық актілерді мемлекеттік тіркеу тізілімінде №7-11-69 нөмірмен тіркелген, 2008 жылғы 11 шілдедегі аудандық "Екпін" газетінің 36 нөмірінде жарияланған) шешімінің күші жойылды деп танылсын.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Батыс Қазақстан облысы Тасқала аудандық мәслихаттың 2009.08.26 </w:t>
      </w:r>
      <w:r>
        <w:rPr>
          <w:rFonts w:ascii="Times New Roman"/>
          <w:b w:val="false"/>
          <w:i w:val="false"/>
          <w:color w:val="ff0000"/>
          <w:sz w:val="28"/>
        </w:rPr>
        <w:t>№ 17-2</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4. Осы шешім алғаш ресми жарияланғаннан күннен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В.Н. Федосов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Нұрмұханов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