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24716" w14:textId="06247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мәслихаттың 2009 жылғы 18 ақпандағы N 12-4 "Тасқала ауданы бойынша мұқтаж азаматтардың жекелеген санаттарына әлеуметтік көмек көрсету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мәслихаттың 2009 жылғы 27 шілдедегі N 16-4 шешімі. Батыс Қазақстан облысы Тасқала ауданы әділет басқармасында 2009 жылғы 17 тамызда N 7-11-96 тіркелді. Күші жойылды - Батыс Қазақстан облысы Тасқала аудандық мәслихатының 2011 жылғы 30 наурыздағы N 32-2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Тасқала аудандық мәслихатының 2011.03.30 </w:t>
      </w:r>
      <w:r>
        <w:rPr>
          <w:rFonts w:ascii="Times New Roman"/>
          <w:b w:val="false"/>
          <w:i w:val="false"/>
          <w:color w:val="ff0000"/>
          <w:sz w:val="28"/>
        </w:rPr>
        <w:t>N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"Ұлы Отан соғысының қатысушылары мен мүгедектеріне және соларға теңестірілген адамдарға берілетін жеңілдіктер мен оларды әлеуметтік қорғау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"Тасқала ауданы бойынша мұқтаж азаматтардың жекелеген санаттарына әлеуметтік көмек көрсету туралы" 2009 жылғы 18 ақпандағы </w:t>
      </w:r>
      <w:r>
        <w:rPr>
          <w:rFonts w:ascii="Times New Roman"/>
          <w:b w:val="false"/>
          <w:i w:val="false"/>
          <w:color w:val="000000"/>
          <w:sz w:val="28"/>
        </w:rPr>
        <w:t>N 12-4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N 7-11-90 нөмірімен тіркелген, 2009 жылғы 20 наурыздағы аудандық "Екпін" газетінде жарияланған) шешіміне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тармағының 2 тармақшасындағы "Кеңес Одағының батырына" деген сөздер " Кеңес Одағы Батырының әйеліне" деген сөздермен өзгертілсін;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"50 000" деген сандар "25 000" деген сандармен өзгертілсін.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Н.А.Шынбаев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Қ.Нұрмұханов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