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c0ed" w14:textId="535c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2010 жылғы 18 тамыздағы N 224 Бұйрығы. Қазақстан Республикасы Әділет министрлігінде 2010 жылғы 14 қыркүйекте Нормативтік құқықтық кесімдерді мемлекеттік тіркеудің тізіліміне N 6484 болып енгізілді. Күші жойылды - Қазақстан Республикасы Статистика агенттігі Төрағасының 2012 жылғы 25 қазандағы № 296 Бұйрығымен</w:t>
      </w:r>
    </w:p>
    <w:p>
      <w:pPr>
        <w:spacing w:after="0"/>
        <w:ind w:left="0"/>
        <w:jc w:val="both"/>
      </w:pPr>
      <w:r>
        <w:rPr>
          <w:rFonts w:ascii="Times New Roman"/>
          <w:b w:val="false"/>
          <w:i w:val="false"/>
          <w:color w:val="ff0000"/>
          <w:sz w:val="28"/>
        </w:rPr>
        <w:t xml:space="preserve">      Ескерту. Бұйрықтың күші жойылды - ҚР Статистика агенттігі Төрағасының 2012.10.25 </w:t>
      </w:r>
      <w:r>
        <w:rPr>
          <w:rFonts w:ascii="Times New Roman"/>
          <w:b w:val="false"/>
          <w:i w:val="false"/>
          <w:color w:val="ff0000"/>
          <w:sz w:val="28"/>
        </w:rPr>
        <w:t>№ 296</w:t>
      </w:r>
      <w:r>
        <w:rPr>
          <w:rFonts w:ascii="Times New Roman"/>
          <w:b w:val="false"/>
          <w:i w:val="false"/>
          <w:color w:val="ff0000"/>
          <w:sz w:val="28"/>
        </w:rPr>
        <w:t xml:space="preserve"> (2013.01.01 бастап қолданысқа енгізіледі) Бұйрығымен.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Бұйрық 2011.01.01 бастап қолданысқа енгізіледі (</w:t>
      </w:r>
      <w:r>
        <w:rPr>
          <w:rFonts w:ascii="Times New Roman"/>
          <w:b w:val="false"/>
          <w:i w:val="false"/>
          <w:color w:val="00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«Шағын шаруа (фермер) қожалығының қызметі туралы» жалпымемлекеттік статистикалық байқаудың статистикалық нысаны (коды 0221104, индексі А-001,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«Шағын шаруа (фермер) қожалығының қызметі туралы» жалпымемлекеттік статистикалық байқаудың статистикалық нысанын толтыру жөніндегі нұсқаулық (коды 0221104, индексі А-001,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«Дәнді дақылдардың түсімін зерттеу сауалнамасы» жалпымемлекеттік статистикалық байқаудың статистикалық нысаны (коды 0232104, индексі А-1 (түсім),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«Түсімді жинау алдында ауыл шаруашылығы дақылдарының ылғалдылығын зертханалық анықтау бланкісі» жалпымемлекеттік статистикалық байқаудың статистикалық нысаны (коды 1601104, индексі В-1,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«Түсімді жинағаннан кейін ауыл шаруашылығы дақылдарының ылғалдылығын зертханалық анықтау бланкісі» жалпымемлекеттік статистикалық байқаудың статистикалық нысаны (коды 1611104, индексі В-2,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«Шағын шаруа (фермер) қожалықтары мен жұртшылық шаруашылықтарындағы ауыл шаруашылығы дақылдарының түсімін жинау туралы» жалпымемлекеттік статистикалық байқаудың статистикалық нысаны (коды 0241104, индексі А-005,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«Шағын шаруа (фермер) қожалықтары мен жұртшылық шаруашылықтарындағы ауыл шаруашылығы дақылдарының түсімін жинау туралы» жалпымемлекеттік статистикалық байқаудың статистикалық нысанын толтыру жөніндегі нұсқаулық (коды 0241104, индексі А-005,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«Шағын шаруа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 (коды 0251103, индексі А-008, кезеңділігі жартыжылдық)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«Шағын шаруа (фермер) қожалықтарында және жұртшылық шаруашылықтарында мал шаруашылығы өнімдерін өндіру» байқаудың статистикалық нысанын толтыру жөніндегі нұсқаулық (коды 0251103, индексі А-008, кезеңділігі жартыжылдық)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«Ауыл шаруашылығы құралымының қызметі туралы есеп» жалпымемлекеттік статистикалық байқаудың статистикалық нысаны (коды 0131104, индексі 1-аш,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«Ауыл шаруашылығы құралымының қызметі туралы есеп» жалпымемлекеттік статистикалық байқаудың статистикалық нысанын толтыру жөніндегі нұсқаулық (коды 0131104, индексі 1-аш,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«Сүрек дайындау және орман өсіру мен орман шаруашылығы жұмыстарын жүргізу туралы есеп» жалпымемлекеттік статистикалық байқаудың статистикалық нысаны (коды 0101104, индексі 1-орман,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«Сүрек дайындау және орман өсіру мен орман шаруашылығы жұмыстарын жүргізу туралы есеп» жалпымемлекеттік статистикалық байқаудың статистикалық нысанын толтыру жөніндегі нұсқаулық (коды 0101104, индексі 1-орман,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«Балық шаруашылығы және аквадақылдар туралы» жалпымемлекеттік статистикалық байқаудың статистикалық нысаны (коды 0111104, индексі 1-балық,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«Балық шаруашылығы және аквадақылдар туралы» жалпымемлекеттік статистикалық байқаудың статистикалық нысанын толтыру жөніндегі нұсқаулық (коды 0111104, индексі 1-балық,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«Астықтың қолда бары және қозғалысы туралы» жалпымемлекеттік статистикалық байқаудың статистикалық нысаны (коды 0141101, индексі 2-аш (астық), кезеңділігі айлық)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«Астықтың қолда бары және қозғалысы туралы» жалпымемлекеттік статистикалық байқаудың статистикалық нысанын толтыру жөніндегі нұсқаулық (коды 0141101, индексі 2-аш (астық),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«Аңшылық пен аулау туралы» жалпымемлекеттік статистикалық байқаудың статистикалық нысаны (коды 0121104, индексі 2-аңшылық, кезеңділігі жылдық)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«Аңшылық пен аулау туралы» жалпымемлекеттік статистикалық байқаудың статистикалық нысанын толтыру жөніндегі нұсқаулық (коды 0121104, индексі 2-аңшылық, кезеңділігі жылдық)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«Майлы дақылдар тұқымдарының қолда бары және қозғалысы туралы» жалпымемлекеттік статистикалық байқаудың статистикалық нысаны (коды 0151102, индексі 3-аш (майлы), кезеңділігі тоқсандық)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«Майлы дақылдар тұқымдарының қолда бары және қозғалысы туралы» жалпымемлекеттік статистикалық байқаудың статистикалық нысанын толтыру жөніндегі нұсқаулық (коды 0151102, индексі 3-аш (майлы), кезеңділігі тоқсандық)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«Себілген егіннің қорытындысы туралы есеп» жалпымемлекеттік статистикалық байқаудың статистикалық нысаны (коды 0161104, индексі 4-аш, кезеңділігі жылдық)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23) «Себілген егіннің қорытындысы туралы есеп» жалпымемлекеттік статистикалық байқаудың статистикалық нысанын толтыру жөніндегі нұсқаулық (коды 0161104, индексі 4-аш, кезеңділігі жылдық)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24) «Ауыл шаруашылығы қызметтерін көрсету туралы» жалпымемлекеттік статистикалық байқаудың статистикалық нысаны (коды 0171104, индексі 8-аш (қызмет көрсету), кезеңділігі жылдық)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25) «Ауыл шаруашылығы қызметтерін көрсету туралы» жалпымемлекеттік статистикалық байқаудың статистикалық нысанын толтыру жөніндегі нұсқаулық (коды 0171104, индексі 8-аш (қызмет корсету), кезеңділігі жылдық)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26) «Мал азығының шығыстары туралы» жалпымемлекеттік статистикалық байқаудың статистикалық нысаны (коды 0181104, индекс! 10-аш, кезеңділігі жылдық)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27) «Мал азығының шығыстары туралы» жалпымемлекеттік статистикалық байқаудың статистикалық нысанын толтыру жөніндегі  нұсқаулық (коды 0181104, индексі 10-аш, кезеңділігі жылдық)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28) «Ауыл шаруашылығы техникасының қолда бары туралы» жалпымемлекеттік статистикалық байқаудың статистикалық нысаны (коды 1581112, индексі 10-мех, кезеңділігі 3 жылда бір рет)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29) «Ауыл шаруашылығы техникасының қолда бары туралы» жалпымемлекеттік статистикалық байқаудың статистикалық нысанын толтыру жөніндегі нұсқаулық (коды 1581112, индексі 10-мех, кезеңділігі 3 жылда бір рет)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30) «Мал шаруашылығының жағдайы туралы есеп» жалпымемлекеттік статистикалық байқаудың статистикалық нысаны (коды 0201104, индексі 24-аш, кезеңділігі жылдық)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31) «Мал шаруашылығының жағдайы туралы есеп» (коды 0201104, индексі 24-аш,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32) «Мал шаруашылығының жағдайы туралы есеп» жалпымемлекеттік статистикалық байқаудың статистикалық нысаны (коды 0191101, индексі 24-аш, кезеңділігі айлық)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33) «Мал шаруашылығының жағдайы туралы есеп жалпымемлекеттік статистикалық байқаудың статистикалық нысанын толтыру жөніндегі нұсқаулық (коды 0191101, индексі 24-аш, кезеңділігі айлық)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34) «Ауыл шаруашылығы дақылдарын жинау туралы» жалпымемлекеттік статистикалық байқаудың статистикалық нысаны (коды 0211104, индексі 29-аш, кезеңділігі жылдық)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35) «Ауыл шаруашылығы дақылдарын жинау туралы» жалпымемлекеттік статистикалық байқаудың статистикалық нысанын толтыру жөніндегі нұсқаулық (коды 0211104, индексі 29-аш, кезеңділігі жылдық)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36) «Ауыл шаруашылығы кәсіпорындарындағы құрылыстар мен имараттардың қолда бары» жалпымемлекеттік статистикалық байқаудың статистикалық нысаны (коды 1591112, индексі 49-аш, 3 жылда бір рет)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37) «Ауыл шаруашылығы кәсіпорындарындағы құрылыстар мен имараттардың қолда бары» жалпымемлекеттік статистикалық байқаудың статистикалық нысанын толтыру жөніндегі нұсқаулық (коды 1591112, индексі 49-аш, 3 жылда бір рет) осы бұйрықтың </w:t>
      </w:r>
      <w:r>
        <w:rPr>
          <w:rFonts w:ascii="Times New Roman"/>
          <w:b w:val="false"/>
          <w:i w:val="false"/>
          <w:color w:val="000000"/>
          <w:sz w:val="28"/>
        </w:rPr>
        <w:t>37-қосымшасына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Төрағаның</w:t>
      </w:r>
      <w:r>
        <w:br/>
      </w:r>
      <w:r>
        <w:rPr>
          <w:rFonts w:ascii="Times New Roman"/>
          <w:b w:val="false"/>
          <w:i w:val="false"/>
          <w:color w:val="000000"/>
          <w:sz w:val="28"/>
        </w:rPr>
        <w:t>
</w:t>
      </w:r>
      <w:r>
        <w:rPr>
          <w:rFonts w:ascii="Times New Roman"/>
          <w:b w:val="false"/>
          <w:i/>
          <w:color w:val="000000"/>
          <w:sz w:val="28"/>
        </w:rPr>
        <w:t>      міндетін атқарушы                      Ж. Жарқынбаев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А.Күрішбаев______________</w:t>
      </w:r>
      <w:r>
        <w:br/>
      </w:r>
      <w:r>
        <w:rPr>
          <w:rFonts w:ascii="Times New Roman"/>
          <w:b w:val="false"/>
          <w:i w:val="false"/>
          <w:color w:val="000000"/>
          <w:sz w:val="28"/>
        </w:rPr>
        <w:t>
</w:t>
      </w:r>
      <w:r>
        <w:rPr>
          <w:rFonts w:ascii="Times New Roman"/>
          <w:b w:val="false"/>
          <w:i/>
          <w:color w:val="000000"/>
          <w:sz w:val="28"/>
        </w:rPr>
        <w:t>      2010 жылғы "____"________</w:t>
      </w:r>
    </w:p>
    <w:bookmarkStart w:name="z47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 224 бұйрығына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 міндетін</w:t>
            </w:r>
            <w:r>
              <w:br/>
            </w:r>
            <w:r>
              <w:rPr>
                <w:rFonts w:ascii="Times New Roman"/>
                <w:b w:val="false"/>
                <w:i w:val="false"/>
                <w:color w:val="000000"/>
                <w:sz w:val="20"/>
              </w:rPr>
              <w:t>
</w:t>
            </w:r>
            <w:r>
              <w:rPr>
                <w:rFonts w:ascii="Times New Roman"/>
                <w:b w:val="false"/>
                <w:i w:val="false"/>
                <w:color w:val="000000"/>
                <w:sz w:val="20"/>
              </w:rPr>
              <w:t>атқарушының 2010 жылғы</w:t>
            </w:r>
            <w:r>
              <w:br/>
            </w:r>
            <w:r>
              <w:rPr>
                <w:rFonts w:ascii="Times New Roman"/>
                <w:b w:val="false"/>
                <w:i w:val="false"/>
                <w:color w:val="000000"/>
                <w:sz w:val="20"/>
              </w:rPr>
              <w:t>
</w:t>
            </w:r>
            <w:r>
              <w:rPr>
                <w:rFonts w:ascii="Times New Roman"/>
                <w:b w:val="false"/>
                <w:i w:val="false"/>
                <w:color w:val="000000"/>
                <w:sz w:val="20"/>
              </w:rPr>
              <w:t>18 тамыздағы № 224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val="false"/>
                <w:i w:val="false"/>
                <w:color w:val="000000"/>
                <w:sz w:val="20"/>
              </w:rPr>
              <w:t>статистикалық байқаудың</w:t>
            </w:r>
            <w:r>
              <w:br/>
            </w:r>
            <w:r>
              <w:rPr>
                <w:rFonts w:ascii="Times New Roman"/>
                <w:b w:val="false"/>
                <w:i w:val="false"/>
                <w:color w:val="000000"/>
                <w:sz w:val="20"/>
              </w:rPr>
              <w:t>
</w:t>
            </w:r>
            <w:r>
              <w:rPr>
                <w:rFonts w:ascii="Times New Roman"/>
                <w:b w:val="false"/>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val="false"/>
                      <w:i w:val="false"/>
                      <w:color w:val="000000"/>
                      <w:sz w:val="20"/>
                    </w:rPr>
                    <w:t>жұмсалған уақыт, сағат</w:t>
                  </w:r>
                  <w:r>
                    <w:br/>
                  </w:r>
                  <w:r>
                    <w:rPr>
                      <w:rFonts w:ascii="Times New Roman"/>
                      <w:b w:val="false"/>
                      <w:i w:val="false"/>
                      <w:color w:val="000000"/>
                      <w:sz w:val="20"/>
                    </w:rPr>
                    <w:t>
</w:t>
                  </w:r>
                  <w:r>
                    <w:rPr>
                      <w:rFonts w:ascii="Times New Roman"/>
                      <w:b w:val="false"/>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0221104</w:t>
            </w:r>
            <w:r>
              <w:br/>
            </w:r>
            <w:r>
              <w:rPr>
                <w:rFonts w:ascii="Times New Roman"/>
                <w:b w:val="false"/>
                <w:i w:val="false"/>
                <w:color w:val="000000"/>
                <w:sz w:val="20"/>
              </w:rPr>
              <w:t>
</w:t>
            </w:r>
            <w:r>
              <w:rPr>
                <w:rFonts w:ascii="Times New Roman"/>
                <w:b w:val="false"/>
                <w:i w:val="false"/>
                <w:color w:val="000000"/>
                <w:sz w:val="20"/>
              </w:rPr>
              <w:t>Код статистической формы 0221104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Шағын шаруа (фермер)</w:t>
            </w:r>
            <w:r>
              <w:br/>
            </w:r>
            <w:r>
              <w:rPr>
                <w:rFonts w:ascii="Times New Roman"/>
                <w:b/>
                <w:i w:val="false"/>
                <w:color w:val="000000"/>
                <w:sz w:val="20"/>
              </w:rPr>
              <w:t>
қожалығының қызметі туралы</w:t>
            </w:r>
            <w:r>
              <w:br/>
            </w:r>
            <w:r>
              <w:rPr>
                <w:rFonts w:ascii="Times New Roman"/>
                <w:b/>
                <w:i w:val="false"/>
                <w:color w:val="000000"/>
                <w:sz w:val="20"/>
              </w:rPr>
              <w:t>
О деятельности мелкого</w:t>
            </w:r>
            <w:r>
              <w:br/>
            </w:r>
            <w:r>
              <w:rPr>
                <w:rFonts w:ascii="Times New Roman"/>
                <w:b/>
                <w:i w:val="false"/>
                <w:color w:val="000000"/>
                <w:sz w:val="20"/>
              </w:rPr>
              <w:t>
крестьянского (фермерского)</w:t>
            </w:r>
            <w:r>
              <w:br/>
            </w:r>
            <w:r>
              <w:rPr>
                <w:rFonts w:ascii="Times New Roman"/>
                <w:b/>
                <w:i w:val="false"/>
                <w:color w:val="000000"/>
                <w:sz w:val="20"/>
              </w:rPr>
              <w:t>
хозяйства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921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сауалнамалық сұрауға іріктемеге іліккен шағын шаруа (фермер) қожалықтары</w:t>
            </w:r>
            <w:r>
              <w:br/>
            </w:r>
            <w:r>
              <w:rPr>
                <w:rFonts w:ascii="Times New Roman"/>
                <w:b w:val="false"/>
                <w:i w:val="false"/>
                <w:color w:val="000000"/>
                <w:sz w:val="20"/>
              </w:rPr>
              <w:t>
</w:t>
            </w:r>
            <w:r>
              <w:rPr>
                <w:rFonts w:ascii="Times New Roman"/>
                <w:b w:val="false"/>
                <w:i w:val="false"/>
                <w:color w:val="000000"/>
                <w:sz w:val="20"/>
              </w:rPr>
              <w:t>қатысады.</w:t>
            </w:r>
            <w:r>
              <w:br/>
            </w:r>
            <w:r>
              <w:rPr>
                <w:rFonts w:ascii="Times New Roman"/>
                <w:b w:val="false"/>
                <w:i w:val="false"/>
                <w:color w:val="000000"/>
                <w:sz w:val="20"/>
              </w:rPr>
              <w:t>
</w:t>
            </w:r>
            <w:r>
              <w:rPr>
                <w:rFonts w:ascii="Times New Roman"/>
                <w:b w:val="false"/>
                <w:i w:val="false"/>
                <w:color w:val="000000"/>
                <w:sz w:val="20"/>
              </w:rPr>
              <w:t>В анкетном опросе принимают участие попавшие в выборку мелкие крестьянские (фермерские)</w:t>
            </w:r>
            <w:r>
              <w:br/>
            </w:r>
            <w:r>
              <w:rPr>
                <w:rFonts w:ascii="Times New Roman"/>
                <w:b w:val="false"/>
                <w:i w:val="false"/>
                <w:color w:val="000000"/>
                <w:sz w:val="20"/>
              </w:rPr>
              <w:t>
</w:t>
            </w:r>
            <w:r>
              <w:rPr>
                <w:rFonts w:ascii="Times New Roman"/>
                <w:b w:val="false"/>
                <w:i w:val="false"/>
                <w:color w:val="000000"/>
                <w:sz w:val="20"/>
              </w:rPr>
              <w:t>хозяйства.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 жүргізу мерзімі – 14–28 ақпан аралықтарында.</w:t>
            </w:r>
            <w:r>
              <w:br/>
            </w:r>
            <w:r>
              <w:rPr>
                <w:rFonts w:ascii="Times New Roman"/>
                <w:b w:val="false"/>
                <w:i w:val="false"/>
                <w:color w:val="000000"/>
                <w:sz w:val="20"/>
              </w:rPr>
              <w:t>
</w:t>
            </w:r>
            <w:r>
              <w:rPr>
                <w:rFonts w:ascii="Times New Roman"/>
                <w:b w:val="false"/>
                <w:i w:val="false"/>
                <w:color w:val="000000"/>
                <w:sz w:val="20"/>
              </w:rPr>
              <w:t>Срок проведения наблюдения - с 14 по 28 февраля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 xml:space="preserve">код РНН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92100"/>
                          </a:xfrm>
                          <a:prstGeom prst="rect">
                            <a:avLst/>
                          </a:prstGeom>
                        </pic:spPr>
                      </pic:pic>
                    </a:graphicData>
                  </a:graphic>
                </wp:inline>
              </w:drawing>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1300" cy="292100"/>
                          </a:xfrm>
                          <a:prstGeom prst="rect">
                            <a:avLst/>
                          </a:prstGeom>
                        </pic:spPr>
                      </pic:pic>
                    </a:graphicData>
                  </a:graphic>
                </wp:inline>
              </w:drawing>
            </w:r>
          </w:p>
        </w:tc>
      </w:tr>
    </w:tbl>
    <w:bookmarkStart w:name="z495" w:id="2"/>
    <w:p>
      <w:pPr>
        <w:spacing w:after="0"/>
        <w:ind w:left="0"/>
        <w:jc w:val="both"/>
      </w:pPr>
      <w:r>
        <w:rPr>
          <w:rFonts w:ascii="Times New Roman"/>
          <w:b w:val="false"/>
          <w:i w:val="false"/>
          <w:color w:val="000000"/>
          <w:sz w:val="28"/>
        </w:rPr>
        <w:t>
</w:t>
      </w:r>
      <w:r>
        <w:rPr>
          <w:rFonts w:ascii="Times New Roman"/>
          <w:b/>
          <w:i w:val="false"/>
          <w:color w:val="000000"/>
          <w:sz w:val="28"/>
        </w:rPr>
        <w:t>      1. Ауыл шаруашылығы өнімдерін өндіру және өткізу туралы мәліметтерді көрсетіңіз</w:t>
      </w:r>
      <w:r>
        <w:br/>
      </w:r>
      <w:r>
        <w:rPr>
          <w:rFonts w:ascii="Times New Roman"/>
          <w:b w:val="false"/>
          <w:i w:val="false"/>
          <w:color w:val="000000"/>
          <w:sz w:val="28"/>
        </w:rPr>
        <w:t>
      Укажите сведения о производстве и реализации продукции сельского хозяйства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1440"/>
        <w:gridCol w:w="1889"/>
        <w:gridCol w:w="1889"/>
        <w:gridCol w:w="1889"/>
        <w:gridCol w:w="2257"/>
        <w:gridCol w:w="2666"/>
      </w:tblGrid>
      <w:tr>
        <w:trPr>
          <w:trHeight w:val="117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түрлерінің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видов</w:t>
            </w:r>
            <w:r>
              <w:br/>
            </w:r>
            <w:r>
              <w:rPr>
                <w:rFonts w:ascii="Times New Roman"/>
                <w:b w:val="false"/>
                <w:i w:val="false"/>
                <w:color w:val="000000"/>
                <w:sz w:val="20"/>
              </w:rPr>
              <w:t>
</w:t>
            </w:r>
            <w:r>
              <w:rPr>
                <w:rFonts w:ascii="Times New Roman"/>
                <w:b w:val="false"/>
                <w:i w:val="false"/>
                <w:color w:val="000000"/>
                <w:sz w:val="20"/>
              </w:rPr>
              <w:t>продукции</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w:t>
            </w:r>
            <w:r>
              <w:br/>
            </w:r>
            <w:r>
              <w:rPr>
                <w:rFonts w:ascii="Times New Roman"/>
                <w:b w:val="false"/>
                <w:i w:val="false"/>
                <w:color w:val="000000"/>
                <w:sz w:val="20"/>
              </w:rPr>
              <w:t>
</w:t>
            </w:r>
            <w:r>
              <w:rPr>
                <w:rFonts w:ascii="Times New Roman"/>
                <w:b w:val="false"/>
                <w:i w:val="false"/>
                <w:color w:val="000000"/>
                <w:sz w:val="20"/>
              </w:rPr>
              <w:t>ген өнім,</w:t>
            </w:r>
            <w:r>
              <w:br/>
            </w:r>
            <w:r>
              <w:rPr>
                <w:rFonts w:ascii="Times New Roman"/>
                <w:b w:val="false"/>
                <w:i w:val="false"/>
                <w:color w:val="000000"/>
                <w:sz w:val="20"/>
              </w:rPr>
              <w:t>
</w:t>
            </w: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Произведено</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кг</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шығын-</w:t>
            </w:r>
            <w:r>
              <w:br/>
            </w:r>
            <w:r>
              <w:rPr>
                <w:rFonts w:ascii="Times New Roman"/>
                <w:b w:val="false"/>
                <w:i w:val="false"/>
                <w:color w:val="000000"/>
                <w:sz w:val="20"/>
              </w:rPr>
              <w:t>
</w:t>
            </w:r>
            <w:r>
              <w:rPr>
                <w:rFonts w:ascii="Times New Roman"/>
                <w:b w:val="false"/>
                <w:i w:val="false"/>
                <w:color w:val="000000"/>
                <w:sz w:val="20"/>
              </w:rPr>
              <w:t>дары,</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Потери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кг</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w:t>
            </w:r>
            <w:r>
              <w:br/>
            </w:r>
            <w:r>
              <w:rPr>
                <w:rFonts w:ascii="Times New Roman"/>
                <w:b w:val="false"/>
                <w:i w:val="false"/>
                <w:color w:val="000000"/>
                <w:sz w:val="20"/>
              </w:rPr>
              <w:t>
</w:t>
            </w:r>
            <w:r>
              <w:rPr>
                <w:rFonts w:ascii="Times New Roman"/>
                <w:b w:val="false"/>
                <w:i w:val="false"/>
                <w:color w:val="000000"/>
                <w:sz w:val="20"/>
              </w:rPr>
              <w:t>гені,</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Реализова-</w:t>
            </w:r>
            <w:r>
              <w:br/>
            </w:r>
            <w:r>
              <w:rPr>
                <w:rFonts w:ascii="Times New Roman"/>
                <w:b w:val="false"/>
                <w:i w:val="false"/>
                <w:color w:val="000000"/>
                <w:sz w:val="20"/>
              </w:rPr>
              <w:t>
</w:t>
            </w:r>
            <w:r>
              <w:rPr>
                <w:rFonts w:ascii="Times New Roman"/>
                <w:b w:val="false"/>
                <w:i w:val="false"/>
                <w:color w:val="000000"/>
                <w:sz w:val="20"/>
              </w:rPr>
              <w:t>но, кг</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w:t>
            </w:r>
            <w:r>
              <w:br/>
            </w:r>
            <w:r>
              <w:rPr>
                <w:rFonts w:ascii="Times New Roman"/>
                <w:b w:val="false"/>
                <w:i w:val="false"/>
                <w:color w:val="000000"/>
                <w:sz w:val="20"/>
              </w:rPr>
              <w:t>
</w:t>
            </w:r>
            <w:r>
              <w:rPr>
                <w:rFonts w:ascii="Times New Roman"/>
                <w:b w:val="false"/>
                <w:i w:val="false"/>
                <w:color w:val="000000"/>
                <w:sz w:val="20"/>
              </w:rPr>
              <w:t>өнімнен</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табыс,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Доход от</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тысяч тенге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w:t>
            </w:r>
            <w:r>
              <w:br/>
            </w:r>
            <w:r>
              <w:rPr>
                <w:rFonts w:ascii="Times New Roman"/>
                <w:b w:val="false"/>
                <w:i w:val="false"/>
                <w:color w:val="000000"/>
                <w:sz w:val="20"/>
              </w:rPr>
              <w:t>
</w:t>
            </w: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өзіндік құны,</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Себестоимость</w:t>
            </w:r>
            <w:r>
              <w:br/>
            </w:r>
            <w:r>
              <w:rPr>
                <w:rFonts w:ascii="Times New Roman"/>
                <w:b w:val="false"/>
                <w:i w:val="false"/>
                <w:color w:val="000000"/>
                <w:sz w:val="20"/>
              </w:rPr>
              <w:t>
</w:t>
            </w:r>
            <w:r>
              <w:rPr>
                <w:rFonts w:ascii="Times New Roman"/>
                <w:b w:val="false"/>
                <w:i w:val="false"/>
                <w:color w:val="000000"/>
                <w:sz w:val="20"/>
              </w:rPr>
              <w:t>реализованной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3"/>
    <w:p>
      <w:pPr>
        <w:spacing w:after="0"/>
        <w:ind w:left="0"/>
        <w:jc w:val="both"/>
      </w:pPr>
      <w:r>
        <w:rPr>
          <w:rFonts w:ascii="Times New Roman"/>
          <w:b w:val="false"/>
          <w:i w:val="false"/>
          <w:color w:val="000000"/>
          <w:sz w:val="28"/>
        </w:rPr>
        <w:t>
</w:t>
      </w:r>
      <w:r>
        <w:rPr>
          <w:rFonts w:ascii="Times New Roman"/>
          <w:b/>
          <w:i w:val="false"/>
          <w:color w:val="000000"/>
          <w:sz w:val="28"/>
        </w:rPr>
        <w:t>      2. Ауыл шаруашылығы өнімдерін өндіруге жұмсалған шығындары туралы мәліметтерді көрсетіңіз</w:t>
      </w:r>
      <w:r>
        <w:rPr>
          <w:rFonts w:ascii="Times New Roman"/>
          <w:b w:val="false"/>
          <w:i w:val="false"/>
          <w:color w:val="000000"/>
          <w:sz w:val="28"/>
        </w:rPr>
        <w:t>,</w:t>
      </w:r>
      <w:r>
        <w:rPr>
          <w:rFonts w:ascii="Times New Roman"/>
          <w:b/>
          <w:i w:val="false"/>
          <w:color w:val="000000"/>
          <w:sz w:val="28"/>
        </w:rPr>
        <w:t xml:space="preserve"> мың теңге</w:t>
      </w:r>
      <w:r>
        <w:br/>
      </w:r>
      <w:r>
        <w:rPr>
          <w:rFonts w:ascii="Times New Roman"/>
          <w:b w:val="false"/>
          <w:i w:val="false"/>
          <w:color w:val="000000"/>
          <w:sz w:val="28"/>
        </w:rPr>
        <w:t>
      Укажите сведения о затратах на производство сельскохозяйственной продукции,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2950"/>
        <w:gridCol w:w="1844"/>
        <w:gridCol w:w="1844"/>
        <w:gridCol w:w="3142"/>
        <w:gridCol w:w="2888"/>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өнім түрлері</w:t>
            </w:r>
            <w:r>
              <w:br/>
            </w:r>
            <w:r>
              <w:rPr>
                <w:rFonts w:ascii="Times New Roman"/>
                <w:b w:val="false"/>
                <w:i w:val="false"/>
                <w:color w:val="000000"/>
                <w:sz w:val="20"/>
              </w:rPr>
              <w:t>
</w:t>
            </w:r>
            <w:r>
              <w:rPr>
                <w:rFonts w:ascii="Times New Roman"/>
                <w:b w:val="false"/>
                <w:i w:val="false"/>
                <w:color w:val="000000"/>
                <w:sz w:val="20"/>
              </w:rPr>
              <w:t>Виды продукции по СКПСХ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Маусымдық</w:t>
            </w:r>
            <w:r>
              <w:br/>
            </w:r>
            <w:r>
              <w:rPr>
                <w:rFonts w:ascii="Times New Roman"/>
                <w:b w:val="false"/>
                <w:i w:val="false"/>
                <w:color w:val="000000"/>
                <w:sz w:val="20"/>
              </w:rPr>
              <w:t>
</w:t>
            </w:r>
            <w:r>
              <w:rPr>
                <w:rFonts w:ascii="Times New Roman"/>
                <w:b w:val="false"/>
                <w:i w:val="false"/>
                <w:color w:val="000000"/>
                <w:sz w:val="20"/>
              </w:rPr>
              <w:t>дақылдар</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сезонные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w:t>
            </w:r>
            <w:r>
              <w:br/>
            </w:r>
            <w:r>
              <w:rPr>
                <w:rFonts w:ascii="Times New Roman"/>
                <w:b w:val="false"/>
                <w:i w:val="false"/>
                <w:color w:val="000000"/>
                <w:sz w:val="20"/>
              </w:rPr>
              <w:t>
</w:t>
            </w: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дақылдар</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много-</w:t>
            </w:r>
            <w:r>
              <w:br/>
            </w:r>
            <w:r>
              <w:rPr>
                <w:rFonts w:ascii="Times New Roman"/>
                <w:b w:val="false"/>
                <w:i w:val="false"/>
                <w:color w:val="000000"/>
                <w:sz w:val="20"/>
              </w:rPr>
              <w:t>
</w:t>
            </w:r>
            <w:r>
              <w:rPr>
                <w:rFonts w:ascii="Times New Roman"/>
                <w:b w:val="false"/>
                <w:i w:val="false"/>
                <w:color w:val="000000"/>
                <w:sz w:val="20"/>
              </w:rPr>
              <w:t>летние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w:t>
            </w:r>
            <w:r>
              <w:br/>
            </w:r>
            <w:r>
              <w:rPr>
                <w:rFonts w:ascii="Times New Roman"/>
                <w:b w:val="false"/>
                <w:i w:val="false"/>
                <w:color w:val="000000"/>
                <w:sz w:val="20"/>
              </w:rPr>
              <w:t>
</w:t>
            </w:r>
            <w:r>
              <w:rPr>
                <w:rFonts w:ascii="Times New Roman"/>
                <w:b w:val="false"/>
                <w:i w:val="false"/>
                <w:color w:val="000000"/>
                <w:sz w:val="20"/>
              </w:rPr>
              <w:t>материалдары:</w:t>
            </w:r>
            <w:r>
              <w:br/>
            </w:r>
            <w:r>
              <w:rPr>
                <w:rFonts w:ascii="Times New Roman"/>
                <w:b w:val="false"/>
                <w:i w:val="false"/>
                <w:color w:val="000000"/>
                <w:sz w:val="20"/>
              </w:rPr>
              <w:t>
</w:t>
            </w:r>
            <w:r>
              <w:rPr>
                <w:rFonts w:ascii="Times New Roman"/>
                <w:b w:val="false"/>
                <w:i w:val="false"/>
                <w:color w:val="000000"/>
                <w:sz w:val="20"/>
              </w:rPr>
              <w:t>тірі өсімдіктер,</w:t>
            </w:r>
            <w:r>
              <w:br/>
            </w:r>
            <w:r>
              <w:rPr>
                <w:rFonts w:ascii="Times New Roman"/>
                <w:b w:val="false"/>
                <w:i w:val="false"/>
                <w:color w:val="000000"/>
                <w:sz w:val="20"/>
              </w:rPr>
              <w:t>
</w:t>
            </w:r>
            <w:r>
              <w:rPr>
                <w:rFonts w:ascii="Times New Roman"/>
                <w:b w:val="false"/>
                <w:i w:val="false"/>
                <w:color w:val="000000"/>
                <w:sz w:val="20"/>
              </w:rPr>
              <w:t>буылтық, түйнек</w:t>
            </w:r>
            <w:r>
              <w:br/>
            </w:r>
            <w:r>
              <w:rPr>
                <w:rFonts w:ascii="Times New Roman"/>
                <w:b w:val="false"/>
                <w:i w:val="false"/>
                <w:color w:val="000000"/>
                <w:sz w:val="20"/>
              </w:rPr>
              <w:t>
</w:t>
            </w:r>
            <w:r>
              <w:rPr>
                <w:rFonts w:ascii="Times New Roman"/>
                <w:b w:val="false"/>
                <w:i w:val="false"/>
                <w:color w:val="000000"/>
                <w:sz w:val="20"/>
              </w:rPr>
              <w:t>және тамырлар;</w:t>
            </w:r>
            <w:r>
              <w:br/>
            </w:r>
            <w:r>
              <w:rPr>
                <w:rFonts w:ascii="Times New Roman"/>
                <w:b w:val="false"/>
                <w:i w:val="false"/>
                <w:color w:val="000000"/>
                <w:sz w:val="20"/>
              </w:rPr>
              <w:t>
</w:t>
            </w:r>
            <w:r>
              <w:rPr>
                <w:rFonts w:ascii="Times New Roman"/>
                <w:b w:val="false"/>
                <w:i w:val="false"/>
                <w:color w:val="000000"/>
                <w:sz w:val="20"/>
              </w:rPr>
              <w:t>бұрылыстар,</w:t>
            </w:r>
            <w:r>
              <w:br/>
            </w:r>
            <w:r>
              <w:rPr>
                <w:rFonts w:ascii="Times New Roman"/>
                <w:b w:val="false"/>
                <w:i w:val="false"/>
                <w:color w:val="000000"/>
                <w:sz w:val="20"/>
              </w:rPr>
              <w:t>
</w:t>
            </w:r>
            <w:r>
              <w:rPr>
                <w:rFonts w:ascii="Times New Roman"/>
                <w:b w:val="false"/>
                <w:i w:val="false"/>
                <w:color w:val="000000"/>
                <w:sz w:val="20"/>
              </w:rPr>
              <w:t>қысқы шыбықтар,</w:t>
            </w:r>
            <w:r>
              <w:br/>
            </w:r>
            <w:r>
              <w:rPr>
                <w:rFonts w:ascii="Times New Roman"/>
                <w:b w:val="false"/>
                <w:i w:val="false"/>
                <w:color w:val="000000"/>
                <w:sz w:val="20"/>
              </w:rPr>
              <w:t>
</w:t>
            </w:r>
            <w:r>
              <w:rPr>
                <w:rFonts w:ascii="Times New Roman"/>
                <w:b w:val="false"/>
                <w:i w:val="false"/>
                <w:color w:val="000000"/>
                <w:sz w:val="20"/>
              </w:rPr>
              <w:t>саңырауқұлақтар</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растительные,</w:t>
            </w:r>
            <w:r>
              <w:br/>
            </w:r>
            <w:r>
              <w:rPr>
                <w:rFonts w:ascii="Times New Roman"/>
                <w:b w:val="false"/>
                <w:i w:val="false"/>
                <w:color w:val="000000"/>
                <w:sz w:val="20"/>
              </w:rPr>
              <w:t>
</w:t>
            </w:r>
            <w:r>
              <w:rPr>
                <w:rFonts w:ascii="Times New Roman"/>
                <w:b w:val="false"/>
                <w:i w:val="false"/>
                <w:color w:val="000000"/>
                <w:sz w:val="20"/>
              </w:rPr>
              <w:t>растения живые,</w:t>
            </w:r>
            <w:r>
              <w:br/>
            </w:r>
            <w:r>
              <w:rPr>
                <w:rFonts w:ascii="Times New Roman"/>
                <w:b w:val="false"/>
                <w:i w:val="false"/>
                <w:color w:val="000000"/>
                <w:sz w:val="20"/>
              </w:rPr>
              <w:t>
</w:t>
            </w:r>
            <w:r>
              <w:rPr>
                <w:rFonts w:ascii="Times New Roman"/>
                <w:b w:val="false"/>
                <w:i w:val="false"/>
                <w:color w:val="000000"/>
                <w:sz w:val="20"/>
              </w:rPr>
              <w:t>луковицы, клубни и</w:t>
            </w:r>
            <w:r>
              <w:br/>
            </w:r>
            <w:r>
              <w:rPr>
                <w:rFonts w:ascii="Times New Roman"/>
                <w:b w:val="false"/>
                <w:i w:val="false"/>
                <w:color w:val="000000"/>
                <w:sz w:val="20"/>
              </w:rPr>
              <w:t>
</w:t>
            </w:r>
            <w:r>
              <w:rPr>
                <w:rFonts w:ascii="Times New Roman"/>
                <w:b w:val="false"/>
                <w:i w:val="false"/>
                <w:color w:val="000000"/>
                <w:sz w:val="20"/>
              </w:rPr>
              <w:t>корни; отводки и</w:t>
            </w:r>
            <w:r>
              <w:br/>
            </w:r>
            <w:r>
              <w:rPr>
                <w:rFonts w:ascii="Times New Roman"/>
                <w:b w:val="false"/>
                <w:i w:val="false"/>
                <w:color w:val="000000"/>
                <w:sz w:val="20"/>
              </w:rPr>
              <w:t>
</w:t>
            </w:r>
            <w:r>
              <w:rPr>
                <w:rFonts w:ascii="Times New Roman"/>
                <w:b w:val="false"/>
                <w:i w:val="false"/>
                <w:color w:val="000000"/>
                <w:sz w:val="20"/>
              </w:rPr>
              <w:t>черенки; грибницы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мал</w:t>
            </w:r>
            <w:r>
              <w:br/>
            </w:r>
            <w:r>
              <w:rPr>
                <w:rFonts w:ascii="Times New Roman"/>
                <w:b w:val="false"/>
                <w:i w:val="false"/>
                <w:color w:val="000000"/>
                <w:sz w:val="20"/>
              </w:rPr>
              <w:t>
</w:t>
            </w:r>
            <w:r>
              <w:rPr>
                <w:rFonts w:ascii="Times New Roman"/>
                <w:b w:val="false"/>
                <w:i w:val="false"/>
                <w:color w:val="000000"/>
                <w:sz w:val="20"/>
              </w:rPr>
              <w:t>және мал</w:t>
            </w:r>
            <w:r>
              <w:br/>
            </w:r>
            <w:r>
              <w:rPr>
                <w:rFonts w:ascii="Times New Roman"/>
                <w:b w:val="false"/>
                <w:i w:val="false"/>
                <w:color w:val="000000"/>
                <w:sz w:val="20"/>
              </w:rPr>
              <w:t>
</w:t>
            </w:r>
            <w:r>
              <w:rPr>
                <w:rFonts w:ascii="Times New Roman"/>
                <w:b w:val="false"/>
                <w:i w:val="false"/>
                <w:color w:val="000000"/>
                <w:sz w:val="20"/>
              </w:rPr>
              <w:t>шаруашылығының</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Животные живые и</w:t>
            </w:r>
            <w:r>
              <w:br/>
            </w:r>
            <w:r>
              <w:rPr>
                <w:rFonts w:ascii="Times New Roman"/>
                <w:b w:val="false"/>
                <w:i w:val="false"/>
                <w:color w:val="000000"/>
                <w:sz w:val="20"/>
              </w:rPr>
              <w:t>
</w:t>
            </w:r>
            <w:r>
              <w:rPr>
                <w:rFonts w:ascii="Times New Roman"/>
                <w:b w:val="false"/>
                <w:i w:val="false"/>
                <w:color w:val="000000"/>
                <w:sz w:val="20"/>
              </w:rPr>
              <w:t>продукция</w:t>
            </w:r>
            <w:r>
              <w:br/>
            </w:r>
            <w:r>
              <w:rPr>
                <w:rFonts w:ascii="Times New Roman"/>
                <w:b w:val="false"/>
                <w:i w:val="false"/>
                <w:color w:val="000000"/>
                <w:sz w:val="20"/>
              </w:rPr>
              <w:t>
</w:t>
            </w:r>
            <w:r>
              <w:rPr>
                <w:rFonts w:ascii="Times New Roman"/>
                <w:b w:val="false"/>
                <w:i w:val="false"/>
                <w:color w:val="000000"/>
                <w:sz w:val="20"/>
              </w:rPr>
              <w:t>животноводства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 және</w:t>
            </w:r>
            <w:r>
              <w:br/>
            </w:r>
            <w:r>
              <w:rPr>
                <w:rFonts w:ascii="Times New Roman"/>
                <w:b w:val="false"/>
                <w:i w:val="false"/>
                <w:color w:val="000000"/>
                <w:sz w:val="20"/>
              </w:rPr>
              <w:t>
</w:t>
            </w:r>
            <w:r>
              <w:rPr>
                <w:rFonts w:ascii="Times New Roman"/>
                <w:b w:val="false"/>
                <w:i w:val="false"/>
                <w:color w:val="000000"/>
                <w:sz w:val="20"/>
              </w:rPr>
              <w:t>көшеттік</w:t>
            </w:r>
            <w:r>
              <w:br/>
            </w:r>
            <w:r>
              <w:rPr>
                <w:rFonts w:ascii="Times New Roman"/>
                <w:b w:val="false"/>
                <w:i w:val="false"/>
                <w:color w:val="000000"/>
                <w:sz w:val="20"/>
              </w:rPr>
              <w:t>
</w:t>
            </w:r>
            <w:r>
              <w:rPr>
                <w:rFonts w:ascii="Times New Roman"/>
                <w:b w:val="false"/>
                <w:i w:val="false"/>
                <w:color w:val="000000"/>
                <w:sz w:val="20"/>
              </w:rPr>
              <w:t>материалдар</w:t>
            </w:r>
            <w:r>
              <w:br/>
            </w:r>
            <w:r>
              <w:rPr>
                <w:rFonts w:ascii="Times New Roman"/>
                <w:b w:val="false"/>
                <w:i w:val="false"/>
                <w:color w:val="000000"/>
                <w:sz w:val="20"/>
              </w:rPr>
              <w:t>
</w:t>
            </w:r>
            <w:r>
              <w:rPr>
                <w:rFonts w:ascii="Times New Roman"/>
                <w:b w:val="false"/>
                <w:i w:val="false"/>
                <w:color w:val="000000"/>
                <w:sz w:val="20"/>
              </w:rPr>
              <w:t>Семена и</w:t>
            </w:r>
            <w:r>
              <w:br/>
            </w:r>
            <w:r>
              <w:rPr>
                <w:rFonts w:ascii="Times New Roman"/>
                <w:b w:val="false"/>
                <w:i w:val="false"/>
                <w:color w:val="000000"/>
                <w:sz w:val="20"/>
              </w:rPr>
              <w:t>
</w:t>
            </w:r>
            <w:r>
              <w:rPr>
                <w:rFonts w:ascii="Times New Roman"/>
                <w:b w:val="false"/>
                <w:i w:val="false"/>
                <w:color w:val="000000"/>
                <w:sz w:val="20"/>
              </w:rPr>
              <w:t>посадочный</w:t>
            </w:r>
            <w:r>
              <w:br/>
            </w:r>
            <w:r>
              <w:rPr>
                <w:rFonts w:ascii="Times New Roman"/>
                <w:b w:val="false"/>
                <w:i w:val="false"/>
                <w:color w:val="000000"/>
                <w:sz w:val="20"/>
              </w:rPr>
              <w:t>
</w:t>
            </w:r>
            <w:r>
              <w:rPr>
                <w:rFonts w:ascii="Times New Roman"/>
                <w:b w:val="false"/>
                <w:i w:val="false"/>
                <w:color w:val="000000"/>
                <w:sz w:val="20"/>
              </w:rPr>
              <w:t>материал</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азығы</w:t>
            </w:r>
            <w:r>
              <w:br/>
            </w:r>
            <w:r>
              <w:rPr>
                <w:rFonts w:ascii="Times New Roman"/>
                <w:b w:val="false"/>
                <w:i w:val="false"/>
                <w:color w:val="000000"/>
                <w:sz w:val="20"/>
              </w:rPr>
              <w:t>
</w:t>
            </w:r>
            <w:r>
              <w:rPr>
                <w:rFonts w:ascii="Times New Roman"/>
                <w:b w:val="false"/>
                <w:i w:val="false"/>
                <w:color w:val="000000"/>
                <w:sz w:val="20"/>
              </w:rPr>
              <w:t>Корма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Минералдық</w:t>
            </w:r>
            <w:r>
              <w:br/>
            </w:r>
            <w:r>
              <w:rPr>
                <w:rFonts w:ascii="Times New Roman"/>
                <w:b w:val="false"/>
                <w:i w:val="false"/>
                <w:color w:val="000000"/>
                <w:sz w:val="20"/>
              </w:rPr>
              <w:t>
</w:t>
            </w:r>
            <w:r>
              <w:rPr>
                <w:rFonts w:ascii="Times New Roman"/>
                <w:b w:val="false"/>
                <w:i w:val="false"/>
                <w:color w:val="000000"/>
                <w:sz w:val="20"/>
              </w:rPr>
              <w:t>тыңайтқыштар</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Суға жұмсалған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w:t>
            </w:r>
            <w:r>
              <w:br/>
            </w:r>
            <w:r>
              <w:rPr>
                <w:rFonts w:ascii="Times New Roman"/>
                <w:b w:val="false"/>
                <w:i w:val="false"/>
                <w:color w:val="000000"/>
                <w:sz w:val="20"/>
              </w:rPr>
              <w:t>
</w:t>
            </w:r>
            <w:r>
              <w:rPr>
                <w:rFonts w:ascii="Times New Roman"/>
                <w:b w:val="false"/>
                <w:i w:val="false"/>
                <w:color w:val="000000"/>
                <w:sz w:val="20"/>
              </w:rPr>
              <w:t>бөлшектер,</w:t>
            </w:r>
            <w:r>
              <w:br/>
            </w:r>
            <w:r>
              <w:rPr>
                <w:rFonts w:ascii="Times New Roman"/>
                <w:b w:val="false"/>
                <w:i w:val="false"/>
                <w:color w:val="000000"/>
                <w:sz w:val="20"/>
              </w:rPr>
              <w:t>
</w:t>
            </w:r>
            <w:r>
              <w:rPr>
                <w:rFonts w:ascii="Times New Roman"/>
                <w:b w:val="false"/>
                <w:i w:val="false"/>
                <w:color w:val="000000"/>
                <w:sz w:val="20"/>
              </w:rPr>
              <w:t>жөндеу және</w:t>
            </w:r>
            <w:r>
              <w:br/>
            </w:r>
            <w:r>
              <w:rPr>
                <w:rFonts w:ascii="Times New Roman"/>
                <w:b w:val="false"/>
                <w:i w:val="false"/>
                <w:color w:val="000000"/>
                <w:sz w:val="20"/>
              </w:rPr>
              <w:t>
</w:t>
            </w: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материалдары</w:t>
            </w:r>
            <w:r>
              <w:br/>
            </w:r>
            <w:r>
              <w:rPr>
                <w:rFonts w:ascii="Times New Roman"/>
                <w:b w:val="false"/>
                <w:i w:val="false"/>
                <w:color w:val="000000"/>
                <w:sz w:val="20"/>
              </w:rPr>
              <w:t>
</w:t>
            </w:r>
            <w:r>
              <w:rPr>
                <w:rFonts w:ascii="Times New Roman"/>
                <w:b w:val="false"/>
                <w:i w:val="false"/>
                <w:color w:val="000000"/>
                <w:sz w:val="20"/>
              </w:rPr>
              <w:t>Запасные части,</w:t>
            </w:r>
            <w:r>
              <w:br/>
            </w:r>
            <w:r>
              <w:rPr>
                <w:rFonts w:ascii="Times New Roman"/>
                <w:b w:val="false"/>
                <w:i w:val="false"/>
                <w:color w:val="000000"/>
                <w:sz w:val="20"/>
              </w:rPr>
              <w:t>
</w:t>
            </w:r>
            <w:r>
              <w:rPr>
                <w:rFonts w:ascii="Times New Roman"/>
                <w:b w:val="false"/>
                <w:i w:val="false"/>
                <w:color w:val="000000"/>
                <w:sz w:val="20"/>
              </w:rPr>
              <w:t>ремонтные и</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ұйымдармен</w:t>
            </w:r>
            <w:r>
              <w:br/>
            </w:r>
            <w:r>
              <w:rPr>
                <w:rFonts w:ascii="Times New Roman"/>
                <w:b w:val="false"/>
                <w:i w:val="false"/>
                <w:color w:val="000000"/>
                <w:sz w:val="20"/>
              </w:rPr>
              <w:t>
</w:t>
            </w:r>
            <w:r>
              <w:rPr>
                <w:rFonts w:ascii="Times New Roman"/>
                <w:b w:val="false"/>
                <w:i w:val="false"/>
                <w:color w:val="000000"/>
                <w:sz w:val="20"/>
              </w:rPr>
              <w:t>орындалған</w:t>
            </w:r>
            <w:r>
              <w:br/>
            </w:r>
            <w:r>
              <w:rPr>
                <w:rFonts w:ascii="Times New Roman"/>
                <w:b w:val="false"/>
                <w:i w:val="false"/>
                <w:color w:val="000000"/>
                <w:sz w:val="20"/>
              </w:rPr>
              <w:t>
</w:t>
            </w:r>
            <w:r>
              <w:rPr>
                <w:rFonts w:ascii="Times New Roman"/>
                <w:b w:val="false"/>
                <w:i w:val="false"/>
                <w:color w:val="000000"/>
                <w:sz w:val="20"/>
              </w:rPr>
              <w:t>жұмыстар мен</w:t>
            </w:r>
            <w:r>
              <w:br/>
            </w:r>
            <w:r>
              <w:rPr>
                <w:rFonts w:ascii="Times New Roman"/>
                <w:b w:val="false"/>
                <w:i w:val="false"/>
                <w:color w:val="000000"/>
                <w:sz w:val="20"/>
              </w:rPr>
              <w:t>
</w:t>
            </w:r>
            <w:r>
              <w:rPr>
                <w:rFonts w:ascii="Times New Roman"/>
                <w:b w:val="false"/>
                <w:i w:val="false"/>
                <w:color w:val="000000"/>
                <w:sz w:val="20"/>
              </w:rPr>
              <w:t>қызметтердің</w:t>
            </w:r>
            <w:r>
              <w:br/>
            </w:r>
            <w:r>
              <w:rPr>
                <w:rFonts w:ascii="Times New Roman"/>
                <w:b w:val="false"/>
                <w:i w:val="false"/>
                <w:color w:val="000000"/>
                <w:sz w:val="20"/>
              </w:rPr>
              <w:t>
</w:t>
            </w:r>
            <w:r>
              <w:rPr>
                <w:rFonts w:ascii="Times New Roman"/>
                <w:b w:val="false"/>
                <w:i w:val="false"/>
                <w:color w:val="000000"/>
                <w:sz w:val="20"/>
              </w:rPr>
              <w:t>ақысын төлеу</w:t>
            </w:r>
            <w:r>
              <w:br/>
            </w:r>
            <w:r>
              <w:rPr>
                <w:rFonts w:ascii="Times New Roman"/>
                <w:b w:val="false"/>
                <w:i w:val="false"/>
                <w:color w:val="000000"/>
                <w:sz w:val="20"/>
              </w:rPr>
              <w:t>
</w:t>
            </w:r>
            <w:r>
              <w:rPr>
                <w:rFonts w:ascii="Times New Roman"/>
                <w:b w:val="false"/>
                <w:i w:val="false"/>
                <w:color w:val="000000"/>
                <w:sz w:val="20"/>
              </w:rPr>
              <w:t>Оплата услуг и</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выполненных</w:t>
            </w:r>
            <w:r>
              <w:br/>
            </w:r>
            <w:r>
              <w:rPr>
                <w:rFonts w:ascii="Times New Roman"/>
                <w:b w:val="false"/>
                <w:i w:val="false"/>
                <w:color w:val="000000"/>
                <w:sz w:val="20"/>
              </w:rPr>
              <w:t>
</w:t>
            </w:r>
            <w:r>
              <w:rPr>
                <w:rFonts w:ascii="Times New Roman"/>
                <w:b w:val="false"/>
                <w:i w:val="false"/>
                <w:color w:val="000000"/>
                <w:sz w:val="20"/>
              </w:rPr>
              <w:t>сторонними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ақы</w:t>
            </w:r>
            <w:r>
              <w:br/>
            </w:r>
            <w:r>
              <w:rPr>
                <w:rFonts w:ascii="Times New Roman"/>
                <w:b w:val="false"/>
                <w:i w:val="false"/>
                <w:color w:val="000000"/>
                <w:sz w:val="20"/>
              </w:rPr>
              <w:t>
</w:t>
            </w:r>
            <w:r>
              <w:rPr>
                <w:rFonts w:ascii="Times New Roman"/>
                <w:b w:val="false"/>
                <w:i w:val="false"/>
                <w:color w:val="000000"/>
                <w:sz w:val="20"/>
              </w:rPr>
              <w:t>(заттай</w:t>
            </w:r>
            <w:r>
              <w:br/>
            </w:r>
            <w:r>
              <w:rPr>
                <w:rFonts w:ascii="Times New Roman"/>
                <w:b w:val="false"/>
                <w:i w:val="false"/>
                <w:color w:val="000000"/>
                <w:sz w:val="20"/>
              </w:rPr>
              <w:t>
</w:t>
            </w:r>
            <w:r>
              <w:rPr>
                <w:rFonts w:ascii="Times New Roman"/>
                <w:b w:val="false"/>
                <w:i w:val="false"/>
                <w:color w:val="000000"/>
                <w:sz w:val="20"/>
              </w:rPr>
              <w:t>нысандағы</w:t>
            </w:r>
            <w:r>
              <w:br/>
            </w:r>
            <w:r>
              <w:rPr>
                <w:rFonts w:ascii="Times New Roman"/>
                <w:b w:val="false"/>
                <w:i w:val="false"/>
                <w:color w:val="000000"/>
                <w:sz w:val="20"/>
              </w:rPr>
              <w:t>
</w:t>
            </w:r>
            <w:r>
              <w:rPr>
                <w:rFonts w:ascii="Times New Roman"/>
                <w:b w:val="false"/>
                <w:i w:val="false"/>
                <w:color w:val="000000"/>
                <w:sz w:val="20"/>
              </w:rPr>
              <w:t>төлемдерді</w:t>
            </w:r>
            <w:r>
              <w:br/>
            </w:r>
            <w:r>
              <w:rPr>
                <w:rFonts w:ascii="Times New Roman"/>
                <w:b w:val="false"/>
                <w:i w:val="false"/>
                <w:color w:val="000000"/>
                <w:sz w:val="20"/>
              </w:rPr>
              <w:t>
</w:t>
            </w:r>
            <w:r>
              <w:rPr>
                <w:rFonts w:ascii="Times New Roman"/>
                <w:b w:val="false"/>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Оплата труда</w:t>
            </w:r>
            <w:r>
              <w:br/>
            </w:r>
            <w:r>
              <w:rPr>
                <w:rFonts w:ascii="Times New Roman"/>
                <w:b w:val="false"/>
                <w:i w:val="false"/>
                <w:color w:val="000000"/>
                <w:sz w:val="20"/>
              </w:rPr>
              <w:t>
</w:t>
            </w:r>
            <w:r>
              <w:rPr>
                <w:rFonts w:ascii="Times New Roman"/>
                <w:b w:val="false"/>
                <w:i w:val="false"/>
                <w:color w:val="000000"/>
                <w:sz w:val="20"/>
              </w:rPr>
              <w:t>(включая выплаты</w:t>
            </w:r>
            <w:r>
              <w:br/>
            </w:r>
            <w:r>
              <w:rPr>
                <w:rFonts w:ascii="Times New Roman"/>
                <w:b w:val="false"/>
                <w:i w:val="false"/>
                <w:color w:val="000000"/>
                <w:sz w:val="20"/>
              </w:rPr>
              <w:t>
</w:t>
            </w:r>
            <w:r>
              <w:rPr>
                <w:rFonts w:ascii="Times New Roman"/>
                <w:b w:val="false"/>
                <w:i w:val="false"/>
                <w:color w:val="000000"/>
                <w:sz w:val="20"/>
              </w:rPr>
              <w:t>в натуральной</w:t>
            </w:r>
            <w:r>
              <w:br/>
            </w:r>
            <w:r>
              <w:rPr>
                <w:rFonts w:ascii="Times New Roman"/>
                <w:b w:val="false"/>
                <w:i w:val="false"/>
                <w:color w:val="000000"/>
                <w:sz w:val="20"/>
              </w:rPr>
              <w:t>
</w:t>
            </w:r>
            <w:r>
              <w:rPr>
                <w:rFonts w:ascii="Times New Roman"/>
                <w:b w:val="false"/>
                <w:i w:val="false"/>
                <w:color w:val="000000"/>
                <w:sz w:val="20"/>
              </w:rPr>
              <w:t>форме)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құралдарды</w:t>
            </w:r>
            <w:r>
              <w:br/>
            </w:r>
            <w:r>
              <w:rPr>
                <w:rFonts w:ascii="Times New Roman"/>
                <w:b w:val="false"/>
                <w:i w:val="false"/>
                <w:color w:val="000000"/>
                <w:sz w:val="20"/>
              </w:rPr>
              <w:t>
</w:t>
            </w:r>
            <w:r>
              <w:rPr>
                <w:rFonts w:ascii="Times New Roman"/>
                <w:b w:val="false"/>
                <w:i w:val="false"/>
                <w:color w:val="000000"/>
                <w:sz w:val="20"/>
              </w:rPr>
              <w:t>ұстауға</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основных средств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i w:val="false"/>
          <w:color w:val="000000"/>
          <w:sz w:val="28"/>
        </w:rPr>
        <w:t>Ауыл, орман және балық шаруашылығы өнімдерінің (тауарлардың</w:t>
      </w:r>
      <w:r>
        <w:br/>
      </w:r>
      <w:r>
        <w:rPr>
          <w:rFonts w:ascii="Times New Roman"/>
          <w:b w:val="false"/>
          <w:i w:val="false"/>
          <w:color w:val="000000"/>
          <w:sz w:val="28"/>
        </w:rPr>
        <w:t>
        </w:t>
      </w:r>
      <w:r>
        <w:rPr>
          <w:rFonts w:ascii="Times New Roman"/>
          <w:b/>
          <w:i w:val="false"/>
          <w:color w:val="000000"/>
          <w:sz w:val="28"/>
        </w:rPr>
        <w:t>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Статистический классификатор продукции (товаров и услуг) сельского, лесного и</w:t>
      </w:r>
      <w:r>
        <w:br/>
      </w:r>
      <w:r>
        <w:rPr>
          <w:rFonts w:ascii="Times New Roman"/>
          <w:b w:val="false"/>
          <w:i w:val="false"/>
          <w:color w:val="000000"/>
          <w:sz w:val="28"/>
        </w:rPr>
        <w:t>
</w:t>
      </w:r>
      <w:r>
        <w:rPr>
          <w:rFonts w:ascii="Times New Roman"/>
          <w:b w:val="false"/>
          <w:i w:val="false"/>
          <w:color w:val="000000"/>
          <w:sz w:val="28"/>
        </w:rPr>
        <w:t>        рыбного хозяйства</w:t>
      </w:r>
    </w:p>
    <w:bookmarkStart w:name="z497" w:id="4"/>
    <w:p>
      <w:pPr>
        <w:spacing w:after="0"/>
        <w:ind w:left="0"/>
        <w:jc w:val="both"/>
      </w:pPr>
      <w:r>
        <w:rPr>
          <w:rFonts w:ascii="Times New Roman"/>
          <w:b w:val="false"/>
          <w:i w:val="false"/>
          <w:color w:val="000000"/>
          <w:sz w:val="28"/>
        </w:rPr>
        <w:t>
</w:t>
      </w:r>
      <w:r>
        <w:rPr>
          <w:rFonts w:ascii="Times New Roman"/>
          <w:b/>
          <w:i w:val="false"/>
          <w:color w:val="000000"/>
          <w:sz w:val="28"/>
        </w:rPr>
        <w:t>      3. Өсімдік шаруашылығындағы аяқталмаған өндіріс туралы ақпаратты көрсетіңіз</w:t>
      </w:r>
      <w:r>
        <w:br/>
      </w:r>
      <w:r>
        <w:rPr>
          <w:rFonts w:ascii="Times New Roman"/>
          <w:b w:val="false"/>
          <w:i w:val="false"/>
          <w:color w:val="000000"/>
          <w:sz w:val="28"/>
        </w:rPr>
        <w:t>
      Укажите информацию о незавершенном производстве в растениеводстве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7456"/>
        <w:gridCol w:w="2703"/>
        <w:gridCol w:w="2620"/>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 шаршы</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квадратный метр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сүрі жерлерді көтеру</w:t>
            </w:r>
            <w:r>
              <w:br/>
            </w:r>
            <w:r>
              <w:rPr>
                <w:rFonts w:ascii="Times New Roman"/>
                <w:b w:val="false"/>
                <w:i w:val="false"/>
                <w:color w:val="000000"/>
                <w:sz w:val="20"/>
              </w:rPr>
              <w:t>
</w:t>
            </w:r>
            <w:r>
              <w:rPr>
                <w:rFonts w:ascii="Times New Roman"/>
                <w:b w:val="false"/>
                <w:i w:val="false"/>
                <w:color w:val="000000"/>
                <w:sz w:val="20"/>
              </w:rPr>
              <w:t>Поднятие чистых паров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Сүдігер жерлерді жырту</w:t>
            </w:r>
            <w:r>
              <w:br/>
            </w:r>
            <w:r>
              <w:rPr>
                <w:rFonts w:ascii="Times New Roman"/>
                <w:b w:val="false"/>
                <w:i w:val="false"/>
                <w:color w:val="000000"/>
                <w:sz w:val="20"/>
              </w:rPr>
              <w:t>
</w:t>
            </w:r>
            <w:r>
              <w:rPr>
                <w:rFonts w:ascii="Times New Roman"/>
                <w:b w:val="false"/>
                <w:i w:val="false"/>
                <w:color w:val="000000"/>
                <w:sz w:val="20"/>
              </w:rPr>
              <w:t>Вспашка зяби</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Келешек мерзімдердегі түсімділікке</w:t>
            </w:r>
            <w:r>
              <w:br/>
            </w:r>
            <w:r>
              <w:rPr>
                <w:rFonts w:ascii="Times New Roman"/>
                <w:b w:val="false"/>
                <w:i w:val="false"/>
                <w:color w:val="000000"/>
                <w:sz w:val="20"/>
              </w:rPr>
              <w:t>
</w:t>
            </w:r>
            <w:r>
              <w:rPr>
                <w:rFonts w:ascii="Times New Roman"/>
                <w:b w:val="false"/>
                <w:i w:val="false"/>
                <w:color w:val="000000"/>
                <w:sz w:val="20"/>
              </w:rPr>
              <w:t>қыстық дақылдары егу үшін жерді</w:t>
            </w:r>
            <w:r>
              <w:br/>
            </w:r>
            <w:r>
              <w:rPr>
                <w:rFonts w:ascii="Times New Roman"/>
                <w:b w:val="false"/>
                <w:i w:val="false"/>
                <w:color w:val="000000"/>
                <w:sz w:val="20"/>
              </w:rPr>
              <w:t>
</w:t>
            </w:r>
            <w:r>
              <w:rPr>
                <w:rFonts w:ascii="Times New Roman"/>
                <w:b w:val="false"/>
                <w:i w:val="false"/>
                <w:color w:val="000000"/>
                <w:sz w:val="20"/>
              </w:rPr>
              <w:t>дайындауға кеткен басқа да жұмыстар</w:t>
            </w:r>
            <w:r>
              <w:br/>
            </w:r>
            <w:r>
              <w:rPr>
                <w:rFonts w:ascii="Times New Roman"/>
                <w:b w:val="false"/>
                <w:i w:val="false"/>
                <w:color w:val="000000"/>
                <w:sz w:val="20"/>
              </w:rPr>
              <w:t>
</w:t>
            </w:r>
            <w:r>
              <w:rPr>
                <w:rFonts w:ascii="Times New Roman"/>
                <w:b w:val="false"/>
                <w:i w:val="false"/>
                <w:color w:val="000000"/>
                <w:sz w:val="20"/>
              </w:rPr>
              <w:t>Другие работы по подготовке почвы для посева</w:t>
            </w:r>
            <w:r>
              <w:br/>
            </w:r>
            <w:r>
              <w:rPr>
                <w:rFonts w:ascii="Times New Roman"/>
                <w:b w:val="false"/>
                <w:i w:val="false"/>
                <w:color w:val="000000"/>
                <w:sz w:val="20"/>
              </w:rPr>
              <w:t>
</w:t>
            </w:r>
            <w:r>
              <w:rPr>
                <w:rFonts w:ascii="Times New Roman"/>
                <w:b w:val="false"/>
                <w:i w:val="false"/>
                <w:color w:val="000000"/>
                <w:sz w:val="20"/>
              </w:rPr>
              <w:t>озимых культур под урожай будущих периодов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Бау-бақшаларды егу, өңдеу және ұстау</w:t>
            </w:r>
            <w:r>
              <w:br/>
            </w:r>
            <w:r>
              <w:rPr>
                <w:rFonts w:ascii="Times New Roman"/>
                <w:b w:val="false"/>
                <w:i w:val="false"/>
                <w:color w:val="000000"/>
                <w:sz w:val="20"/>
              </w:rPr>
              <w:t>
</w:t>
            </w:r>
            <w:r>
              <w:rPr>
                <w:rFonts w:ascii="Times New Roman"/>
                <w:b w:val="false"/>
                <w:i w:val="false"/>
                <w:color w:val="000000"/>
                <w:sz w:val="20"/>
              </w:rPr>
              <w:t>Закладка, обработка и содержание садов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5"/>
    <w:p>
      <w:pPr>
        <w:spacing w:after="0"/>
        <w:ind w:left="0"/>
        <w:jc w:val="both"/>
      </w:pPr>
      <w:r>
        <w:rPr>
          <w:rFonts w:ascii="Times New Roman"/>
          <w:b w:val="false"/>
          <w:i w:val="false"/>
          <w:color w:val="000000"/>
          <w:sz w:val="28"/>
        </w:rPr>
        <w:t>
</w:t>
      </w:r>
      <w:r>
        <w:rPr>
          <w:rFonts w:ascii="Times New Roman"/>
          <w:b/>
          <w:i w:val="false"/>
          <w:color w:val="000000"/>
          <w:sz w:val="28"/>
        </w:rPr>
        <w:t>      4. Ауыл шаруашылығы өнімдерін (өзінің және/немесе өңделме шикізаттан) қайта өңдеу туралы мәліметтерді көрсетіңіз.</w:t>
      </w:r>
      <w:r>
        <w:br/>
      </w:r>
      <w:r>
        <w:rPr>
          <w:rFonts w:ascii="Times New Roman"/>
          <w:b w:val="false"/>
          <w:i w:val="false"/>
          <w:color w:val="000000"/>
          <w:sz w:val="28"/>
        </w:rPr>
        <w:t>
      Укажите сведения о переработке сельскохозяйственной продукции (из своего и/или давальческого сырья)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3068"/>
        <w:gridCol w:w="3435"/>
        <w:gridCol w:w="2784"/>
      </w:tblGrid>
      <w:tr>
        <w:trPr>
          <w:trHeight w:val="525" w:hRule="atLeast"/>
        </w:trPr>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түрлерінің атауы</w:t>
            </w:r>
            <w:r>
              <w:rPr>
                <w:rFonts w:ascii="Times New Roman"/>
                <w:b w:val="false"/>
                <w:i w:val="false"/>
                <w:color w:val="000000"/>
                <w:sz w:val="20"/>
              </w:rPr>
              <w:t>Наименование видов продукции</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ӨӨСЖ</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по СКПП</w:t>
            </w:r>
            <w:r>
              <w:rPr>
                <w:rFonts w:ascii="Times New Roman"/>
                <w:b w:val="false"/>
                <w:i w:val="false"/>
                <w:color w:val="000000"/>
                <w:vertAlign w:val="superscript"/>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Өндірілген өнім </w:t>
            </w:r>
            <w:r>
              <w:br/>
            </w:r>
            <w:r>
              <w:rPr>
                <w:rFonts w:ascii="Times New Roman"/>
                <w:b w:val="false"/>
                <w:i w:val="false"/>
                <w:color w:val="000000"/>
                <w:sz w:val="20"/>
              </w:rPr>
              <w:t>
</w:t>
            </w:r>
            <w:r>
              <w:rPr>
                <w:rFonts w:ascii="Times New Roman"/>
                <w:b w:val="false"/>
                <w:i w:val="false"/>
                <w:color w:val="000000"/>
                <w:sz w:val="20"/>
              </w:rPr>
              <w:t>Произведено продукции</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w:t>
            </w:r>
            <w:r>
              <w:br/>
            </w:r>
            <w:r>
              <w:rPr>
                <w:rFonts w:ascii="Times New Roman"/>
                <w:b w:val="false"/>
                <w:i w:val="false"/>
                <w:color w:val="000000"/>
                <w:sz w:val="20"/>
              </w:rPr>
              <w:t>
</w:t>
            </w:r>
            <w:r>
              <w:rPr>
                <w:rFonts w:ascii="Times New Roman"/>
                <w:b w:val="false"/>
                <w:i w:val="false"/>
                <w:color w:val="000000"/>
                <w:sz w:val="20"/>
              </w:rPr>
              <w:t>көріністегі,</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в стоимостном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27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Электр және/немесе жылу энергиясының өндірілімі үшін қандай жаңғыртылмалы энергия көздерін пайдаланатыныңызды көрсетіңіз?</w:t>
      </w:r>
      <w:r>
        <w:br/>
      </w:r>
      <w:r>
        <w:rPr>
          <w:rFonts w:ascii="Times New Roman"/>
          <w:b w:val="false"/>
          <w:i w:val="false"/>
          <w:color w:val="000000"/>
          <w:sz w:val="28"/>
        </w:rPr>
        <w:t>
      Укажите какие возобновляемые источники энергии используете для выработки электро- и/или теплоэнергии?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0"/>
        <w:gridCol w:w="4420"/>
        <w:gridCol w:w="1270"/>
      </w:tblGrid>
      <w:tr>
        <w:trPr>
          <w:trHeight w:val="108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көздерінің түрі</w:t>
            </w:r>
            <w:r>
              <w:br/>
            </w:r>
            <w:r>
              <w:rPr>
                <w:rFonts w:ascii="Times New Roman"/>
                <w:b w:val="false"/>
                <w:i w:val="false"/>
                <w:color w:val="000000"/>
                <w:sz w:val="20"/>
              </w:rPr>
              <w:t>
</w:t>
            </w:r>
            <w:r>
              <w:rPr>
                <w:rFonts w:ascii="Times New Roman"/>
                <w:b w:val="false"/>
                <w:i w:val="false"/>
                <w:color w:val="000000"/>
                <w:sz w:val="20"/>
              </w:rPr>
              <w:t>Тип источников энергии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 бойынша отын коды</w:t>
            </w:r>
            <w:r>
              <w:br/>
            </w:r>
            <w:r>
              <w:rPr>
                <w:rFonts w:ascii="Times New Roman"/>
                <w:b w:val="false"/>
                <w:i w:val="false"/>
                <w:color w:val="000000"/>
                <w:sz w:val="20"/>
              </w:rPr>
              <w:t>
</w:t>
            </w:r>
            <w:r>
              <w:rPr>
                <w:rFonts w:ascii="Times New Roman"/>
                <w:b w:val="false"/>
                <w:i w:val="false"/>
                <w:color w:val="000000"/>
                <w:sz w:val="20"/>
              </w:rPr>
              <w:t>Код топлива по СКПП</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Желді электр стансаларымен өндірілген желді</w:t>
            </w:r>
            <w:r>
              <w:br/>
            </w:r>
            <w:r>
              <w:rPr>
                <w:rFonts w:ascii="Times New Roman"/>
                <w:b w:val="false"/>
                <w:i w:val="false"/>
                <w:color w:val="000000"/>
                <w:sz w:val="20"/>
              </w:rPr>
              <w:t>
</w:t>
            </w:r>
            <w:r>
              <w:rPr>
                <w:rFonts w:ascii="Times New Roman"/>
                <w:b w:val="false"/>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w:t>
            </w:r>
            <w:r>
              <w:br/>
            </w:r>
            <w:r>
              <w:rPr>
                <w:rFonts w:ascii="Times New Roman"/>
                <w:b w:val="false"/>
                <w:i w:val="false"/>
                <w:color w:val="000000"/>
                <w:sz w:val="20"/>
              </w:rPr>
              <w:t>
</w:t>
            </w:r>
            <w:r>
              <w:rPr>
                <w:rFonts w:ascii="Times New Roman"/>
                <w:b w:val="false"/>
                <w:i w:val="false"/>
                <w:color w:val="000000"/>
                <w:sz w:val="20"/>
              </w:rPr>
              <w:t>электростанциями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35.11.10.400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406400"/>
                          </a:xfrm>
                          <a:prstGeom prst="rect">
                            <a:avLst/>
                          </a:prstGeom>
                        </pic:spPr>
                      </pic:pic>
                    </a:graphicData>
                  </a:graphic>
                </wp:inline>
              </w:drawing>
            </w:r>
          </w:p>
        </w:tc>
      </w:tr>
      <w:tr>
        <w:trPr>
          <w:trHeight w:val="345"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стансаларымен өндірілген күн</w:t>
            </w:r>
            <w:r>
              <w:br/>
            </w:r>
            <w:r>
              <w:rPr>
                <w:rFonts w:ascii="Times New Roman"/>
                <w:b w:val="false"/>
                <w:i w:val="false"/>
                <w:color w:val="000000"/>
                <w:sz w:val="20"/>
              </w:rPr>
              <w:t>
</w:t>
            </w:r>
            <w:r>
              <w:rPr>
                <w:rFonts w:ascii="Times New Roman"/>
                <w:b w:val="false"/>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w:t>
            </w:r>
            <w:r>
              <w:br/>
            </w:r>
            <w:r>
              <w:rPr>
                <w:rFonts w:ascii="Times New Roman"/>
                <w:b w:val="false"/>
                <w:i w:val="false"/>
                <w:color w:val="000000"/>
                <w:sz w:val="20"/>
              </w:rPr>
              <w:t>
</w:t>
            </w:r>
            <w:r>
              <w:rPr>
                <w:rFonts w:ascii="Times New Roman"/>
                <w:b w:val="false"/>
                <w:i w:val="false"/>
                <w:color w:val="000000"/>
                <w:sz w:val="20"/>
              </w:rPr>
              <w:t>электростанциями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35.11.10.500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406400"/>
                          </a:xfrm>
                          <a:prstGeom prst="rect">
                            <a:avLst/>
                          </a:prstGeom>
                        </pic:spPr>
                      </pic:pic>
                    </a:graphicData>
                  </a:graphic>
                </wp:inline>
              </w:drawing>
            </w:r>
          </w:p>
        </w:tc>
      </w:tr>
      <w:tr>
        <w:trPr>
          <w:trHeight w:val="315"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Геотермальды электр стансаларында өндірілген</w:t>
            </w:r>
            <w:r>
              <w:br/>
            </w:r>
            <w:r>
              <w:rPr>
                <w:rFonts w:ascii="Times New Roman"/>
                <w:b w:val="false"/>
                <w:i w:val="false"/>
                <w:color w:val="000000"/>
                <w:sz w:val="20"/>
              </w:rPr>
              <w:t>
</w:t>
            </w:r>
            <w:r>
              <w:rPr>
                <w:rFonts w:ascii="Times New Roman"/>
                <w:b w:val="false"/>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w:t>
            </w:r>
            <w:r>
              <w:br/>
            </w:r>
            <w:r>
              <w:rPr>
                <w:rFonts w:ascii="Times New Roman"/>
                <w:b w:val="false"/>
                <w:i w:val="false"/>
                <w:color w:val="000000"/>
                <w:sz w:val="20"/>
              </w:rPr>
              <w:t>
</w:t>
            </w:r>
            <w:r>
              <w:rPr>
                <w:rFonts w:ascii="Times New Roman"/>
                <w:b w:val="false"/>
                <w:i w:val="false"/>
                <w:color w:val="000000"/>
                <w:sz w:val="20"/>
              </w:rPr>
              <w:t>геотермальными электростанциями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35.11.10.600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406400"/>
                          </a:xfrm>
                          <a:prstGeom prst="rect">
                            <a:avLst/>
                          </a:prstGeom>
                        </pic:spPr>
                      </pic:pic>
                    </a:graphicData>
                  </a:graphic>
                </wp:inline>
              </w:drawing>
            </w:r>
          </w:p>
        </w:tc>
      </w:tr>
      <w:tr>
        <w:trPr>
          <w:trHeight w:val="3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өзге де</w:t>
            </w:r>
            <w:r>
              <w:br/>
            </w:r>
            <w:r>
              <w:rPr>
                <w:rFonts w:ascii="Times New Roman"/>
                <w:b w:val="false"/>
                <w:i w:val="false"/>
                <w:color w:val="000000"/>
                <w:sz w:val="20"/>
              </w:rPr>
              <w:t>
</w:t>
            </w:r>
            <w:r>
              <w:rPr>
                <w:rFonts w:ascii="Times New Roman"/>
                <w:b w:val="false"/>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35.11.10.900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406400"/>
                          </a:xfrm>
                          <a:prstGeom prst="rect">
                            <a:avLst/>
                          </a:prstGeom>
                        </pic:spPr>
                      </pic:pic>
                    </a:graphicData>
                  </a:graphic>
                </wp:inline>
              </w:drawing>
            </w:r>
          </w:p>
        </w:tc>
      </w:tr>
    </w:tbl>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w:t>
      </w:r>
      <w:r>
        <w:rPr>
          <w:rFonts w:ascii="Times New Roman"/>
          <w:b/>
          <w:i w:val="false"/>
          <w:color w:val="000000"/>
          <w:sz w:val="28"/>
        </w:rPr>
        <w:t>Өнеркәсіптік өнімдердің (тауарлардың, қызметтердің) статистикалық</w:t>
      </w:r>
      <w:r>
        <w:br/>
      </w:r>
      <w:r>
        <w:rPr>
          <w:rFonts w:ascii="Times New Roman"/>
          <w:b w:val="false"/>
          <w:i w:val="false"/>
          <w:color w:val="000000"/>
          <w:sz w:val="28"/>
        </w:rPr>
        <w:t>
         </w:t>
      </w:r>
      <w:r>
        <w:rPr>
          <w:rFonts w:ascii="Times New Roman"/>
          <w:b/>
          <w:i w:val="false"/>
          <w:color w:val="000000"/>
          <w:sz w:val="28"/>
        </w:rPr>
        <w:t>жіктеуіші</w:t>
      </w:r>
      <w:r>
        <w:br/>
      </w:r>
      <w:r>
        <w:rPr>
          <w:rFonts w:ascii="Times New Roman"/>
          <w:b w:val="false"/>
          <w:i w:val="false"/>
          <w:color w:val="000000"/>
          <w:sz w:val="28"/>
        </w:rPr>
        <w:t>
</w:t>
      </w:r>
      <w:r>
        <w:rPr>
          <w:rFonts w:ascii="Times New Roman"/>
          <w:b w:val="false"/>
          <w:i w:val="false"/>
          <w:color w:val="000000"/>
          <w:sz w:val="28"/>
        </w:rPr>
        <w:t>         Статистический классификатор промышленной продукции (товаров, услуг)</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4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2-қосымша          </w:t>
      </w:r>
    </w:p>
    <w:bookmarkEnd w:id="6"/>
    <w:bookmarkStart w:name="z46" w:id="7"/>
    <w:p>
      <w:pPr>
        <w:spacing w:after="0"/>
        <w:ind w:left="0"/>
        <w:jc w:val="left"/>
      </w:pPr>
      <w:r>
        <w:rPr>
          <w:rFonts w:ascii="Times New Roman"/>
          <w:b/>
          <w:i w:val="false"/>
          <w:color w:val="000000"/>
        </w:rPr>
        <w:t xml:space="preserve"> 
«Шағын шаруа (фермер) қожалығының қызметі туралы» жалпымемлекеттік статистикалық байқаудың статистикалық нысанын толтыру жөніндегі нұсқаулық (коды 0221104, индексі А-001, кезеңділігі жылдық)</w:t>
      </w:r>
    </w:p>
    <w:bookmarkEnd w:id="7"/>
    <w:bookmarkStart w:name="z47" w:id="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«Шағын шаруа (фермер) қожалығының қызметі туралы» (коды 0221104, индексі А-001,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сыныптауышы (АШӨСЖ) өнімді экономикалық қызмет түрлері бойынша кодтау және жіктеу тәртібін белгілейтін жіктеуіш. Жіктеуіш Қазақстан Республикасы Статистика агенттігімен өнім мен экономикалық қызмет түрлерінің арасындағы функционалды өзара байланыстарын танып білу үшін және ауыл, орман және балық шаруашылығының өнімдері бойынша деректерді халықаралық салыстыру үшін қолданылады.</w:t>
      </w:r>
      <w:r>
        <w:br/>
      </w:r>
      <w:r>
        <w:rPr>
          <w:rFonts w:ascii="Times New Roman"/>
          <w:b w:val="false"/>
          <w:i w:val="false"/>
          <w:color w:val="000000"/>
          <w:sz w:val="28"/>
        </w:rPr>
        <w:t>
</w:t>
      </w:r>
      <w:r>
        <w:rPr>
          <w:rFonts w:ascii="Times New Roman"/>
          <w:b w:val="false"/>
          <w:i w:val="false"/>
          <w:color w:val="000000"/>
          <w:sz w:val="28"/>
        </w:rPr>
        <w:t>
      2) геотермальды энергия – ол әдетте жер қабатынан (жер қойнауынан) жылыған су немесе бу түрінде бөлінетін жылу түріндегі энергия (топырақтың, жер асты суларының, өзендердің, су айдындарының жылуы). Геотермальды энергияны электр энергиясын өндіруге, үйлерді, мекемелерді және өнеркәсіп кәсіпорындарын жылытуға пайдаланады. Жылу тасымалдағыш ретінде құрғақ буды, ысыған суды немесе қайнау температурасы төмен қандай да бір жылу тасымалдағышты (аммиак, фреон және тағы сондай сияқтыны) пайдаланады;</w:t>
      </w:r>
      <w:r>
        <w:br/>
      </w:r>
      <w:r>
        <w:rPr>
          <w:rFonts w:ascii="Times New Roman"/>
          <w:b w:val="false"/>
          <w:i w:val="false"/>
          <w:color w:val="000000"/>
          <w:sz w:val="28"/>
        </w:rPr>
        <w:t>
</w:t>
      </w:r>
      <w:r>
        <w:rPr>
          <w:rFonts w:ascii="Times New Roman"/>
          <w:b w:val="false"/>
          <w:i w:val="false"/>
          <w:color w:val="000000"/>
          <w:sz w:val="28"/>
        </w:rPr>
        <w:t>
      3) жаңартылатын энергия көздері – табиғи жаратылыс процестері есебінен үздіксіз жаңартылатын энергия көздері: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w:t>
      </w:r>
      <w:r>
        <w:br/>
      </w:r>
      <w:r>
        <w:rPr>
          <w:rFonts w:ascii="Times New Roman"/>
          <w:b w:val="false"/>
          <w:i w:val="false"/>
          <w:color w:val="000000"/>
          <w:sz w:val="28"/>
        </w:rPr>
        <w:t>
</w:t>
      </w:r>
      <w:r>
        <w:rPr>
          <w:rFonts w:ascii="Times New Roman"/>
          <w:b w:val="false"/>
          <w:i w:val="false"/>
          <w:color w:val="000000"/>
          <w:sz w:val="28"/>
        </w:rPr>
        <w:t>
      4) жел энергиясы – бұл жел қозғалтқыштың көмегімен электр энергиясын өндіруге пайдаланылатын желдің кинетикалық энергиясы. Жел энергиясы тік және көлденең осьті жел электр стансаларының көмегімен өндіріледі. Тік осьті жел электр стансасы жел бағытынан тәуелсіз жұмыс істей алады және онда айналма машиналық бөлімі жоқ. Көлденең осьті жел электр стансасы әдетте мұнарадан, лопастилері бар желдік турбинадан және электр генератордан тұрады;</w:t>
      </w:r>
      <w:r>
        <w:br/>
      </w:r>
      <w:r>
        <w:rPr>
          <w:rFonts w:ascii="Times New Roman"/>
          <w:b w:val="false"/>
          <w:i w:val="false"/>
          <w:color w:val="000000"/>
          <w:sz w:val="28"/>
        </w:rPr>
        <w:t>
</w:t>
      </w:r>
      <w:r>
        <w:rPr>
          <w:rFonts w:ascii="Times New Roman"/>
          <w:b w:val="false"/>
          <w:i w:val="false"/>
          <w:color w:val="000000"/>
          <w:sz w:val="28"/>
        </w:rPr>
        <w:t>
      5) күн энергиясы - жылу энергиясын өндіру үшін күн жылуы қолданылады, бұл үшін күннен алынатын энергияны жинайтын жүйе құрылады. Күн жылыту жүйесі күн ұстағыштан, жылу қоймасынан және жылу бөлу жүйесінен тұрады;</w:t>
      </w:r>
      <w:r>
        <w:br/>
      </w:r>
      <w:r>
        <w:rPr>
          <w:rFonts w:ascii="Times New Roman"/>
          <w:b w:val="false"/>
          <w:i w:val="false"/>
          <w:color w:val="000000"/>
          <w:sz w:val="28"/>
        </w:rPr>
        <w:t>
</w:t>
      </w:r>
      <w:r>
        <w:rPr>
          <w:rFonts w:ascii="Times New Roman"/>
          <w:b w:val="false"/>
          <w:i w:val="false"/>
          <w:color w:val="000000"/>
          <w:sz w:val="28"/>
        </w:rPr>
        <w:t>
      6) мал шаруашылығының өнімі – ауыл шаруашылығы малдарын өсіру және шаруашылық пайдалану (сүт, жұмыртқа, жүн, терілер және тағы басқасы) нәтижесінде алынған дайын өнімдер, мал және құстың барлық түрлерін тірі салмақта союға өткізу, ара шаруашылығының өнімі және мамық жүнді жануарларды өсіру;</w:t>
      </w:r>
      <w:r>
        <w:br/>
      </w:r>
      <w:r>
        <w:rPr>
          <w:rFonts w:ascii="Times New Roman"/>
          <w:b w:val="false"/>
          <w:i w:val="false"/>
          <w:color w:val="000000"/>
          <w:sz w:val="28"/>
        </w:rPr>
        <w:t>
</w:t>
      </w:r>
      <w:r>
        <w:rPr>
          <w:rFonts w:ascii="Times New Roman"/>
          <w:b w:val="false"/>
          <w:i w:val="false"/>
          <w:color w:val="000000"/>
          <w:sz w:val="28"/>
        </w:rPr>
        <w:t>
      7) өсімдік шаруашылығындағы аяқталмаған өндіріс – жерді өңдеуге байланысты қызметтерге жұмсалған шығындар – сүдігер жырту, сүрі жерді көтеру, келешек мерзімдердегі түсімділікке қыстық дақылдарды егу үшін жерді дайындау; бау-бақшаларды егу, өңдеу және ұстау шығындары;</w:t>
      </w:r>
      <w:r>
        <w:br/>
      </w:r>
      <w:r>
        <w:rPr>
          <w:rFonts w:ascii="Times New Roman"/>
          <w:b w:val="false"/>
          <w:i w:val="false"/>
          <w:color w:val="000000"/>
          <w:sz w:val="28"/>
        </w:rPr>
        <w:t>
</w:t>
      </w:r>
      <w:r>
        <w:rPr>
          <w:rFonts w:ascii="Times New Roman"/>
          <w:b w:val="false"/>
          <w:i w:val="false"/>
          <w:color w:val="000000"/>
          <w:sz w:val="28"/>
        </w:rPr>
        <w:t>
      8) өсімдік шаруашылығының өнімі – ағымдағы жылдың түсімділіктен алынған шикі өнімдер – дәндік, техникалық дақылдар (майлы дақылдардың тұқымдары, қант қызылшасы, темекі және тағы басқасы), картоп, көкөніс және бақшалық дақылдар, жеміс-жидектер, азықтық тамыр жемістілер, пішен, сабан, пішендеме, шөп, гүлдер және тағы басқасы);</w:t>
      </w:r>
      <w:r>
        <w:br/>
      </w:r>
      <w:r>
        <w:rPr>
          <w:rFonts w:ascii="Times New Roman"/>
          <w:b w:val="false"/>
          <w:i w:val="false"/>
          <w:color w:val="000000"/>
          <w:sz w:val="28"/>
        </w:rPr>
        <w:t>
</w:t>
      </w:r>
      <w:r>
        <w:rPr>
          <w:rFonts w:ascii="Times New Roman"/>
          <w:b w:val="false"/>
          <w:i w:val="false"/>
          <w:color w:val="000000"/>
          <w:sz w:val="28"/>
        </w:rPr>
        <w:t>
      9) өткізілген өнімнің өзіндік құны – жіберілген (тиеп жөнелтілген) дайын өнімнің нақты өзіндік құны;</w:t>
      </w:r>
      <w:r>
        <w:br/>
      </w:r>
      <w:r>
        <w:rPr>
          <w:rFonts w:ascii="Times New Roman"/>
          <w:b w:val="false"/>
          <w:i w:val="false"/>
          <w:color w:val="000000"/>
          <w:sz w:val="28"/>
        </w:rPr>
        <w:t>
</w:t>
      </w:r>
      <w:r>
        <w:rPr>
          <w:rFonts w:ascii="Times New Roman"/>
          <w:b w:val="false"/>
          <w:i w:val="false"/>
          <w:color w:val="000000"/>
          <w:sz w:val="28"/>
        </w:rPr>
        <w:t>
      10) өткізуден түскен табыс – қосымша құн салығын, акцизді, сондай-ақ қайтарылған тауарлар құнын, сатып алушыға берілген сату және баға жеңілдіктерін алып тастағандағы, алынған және алынуға тиісті табыс сомасы.</w:t>
      </w:r>
      <w:r>
        <w:br/>
      </w:r>
      <w:r>
        <w:rPr>
          <w:rFonts w:ascii="Times New Roman"/>
          <w:b w:val="false"/>
          <w:i w:val="false"/>
          <w:color w:val="000000"/>
          <w:sz w:val="28"/>
        </w:rPr>
        <w:t>
</w:t>
      </w:r>
      <w:r>
        <w:rPr>
          <w:rFonts w:ascii="Times New Roman"/>
          <w:b w:val="false"/>
          <w:i w:val="false"/>
          <w:color w:val="000000"/>
          <w:sz w:val="28"/>
        </w:rPr>
        <w:t>
      3. Сауалнамалық сұрау 14-28 ақпан аралығында, жылына 1 рет жүргізіледі. Сауалнамадағы деректер шаруа (фермер) қожалығы басшысының сөзінен есепті жыл бойынша толтырылады. Сауалнама шаруа (фермер) қожалығы өкілінің ұйғарымы бойынша өз қолымен толтырылуы мүмкін.</w:t>
      </w:r>
      <w:r>
        <w:br/>
      </w:r>
      <w:r>
        <w:rPr>
          <w:rFonts w:ascii="Times New Roman"/>
          <w:b w:val="false"/>
          <w:i w:val="false"/>
          <w:color w:val="000000"/>
          <w:sz w:val="28"/>
        </w:rPr>
        <w:t>
</w:t>
      </w:r>
      <w:r>
        <w:rPr>
          <w:rFonts w:ascii="Times New Roman"/>
          <w:b w:val="false"/>
          <w:i w:val="false"/>
          <w:color w:val="000000"/>
          <w:sz w:val="28"/>
        </w:rPr>
        <w:t>
      Сауалнама ауыл шаруашылығы өнім түрлері бөлінісінде АШӨСЖ сәйкес толтырылады.</w:t>
      </w:r>
      <w:r>
        <w:br/>
      </w:r>
      <w:r>
        <w:rPr>
          <w:rFonts w:ascii="Times New Roman"/>
          <w:b w:val="false"/>
          <w:i w:val="false"/>
          <w:color w:val="000000"/>
          <w:sz w:val="28"/>
        </w:rPr>
        <w:t>
</w:t>
      </w:r>
      <w:r>
        <w:rPr>
          <w:rFonts w:ascii="Times New Roman"/>
          <w:b w:val="false"/>
          <w:i w:val="false"/>
          <w:color w:val="000000"/>
          <w:sz w:val="28"/>
        </w:rPr>
        <w:t>
      1-бөлімнің 1-бағанында әртүрлі дақылдар үшін өсімдік шаруашылығының өнімдерін өндіру бастапқы кіріске алынған немесе ұқсатудан кейінгі салмақта (есепке алу салмағында) көрсетіледі.</w:t>
      </w:r>
      <w:r>
        <w:br/>
      </w:r>
      <w:r>
        <w:rPr>
          <w:rFonts w:ascii="Times New Roman"/>
          <w:b w:val="false"/>
          <w:i w:val="false"/>
          <w:color w:val="000000"/>
          <w:sz w:val="28"/>
        </w:rPr>
        <w:t>
</w:t>
      </w:r>
      <w:r>
        <w:rPr>
          <w:rFonts w:ascii="Times New Roman"/>
          <w:b w:val="false"/>
          <w:i w:val="false"/>
          <w:color w:val="000000"/>
          <w:sz w:val="28"/>
        </w:rPr>
        <w:t>
      Дәндік және бұршақты (дәнге) дақылдар, қант қызылшасы (фабрикалық), шитті мақта, темекі, майлы дақылдар тұқымдарының өндірісі ұқсатудан өткен салмақта; картоп, ашық және қорғалған топырақты көкөністер, азықтық дақылдар (азықтық тамыр жемістілер, мал азықтық бақша дақылдары, мал азықтық жүгері, біржылдық және көпжылдық шөптер, балауса мал азығы, пішен, шөп ұны, түйіршіктер мен брикеттер алуға, өріске, тұқымға), жеміс-жидек дақылдары және жүзім өндірісі бастапқы кіріске алынған салмақпен көрсетіледі.</w:t>
      </w:r>
      <w:r>
        <w:br/>
      </w:r>
      <w:r>
        <w:rPr>
          <w:rFonts w:ascii="Times New Roman"/>
          <w:b w:val="false"/>
          <w:i w:val="false"/>
          <w:color w:val="000000"/>
          <w:sz w:val="28"/>
        </w:rPr>
        <w:t>
      Қант қызылшасы (фабрикалық)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жас картоптың бүкіл өнімі есепке алынады, сондай-ақ негізгі жиын-теріннен кейін картоп егілген алқапты қайта жырту және тырмалау нәтижесінде алынған картоп та енеді. Көкөністер бойынша есепте жаппай жинауға дейінгі және одан кеінгі ішінара жиналған көкөністер де көрсетіледі.</w:t>
      </w:r>
      <w:r>
        <w:br/>
      </w:r>
      <w:r>
        <w:rPr>
          <w:rFonts w:ascii="Times New Roman"/>
          <w:b w:val="false"/>
          <w:i w:val="false"/>
          <w:color w:val="000000"/>
          <w:sz w:val="28"/>
        </w:rPr>
        <w:t>
</w:t>
      </w:r>
      <w:r>
        <w:rPr>
          <w:rFonts w:ascii="Times New Roman"/>
          <w:b w:val="false"/>
          <w:i w:val="false"/>
          <w:color w:val="000000"/>
          <w:sz w:val="28"/>
        </w:rPr>
        <w:t>
      2-бөлімде өсімдік және мал шаруашылығы өнімдерін өсіруге және күтіп-баптауға кеткен барлық қаражат пен еңбек шығындары, өнім өндірумен байланысты басқа ұйымдардың қызметтері қоса көрсетіледі. Өнімнің өзіндік құнының есебіне қосылмайтын мерзім шығындары есептелмейді. Оларға жалпы және әкімшілік шығындар, өнім өткізу шығындары, пайыздарды төлеу шығындары жатады.</w:t>
      </w:r>
      <w:r>
        <w:br/>
      </w:r>
      <w:r>
        <w:rPr>
          <w:rFonts w:ascii="Times New Roman"/>
          <w:b w:val="false"/>
          <w:i w:val="false"/>
          <w:color w:val="000000"/>
          <w:sz w:val="28"/>
        </w:rPr>
        <w:t>
</w:t>
      </w:r>
      <w:r>
        <w:rPr>
          <w:rFonts w:ascii="Times New Roman"/>
          <w:b w:val="false"/>
          <w:i w:val="false"/>
          <w:color w:val="000000"/>
          <w:sz w:val="28"/>
        </w:rPr>
        <w:t>
      1-жол бойынша есеп беретін жылда егіске жұмсалған тұқым және отырғызылатын материалдардың құны көрсетіледі. Бұл жағдайда өз өндірісінің өнімдері өзіндік құнымен, сатып алынғаны – сатып алу бағасымен бағаланады.</w:t>
      </w:r>
      <w:r>
        <w:br/>
      </w:r>
      <w:r>
        <w:rPr>
          <w:rFonts w:ascii="Times New Roman"/>
          <w:b w:val="false"/>
          <w:i w:val="false"/>
          <w:color w:val="000000"/>
          <w:sz w:val="28"/>
        </w:rPr>
        <w:t>
</w:t>
      </w:r>
      <w:r>
        <w:rPr>
          <w:rFonts w:ascii="Times New Roman"/>
          <w:b w:val="false"/>
          <w:i w:val="false"/>
          <w:color w:val="000000"/>
          <w:sz w:val="28"/>
        </w:rPr>
        <w:t>
      2-жол бойынша есепті жылы мал мен құсты қоректендіруге жұмсалған мал азығының барлық түрлерінің құны көрсетіледі. Мұнда өз өндірісінің өнімі өзіндік құн бойынша, сатып алынғаны – сатып алу бағасы бойынша бағаланады.</w:t>
      </w:r>
      <w:r>
        <w:br/>
      </w:r>
      <w:r>
        <w:rPr>
          <w:rFonts w:ascii="Times New Roman"/>
          <w:b w:val="false"/>
          <w:i w:val="false"/>
          <w:color w:val="000000"/>
          <w:sz w:val="28"/>
        </w:rPr>
        <w:t>
</w:t>
      </w:r>
      <w:r>
        <w:rPr>
          <w:rFonts w:ascii="Times New Roman"/>
          <w:b w:val="false"/>
          <w:i w:val="false"/>
          <w:color w:val="000000"/>
          <w:sz w:val="28"/>
        </w:rPr>
        <w:t>
      3-жол бойынша есепті жылдың түсімділігі үшін себілген минералдық тыңайтқыштардың құны (сатып алу бағасымен) бейнеленеді.</w:t>
      </w:r>
      <w:r>
        <w:br/>
      </w:r>
      <w:r>
        <w:rPr>
          <w:rFonts w:ascii="Times New Roman"/>
          <w:b w:val="false"/>
          <w:i w:val="false"/>
          <w:color w:val="000000"/>
          <w:sz w:val="28"/>
        </w:rPr>
        <w:t>
</w:t>
      </w:r>
      <w:r>
        <w:rPr>
          <w:rFonts w:ascii="Times New Roman"/>
          <w:b w:val="false"/>
          <w:i w:val="false"/>
          <w:color w:val="000000"/>
          <w:sz w:val="28"/>
        </w:rPr>
        <w:t>
      4-жол бойынша өсімдік және мал шаруашылығына есепті жылы жұмсалған мұнай өнімдерінің құны бейнеленеді.</w:t>
      </w:r>
      <w:r>
        <w:br/>
      </w:r>
      <w:r>
        <w:rPr>
          <w:rFonts w:ascii="Times New Roman"/>
          <w:b w:val="false"/>
          <w:i w:val="false"/>
          <w:color w:val="000000"/>
          <w:sz w:val="28"/>
        </w:rPr>
        <w:t>
</w:t>
      </w:r>
      <w:r>
        <w:rPr>
          <w:rFonts w:ascii="Times New Roman"/>
          <w:b w:val="false"/>
          <w:i w:val="false"/>
          <w:color w:val="000000"/>
          <w:sz w:val="28"/>
        </w:rPr>
        <w:t>
      5-жол бойынша өсімдік және мал шаруашылығына есепті жылы жұмсалған электр қуатының құны бейнеленеді. Мұның өзінде сатып алынған электр қуаты – сатып алу бағалары бойынша, өзі өндірген электр қуаты – өзіндік құны бойынша бағаланады.</w:t>
      </w:r>
      <w:r>
        <w:br/>
      </w:r>
      <w:r>
        <w:rPr>
          <w:rFonts w:ascii="Times New Roman"/>
          <w:b w:val="false"/>
          <w:i w:val="false"/>
          <w:color w:val="000000"/>
          <w:sz w:val="28"/>
        </w:rPr>
        <w:t>
</w:t>
      </w:r>
      <w:r>
        <w:rPr>
          <w:rFonts w:ascii="Times New Roman"/>
          <w:b w:val="false"/>
          <w:i w:val="false"/>
          <w:color w:val="000000"/>
          <w:sz w:val="28"/>
        </w:rPr>
        <w:t>
      6-жолы бойынша су шаруашылығы жүйелерінен алынған және өсімдік және мал шаруашылығының мұқтаждықтарына жұмсалған суға төленетін төлем бейнеленеді.</w:t>
      </w:r>
      <w:r>
        <w:br/>
      </w:r>
      <w:r>
        <w:rPr>
          <w:rFonts w:ascii="Times New Roman"/>
          <w:b w:val="false"/>
          <w:i w:val="false"/>
          <w:color w:val="000000"/>
          <w:sz w:val="28"/>
        </w:rPr>
        <w:t>
</w:t>
      </w:r>
      <w:r>
        <w:rPr>
          <w:rFonts w:ascii="Times New Roman"/>
          <w:b w:val="false"/>
          <w:i w:val="false"/>
          <w:color w:val="000000"/>
          <w:sz w:val="28"/>
        </w:rPr>
        <w:t>
      7-жол бойынша бөгде жақтан сатып алынған жөндеу және құрылыс материалдарының, қосалқы бөлшектердің құны сатып алу бағасы бойынша көлік-дайындау шығындары есепке алынып бейнеленеді.</w:t>
      </w:r>
      <w:r>
        <w:br/>
      </w:r>
      <w:r>
        <w:rPr>
          <w:rFonts w:ascii="Times New Roman"/>
          <w:b w:val="false"/>
          <w:i w:val="false"/>
          <w:color w:val="000000"/>
          <w:sz w:val="28"/>
        </w:rPr>
        <w:t>
</w:t>
      </w:r>
      <w:r>
        <w:rPr>
          <w:rFonts w:ascii="Times New Roman"/>
          <w:b w:val="false"/>
          <w:i w:val="false"/>
          <w:color w:val="000000"/>
          <w:sz w:val="28"/>
        </w:rPr>
        <w:t>
      8-жол бойынша бөгде субъектілер атқарған мынадай өндірістік сипаттағы жұмыстар мен қызмет көрсетулер құнына ақы төлемі көрсетіледі: өнім әзірлеу, шикізат пен материалдарды өңдеу, белгіленген технологиялық процестерді бұзбауды бақылау жөнінде жекелеген операцияларды орындау; егіншіліктегі, ашық топырақта, қорғалған топырақта көкөністер өсіру, өсімдіктерді аурулар мен зиянкестерден қорғау, тыңайтқыштарды әзірлеп енгізу, өсімдік шаруашылығының өнімін тиеу, түсіру және тасымалдау; бақша, жүзім шаруашылықтары мен басқа да көпжылдық өсімдіктер плантациясындағы жұмыстар, агромелиоративтік және басқа да жұмыстар; мал мен құсты бағу, мал азығын қоректендіруге дайындау, мал азығын тарату, малды суғару, мал шаруашылығының өнімдерін тасымалдау, малды қолдан ұрықтандыру, өткізуге және етке союға малды дайындау, қоралардың көңін механикалық тазарту, тезегін қолмен кесіп қой қораларын көңнен тазарту, фермаларды кешенді механизациялау және тағы басқасы.</w:t>
      </w:r>
      <w:r>
        <w:br/>
      </w:r>
      <w:r>
        <w:rPr>
          <w:rFonts w:ascii="Times New Roman"/>
          <w:b w:val="false"/>
          <w:i w:val="false"/>
          <w:color w:val="000000"/>
          <w:sz w:val="28"/>
        </w:rPr>
        <w:t>
</w:t>
      </w:r>
      <w:r>
        <w:rPr>
          <w:rFonts w:ascii="Times New Roman"/>
          <w:b w:val="false"/>
          <w:i w:val="false"/>
          <w:color w:val="000000"/>
          <w:sz w:val="28"/>
        </w:rPr>
        <w:t>
      9-жол бойынша жалақының ақшалай да, заттай да шығындары қаржыландыру көздеріне байланыссыз бейнеленеді.</w:t>
      </w:r>
      <w:r>
        <w:br/>
      </w:r>
      <w:r>
        <w:rPr>
          <w:rFonts w:ascii="Times New Roman"/>
          <w:b w:val="false"/>
          <w:i w:val="false"/>
          <w:color w:val="000000"/>
          <w:sz w:val="28"/>
        </w:rPr>
        <w:t>
</w:t>
      </w:r>
      <w:r>
        <w:rPr>
          <w:rFonts w:ascii="Times New Roman"/>
          <w:b w:val="false"/>
          <w:i w:val="false"/>
          <w:color w:val="000000"/>
          <w:sz w:val="28"/>
        </w:rPr>
        <w:t>
      10-жол бойынша негізгі құрал-жабдықтарды ұстау барлық шығындары және бастапқы құны мен нормативтік қызмет ету мерзіміне байланысты есептелінген амортизацияның жалпы сомасы көрсетіледі.</w:t>
      </w:r>
      <w:r>
        <w:br/>
      </w:r>
      <w:r>
        <w:rPr>
          <w:rFonts w:ascii="Times New Roman"/>
          <w:b w:val="false"/>
          <w:i w:val="false"/>
          <w:color w:val="000000"/>
          <w:sz w:val="28"/>
        </w:rPr>
        <w:t>
</w:t>
      </w:r>
      <w:r>
        <w:rPr>
          <w:rFonts w:ascii="Times New Roman"/>
          <w:b w:val="false"/>
          <w:i w:val="false"/>
          <w:color w:val="000000"/>
          <w:sz w:val="28"/>
        </w:rPr>
        <w:t>
      11-жол бойынша кәсіпорынның өнім (тауар, қызмет) өндірген кезде жұмсалған, оларды өз сипаты бойынша жоғарыда көрсетілген шығын түрлерінің біріне де жатқызуға болмайтын, қалған барлық шығындар бейнеленеді.</w:t>
      </w:r>
      <w:r>
        <w:br/>
      </w:r>
      <w:r>
        <w:rPr>
          <w:rFonts w:ascii="Times New Roman"/>
          <w:b w:val="false"/>
          <w:i w:val="false"/>
          <w:color w:val="000000"/>
          <w:sz w:val="28"/>
        </w:rPr>
        <w:t>
</w:t>
      </w:r>
      <w:r>
        <w:rPr>
          <w:rFonts w:ascii="Times New Roman"/>
          <w:b w:val="false"/>
          <w:i w:val="false"/>
          <w:color w:val="000000"/>
          <w:sz w:val="28"/>
        </w:rPr>
        <w:t>
      3-бөлім бойынша таза сүрі жер алқабына (жасыл сүрі жер мен ықтырма сүрі жерді, сондай-ақ қара сүрі жерді қоса) ағымдағы жылы күздік дақылдар, сондай-ақ, келесі жылы жаздық дақылдар себуге арналған тек таза сүрі жер алқабы енгізіледі.</w:t>
      </w:r>
      <w:r>
        <w:br/>
      </w:r>
      <w:r>
        <w:rPr>
          <w:rFonts w:ascii="Times New Roman"/>
          <w:b w:val="false"/>
          <w:i w:val="false"/>
          <w:color w:val="000000"/>
          <w:sz w:val="28"/>
        </w:rPr>
        <w:t>
      Таза сүрі жер алқабына енгізілетіні:</w:t>
      </w:r>
      <w:r>
        <w:br/>
      </w:r>
      <w:r>
        <w:rPr>
          <w:rFonts w:ascii="Times New Roman"/>
          <w:b w:val="false"/>
          <w:i w:val="false"/>
          <w:color w:val="000000"/>
          <w:sz w:val="28"/>
        </w:rPr>
        <w:t>
      қара сүрі жерлер, яғни ағымдағы жылдың күздік егісіне өткен жылы күзде жыртылған таза сүрі жерлер;</w:t>
      </w:r>
      <w:r>
        <w:br/>
      </w:r>
      <w:r>
        <w:rPr>
          <w:rFonts w:ascii="Times New Roman"/>
          <w:b w:val="false"/>
          <w:i w:val="false"/>
          <w:color w:val="000000"/>
          <w:sz w:val="28"/>
        </w:rPr>
        <w:t>
      қыста алқапта қар тоқтату және топырақ эрозиясын болдырмау мақсатында ұзын сабақты дақыл егілген ықтырмалы таза сүрі жерлер; көк тыңайтқыш үшін бұршақты дақыл егілген жасыл сүрі жерлер;</w:t>
      </w:r>
      <w:r>
        <w:br/>
      </w:r>
      <w:r>
        <w:rPr>
          <w:rFonts w:ascii="Times New Roman"/>
          <w:b w:val="false"/>
          <w:i w:val="false"/>
          <w:color w:val="000000"/>
          <w:sz w:val="28"/>
        </w:rPr>
        <w:t>
      ерте сүрі жерлер, яғни таза сүрі жерлер, олардың өңделуі сүрі жерлерді дайындау жылы көктемде басталады.</w:t>
      </w:r>
      <w:r>
        <w:br/>
      </w:r>
      <w:r>
        <w:rPr>
          <w:rFonts w:ascii="Times New Roman"/>
          <w:b w:val="false"/>
          <w:i w:val="false"/>
          <w:color w:val="000000"/>
          <w:sz w:val="28"/>
        </w:rPr>
        <w:t>
      Осы жолға енгізілмейтіні: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w:t>
      </w:r>
      <w:r>
        <w:br/>
      </w:r>
      <w:r>
        <w:rPr>
          <w:rFonts w:ascii="Times New Roman"/>
          <w:b w:val="false"/>
          <w:i w:val="false"/>
          <w:color w:val="000000"/>
          <w:sz w:val="28"/>
        </w:rPr>
        <w:t>
      Таза сүрі жерлер алқабына ағымдағы жылы жаңадан игерілген тыңайған жерлердің жыртылған алқабы енгізілмеуі тиіс.</w:t>
      </w:r>
      <w:r>
        <w:br/>
      </w:r>
      <w:r>
        <w:rPr>
          <w:rFonts w:ascii="Times New Roman"/>
          <w:b w:val="false"/>
          <w:i w:val="false"/>
          <w:color w:val="000000"/>
          <w:sz w:val="28"/>
        </w:rPr>
        <w:t>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r>
        <w:br/>
      </w: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r>
        <w:br/>
      </w:r>
      <w:r>
        <w:rPr>
          <w:rFonts w:ascii="Times New Roman"/>
          <w:b w:val="false"/>
          <w:i w:val="false"/>
          <w:color w:val="000000"/>
          <w:sz w:val="28"/>
        </w:rPr>
        <w:t>
      Қалған түйнектерді жинау мақсатында картоп егісін қайта жырту сүдігер алқабына енгізіледі.</w:t>
      </w:r>
      <w:r>
        <w:br/>
      </w:r>
      <w:r>
        <w:rPr>
          <w:rFonts w:ascii="Times New Roman"/>
          <w:b w:val="false"/>
          <w:i w:val="false"/>
          <w:color w:val="000000"/>
          <w:sz w:val="28"/>
        </w:rPr>
        <w:t>
      Сүдігер алқабына енгізілмейтіні:</w:t>
      </w:r>
      <w:r>
        <w:br/>
      </w:r>
      <w:r>
        <w:rPr>
          <w:rFonts w:ascii="Times New Roman"/>
          <w:b w:val="false"/>
          <w:i w:val="false"/>
          <w:color w:val="000000"/>
          <w:sz w:val="28"/>
        </w:rPr>
        <w:t>
      ағымдағы жылы қайта жыртылған тыңайған жер алқабы;</w:t>
      </w:r>
      <w:r>
        <w:br/>
      </w: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r>
        <w:br/>
      </w:r>
      <w:r>
        <w:rPr>
          <w:rFonts w:ascii="Times New Roman"/>
          <w:b w:val="false"/>
          <w:i w:val="false"/>
          <w:color w:val="000000"/>
          <w:sz w:val="28"/>
        </w:rPr>
        <w:t>
      алдағы жылдың өнімі үшін күзде игерілген қара сүрі жерлер;</w:t>
      </w:r>
      <w:r>
        <w:br/>
      </w:r>
      <w:r>
        <w:rPr>
          <w:rFonts w:ascii="Times New Roman"/>
          <w:b w:val="false"/>
          <w:i w:val="false"/>
          <w:color w:val="000000"/>
          <w:sz w:val="28"/>
        </w:rPr>
        <w:t>
      сыдыра жыртылған аңыз, егер осы алқапта топырақтың келесі негізгі өңдеуі жүргізілмесе;</w:t>
      </w:r>
      <w:r>
        <w:br/>
      </w:r>
      <w:r>
        <w:rPr>
          <w:rFonts w:ascii="Times New Roman"/>
          <w:b w:val="false"/>
          <w:i w:val="false"/>
          <w:color w:val="000000"/>
          <w:sz w:val="28"/>
        </w:rPr>
        <w:t>
      қызылша қазғышпен және қызылша комбайнымен жинағаннан кейін қант қызылшасы егістігінің алқабы.</w:t>
      </w:r>
      <w:r>
        <w:br/>
      </w:r>
      <w:r>
        <w:rPr>
          <w:rFonts w:ascii="Times New Roman"/>
          <w:b w:val="false"/>
          <w:i w:val="false"/>
          <w:color w:val="000000"/>
          <w:sz w:val="28"/>
        </w:rPr>
        <w:t>
      Х - берілген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«Ауыл шаруашылығы өнімдерін өндіру және өткізу туралы мәліметтер» 1-бөлімінің барлық жолдары бойынша:</w:t>
      </w:r>
      <w:r>
        <w:br/>
      </w:r>
      <w:r>
        <w:rPr>
          <w:rFonts w:ascii="Times New Roman"/>
          <w:b w:val="false"/>
          <w:i w:val="false"/>
          <w:color w:val="000000"/>
          <w:sz w:val="28"/>
        </w:rPr>
        <w:t>
      1-баған &gt; = 2-баған</w:t>
      </w:r>
    </w:p>
    <w:bookmarkEnd w:id="8"/>
    <w:bookmarkStart w:name="z47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 224 бұйрығына 3-қосымша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 міндетін</w:t>
            </w:r>
            <w:r>
              <w:br/>
            </w:r>
            <w:r>
              <w:rPr>
                <w:rFonts w:ascii="Times New Roman"/>
                <w:b w:val="false"/>
                <w:i w:val="false"/>
                <w:color w:val="000000"/>
                <w:sz w:val="20"/>
              </w:rPr>
              <w:t>
</w:t>
            </w:r>
            <w:r>
              <w:rPr>
                <w:rFonts w:ascii="Times New Roman"/>
                <w:b w:val="false"/>
                <w:i w:val="false"/>
                <w:color w:val="000000"/>
                <w:sz w:val="20"/>
              </w:rPr>
              <w:t>атқарушының 2010 жылғы</w:t>
            </w:r>
            <w:r>
              <w:br/>
            </w:r>
            <w:r>
              <w:rPr>
                <w:rFonts w:ascii="Times New Roman"/>
                <w:b w:val="false"/>
                <w:i w:val="false"/>
                <w:color w:val="000000"/>
                <w:sz w:val="20"/>
              </w:rPr>
              <w:t>
</w:t>
            </w:r>
            <w:r>
              <w:rPr>
                <w:rFonts w:ascii="Times New Roman"/>
                <w:b w:val="false"/>
                <w:i w:val="false"/>
                <w:color w:val="000000"/>
                <w:sz w:val="20"/>
              </w:rPr>
              <w:t>18 тамыздағы № 224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val="false"/>
                <w:i w:val="false"/>
                <w:color w:val="000000"/>
                <w:sz w:val="20"/>
              </w:rPr>
              <w:t>статистикалық байқаудың</w:t>
            </w:r>
            <w:r>
              <w:br/>
            </w:r>
            <w:r>
              <w:rPr>
                <w:rFonts w:ascii="Times New Roman"/>
                <w:b w:val="false"/>
                <w:i w:val="false"/>
                <w:color w:val="000000"/>
                <w:sz w:val="20"/>
              </w:rPr>
              <w:t>
</w:t>
            </w:r>
            <w:r>
              <w:rPr>
                <w:rFonts w:ascii="Times New Roman"/>
                <w:b w:val="false"/>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val="false"/>
                      <w:i w:val="false"/>
                      <w:color w:val="000000"/>
                      <w:sz w:val="20"/>
                    </w:rPr>
                    <w:t>жұмсалған уақыт, сағат</w:t>
                  </w:r>
                  <w:r>
                    <w:br/>
                  </w:r>
                  <w:r>
                    <w:rPr>
                      <w:rFonts w:ascii="Times New Roman"/>
                      <w:b w:val="false"/>
                      <w:i w:val="false"/>
                      <w:color w:val="000000"/>
                      <w:sz w:val="20"/>
                    </w:rPr>
                    <w:t>
</w:t>
                  </w:r>
                  <w:r>
                    <w:rPr>
                      <w:rFonts w:ascii="Times New Roman"/>
                      <w:b w:val="false"/>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0232104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0232104</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Дәнді дақылдардың түсімін зерттеу сауалнамасы</w:t>
            </w:r>
            <w:r>
              <w:br/>
            </w:r>
            <w:r>
              <w:rPr>
                <w:rFonts w:ascii="Times New Roman"/>
                <w:b/>
                <w:i w:val="false"/>
                <w:color w:val="000000"/>
              </w:rPr>
              <w:t>
Анкета обследования урожайности зерновой культуры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А-1 (Түсім)</w:t>
            </w:r>
            <w:r>
              <w:br/>
            </w:r>
            <w:r>
              <w:rPr>
                <w:rFonts w:ascii="Times New Roman"/>
                <w:b w:val="false"/>
                <w:i w:val="false"/>
                <w:color w:val="000000"/>
                <w:sz w:val="20"/>
              </w:rPr>
              <w:t>
</w:t>
            </w:r>
            <w:r>
              <w:rPr>
                <w:rFonts w:ascii="Times New Roman"/>
                <w:b w:val="false"/>
                <w:i w:val="false"/>
                <w:color w:val="000000"/>
                <w:sz w:val="20"/>
              </w:rPr>
              <w:t>А-1 (урожайность)</w:t>
            </w:r>
          </w:p>
        </w:tc>
        <w:tc>
          <w:tcPr>
            <w:tcW w:w="0" w:type="auto"/>
            <w:vMerge/>
            <w:tcBorders>
              <w:top w:val="nil"/>
              <w:left w:val="single" w:color="cfcfcf" w:sz="5"/>
              <w:bottom w:val="single" w:color="cfcfcf" w:sz="5"/>
              <w:right w:val="single" w:color="cfcfcf" w:sz="5"/>
            </w:tcBorders>
          </w:tcP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292100"/>
                          </a:xfrm>
                          <a:prstGeom prst="rect">
                            <a:avLst/>
                          </a:prstGeom>
                        </pic:spPr>
                      </pic:pic>
                    </a:graphicData>
                  </a:graphic>
                </wp:inline>
              </w:drawing>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мерзімі</w:t>
            </w:r>
            <w:r>
              <w:rPr>
                <w:rFonts w:ascii="Times New Roman"/>
                <w:b w:val="false"/>
                <w:i w:val="false"/>
                <w:color w:val="000000"/>
                <w:sz w:val="20"/>
              </w:rPr>
              <w:t> – 20.08-ден 20.11-ге дейін</w:t>
            </w:r>
            <w:r>
              <w:br/>
            </w:r>
            <w:r>
              <w:rPr>
                <w:rFonts w:ascii="Times New Roman"/>
                <w:b w:val="false"/>
                <w:i w:val="false"/>
                <w:color w:val="000000"/>
                <w:sz w:val="20"/>
              </w:rPr>
              <w:t>
</w:t>
            </w:r>
            <w:r>
              <w:rPr>
                <w:rFonts w:ascii="Times New Roman"/>
                <w:b w:val="false"/>
                <w:i w:val="false"/>
                <w:color w:val="000000"/>
                <w:sz w:val="20"/>
              </w:rPr>
              <w:t>Сроки проведения – с 20.08 по 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41300" cy="292100"/>
                          </a:xfrm>
                          <a:prstGeom prst="rect">
                            <a:avLst/>
                          </a:prstGeom>
                        </pic:spPr>
                      </pic:pic>
                    </a:graphicData>
                  </a:graphic>
                </wp:inline>
              </w:drawing>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41300" cy="292100"/>
                          </a:xfrm>
                          <a:prstGeom prst="rect">
                            <a:avLst/>
                          </a:prstGeom>
                        </pic:spPr>
                      </pic:pic>
                    </a:graphicData>
                  </a:graphic>
                </wp:inline>
              </w:drawing>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 xml:space="preserve">Код РНН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41300" cy="292100"/>
                          </a:xfrm>
                          <a:prstGeom prst="rect">
                            <a:avLst/>
                          </a:prstGeom>
                        </pic:spPr>
                      </pic:pic>
                    </a:graphicData>
                  </a:graphic>
                </wp:inline>
              </w:drawing>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41300" cy="292100"/>
                          </a:xfrm>
                          <a:prstGeom prst="rect">
                            <a:avLst/>
                          </a:prstGeom>
                        </pic:spPr>
                      </pic:pic>
                    </a:graphicData>
                  </a:graphic>
                </wp:inline>
              </w:drawing>
            </w:r>
          </w:p>
        </w:tc>
      </w:tr>
    </w:tbl>
    <w:p>
      <w:pPr>
        <w:spacing w:after="0"/>
        <w:ind w:left="0"/>
        <w:jc w:val="both"/>
      </w:pPr>
      <w:r>
        <w:rPr>
          <w:rFonts w:ascii="Times New Roman"/>
          <w:b/>
          <w:i w:val="false"/>
          <w:color w:val="000000"/>
          <w:sz w:val="28"/>
        </w:rPr>
        <w:t>Құрметті сауалнамаға жауап беруші!</w:t>
      </w:r>
    </w:p>
    <w:p>
      <w:pPr>
        <w:spacing w:after="0"/>
        <w:ind w:left="0"/>
        <w:jc w:val="both"/>
      </w:pPr>
      <w:r>
        <w:rPr>
          <w:rFonts w:ascii="Times New Roman"/>
          <w:b w:val="false"/>
          <w:i w:val="false"/>
          <w:color w:val="000000"/>
          <w:sz w:val="28"/>
        </w:rPr>
        <w:t>      </w:t>
      </w:r>
      <w:r>
        <w:rPr>
          <w:rFonts w:ascii="Times New Roman"/>
          <w:b/>
          <w:i w:val="false"/>
          <w:color w:val="000000"/>
          <w:sz w:val="28"/>
        </w:rPr>
        <w:t>Сізді сауалнаманы толтыруға қатысуға шақырамыз. Қазақстан</w:t>
      </w:r>
      <w:r>
        <w:br/>
      </w:r>
      <w:r>
        <w:rPr>
          <w:rFonts w:ascii="Times New Roman"/>
          <w:b w:val="false"/>
          <w:i w:val="false"/>
          <w:color w:val="000000"/>
          <w:sz w:val="28"/>
        </w:rPr>
        <w:t>
</w:t>
      </w:r>
      <w:r>
        <w:rPr>
          <w:rFonts w:ascii="Times New Roman"/>
          <w:b/>
          <w:i w:val="false"/>
          <w:color w:val="000000"/>
          <w:sz w:val="28"/>
        </w:rPr>
        <w:t>Республикасының «Мемлекеттік статистика туралы» 2010 жылғы 19 мамырдағы</w:t>
      </w:r>
      <w:r>
        <w:br/>
      </w:r>
      <w:r>
        <w:rPr>
          <w:rFonts w:ascii="Times New Roman"/>
          <w:b w:val="false"/>
          <w:i w:val="false"/>
          <w:color w:val="000000"/>
          <w:sz w:val="28"/>
        </w:rPr>
        <w:t>
</w:t>
      </w:r>
      <w:r>
        <w:rPr>
          <w:rFonts w:ascii="Times New Roman"/>
          <w:b w:val="false"/>
          <w:i w:val="false"/>
          <w:color w:val="000000"/>
          <w:sz w:val="28"/>
        </w:rPr>
        <w:t>Заңына</w:t>
      </w:r>
      <w:r>
        <w:rPr>
          <w:rFonts w:ascii="Times New Roman"/>
          <w:b/>
          <w:i w:val="false"/>
          <w:color w:val="000000"/>
          <w:sz w:val="28"/>
        </w:rPr>
        <w:t xml:space="preserve"> сәйкес сіз берген ақпарат жарияланбайды, тек қана қорытынды мәлімет</w:t>
      </w:r>
      <w:r>
        <w:br/>
      </w:r>
      <w:r>
        <w:rPr>
          <w:rFonts w:ascii="Times New Roman"/>
          <w:b w:val="false"/>
          <w:i w:val="false"/>
          <w:color w:val="000000"/>
          <w:sz w:val="28"/>
        </w:rPr>
        <w:t>
</w:t>
      </w:r>
      <w:r>
        <w:rPr>
          <w:rFonts w:ascii="Times New Roman"/>
          <w:b/>
          <w:i w:val="false"/>
          <w:color w:val="000000"/>
          <w:sz w:val="28"/>
        </w:rPr>
        <w:t>жинақтап, Қазақстан ауыл шаруашылық тауар өндірушілердің әрі қарай дамуының</w:t>
      </w:r>
      <w:r>
        <w:br/>
      </w:r>
      <w:r>
        <w:rPr>
          <w:rFonts w:ascii="Times New Roman"/>
          <w:b w:val="false"/>
          <w:i w:val="false"/>
          <w:color w:val="000000"/>
          <w:sz w:val="28"/>
        </w:rPr>
        <w:t>
</w:t>
      </w:r>
      <w:r>
        <w:rPr>
          <w:rFonts w:ascii="Times New Roman"/>
          <w:b/>
          <w:i w:val="false"/>
          <w:color w:val="000000"/>
          <w:sz w:val="28"/>
        </w:rPr>
        <w:t>негізгі пікірін түйіндеуге және осы шаруашылықтарға көмек көрсету жолдарын</w:t>
      </w:r>
      <w:r>
        <w:br/>
      </w:r>
      <w:r>
        <w:rPr>
          <w:rFonts w:ascii="Times New Roman"/>
          <w:b w:val="false"/>
          <w:i w:val="false"/>
          <w:color w:val="000000"/>
          <w:sz w:val="28"/>
        </w:rPr>
        <w:t>
</w:t>
      </w:r>
      <w:r>
        <w:rPr>
          <w:rFonts w:ascii="Times New Roman"/>
          <w:b/>
          <w:i w:val="false"/>
          <w:color w:val="000000"/>
          <w:sz w:val="28"/>
        </w:rPr>
        <w:t>қарастыруға қолданылады.</w:t>
      </w:r>
    </w:p>
    <w:p>
      <w:pPr>
        <w:spacing w:after="0"/>
        <w:ind w:left="0"/>
        <w:jc w:val="both"/>
      </w:pPr>
      <w:r>
        <w:rPr>
          <w:rFonts w:ascii="Times New Roman"/>
          <w:b/>
          <w:i w:val="false"/>
          <w:color w:val="000000"/>
          <w:sz w:val="28"/>
        </w:rPr>
        <w:t>Ынтымақтастығыңыз үшін алғыс айтамыз</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      Приглашаем Вас принять участие в заполнении анкеты. Полученные от Вас данные в</w:t>
      </w:r>
      <w:r>
        <w:br/>
      </w:r>
      <w:r>
        <w:rPr>
          <w:rFonts w:ascii="Times New Roman"/>
          <w:b w:val="false"/>
          <w:i w:val="false"/>
          <w:color w:val="000000"/>
          <w:sz w:val="28"/>
        </w:rPr>
        <w:t>
</w:t>
      </w:r>
      <w:r>
        <w:rPr>
          <w:rFonts w:ascii="Times New Roman"/>
          <w:b w:val="false"/>
          <w:i w:val="false"/>
          <w:color w:val="000000"/>
          <w:sz w:val="28"/>
        </w:rPr>
        <w:t xml:space="preserve">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от 19 марта</w:t>
      </w:r>
      <w:r>
        <w:br/>
      </w:r>
      <w:r>
        <w:rPr>
          <w:rFonts w:ascii="Times New Roman"/>
          <w:b w:val="false"/>
          <w:i w:val="false"/>
          <w:color w:val="000000"/>
          <w:sz w:val="28"/>
        </w:rPr>
        <w:t>
</w:t>
      </w:r>
      <w:r>
        <w:rPr>
          <w:rFonts w:ascii="Times New Roman"/>
          <w:b w:val="false"/>
          <w:i w:val="false"/>
          <w:color w:val="000000"/>
          <w:sz w:val="28"/>
        </w:rPr>
        <w:t>2010 года не разглашаются, а будут использованы только для получения сводных данных,</w:t>
      </w:r>
      <w:r>
        <w:br/>
      </w:r>
      <w:r>
        <w:rPr>
          <w:rFonts w:ascii="Times New Roman"/>
          <w:b w:val="false"/>
          <w:i w:val="false"/>
          <w:color w:val="000000"/>
          <w:sz w:val="28"/>
        </w:rPr>
        <w:t>
</w:t>
      </w:r>
      <w:r>
        <w:rPr>
          <w:rFonts w:ascii="Times New Roman"/>
          <w:b w:val="false"/>
          <w:i w:val="false"/>
          <w:color w:val="000000"/>
          <w:sz w:val="28"/>
        </w:rPr>
        <w:t>выработки общей концепции дальнейшего развития сельскохозяйственных</w:t>
      </w:r>
      <w:r>
        <w:br/>
      </w:r>
      <w:r>
        <w:rPr>
          <w:rFonts w:ascii="Times New Roman"/>
          <w:b w:val="false"/>
          <w:i w:val="false"/>
          <w:color w:val="000000"/>
          <w:sz w:val="28"/>
        </w:rPr>
        <w:t>
</w:t>
      </w:r>
      <w:r>
        <w:rPr>
          <w:rFonts w:ascii="Times New Roman"/>
          <w:b w:val="false"/>
          <w:i w:val="false"/>
          <w:color w:val="000000"/>
          <w:sz w:val="28"/>
        </w:rPr>
        <w:t>товаропроизводителей в Казахстане и изучения возможности оказания помощи данным</w:t>
      </w:r>
      <w:r>
        <w:br/>
      </w:r>
      <w:r>
        <w:rPr>
          <w:rFonts w:ascii="Times New Roman"/>
          <w:b w:val="false"/>
          <w:i w:val="false"/>
          <w:color w:val="000000"/>
          <w:sz w:val="28"/>
        </w:rPr>
        <w:t>
</w:t>
      </w:r>
      <w:r>
        <w:rPr>
          <w:rFonts w:ascii="Times New Roman"/>
          <w:b w:val="false"/>
          <w:i w:val="false"/>
          <w:color w:val="000000"/>
          <w:sz w:val="28"/>
        </w:rPr>
        <w:t>хозяйствам.</w:t>
      </w:r>
    </w:p>
    <w:p>
      <w:pPr>
        <w:spacing w:after="0"/>
        <w:ind w:left="0"/>
        <w:jc w:val="both"/>
      </w:pPr>
      <w:r>
        <w:rPr>
          <w:rFonts w:ascii="Times New Roman"/>
          <w:b w:val="false"/>
          <w:i w:val="false"/>
          <w:color w:val="000000"/>
          <w:sz w:val="28"/>
        </w:rPr>
        <w:t>Благодарим за сотрудничество</w:t>
      </w:r>
    </w:p>
    <w:p>
      <w:pPr>
        <w:spacing w:after="0"/>
        <w:ind w:left="0"/>
        <w:jc w:val="both"/>
      </w:pPr>
      <w:r>
        <w:rPr>
          <w:rFonts w:ascii="Times New Roman"/>
          <w:b/>
          <w:i w:val="false"/>
          <w:color w:val="000000"/>
          <w:sz w:val="28"/>
        </w:rPr>
        <w:t>Зерттелетін алқап туралы мәлімет: Іріктеу № __ Іріктеу орны __ Сынама № _____</w:t>
      </w:r>
      <w:r>
        <w:br/>
      </w:r>
      <w:r>
        <w:rPr>
          <w:rFonts w:ascii="Times New Roman"/>
          <w:b w:val="false"/>
          <w:i w:val="false"/>
          <w:color w:val="000000"/>
          <w:sz w:val="28"/>
        </w:rPr>
        <w:t>
</w:t>
      </w:r>
      <w:r>
        <w:rPr>
          <w:rFonts w:ascii="Times New Roman"/>
          <w:b w:val="false"/>
          <w:i w:val="false"/>
          <w:color w:val="000000"/>
          <w:sz w:val="28"/>
        </w:rPr>
        <w:t>Информация об обследуемом поле:       № выборки      Место выборки     № пробы</w:t>
      </w:r>
    </w:p>
    <w:p>
      <w:pPr>
        <w:spacing w:after="0"/>
        <w:ind w:left="0"/>
        <w:jc w:val="both"/>
      </w:pPr>
      <w:r>
        <w:rPr>
          <w:rFonts w:ascii="Times New Roman"/>
          <w:b/>
          <w:i w:val="false"/>
          <w:color w:val="000000"/>
          <w:sz w:val="28"/>
        </w:rPr>
        <w:t xml:space="preserve">Ауылдық округтың коды </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Код сельского округа</w:t>
      </w:r>
    </w:p>
    <w:p>
      <w:pPr>
        <w:spacing w:after="0"/>
        <w:ind w:left="0"/>
        <w:jc w:val="both"/>
      </w:pPr>
      <w:r>
        <w:rPr>
          <w:rFonts w:ascii="Times New Roman"/>
          <w:b/>
          <w:i w:val="false"/>
          <w:color w:val="000000"/>
          <w:sz w:val="28"/>
        </w:rPr>
        <w:t xml:space="preserve">Аудандық статистика басқарма маманының аты-жөні </w:t>
      </w: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sz w:val="28"/>
        </w:rPr>
        <w:t>ФИО специалиста районного управления статистики</w:t>
      </w:r>
    </w:p>
    <w:p>
      <w:pPr>
        <w:spacing w:after="0"/>
        <w:ind w:left="0"/>
        <w:jc w:val="both"/>
      </w:pPr>
      <w:r>
        <w:rPr>
          <w:rFonts w:ascii="Times New Roman"/>
          <w:b/>
          <w:i w:val="false"/>
          <w:color w:val="000000"/>
          <w:sz w:val="28"/>
        </w:rPr>
        <w:t>Ақпарат шаруа (фермер) қожалығы иесінің немесе ауыл шаруашылығы кәсіпорын</w:t>
      </w:r>
      <w:r>
        <w:br/>
      </w:r>
      <w:r>
        <w:rPr>
          <w:rFonts w:ascii="Times New Roman"/>
          <w:b w:val="false"/>
          <w:i w:val="false"/>
          <w:color w:val="000000"/>
          <w:sz w:val="28"/>
        </w:rPr>
        <w:t>
</w:t>
      </w:r>
      <w:r>
        <w:rPr>
          <w:rFonts w:ascii="Times New Roman"/>
          <w:b/>
          <w:i w:val="false"/>
          <w:color w:val="000000"/>
          <w:sz w:val="28"/>
        </w:rPr>
        <w:t>басшысының айтуынан жазылады.</w:t>
      </w:r>
      <w:r>
        <w:br/>
      </w:r>
      <w:r>
        <w:rPr>
          <w:rFonts w:ascii="Times New Roman"/>
          <w:b w:val="false"/>
          <w:i w:val="false"/>
          <w:color w:val="000000"/>
          <w:sz w:val="28"/>
        </w:rPr>
        <w:t>
</w:t>
      </w:r>
      <w:r>
        <w:rPr>
          <w:rFonts w:ascii="Times New Roman"/>
          <w:b w:val="false"/>
          <w:i w:val="false"/>
          <w:color w:val="000000"/>
          <w:sz w:val="28"/>
        </w:rPr>
        <w:t>Информация записывается со слов главы крестьянского (фермерского) хозяйства или</w:t>
      </w:r>
      <w:r>
        <w:br/>
      </w:r>
      <w:r>
        <w:rPr>
          <w:rFonts w:ascii="Times New Roman"/>
          <w:b w:val="false"/>
          <w:i w:val="false"/>
          <w:color w:val="000000"/>
          <w:sz w:val="28"/>
        </w:rPr>
        <w:t>
</w:t>
      </w:r>
      <w:r>
        <w:rPr>
          <w:rFonts w:ascii="Times New Roman"/>
          <w:b w:val="false"/>
          <w:i w:val="false"/>
          <w:color w:val="000000"/>
          <w:sz w:val="28"/>
        </w:rPr>
        <w:t>руководителя сельхозпредприятия.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зерттелетін дәнді дақылдың атауы</w:t>
      </w:r>
      <w:r>
        <w:br/>
      </w:r>
      <w:r>
        <w:rPr>
          <w:rFonts w:ascii="Times New Roman"/>
          <w:b w:val="false"/>
          <w:i w:val="false"/>
          <w:color w:val="000000"/>
          <w:sz w:val="28"/>
        </w:rPr>
        <w:t>
</w:t>
      </w:r>
      <w:r>
        <w:rPr>
          <w:rFonts w:ascii="Times New Roman"/>
          <w:b w:val="false"/>
          <w:i w:val="false"/>
          <w:color w:val="000000"/>
          <w:sz w:val="28"/>
        </w:rPr>
        <w:t>                        наименование обследуемой зерновой культуры</w:t>
      </w:r>
    </w:p>
    <w:p>
      <w:pPr>
        <w:spacing w:after="0"/>
        <w:ind w:left="0"/>
        <w:jc w:val="both"/>
      </w:pPr>
      <w:r>
        <w:rPr>
          <w:rFonts w:ascii="Times New Roman"/>
          <w:b/>
          <w:i w:val="false"/>
          <w:color w:val="000000"/>
          <w:sz w:val="28"/>
        </w:rPr>
        <w:t>1. Бұл маусымда қанша гектар жинауға ниеттісіз? _______ га</w:t>
      </w:r>
      <w:r>
        <w:br/>
      </w:r>
      <w:r>
        <w:rPr>
          <w:rFonts w:ascii="Times New Roman"/>
          <w:b w:val="false"/>
          <w:i w:val="false"/>
          <w:color w:val="000000"/>
          <w:sz w:val="28"/>
        </w:rPr>
        <w:t>
</w:t>
      </w:r>
      <w:r>
        <w:rPr>
          <w:rFonts w:ascii="Times New Roman"/>
          <w:b w:val="false"/>
          <w:i w:val="false"/>
          <w:color w:val="000000"/>
          <w:sz w:val="28"/>
        </w:rPr>
        <w:t>   Сколько гектаров в этом сезоне Вы намереваетесь убрать?</w:t>
      </w:r>
    </w:p>
    <w:p>
      <w:pPr>
        <w:spacing w:after="0"/>
        <w:ind w:left="0"/>
        <w:jc w:val="both"/>
      </w:pPr>
      <w:r>
        <w:rPr>
          <w:rFonts w:ascii="Times New Roman"/>
          <w:b/>
          <w:i w:val="false"/>
          <w:color w:val="000000"/>
          <w:sz w:val="28"/>
        </w:rPr>
        <w:t>2. Осы дақыл егілген Сіздің барлық жерлеріңізді навигациялық картаға түсіріп</w:t>
      </w:r>
      <w:r>
        <w:br/>
      </w:r>
      <w:r>
        <w:rPr>
          <w:rFonts w:ascii="Times New Roman"/>
          <w:b w:val="false"/>
          <w:i w:val="false"/>
          <w:color w:val="000000"/>
          <w:sz w:val="28"/>
        </w:rPr>
        <w:t>
</w:t>
      </w:r>
      <w:r>
        <w:rPr>
          <w:rFonts w:ascii="Times New Roman"/>
          <w:b/>
          <w:i w:val="false"/>
          <w:color w:val="000000"/>
          <w:sz w:val="28"/>
        </w:rPr>
        <w:t>алуым және әр жердің ауданын білуім қажет. Бұл мәлімет Сіздің облыстағы осы</w:t>
      </w:r>
      <w:r>
        <w:br/>
      </w:r>
      <w:r>
        <w:rPr>
          <w:rFonts w:ascii="Times New Roman"/>
          <w:b w:val="false"/>
          <w:i w:val="false"/>
          <w:color w:val="000000"/>
          <w:sz w:val="28"/>
        </w:rPr>
        <w:t>
</w:t>
      </w:r>
      <w:r>
        <w:rPr>
          <w:rFonts w:ascii="Times New Roman"/>
          <w:b/>
          <w:i w:val="false"/>
          <w:color w:val="000000"/>
          <w:sz w:val="28"/>
        </w:rPr>
        <w:t>дақылдың түсімділігін анықтау үшін бір немесе бірнеше жерді кездейсоқ</w:t>
      </w:r>
      <w:r>
        <w:br/>
      </w:r>
      <w:r>
        <w:rPr>
          <w:rFonts w:ascii="Times New Roman"/>
          <w:b w:val="false"/>
          <w:i w:val="false"/>
          <w:color w:val="000000"/>
          <w:sz w:val="28"/>
        </w:rPr>
        <w:t>
</w:t>
      </w:r>
      <w:r>
        <w:rPr>
          <w:rFonts w:ascii="Times New Roman"/>
          <w:b/>
          <w:i w:val="false"/>
          <w:color w:val="000000"/>
          <w:sz w:val="28"/>
        </w:rPr>
        <w:t>сұрыптауға қолданылады.</w:t>
      </w:r>
      <w:r>
        <w:br/>
      </w:r>
      <w:r>
        <w:rPr>
          <w:rFonts w:ascii="Times New Roman"/>
          <w:b w:val="false"/>
          <w:i w:val="false"/>
          <w:color w:val="000000"/>
          <w:sz w:val="28"/>
        </w:rPr>
        <w:t>
</w:t>
      </w:r>
      <w:r>
        <w:rPr>
          <w:rFonts w:ascii="Times New Roman"/>
          <w:b w:val="false"/>
          <w:i w:val="false"/>
          <w:color w:val="000000"/>
          <w:sz w:val="28"/>
        </w:rPr>
        <w:t>   Сейчас мне необходимо расположить все Ваши поля под данной культурой на</w:t>
      </w:r>
      <w:r>
        <w:br/>
      </w:r>
      <w:r>
        <w:rPr>
          <w:rFonts w:ascii="Times New Roman"/>
          <w:b w:val="false"/>
          <w:i w:val="false"/>
          <w:color w:val="000000"/>
          <w:sz w:val="28"/>
        </w:rPr>
        <w:t>
</w:t>
      </w:r>
      <w:r>
        <w:rPr>
          <w:rFonts w:ascii="Times New Roman"/>
          <w:b w:val="false"/>
          <w:i w:val="false"/>
          <w:color w:val="000000"/>
          <w:sz w:val="28"/>
        </w:rPr>
        <w:t>навигационной карте и узнать площадь земли в гектарах на каждом поле. Эта информация</w:t>
      </w:r>
      <w:r>
        <w:br/>
      </w:r>
      <w:r>
        <w:rPr>
          <w:rFonts w:ascii="Times New Roman"/>
          <w:b w:val="false"/>
          <w:i w:val="false"/>
          <w:color w:val="000000"/>
          <w:sz w:val="28"/>
        </w:rPr>
        <w:t>
</w:t>
      </w:r>
      <w:r>
        <w:rPr>
          <w:rFonts w:ascii="Times New Roman"/>
          <w:b w:val="false"/>
          <w:i w:val="false"/>
          <w:color w:val="000000"/>
          <w:sz w:val="28"/>
        </w:rPr>
        <w:t>будет использоваться для случайной выборки одного или нескольких Ваших полей для</w:t>
      </w:r>
      <w:r>
        <w:br/>
      </w:r>
      <w:r>
        <w:rPr>
          <w:rFonts w:ascii="Times New Roman"/>
          <w:b w:val="false"/>
          <w:i w:val="false"/>
          <w:color w:val="000000"/>
          <w:sz w:val="28"/>
        </w:rPr>
        <w:t>
</w:t>
      </w:r>
      <w:r>
        <w:rPr>
          <w:rFonts w:ascii="Times New Roman"/>
          <w:b w:val="false"/>
          <w:i w:val="false"/>
          <w:color w:val="000000"/>
          <w:sz w:val="28"/>
        </w:rPr>
        <w:t>определения урожайности этой культуры в Вашей области.</w:t>
      </w:r>
    </w:p>
    <w:p>
      <w:pPr>
        <w:spacing w:after="0"/>
        <w:ind w:left="0"/>
        <w:jc w:val="both"/>
      </w:pPr>
      <w:r>
        <w:rPr>
          <w:rFonts w:ascii="Times New Roman"/>
          <w:b/>
          <w:i w:val="false"/>
          <w:color w:val="000000"/>
          <w:sz w:val="28"/>
        </w:rPr>
        <w:t>3. Таңдалған жер бойынша сұрақтар:</w:t>
      </w:r>
      <w:r>
        <w:br/>
      </w:r>
      <w:r>
        <w:rPr>
          <w:rFonts w:ascii="Times New Roman"/>
          <w:b w:val="false"/>
          <w:i w:val="false"/>
          <w:color w:val="000000"/>
          <w:sz w:val="28"/>
        </w:rPr>
        <w:t>
</w:t>
      </w:r>
      <w:r>
        <w:rPr>
          <w:rFonts w:ascii="Times New Roman"/>
          <w:b w:val="false"/>
          <w:i w:val="false"/>
          <w:color w:val="000000"/>
          <w:sz w:val="28"/>
        </w:rPr>
        <w:t>   Вопросы по выбранному полю:</w:t>
      </w:r>
      <w:r>
        <w:br/>
      </w:r>
      <w:r>
        <w:rPr>
          <w:rFonts w:ascii="Times New Roman"/>
          <w:b w:val="false"/>
          <w:i w:val="false"/>
          <w:color w:val="000000"/>
          <w:sz w:val="28"/>
        </w:rPr>
        <w:t>
</w:t>
      </w:r>
      <w:r>
        <w:rPr>
          <w:rFonts w:ascii="Times New Roman"/>
          <w:b/>
          <w:i w:val="false"/>
          <w:color w:val="000000"/>
          <w:sz w:val="28"/>
        </w:rPr>
        <w:t>А) Дақылдың атауы (сорты және класы)________________________________________</w:t>
      </w:r>
      <w:r>
        <w:br/>
      </w:r>
      <w:r>
        <w:rPr>
          <w:rFonts w:ascii="Times New Roman"/>
          <w:b w:val="false"/>
          <w:i w:val="false"/>
          <w:color w:val="000000"/>
          <w:sz w:val="28"/>
        </w:rPr>
        <w:t>
</w:t>
      </w:r>
      <w:r>
        <w:rPr>
          <w:rFonts w:ascii="Times New Roman"/>
          <w:b w:val="false"/>
          <w:i w:val="false"/>
          <w:color w:val="000000"/>
          <w:sz w:val="28"/>
        </w:rPr>
        <w:t>   Название культуры (сорт и класс)</w:t>
      </w:r>
      <w:r>
        <w:br/>
      </w:r>
      <w:r>
        <w:rPr>
          <w:rFonts w:ascii="Times New Roman"/>
          <w:b w:val="false"/>
          <w:i w:val="false"/>
          <w:color w:val="000000"/>
          <w:sz w:val="28"/>
        </w:rPr>
        <w:t>
</w:t>
      </w:r>
      <w:r>
        <w:rPr>
          <w:rFonts w:ascii="Times New Roman"/>
          <w:b/>
          <w:i w:val="false"/>
          <w:color w:val="000000"/>
          <w:sz w:val="28"/>
        </w:rPr>
        <w:t>Б) Алғы егіс (сүрі жер немесе былтыр осы жерге егілген дақыл) ______________</w:t>
      </w:r>
      <w:r>
        <w:br/>
      </w:r>
      <w:r>
        <w:rPr>
          <w:rFonts w:ascii="Times New Roman"/>
          <w:b w:val="false"/>
          <w:i w:val="false"/>
          <w:color w:val="000000"/>
          <w:sz w:val="28"/>
        </w:rPr>
        <w:t>
</w:t>
      </w:r>
      <w:r>
        <w:rPr>
          <w:rFonts w:ascii="Times New Roman"/>
          <w:b w:val="false"/>
          <w:i w:val="false"/>
          <w:color w:val="000000"/>
          <w:sz w:val="28"/>
        </w:rPr>
        <w:t>   Предшественник (пары или культура, засеянная в прошлом году на этом поле)</w:t>
      </w:r>
      <w:r>
        <w:br/>
      </w:r>
      <w:r>
        <w:rPr>
          <w:rFonts w:ascii="Times New Roman"/>
          <w:b w:val="false"/>
          <w:i w:val="false"/>
          <w:color w:val="000000"/>
          <w:sz w:val="28"/>
        </w:rPr>
        <w:t>
</w:t>
      </w:r>
      <w:r>
        <w:rPr>
          <w:rFonts w:ascii="Times New Roman"/>
          <w:b/>
          <w:i w:val="false"/>
          <w:color w:val="000000"/>
          <w:sz w:val="28"/>
        </w:rPr>
        <w:t>В) Бұл жерде тыңайтқыш қолданылды ма?                         ИӘ____ ЖОҚ____</w:t>
      </w:r>
      <w:r>
        <w:br/>
      </w:r>
      <w:r>
        <w:rPr>
          <w:rFonts w:ascii="Times New Roman"/>
          <w:b w:val="false"/>
          <w:i w:val="false"/>
          <w:color w:val="000000"/>
          <w:sz w:val="28"/>
        </w:rPr>
        <w:t>
</w:t>
      </w:r>
      <w:r>
        <w:rPr>
          <w:rFonts w:ascii="Times New Roman"/>
          <w:b w:val="false"/>
          <w:i w:val="false"/>
          <w:color w:val="000000"/>
          <w:sz w:val="28"/>
        </w:rPr>
        <w:t>   Применялись ли удобрения на этом поле?                             ДА      НЕТ</w:t>
      </w:r>
      <w:r>
        <w:br/>
      </w:r>
      <w:r>
        <w:rPr>
          <w:rFonts w:ascii="Times New Roman"/>
          <w:b w:val="false"/>
          <w:i w:val="false"/>
          <w:color w:val="000000"/>
          <w:sz w:val="28"/>
        </w:rPr>
        <w:t>
</w:t>
      </w:r>
      <w:r>
        <w:rPr>
          <w:rFonts w:ascii="Times New Roman"/>
          <w:b/>
          <w:i w:val="false"/>
          <w:color w:val="000000"/>
          <w:sz w:val="28"/>
        </w:rPr>
        <w:t>Г) Бұл жерде пестицидтер қолданылды ма?                       ИӘ____ ЖОҚ____</w:t>
      </w:r>
      <w:r>
        <w:br/>
      </w:r>
      <w:r>
        <w:rPr>
          <w:rFonts w:ascii="Times New Roman"/>
          <w:b w:val="false"/>
          <w:i w:val="false"/>
          <w:color w:val="000000"/>
          <w:sz w:val="28"/>
        </w:rPr>
        <w:t>
</w:t>
      </w:r>
      <w:r>
        <w:rPr>
          <w:rFonts w:ascii="Times New Roman"/>
          <w:b w:val="false"/>
          <w:i w:val="false"/>
          <w:color w:val="000000"/>
          <w:sz w:val="28"/>
        </w:rPr>
        <w:t>   Применялись ли пестициды на этом поле?                             ДА      НЕТ</w:t>
      </w:r>
      <w:r>
        <w:br/>
      </w:r>
      <w:r>
        <w:rPr>
          <w:rFonts w:ascii="Times New Roman"/>
          <w:b w:val="false"/>
          <w:i w:val="false"/>
          <w:color w:val="000000"/>
          <w:sz w:val="28"/>
        </w:rPr>
        <w:t>
</w:t>
      </w:r>
      <w:r>
        <w:rPr>
          <w:rFonts w:ascii="Times New Roman"/>
          <w:b/>
          <w:i w:val="false"/>
          <w:color w:val="000000"/>
          <w:sz w:val="28"/>
        </w:rPr>
        <w:t>Д) Бұл жер суғарылды ма?                                      ИӘ____ ЖОҚ____</w:t>
      </w:r>
      <w:r>
        <w:br/>
      </w:r>
      <w:r>
        <w:rPr>
          <w:rFonts w:ascii="Times New Roman"/>
          <w:b w:val="false"/>
          <w:i w:val="false"/>
          <w:color w:val="000000"/>
          <w:sz w:val="28"/>
        </w:rPr>
        <w:t>
</w:t>
      </w:r>
      <w:r>
        <w:rPr>
          <w:rFonts w:ascii="Times New Roman"/>
          <w:b w:val="false"/>
          <w:i w:val="false"/>
          <w:color w:val="000000"/>
          <w:sz w:val="28"/>
        </w:rPr>
        <w:t>   Орошалось (поливалось) ли это поле?                                ДА      НЕТ</w:t>
      </w:r>
      <w:r>
        <w:br/>
      </w:r>
      <w:r>
        <w:rPr>
          <w:rFonts w:ascii="Times New Roman"/>
          <w:b w:val="false"/>
          <w:i w:val="false"/>
          <w:color w:val="000000"/>
          <w:sz w:val="28"/>
        </w:rPr>
        <w:t>
</w:t>
      </w:r>
      <w:r>
        <w:rPr>
          <w:rFonts w:ascii="Times New Roman"/>
          <w:b/>
          <w:i w:val="false"/>
          <w:color w:val="000000"/>
          <w:sz w:val="28"/>
        </w:rPr>
        <w:t>Е) Бұл жерде ылғал тоқтату жүргізілді ме?                     ИӘ____ ЖОҚ____</w:t>
      </w:r>
      <w:r>
        <w:br/>
      </w:r>
      <w:r>
        <w:rPr>
          <w:rFonts w:ascii="Times New Roman"/>
          <w:b w:val="false"/>
          <w:i w:val="false"/>
          <w:color w:val="000000"/>
          <w:sz w:val="28"/>
        </w:rPr>
        <w:t>
</w:t>
      </w:r>
      <w:r>
        <w:rPr>
          <w:rFonts w:ascii="Times New Roman"/>
          <w:b w:val="false"/>
          <w:i w:val="false"/>
          <w:color w:val="000000"/>
          <w:sz w:val="28"/>
        </w:rPr>
        <w:t>   Проводились ли работы по влагозадержанию на этом поле?             ДА      НЕТ</w:t>
      </w:r>
    </w:p>
    <w:p>
      <w:pPr>
        <w:spacing w:after="0"/>
        <w:ind w:left="0"/>
        <w:jc w:val="both"/>
      </w:pPr>
      <w:r>
        <w:rPr>
          <w:rFonts w:ascii="Times New Roman"/>
          <w:b/>
          <w:i w:val="false"/>
          <w:color w:val="000000"/>
          <w:sz w:val="28"/>
        </w:rPr>
        <w:t>4. Сіз рұқсат берсеңіз, мен егістікке барып, сынама алатын, ауданы 1 шаршы</w:t>
      </w:r>
      <w:r>
        <w:br/>
      </w:r>
      <w:r>
        <w:rPr>
          <w:rFonts w:ascii="Times New Roman"/>
          <w:b w:val="false"/>
          <w:i w:val="false"/>
          <w:color w:val="000000"/>
          <w:sz w:val="28"/>
        </w:rPr>
        <w:t>
</w:t>
      </w:r>
      <w:r>
        <w:rPr>
          <w:rFonts w:ascii="Times New Roman"/>
          <w:b/>
          <w:i w:val="false"/>
          <w:color w:val="000000"/>
          <w:sz w:val="28"/>
        </w:rPr>
        <w:t>метр шағын учаскені белгілеймін. Мен егіс жинардың тап алдында, осы</w:t>
      </w:r>
      <w:r>
        <w:br/>
      </w:r>
      <w:r>
        <w:rPr>
          <w:rFonts w:ascii="Times New Roman"/>
          <w:b w:val="false"/>
          <w:i w:val="false"/>
          <w:color w:val="000000"/>
          <w:sz w:val="28"/>
        </w:rPr>
        <w:t>
</w:t>
      </w:r>
      <w:r>
        <w:rPr>
          <w:rFonts w:ascii="Times New Roman"/>
          <w:b/>
          <w:i w:val="false"/>
          <w:color w:val="000000"/>
          <w:sz w:val="28"/>
        </w:rPr>
        <w:t>учаскедегі барлық масақтарды олардың көлемін, салмағын және ылғалдылығын</w:t>
      </w:r>
      <w:r>
        <w:br/>
      </w:r>
      <w:r>
        <w:rPr>
          <w:rFonts w:ascii="Times New Roman"/>
          <w:b w:val="false"/>
          <w:i w:val="false"/>
          <w:color w:val="000000"/>
          <w:sz w:val="28"/>
        </w:rPr>
        <w:t>
</w:t>
      </w:r>
      <w:r>
        <w:rPr>
          <w:rFonts w:ascii="Times New Roman"/>
          <w:b/>
          <w:i w:val="false"/>
          <w:color w:val="000000"/>
          <w:sz w:val="28"/>
        </w:rPr>
        <w:t>анықтау үшін кесіп алуға келемін. Сіз келісесіз бе?</w:t>
      </w:r>
      <w:r>
        <w:br/>
      </w:r>
      <w:r>
        <w:rPr>
          <w:rFonts w:ascii="Times New Roman"/>
          <w:b w:val="false"/>
          <w:i w:val="false"/>
          <w:color w:val="000000"/>
          <w:sz w:val="28"/>
        </w:rPr>
        <w:t>
</w:t>
      </w:r>
      <w:r>
        <w:rPr>
          <w:rFonts w:ascii="Times New Roman"/>
          <w:b w:val="false"/>
          <w:i w:val="false"/>
          <w:color w:val="000000"/>
          <w:sz w:val="28"/>
        </w:rPr>
        <w:t>   С Вашего разрешения я пройду на поле и обозначу маленький участок размером в 1</w:t>
      </w:r>
      <w:r>
        <w:br/>
      </w:r>
      <w:r>
        <w:rPr>
          <w:rFonts w:ascii="Times New Roman"/>
          <w:b w:val="false"/>
          <w:i w:val="false"/>
          <w:color w:val="000000"/>
          <w:sz w:val="28"/>
        </w:rPr>
        <w:t>
</w:t>
      </w:r>
      <w:r>
        <w:rPr>
          <w:rFonts w:ascii="Times New Roman"/>
          <w:b w:val="false"/>
          <w:i w:val="false"/>
          <w:color w:val="000000"/>
          <w:sz w:val="28"/>
        </w:rPr>
        <w:t>кв.м., на котором мне надо будет взять пробу. Я вернусь перед самой уборкой, чтобы</w:t>
      </w:r>
      <w:r>
        <w:br/>
      </w:r>
      <w:r>
        <w:rPr>
          <w:rFonts w:ascii="Times New Roman"/>
          <w:b w:val="false"/>
          <w:i w:val="false"/>
          <w:color w:val="000000"/>
          <w:sz w:val="28"/>
        </w:rPr>
        <w:t>
</w:t>
      </w:r>
      <w:r>
        <w:rPr>
          <w:rFonts w:ascii="Times New Roman"/>
          <w:b w:val="false"/>
          <w:i w:val="false"/>
          <w:color w:val="000000"/>
          <w:sz w:val="28"/>
        </w:rPr>
        <w:t>срезать все колосья с этого участка для определения их размера, веса и влажности. Вы</w:t>
      </w:r>
      <w:r>
        <w:br/>
      </w:r>
      <w:r>
        <w:rPr>
          <w:rFonts w:ascii="Times New Roman"/>
          <w:b w:val="false"/>
          <w:i w:val="false"/>
          <w:color w:val="000000"/>
          <w:sz w:val="28"/>
        </w:rPr>
        <w:t>
</w:t>
      </w:r>
      <w:r>
        <w:rPr>
          <w:rFonts w:ascii="Times New Roman"/>
          <w:b w:val="false"/>
          <w:i w:val="false"/>
          <w:color w:val="000000"/>
          <w:sz w:val="28"/>
        </w:rPr>
        <w:t>согласны?</w:t>
      </w:r>
    </w:p>
    <w:p>
      <w:pPr>
        <w:spacing w:after="0"/>
        <w:ind w:left="0"/>
        <w:jc w:val="both"/>
      </w:pPr>
      <w:r>
        <w:rPr>
          <w:rFonts w:ascii="Times New Roman"/>
          <w:b w:val="false"/>
          <w:i w:val="false"/>
          <w:color w:val="000000"/>
          <w:sz w:val="28"/>
        </w:rPr>
        <w:t>      </w:t>
      </w:r>
      <w:r>
        <w:rPr>
          <w:rFonts w:ascii="Times New Roman"/>
          <w:b/>
          <w:i w:val="false"/>
          <w:color w:val="000000"/>
          <w:sz w:val="28"/>
        </w:rPr>
        <w:t>Иә___              Жоқ___</w:t>
      </w:r>
      <w:r>
        <w:br/>
      </w:r>
      <w:r>
        <w:rPr>
          <w:rFonts w:ascii="Times New Roman"/>
          <w:b w:val="false"/>
          <w:i w:val="false"/>
          <w:color w:val="000000"/>
          <w:sz w:val="28"/>
        </w:rPr>
        <w:t>
</w:t>
      </w:r>
      <w:r>
        <w:rPr>
          <w:rFonts w:ascii="Times New Roman"/>
          <w:b w:val="false"/>
          <w:i w:val="false"/>
          <w:color w:val="000000"/>
          <w:sz w:val="28"/>
        </w:rPr>
        <w:t>      Да   |                Нет   |</w:t>
      </w:r>
      <w:r>
        <w:br/>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                      V</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i w:val="false"/>
          <w:color w:val="000000"/>
          <w:sz w:val="28"/>
        </w:rPr>
        <w:t>Статистик шаруа (фермер) қожалығы егесін немесе ауыл</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i w:val="false"/>
          <w:color w:val="000000"/>
          <w:sz w:val="28"/>
        </w:rPr>
        <w:t>шаруашылық кәсіпорны басшысын үгіттеуге тырысады, бірақ</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i w:val="false"/>
          <w:color w:val="000000"/>
          <w:sz w:val="28"/>
        </w:rPr>
        <w:t>сондада келіспесе, сауалдауды аяқтайды және барлық нысандарды</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i w:val="false"/>
          <w:color w:val="000000"/>
          <w:sz w:val="28"/>
        </w:rPr>
        <w:t>қайтарады</w:t>
      </w:r>
      <w:r>
        <w:br/>
      </w:r>
      <w:r>
        <w:rPr>
          <w:rFonts w:ascii="Times New Roman"/>
          <w:b w:val="false"/>
          <w:i w:val="false"/>
          <w:color w:val="000000"/>
          <w:sz w:val="28"/>
        </w:rPr>
        <w:t>
</w:t>
      </w:r>
      <w:r>
        <w:rPr>
          <w:rFonts w:ascii="Times New Roman"/>
          <w:b w:val="false"/>
          <w:i w:val="false"/>
          <w:color w:val="000000"/>
          <w:sz w:val="28"/>
        </w:rPr>
        <w:t>           |      Статистик пробует уговорить главу крестьянского (фермерского)</w:t>
      </w:r>
      <w:r>
        <w:br/>
      </w:r>
      <w:r>
        <w:rPr>
          <w:rFonts w:ascii="Times New Roman"/>
          <w:b w:val="false"/>
          <w:i w:val="false"/>
          <w:color w:val="000000"/>
          <w:sz w:val="28"/>
        </w:rPr>
        <w:t>
</w:t>
      </w:r>
      <w:r>
        <w:rPr>
          <w:rFonts w:ascii="Times New Roman"/>
          <w:b w:val="false"/>
          <w:i w:val="false"/>
          <w:color w:val="000000"/>
          <w:sz w:val="28"/>
        </w:rPr>
        <w:t>           |      хозяйства или руководителя сельхозпредприятия, и, если все же –</w:t>
      </w:r>
      <w:r>
        <w:br/>
      </w:r>
      <w:r>
        <w:rPr>
          <w:rFonts w:ascii="Times New Roman"/>
          <w:b w:val="false"/>
          <w:i w:val="false"/>
          <w:color w:val="000000"/>
          <w:sz w:val="28"/>
        </w:rPr>
        <w:t>
</w:t>
      </w:r>
      <w:r>
        <w:rPr>
          <w:rFonts w:ascii="Times New Roman"/>
          <w:b w:val="false"/>
          <w:i w:val="false"/>
          <w:color w:val="000000"/>
          <w:sz w:val="28"/>
        </w:rPr>
        <w:t>           |      нет, то заканчивает интервью и возвращает все формы</w:t>
      </w:r>
      <w:r>
        <w:br/>
      </w:r>
      <w:r>
        <w:rPr>
          <w:rFonts w:ascii="Times New Roman"/>
          <w:b w:val="false"/>
          <w:i w:val="false"/>
          <w:color w:val="000000"/>
          <w:sz w:val="28"/>
        </w:rPr>
        <w:t>
</w:t>
      </w:r>
      <w:r>
        <w:rPr>
          <w:rFonts w:ascii="Times New Roman"/>
          <w:b w:val="false"/>
          <w:i w:val="false"/>
          <w:color w:val="000000"/>
          <w:sz w:val="28"/>
        </w:rPr>
        <w:t>           V</w:t>
      </w:r>
      <w:r>
        <w:br/>
      </w:r>
      <w:r>
        <w:rPr>
          <w:rFonts w:ascii="Times New Roman"/>
          <w:b w:val="false"/>
          <w:i w:val="false"/>
          <w:color w:val="000000"/>
          <w:sz w:val="28"/>
        </w:rPr>
        <w:t>
</w:t>
      </w:r>
      <w:r>
        <w:rPr>
          <w:rFonts w:ascii="Times New Roman"/>
          <w:b/>
          <w:i w:val="false"/>
          <w:color w:val="000000"/>
          <w:sz w:val="28"/>
        </w:rPr>
        <w:t>Статистик егістікке барып, зерттеу учаскесін табады және таңбалайды.</w:t>
      </w:r>
      <w:r>
        <w:br/>
      </w:r>
      <w:r>
        <w:rPr>
          <w:rFonts w:ascii="Times New Roman"/>
          <w:b w:val="false"/>
          <w:i w:val="false"/>
          <w:color w:val="000000"/>
          <w:sz w:val="28"/>
        </w:rPr>
        <w:t>
</w:t>
      </w:r>
      <w:r>
        <w:rPr>
          <w:rFonts w:ascii="Times New Roman"/>
          <w:b w:val="false"/>
          <w:i w:val="false"/>
          <w:color w:val="000000"/>
          <w:sz w:val="28"/>
        </w:rPr>
        <w:t>Статистик идет на поле, находит участок для обследования и маркирует его.</w:t>
      </w:r>
    </w:p>
    <w:p>
      <w:pPr>
        <w:spacing w:after="0"/>
        <w:ind w:left="0"/>
        <w:jc w:val="both"/>
      </w:pPr>
      <w:r>
        <w:rPr>
          <w:rFonts w:ascii="Times New Roman"/>
          <w:b/>
          <w:i w:val="false"/>
          <w:color w:val="000000"/>
          <w:sz w:val="28"/>
        </w:rPr>
        <w:t xml:space="preserve">5. </w:t>
      </w:r>
      <w:r>
        <w:rPr>
          <w:rFonts w:ascii="Times New Roman"/>
          <w:b/>
          <w:i w:val="false"/>
          <w:color w:val="000000"/>
          <w:sz w:val="28"/>
        </w:rPr>
        <w:t>Егіс жинардың тап алдында сынама алуға менің қай күні келуіме болады?</w:t>
      </w:r>
      <w:r>
        <w:br/>
      </w:r>
      <w:r>
        <w:rPr>
          <w:rFonts w:ascii="Times New Roman"/>
          <w:b w:val="false"/>
          <w:i w:val="false"/>
          <w:color w:val="000000"/>
          <w:sz w:val="28"/>
        </w:rPr>
        <w:t>
   </w:t>
      </w:r>
      <w:r>
        <w:rPr>
          <w:rFonts w:ascii="Times New Roman"/>
          <w:b/>
          <w:i w:val="false"/>
          <w:color w:val="000000"/>
          <w:sz w:val="28"/>
        </w:rPr>
        <w:t>_________20__ж.</w:t>
      </w:r>
      <w:r>
        <w:br/>
      </w:r>
      <w:r>
        <w:rPr>
          <w:rFonts w:ascii="Times New Roman"/>
          <w:b w:val="false"/>
          <w:i w:val="false"/>
          <w:color w:val="000000"/>
          <w:sz w:val="28"/>
        </w:rPr>
        <w:t>
</w:t>
      </w:r>
      <w:r>
        <w:rPr>
          <w:rFonts w:ascii="Times New Roman"/>
          <w:b w:val="false"/>
          <w:i w:val="false"/>
          <w:color w:val="000000"/>
          <w:sz w:val="28"/>
        </w:rPr>
        <w:t>   Когда мне можно прийти перед самой уборкой урожая, чтобы взять пробу?</w:t>
      </w:r>
    </w:p>
    <w:p>
      <w:pPr>
        <w:spacing w:after="0"/>
        <w:ind w:left="0"/>
        <w:jc w:val="both"/>
      </w:pPr>
      <w:r>
        <w:rPr>
          <w:rFonts w:ascii="Times New Roman"/>
          <w:b/>
          <w:i w:val="false"/>
          <w:color w:val="000000"/>
          <w:sz w:val="28"/>
        </w:rPr>
        <w:t xml:space="preserve">6. </w:t>
      </w:r>
      <w:r>
        <w:rPr>
          <w:rFonts w:ascii="Times New Roman"/>
          <w:b/>
          <w:i w:val="false"/>
          <w:color w:val="000000"/>
          <w:sz w:val="28"/>
        </w:rPr>
        <w:t>Егіс жиналған соң, өнім шығысын анықтау мақсатымен басқа учаскені</w:t>
      </w:r>
      <w:r>
        <w:br/>
      </w:r>
      <w:r>
        <w:rPr>
          <w:rFonts w:ascii="Times New Roman"/>
          <w:b w:val="false"/>
          <w:i w:val="false"/>
          <w:color w:val="000000"/>
          <w:sz w:val="28"/>
        </w:rPr>
        <w:t>
</w:t>
      </w:r>
      <w:r>
        <w:rPr>
          <w:rFonts w:ascii="Times New Roman"/>
          <w:b/>
          <w:i w:val="false"/>
          <w:color w:val="000000"/>
          <w:sz w:val="28"/>
        </w:rPr>
        <w:t xml:space="preserve">зерттеуге менің қай күні келуіме болады? </w:t>
      </w:r>
      <w:r>
        <w:rPr>
          <w:rFonts w:ascii="Times New Roman"/>
          <w:b/>
          <w:i w:val="false"/>
          <w:color w:val="000000"/>
          <w:sz w:val="28"/>
        </w:rPr>
        <w:t>____________________________ 20__ ж.</w:t>
      </w:r>
      <w:r>
        <w:br/>
      </w:r>
      <w:r>
        <w:rPr>
          <w:rFonts w:ascii="Times New Roman"/>
          <w:b w:val="false"/>
          <w:i w:val="false"/>
          <w:color w:val="000000"/>
          <w:sz w:val="28"/>
        </w:rPr>
        <w:t>
</w:t>
      </w:r>
      <w:r>
        <w:rPr>
          <w:rFonts w:ascii="Times New Roman"/>
          <w:b w:val="false"/>
          <w:i w:val="false"/>
          <w:color w:val="000000"/>
          <w:sz w:val="28"/>
        </w:rPr>
        <w:t>   Когда мне можно прийти после уборки урожая, для того, чтобы обследовать другой</w:t>
      </w:r>
      <w:r>
        <w:br/>
      </w:r>
      <w:r>
        <w:rPr>
          <w:rFonts w:ascii="Times New Roman"/>
          <w:b w:val="false"/>
          <w:i w:val="false"/>
          <w:color w:val="000000"/>
          <w:sz w:val="28"/>
        </w:rPr>
        <w:t>
</w:t>
      </w:r>
      <w:r>
        <w:rPr>
          <w:rFonts w:ascii="Times New Roman"/>
          <w:b w:val="false"/>
          <w:i w:val="false"/>
          <w:color w:val="000000"/>
          <w:sz w:val="28"/>
        </w:rPr>
        <w:t>участок с целью определения потерь урожая?</w:t>
      </w:r>
    </w:p>
    <w:p>
      <w:pPr>
        <w:spacing w:after="0"/>
        <w:ind w:left="0"/>
        <w:jc w:val="both"/>
      </w:pPr>
      <w:r>
        <w:rPr>
          <w:rFonts w:ascii="Times New Roman"/>
          <w:b/>
          <w:i w:val="false"/>
          <w:color w:val="000000"/>
          <w:sz w:val="28"/>
        </w:rPr>
        <w:t>Маманның қолы ________________            "___" _______________20____ ж.</w:t>
      </w:r>
      <w:r>
        <w:br/>
      </w:r>
      <w:r>
        <w:rPr>
          <w:rFonts w:ascii="Times New Roman"/>
          <w:b w:val="false"/>
          <w:i w:val="false"/>
          <w:color w:val="000000"/>
          <w:sz w:val="28"/>
        </w:rPr>
        <w:t>
</w:t>
      </w:r>
      <w:r>
        <w:rPr>
          <w:rFonts w:ascii="Times New Roman"/>
          <w:b w:val="false"/>
          <w:i w:val="false"/>
          <w:color w:val="000000"/>
          <w:sz w:val="28"/>
        </w:rPr>
        <w:t>Подпись специалиста</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______________________________________ Адрес 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 </w:t>
      </w:r>
      <w:r>
        <w:rPr>
          <w:rFonts w:ascii="Times New Roman"/>
          <w:b/>
          <w:i w:val="false"/>
          <w:color w:val="000000"/>
          <w:sz w:val="28"/>
        </w:rPr>
        <w:t xml:space="preserve">Тел.: </w:t>
      </w:r>
      <w:r>
        <w:rPr>
          <w:rFonts w:ascii="Times New Roman"/>
          <w:b w:val="false"/>
          <w:i w:val="false"/>
          <w:color w:val="000000"/>
          <w:sz w:val="28"/>
        </w:rPr>
        <w:t>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 (Ф.И.О., подпись) _____________________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78" w:id="10"/>
    <w:p>
      <w:pPr>
        <w:spacing w:after="0"/>
        <w:ind w:left="0"/>
        <w:jc w:val="both"/>
      </w:pPr>
      <w:r>
        <w:rPr>
          <w:rFonts w:ascii="Times New Roman"/>
          <w:b w:val="false"/>
          <w:i w:val="false"/>
          <w:color w:val="000000"/>
          <w:sz w:val="28"/>
        </w:rPr>
        <w:t>
</w:t>
      </w:r>
      <w:r>
        <w:rPr>
          <w:rFonts w:ascii="Times New Roman"/>
          <w:b/>
          <w:i w:val="false"/>
          <w:color w:val="000000"/>
          <w:sz w:val="28"/>
        </w:rPr>
        <w:t>«Дәнді дақылдардың түсімділігін зерттеу»</w:t>
      </w:r>
      <w:r>
        <w:br/>
      </w:r>
      <w:r>
        <w:rPr>
          <w:rFonts w:ascii="Times New Roman"/>
          <w:b w:val="false"/>
          <w:i w:val="false"/>
          <w:color w:val="000000"/>
          <w:sz w:val="28"/>
        </w:rPr>
        <w:t>
</w:t>
      </w:r>
      <w:r>
        <w:rPr>
          <w:rFonts w:ascii="Times New Roman"/>
          <w:b/>
          <w:i w:val="false"/>
          <w:color w:val="000000"/>
          <w:sz w:val="28"/>
        </w:rPr>
        <w:t>(коды 0232104,</w:t>
      </w:r>
      <w:r>
        <w:rPr>
          <w:rFonts w:ascii="Times New Roman"/>
          <w:b w:val="false"/>
          <w:i w:val="false"/>
          <w:color w:val="000000"/>
          <w:sz w:val="28"/>
        </w:rPr>
        <w:t> </w:t>
      </w:r>
      <w:r>
        <w:rPr>
          <w:rFonts w:ascii="Times New Roman"/>
          <w:b/>
          <w:i w:val="false"/>
          <w:color w:val="000000"/>
          <w:sz w:val="28"/>
        </w:rPr>
        <w:t>индексі А-1 (түсімділік),</w:t>
      </w:r>
      <w:r>
        <w:br/>
      </w:r>
      <w:r>
        <w:rPr>
          <w:rFonts w:ascii="Times New Roman"/>
          <w:b w:val="false"/>
          <w:i w:val="false"/>
          <w:color w:val="000000"/>
          <w:sz w:val="28"/>
        </w:rPr>
        <w:t>
</w:t>
      </w:r>
      <w:r>
        <w:rPr>
          <w:rFonts w:ascii="Times New Roman"/>
          <w:b/>
          <w:i w:val="false"/>
          <w:color w:val="000000"/>
          <w:sz w:val="28"/>
        </w:rPr>
        <w:t>кезеңділігі жылдық) сауалнамаға қосымша</w:t>
      </w:r>
      <w:r>
        <w:br/>
      </w:r>
      <w:r>
        <w:rPr>
          <w:rFonts w:ascii="Times New Roman"/>
          <w:b w:val="false"/>
          <w:i w:val="false"/>
          <w:color w:val="000000"/>
          <w:sz w:val="28"/>
        </w:rPr>
        <w:t>
Приложение к анкете «Обследования урожайности</w:t>
      </w:r>
      <w:r>
        <w:br/>
      </w:r>
      <w:r>
        <w:rPr>
          <w:rFonts w:ascii="Times New Roman"/>
          <w:b w:val="false"/>
          <w:i w:val="false"/>
          <w:color w:val="000000"/>
          <w:sz w:val="28"/>
        </w:rPr>
        <w:t>
зерновой культуры» (код 0232104, индекс А-1</w:t>
      </w:r>
      <w:r>
        <w:br/>
      </w:r>
      <w:r>
        <w:rPr>
          <w:rFonts w:ascii="Times New Roman"/>
          <w:b w:val="false"/>
          <w:i w:val="false"/>
          <w:color w:val="000000"/>
          <w:sz w:val="28"/>
        </w:rPr>
        <w:t>
(урожайность), периодичность годовая)</w:t>
      </w:r>
    </w:p>
    <w:bookmarkEnd w:id="10"/>
    <w:p>
      <w:pPr>
        <w:spacing w:after="0"/>
        <w:ind w:left="0"/>
        <w:jc w:val="both"/>
      </w:pPr>
      <w:r>
        <w:rPr>
          <w:rFonts w:ascii="Times New Roman"/>
          <w:b/>
          <w:i w:val="false"/>
          <w:color w:val="000000"/>
          <w:sz w:val="28"/>
        </w:rPr>
        <w:t>Зерттелетін алқап турал мәлімет:  Іріктеу  № ____  Іріктеу орындары ____</w:t>
      </w:r>
      <w:r>
        <w:br/>
      </w:r>
      <w:r>
        <w:rPr>
          <w:rFonts w:ascii="Times New Roman"/>
          <w:b w:val="false"/>
          <w:i w:val="false"/>
          <w:color w:val="000000"/>
          <w:sz w:val="28"/>
        </w:rPr>
        <w:t>
</w:t>
      </w:r>
      <w:r>
        <w:rPr>
          <w:rFonts w:ascii="Times New Roman"/>
          <w:b w:val="false"/>
          <w:i w:val="false"/>
          <w:color w:val="000000"/>
          <w:sz w:val="28"/>
        </w:rPr>
        <w:t>Информация об обследуемом поле:       № выборки           Места выборок</w:t>
      </w:r>
    </w:p>
    <w:p>
      <w:pPr>
        <w:spacing w:after="0"/>
        <w:ind w:left="0"/>
        <w:jc w:val="both"/>
      </w:pPr>
      <w:r>
        <w:rPr>
          <w:rFonts w:ascii="Times New Roman"/>
          <w:b/>
          <w:i w:val="false"/>
          <w:color w:val="000000"/>
          <w:sz w:val="28"/>
        </w:rPr>
        <w:t xml:space="preserve">Ауылдық округтың коды </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Код сельского округа</w:t>
      </w:r>
    </w:p>
    <w:p>
      <w:pPr>
        <w:spacing w:after="0"/>
        <w:ind w:left="0"/>
        <w:jc w:val="both"/>
      </w:pPr>
      <w:r>
        <w:rPr>
          <w:rFonts w:ascii="Times New Roman"/>
          <w:b/>
          <w:i w:val="false"/>
          <w:color w:val="000000"/>
          <w:sz w:val="28"/>
        </w:rPr>
        <w:t xml:space="preserve">Аудандық статистика басқарма маманының аты-жөні </w:t>
      </w: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sz w:val="28"/>
        </w:rPr>
        <w:t>ФИО специалиста Районного управления статистики</w:t>
      </w:r>
    </w:p>
    <w:p>
      <w:pPr>
        <w:spacing w:after="0"/>
        <w:ind w:left="0"/>
        <w:jc w:val="both"/>
      </w:pPr>
      <w:r>
        <w:rPr>
          <w:rFonts w:ascii="Times New Roman"/>
          <w:b w:val="false"/>
          <w:i w:val="false"/>
          <w:color w:val="000000"/>
          <w:sz w:val="28"/>
        </w:rPr>
        <w:t>                           </w:t>
      </w:r>
      <w:r>
        <w:rPr>
          <w:rFonts w:ascii="Times New Roman"/>
          <w:b/>
          <w:i w:val="false"/>
          <w:color w:val="000000"/>
          <w:sz w:val="28"/>
        </w:rPr>
        <w:t>Берілген учаскені табу қадамдарының саны</w:t>
      </w:r>
      <w:r>
        <w:br/>
      </w:r>
      <w:r>
        <w:rPr>
          <w:rFonts w:ascii="Times New Roman"/>
          <w:b w:val="false"/>
          <w:i w:val="false"/>
          <w:color w:val="000000"/>
          <w:sz w:val="28"/>
        </w:rPr>
        <w:t>
</w:t>
      </w:r>
      <w:r>
        <w:rPr>
          <w:rFonts w:ascii="Times New Roman"/>
          <w:b w:val="false"/>
          <w:i w:val="false"/>
          <w:color w:val="000000"/>
          <w:sz w:val="28"/>
        </w:rPr>
        <w:t>                         Количество шагов для нахождения заданного участка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6"/>
        <w:gridCol w:w="1481"/>
        <w:gridCol w:w="1503"/>
        <w:gridCol w:w="1438"/>
        <w:gridCol w:w="1546"/>
        <w:gridCol w:w="1762"/>
        <w:gridCol w:w="1504"/>
      </w:tblGrid>
      <w:tr>
        <w:trPr>
          <w:trHeight w:val="30" w:hRule="atLeast"/>
        </w:trPr>
        <w:tc>
          <w:tcPr>
            <w:tcW w:w="4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дәрежесі</w:t>
            </w:r>
            <w:r>
              <w:br/>
            </w:r>
            <w:r>
              <w:rPr>
                <w:rFonts w:ascii="Times New Roman"/>
                <w:b w:val="false"/>
                <w:i w:val="false"/>
                <w:color w:val="000000"/>
                <w:sz w:val="20"/>
              </w:rPr>
              <w:t>
</w:t>
            </w:r>
            <w:r>
              <w:rPr>
                <w:rFonts w:ascii="Times New Roman"/>
                <w:b w:val="false"/>
                <w:i w:val="false"/>
                <w:color w:val="000000"/>
                <w:sz w:val="20"/>
              </w:rPr>
              <w:t>Категории полей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Сұрыптау қадамдарының жиынтығы*</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Сұрыптау қадамдарының жиынтығы*</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Сұрыптау қадамдарының жиынтығы*</w:t>
            </w:r>
            <w:r>
              <w:br/>
            </w:r>
            <w:r>
              <w:rPr>
                <w:rFonts w:ascii="Times New Roman"/>
                <w:b w:val="false"/>
                <w:i w:val="false"/>
                <w:color w:val="000000"/>
                <w:sz w:val="20"/>
              </w:rPr>
              <w:t>
</w:t>
            </w:r>
            <w:r>
              <w:rPr>
                <w:rFonts w:ascii="Times New Roman"/>
                <w:b w:val="false"/>
                <w:i w:val="false"/>
                <w:color w:val="000000"/>
                <w:sz w:val="20"/>
              </w:rPr>
              <w:t>Набор шагов для выборки*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жағалай</w:t>
            </w:r>
            <w:r>
              <w:br/>
            </w:r>
            <w:r>
              <w:rPr>
                <w:rFonts w:ascii="Times New Roman"/>
                <w:b w:val="false"/>
                <w:i w:val="false"/>
                <w:color w:val="000000"/>
                <w:sz w:val="20"/>
              </w:rPr>
              <w:t>
</w:t>
            </w:r>
            <w:r>
              <w:rPr>
                <w:rFonts w:ascii="Times New Roman"/>
                <w:b w:val="false"/>
                <w:i w:val="false"/>
                <w:color w:val="000000"/>
                <w:sz w:val="20"/>
              </w:rPr>
              <w:t>вдоль</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ішіне қарай</w:t>
            </w:r>
            <w:r>
              <w:br/>
            </w:r>
            <w:r>
              <w:rPr>
                <w:rFonts w:ascii="Times New Roman"/>
                <w:b w:val="false"/>
                <w:i w:val="false"/>
                <w:color w:val="000000"/>
                <w:sz w:val="20"/>
              </w:rPr>
              <w:t>
</w:t>
            </w:r>
            <w:r>
              <w:rPr>
                <w:rFonts w:ascii="Times New Roman"/>
                <w:b w:val="false"/>
                <w:i w:val="false"/>
                <w:color w:val="000000"/>
                <w:sz w:val="20"/>
              </w:rPr>
              <w:t>вглубь</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га-ға дейінгі егістік</w:t>
            </w:r>
            <w:r>
              <w:br/>
            </w:r>
            <w:r>
              <w:rPr>
                <w:rFonts w:ascii="Times New Roman"/>
                <w:b w:val="false"/>
                <w:i w:val="false"/>
                <w:color w:val="000000"/>
                <w:sz w:val="20"/>
              </w:rPr>
              <w:t>
</w:t>
            </w:r>
            <w:r>
              <w:rPr>
                <w:rFonts w:ascii="Times New Roman"/>
                <w:b w:val="false"/>
                <w:i w:val="false"/>
                <w:color w:val="000000"/>
                <w:sz w:val="20"/>
              </w:rPr>
              <w:t>Поле до 50 га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50-ден 100 га-ға дейінгі егістік</w:t>
            </w:r>
            <w:r>
              <w:br/>
            </w:r>
            <w:r>
              <w:rPr>
                <w:rFonts w:ascii="Times New Roman"/>
                <w:b w:val="false"/>
                <w:i w:val="false"/>
                <w:color w:val="000000"/>
                <w:sz w:val="20"/>
              </w:rPr>
              <w:t>
</w:t>
            </w:r>
            <w:r>
              <w:rPr>
                <w:rFonts w:ascii="Times New Roman"/>
                <w:b w:val="false"/>
                <w:i w:val="false"/>
                <w:color w:val="000000"/>
                <w:sz w:val="20"/>
              </w:rPr>
              <w:t>Поле от 50 до 100 га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100-ден 500 га-ға дейінгі егістік</w:t>
            </w:r>
            <w:r>
              <w:br/>
            </w:r>
            <w:r>
              <w:rPr>
                <w:rFonts w:ascii="Times New Roman"/>
                <w:b w:val="false"/>
                <w:i w:val="false"/>
                <w:color w:val="000000"/>
                <w:sz w:val="20"/>
              </w:rPr>
              <w:t>
</w:t>
            </w:r>
            <w:r>
              <w:rPr>
                <w:rFonts w:ascii="Times New Roman"/>
                <w:b w:val="false"/>
                <w:i w:val="false"/>
                <w:color w:val="000000"/>
                <w:sz w:val="20"/>
              </w:rPr>
              <w:t>Поле от 100 до 500 га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га-дан артық егістік</w:t>
            </w:r>
            <w:r>
              <w:br/>
            </w:r>
            <w:r>
              <w:rPr>
                <w:rFonts w:ascii="Times New Roman"/>
                <w:b w:val="false"/>
                <w:i w:val="false"/>
                <w:color w:val="000000"/>
                <w:sz w:val="20"/>
              </w:rPr>
              <w:t>
</w:t>
            </w:r>
            <w:r>
              <w:rPr>
                <w:rFonts w:ascii="Times New Roman"/>
                <w:b w:val="false"/>
                <w:i w:val="false"/>
                <w:color w:val="000000"/>
                <w:sz w:val="20"/>
              </w:rPr>
              <w:t>Поле свыше 500 га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Сұрыптау қадамдарының жиынтығы методикалық әдістемеліктен әр</w:t>
      </w:r>
      <w:r>
        <w:br/>
      </w:r>
      <w:r>
        <w:rPr>
          <w:rFonts w:ascii="Times New Roman"/>
          <w:b w:val="false"/>
          <w:i w:val="false"/>
          <w:color w:val="000000"/>
          <w:sz w:val="28"/>
        </w:rPr>
        <w:t>
        </w:t>
      </w:r>
      <w:r>
        <w:rPr>
          <w:rFonts w:ascii="Times New Roman"/>
          <w:b/>
          <w:i w:val="false"/>
          <w:color w:val="000000"/>
          <w:sz w:val="28"/>
        </w:rPr>
        <w:t>сұрыптауға бөлек толтырылады</w:t>
      </w:r>
      <w:r>
        <w:br/>
      </w:r>
      <w:r>
        <w:rPr>
          <w:rFonts w:ascii="Times New Roman"/>
          <w:b w:val="false"/>
          <w:i w:val="false"/>
          <w:color w:val="000000"/>
          <w:sz w:val="28"/>
        </w:rPr>
        <w:t>
</w:t>
      </w:r>
      <w:r>
        <w:rPr>
          <w:rFonts w:ascii="Times New Roman"/>
          <w:b w:val="false"/>
          <w:i w:val="false"/>
          <w:color w:val="000000"/>
          <w:sz w:val="28"/>
        </w:rPr>
        <w:t>        Набор шагов для выборки заполняется из методического руководства для каждой</w:t>
      </w:r>
      <w:r>
        <w:br/>
      </w:r>
      <w:r>
        <w:rPr>
          <w:rFonts w:ascii="Times New Roman"/>
          <w:b w:val="false"/>
          <w:i w:val="false"/>
          <w:color w:val="000000"/>
          <w:sz w:val="28"/>
        </w:rPr>
        <w:t>
</w:t>
      </w:r>
      <w:r>
        <w:rPr>
          <w:rFonts w:ascii="Times New Roman"/>
          <w:b w:val="false"/>
          <w:i w:val="false"/>
          <w:color w:val="000000"/>
          <w:sz w:val="28"/>
        </w:rPr>
        <w:t>        выборки отдельно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2129"/>
        <w:gridCol w:w="2237"/>
        <w:gridCol w:w="1655"/>
        <w:gridCol w:w="2367"/>
        <w:gridCol w:w="2238"/>
        <w:gridCol w:w="1786"/>
      </w:tblGrid>
      <w:tr>
        <w:trPr>
          <w:trHeight w:val="10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Егістік </w:t>
            </w:r>
            <w:r>
              <w:rPr>
                <w:rFonts w:ascii="Times New Roman"/>
                <w:b/>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 поля</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Егістіктің </w:t>
            </w:r>
            <w:r>
              <w:rPr>
                <w:rFonts w:ascii="Times New Roman"/>
                <w:b/>
                <w:i w:val="false"/>
                <w:color w:val="000000"/>
                <w:sz w:val="20"/>
              </w:rPr>
              <w:t>жалпы ауданы, га</w:t>
            </w:r>
            <w:r>
              <w:br/>
            </w:r>
            <w:r>
              <w:rPr>
                <w:rFonts w:ascii="Times New Roman"/>
                <w:b w:val="false"/>
                <w:i w:val="false"/>
                <w:color w:val="000000"/>
                <w:sz w:val="20"/>
              </w:rPr>
              <w:t>
</w:t>
            </w:r>
            <w:r>
              <w:rPr>
                <w:rFonts w:ascii="Times New Roman"/>
                <w:b w:val="false"/>
                <w:i w:val="false"/>
                <w:color w:val="000000"/>
                <w:sz w:val="20"/>
              </w:rPr>
              <w:t>Общая площадь поля, га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Егістіктің</w:t>
            </w:r>
            <w:r>
              <w:rPr>
                <w:rFonts w:ascii="Times New Roman"/>
                <w:b/>
                <w:i w:val="false"/>
                <w:color w:val="000000"/>
                <w:sz w:val="20"/>
              </w:rPr>
              <w:t xml:space="preserve"> басқа дән дақылдарын егуге қолданылған ауданы, га</w:t>
            </w:r>
            <w:r>
              <w:br/>
            </w:r>
            <w:r>
              <w:rPr>
                <w:rFonts w:ascii="Times New Roman"/>
                <w:b w:val="false"/>
                <w:i w:val="false"/>
                <w:color w:val="000000"/>
                <w:sz w:val="20"/>
              </w:rPr>
              <w:t>
</w:t>
            </w:r>
            <w:r>
              <w:rPr>
                <w:rFonts w:ascii="Times New Roman"/>
                <w:b w:val="false"/>
                <w:i w:val="false"/>
                <w:color w:val="000000"/>
                <w:sz w:val="20"/>
              </w:rPr>
              <w:t>Площадь поля, используемая под другими культурами, га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Жинал</w:t>
            </w:r>
            <w:r>
              <w:rPr>
                <w:rFonts w:ascii="Times New Roman"/>
                <w:b/>
                <w:i w:val="false"/>
                <w:color w:val="000000"/>
                <w:sz w:val="20"/>
              </w:rPr>
              <w:t>майтын аудан*, га</w:t>
            </w:r>
            <w:r>
              <w:br/>
            </w:r>
            <w:r>
              <w:rPr>
                <w:rFonts w:ascii="Times New Roman"/>
                <w:b w:val="false"/>
                <w:i w:val="false"/>
                <w:color w:val="000000"/>
                <w:sz w:val="20"/>
              </w:rPr>
              <w:t>
</w:t>
            </w:r>
            <w:r>
              <w:rPr>
                <w:rFonts w:ascii="Times New Roman"/>
                <w:b w:val="false"/>
                <w:i w:val="false"/>
                <w:color w:val="000000"/>
                <w:sz w:val="20"/>
              </w:rPr>
              <w:t>Не убираемая площадь*, га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Зерттелетін</w:t>
            </w:r>
            <w:r>
              <w:rPr>
                <w:rFonts w:ascii="Times New Roman"/>
                <w:b/>
                <w:i w:val="false"/>
                <w:color w:val="000000"/>
                <w:sz w:val="20"/>
              </w:rPr>
              <w:t xml:space="preserve"> дақылдың дәнге жиналатын ауданы, г</w:t>
            </w:r>
            <w:r>
              <w:br/>
            </w:r>
            <w:r>
              <w:rPr>
                <w:rFonts w:ascii="Times New Roman"/>
                <w:b w:val="false"/>
                <w:i w:val="false"/>
                <w:color w:val="000000"/>
                <w:sz w:val="20"/>
              </w:rPr>
              <w:t>
</w:t>
            </w:r>
            <w:r>
              <w:rPr>
                <w:rFonts w:ascii="Times New Roman"/>
                <w:b w:val="false"/>
                <w:i w:val="false"/>
                <w:color w:val="000000"/>
                <w:sz w:val="20"/>
              </w:rPr>
              <w:t>Площадь обследуемой культуры, убираемой на зерно, га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Зерттелетін </w:t>
            </w:r>
            <w:r>
              <w:rPr>
                <w:rFonts w:ascii="Times New Roman"/>
                <w:b/>
                <w:i w:val="false"/>
                <w:color w:val="000000"/>
                <w:sz w:val="20"/>
              </w:rPr>
              <w:t>дақылдың аудандары, өсуімен (сомасы)</w:t>
            </w:r>
            <w:r>
              <w:br/>
            </w:r>
            <w:r>
              <w:rPr>
                <w:rFonts w:ascii="Times New Roman"/>
                <w:b w:val="false"/>
                <w:i w:val="false"/>
                <w:color w:val="000000"/>
                <w:sz w:val="20"/>
              </w:rPr>
              <w:t>
</w:t>
            </w:r>
            <w:r>
              <w:rPr>
                <w:rFonts w:ascii="Times New Roman"/>
                <w:b w:val="false"/>
                <w:i w:val="false"/>
                <w:color w:val="000000"/>
                <w:sz w:val="20"/>
              </w:rPr>
              <w:t>Площади обследуемой культуры с нарастанием (сумма)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Іріктеу орындары **</w:t>
            </w:r>
            <w:r>
              <w:br/>
            </w:r>
            <w:r>
              <w:rPr>
                <w:rFonts w:ascii="Times New Roman"/>
                <w:b w:val="false"/>
                <w:i w:val="false"/>
                <w:color w:val="000000"/>
                <w:sz w:val="20"/>
              </w:rPr>
              <w:t>
</w:t>
            </w:r>
            <w:r>
              <w:rPr>
                <w:rFonts w:ascii="Times New Roman"/>
                <w:b w:val="false"/>
                <w:i w:val="false"/>
                <w:color w:val="000000"/>
                <w:sz w:val="20"/>
              </w:rPr>
              <w:t>Места выборок**</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Итого</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4 бағанаға мыналар жазылады егілмеген учаске, егісі шықпай қалғандар,</w:t>
      </w:r>
      <w:r>
        <w:br/>
      </w:r>
      <w:r>
        <w:rPr>
          <w:rFonts w:ascii="Times New Roman"/>
          <w:b w:val="false"/>
          <w:i w:val="false"/>
          <w:color w:val="000000"/>
          <w:sz w:val="28"/>
        </w:rPr>
        <w:t>
        </w:t>
      </w:r>
      <w:r>
        <w:rPr>
          <w:rFonts w:ascii="Times New Roman"/>
          <w:b/>
          <w:i w:val="false"/>
          <w:color w:val="000000"/>
          <w:sz w:val="28"/>
        </w:rPr>
        <w:t>үсігені, шайып кетілгені, жолдың астында қалғандары және тағы басқасы;</w:t>
      </w:r>
      <w:r>
        <w:br/>
      </w:r>
      <w:r>
        <w:rPr>
          <w:rFonts w:ascii="Times New Roman"/>
          <w:b w:val="false"/>
          <w:i w:val="false"/>
          <w:color w:val="000000"/>
          <w:sz w:val="28"/>
        </w:rPr>
        <w:t>
</w:t>
      </w:r>
      <w:r>
        <w:rPr>
          <w:rFonts w:ascii="Times New Roman"/>
          <w:b w:val="false"/>
          <w:i w:val="false"/>
          <w:color w:val="000000"/>
          <w:sz w:val="28"/>
        </w:rPr>
        <w:t>        в графе 4 записывается</w:t>
      </w:r>
      <w:r>
        <w:rPr>
          <w:rFonts w:ascii="Times New Roman"/>
          <w:b w:val="false"/>
          <w:i w:val="false"/>
          <w:color w:val="000000"/>
          <w:sz w:val="28"/>
        </w:rPr>
        <w:t xml:space="preserve"> не посеянный участок, с не взошедшим посевом, погибший</w:t>
      </w:r>
      <w:r>
        <w:br/>
      </w:r>
      <w:r>
        <w:rPr>
          <w:rFonts w:ascii="Times New Roman"/>
          <w:b w:val="false"/>
          <w:i w:val="false"/>
          <w:color w:val="000000"/>
          <w:sz w:val="28"/>
        </w:rPr>
        <w:t>
</w:t>
      </w:r>
      <w:r>
        <w:rPr>
          <w:rFonts w:ascii="Times New Roman"/>
          <w:b w:val="false"/>
          <w:i w:val="false"/>
          <w:color w:val="000000"/>
          <w:sz w:val="28"/>
        </w:rPr>
        <w:t xml:space="preserve">        от холодов, смытый, </w:t>
      </w:r>
      <w:r>
        <w:rPr>
          <w:rFonts w:ascii="Times New Roman"/>
          <w:b w:val="false"/>
          <w:i w:val="false"/>
          <w:color w:val="000000"/>
          <w:sz w:val="28"/>
        </w:rPr>
        <w:t>оставшийся под дорогами и так далее;</w:t>
      </w:r>
      <w:r>
        <w:br/>
      </w:r>
      <w:r>
        <w:rPr>
          <w:rFonts w:ascii="Times New Roman"/>
          <w:b w:val="false"/>
          <w:i w:val="false"/>
          <w:color w:val="000000"/>
          <w:sz w:val="28"/>
        </w:rPr>
        <w:t>
      </w:t>
      </w:r>
      <w:r>
        <w:rPr>
          <w:rFonts w:ascii="Times New Roman"/>
          <w:b/>
          <w:i w:val="false"/>
          <w:color w:val="000000"/>
          <w:sz w:val="28"/>
        </w:rPr>
        <w:t>**  7 бағанада мыналар жазылады: берілген шаруашылықтың егістіктеріне</w:t>
      </w:r>
      <w:r>
        <w:br/>
      </w:r>
      <w:r>
        <w:rPr>
          <w:rFonts w:ascii="Times New Roman"/>
          <w:b w:val="false"/>
          <w:i w:val="false"/>
          <w:color w:val="000000"/>
          <w:sz w:val="28"/>
        </w:rPr>
        <w:t>
         </w:t>
      </w:r>
      <w:r>
        <w:rPr>
          <w:rFonts w:ascii="Times New Roman"/>
          <w:b/>
          <w:i w:val="false"/>
          <w:color w:val="000000"/>
          <w:sz w:val="28"/>
        </w:rPr>
        <w:t>түскен барлық сұрыптау жерлері («сұрыптау жерлері» мәліметтері титул</w:t>
      </w:r>
      <w:r>
        <w:br/>
      </w:r>
      <w:r>
        <w:rPr>
          <w:rFonts w:ascii="Times New Roman"/>
          <w:b w:val="false"/>
          <w:i w:val="false"/>
          <w:color w:val="000000"/>
          <w:sz w:val="28"/>
        </w:rPr>
        <w:t>
         </w:t>
      </w:r>
      <w:r>
        <w:rPr>
          <w:rFonts w:ascii="Times New Roman"/>
          <w:b/>
          <w:i w:val="false"/>
          <w:color w:val="000000"/>
          <w:sz w:val="28"/>
        </w:rPr>
        <w:t>бетінен және тек қана сұрыптауға түскен жердің қарсысына).</w:t>
      </w:r>
      <w:r>
        <w:br/>
      </w:r>
      <w:r>
        <w:rPr>
          <w:rFonts w:ascii="Times New Roman"/>
          <w:b w:val="false"/>
          <w:i w:val="false"/>
          <w:color w:val="000000"/>
          <w:sz w:val="28"/>
        </w:rPr>
        <w:t>
</w:t>
      </w:r>
      <w:r>
        <w:rPr>
          <w:rFonts w:ascii="Times New Roman"/>
          <w:b w:val="false"/>
          <w:i w:val="false"/>
          <w:color w:val="000000"/>
          <w:sz w:val="28"/>
        </w:rPr>
        <w:t>         в графе 7 записывается: все места выборок, попавшие на поля данного хозяйства</w:t>
      </w:r>
      <w:r>
        <w:br/>
      </w:r>
      <w:r>
        <w:rPr>
          <w:rFonts w:ascii="Times New Roman"/>
          <w:b w:val="false"/>
          <w:i w:val="false"/>
          <w:color w:val="000000"/>
          <w:sz w:val="28"/>
        </w:rPr>
        <w:t>
</w:t>
      </w:r>
      <w:r>
        <w:rPr>
          <w:rFonts w:ascii="Times New Roman"/>
          <w:b w:val="false"/>
          <w:i w:val="false"/>
          <w:color w:val="000000"/>
          <w:sz w:val="28"/>
        </w:rPr>
        <w:t>         (данные «места выборок» записываются с титульного листа и только напротив</w:t>
      </w:r>
      <w:r>
        <w:br/>
      </w:r>
      <w:r>
        <w:rPr>
          <w:rFonts w:ascii="Times New Roman"/>
          <w:b w:val="false"/>
          <w:i w:val="false"/>
          <w:color w:val="000000"/>
          <w:sz w:val="28"/>
        </w:rPr>
        <w:t>
</w:t>
      </w:r>
      <w:r>
        <w:rPr>
          <w:rFonts w:ascii="Times New Roman"/>
          <w:b w:val="false"/>
          <w:i w:val="false"/>
          <w:color w:val="000000"/>
          <w:sz w:val="28"/>
        </w:rPr>
        <w:t>         поля, попавшего в выборку).</w:t>
      </w:r>
    </w:p>
    <w:p>
      <w:pPr>
        <w:spacing w:after="0"/>
        <w:ind w:left="0"/>
        <w:jc w:val="both"/>
      </w:pPr>
      <w:r>
        <w:rPr>
          <w:rFonts w:ascii="Times New Roman"/>
          <w:b/>
          <w:i w:val="false"/>
          <w:color w:val="000000"/>
          <w:sz w:val="28"/>
        </w:rPr>
        <w:t>Маманның қолы ________________    "___" ____________ 20____ ж.</w:t>
      </w:r>
      <w:r>
        <w:br/>
      </w:r>
      <w:r>
        <w:rPr>
          <w:rFonts w:ascii="Times New Roman"/>
          <w:b w:val="false"/>
          <w:i w:val="false"/>
          <w:color w:val="000000"/>
          <w:sz w:val="28"/>
        </w:rPr>
        <w:t>
Подпись специалиста</w:t>
      </w:r>
    </w:p>
    <w:p>
      <w:pPr>
        <w:spacing w:after="0"/>
        <w:ind w:left="0"/>
        <w:jc w:val="both"/>
      </w:pPr>
      <w:r>
        <w:rPr>
          <w:rFonts w:ascii="Times New Roman"/>
          <w:b/>
          <w:i w:val="false"/>
          <w:color w:val="000000"/>
          <w:sz w:val="28"/>
        </w:rPr>
        <w:t>Тексерушінің қолы</w:t>
      </w:r>
      <w:r>
        <w:br/>
      </w:r>
      <w:r>
        <w:rPr>
          <w:rFonts w:ascii="Times New Roman"/>
          <w:b w:val="false"/>
          <w:i w:val="false"/>
          <w:color w:val="000000"/>
          <w:sz w:val="28"/>
        </w:rPr>
        <w:t>
</w:t>
      </w:r>
      <w:r>
        <w:rPr>
          <w:rFonts w:ascii="Times New Roman"/>
          <w:b/>
          <w:i w:val="false"/>
          <w:color w:val="000000"/>
          <w:sz w:val="28"/>
        </w:rPr>
        <w:t>(аудандық статистика басқармасы)   __________________</w:t>
      </w:r>
      <w:r>
        <w:br/>
      </w:r>
      <w:r>
        <w:rPr>
          <w:rFonts w:ascii="Times New Roman"/>
          <w:b w:val="false"/>
          <w:i w:val="false"/>
          <w:color w:val="000000"/>
          <w:sz w:val="28"/>
        </w:rPr>
        <w:t>
Подпись проверяющего</w:t>
      </w:r>
      <w:r>
        <w:br/>
      </w:r>
      <w:r>
        <w:rPr>
          <w:rFonts w:ascii="Times New Roman"/>
          <w:b w:val="false"/>
          <w:i w:val="false"/>
          <w:color w:val="000000"/>
          <w:sz w:val="28"/>
        </w:rPr>
        <w:t>
(районное управление статистики)</w:t>
      </w:r>
    </w:p>
    <w:bookmarkStart w:name="z47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4-қосымша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224 бұйрығына</w:t>
            </w:r>
            <w:r>
              <w:br/>
            </w:r>
            <w:r>
              <w:rPr>
                <w:rFonts w:ascii="Times New Roman"/>
                <w:b w:val="false"/>
                <w:i w:val="false"/>
                <w:color w:val="000000"/>
                <w:sz w:val="20"/>
              </w:rPr>
              <w:t>
</w:t>
            </w:r>
            <w:r>
              <w:rPr>
                <w:rFonts w:ascii="Times New Roman"/>
                <w:b/>
                <w:i w:val="false"/>
                <w:color w:val="000000"/>
                <w:sz w:val="20"/>
              </w:rPr>
              <w:t>4-қосымша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4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1601104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1601104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Түсімді жинау алдында ауылшаруашылығы дақылдарының ылғалдылығын зертханалық анықтау бланкісі</w:t>
            </w:r>
            <w:r>
              <w:br/>
            </w:r>
            <w:r>
              <w:rPr>
                <w:rFonts w:ascii="Times New Roman"/>
                <w:b/>
                <w:i w:val="false"/>
                <w:color w:val="000000"/>
              </w:rPr>
              <w:t>
Бланк лабораторного определения влажности сельскохозяйственной культуры перед уборкой урожая</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В-1 бланкісі</w:t>
            </w:r>
            <w:r>
              <w:br/>
            </w:r>
            <w:r>
              <w:rPr>
                <w:rFonts w:ascii="Times New Roman"/>
                <w:b w:val="false"/>
                <w:i w:val="false"/>
                <w:color w:val="000000"/>
                <w:sz w:val="20"/>
              </w:rPr>
              <w:t>
</w:t>
            </w:r>
            <w:r>
              <w:rPr>
                <w:rFonts w:ascii="Times New Roman"/>
                <w:b w:val="false"/>
                <w:i w:val="false"/>
                <w:color w:val="000000"/>
                <w:sz w:val="20"/>
              </w:rPr>
              <w:t>Бланк В-1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«Казагрэкс» АҚ филиалдарымен толтырылады</w:t>
            </w:r>
            <w:r>
              <w:br/>
            </w:r>
            <w:r>
              <w:rPr>
                <w:rFonts w:ascii="Times New Roman"/>
                <w:b w:val="false"/>
                <w:i w:val="false"/>
                <w:color w:val="000000"/>
                <w:sz w:val="20"/>
              </w:rPr>
              <w:t>
</w:t>
            </w:r>
            <w:r>
              <w:rPr>
                <w:rFonts w:ascii="Times New Roman"/>
                <w:b w:val="false"/>
                <w:i w:val="false"/>
                <w:color w:val="000000"/>
                <w:sz w:val="20"/>
              </w:rPr>
              <w:t>Заполняется филиалами АО «Казагрэкс»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мерзімі – 01.07-ден 1.11-ге дейін</w:t>
            </w:r>
            <w:r>
              <w:br/>
            </w:r>
            <w:r>
              <w:rPr>
                <w:rFonts w:ascii="Times New Roman"/>
                <w:b w:val="false"/>
                <w:i w:val="false"/>
                <w:color w:val="000000"/>
                <w:sz w:val="20"/>
              </w:rPr>
              <w:t>
</w:t>
            </w:r>
            <w:r>
              <w:rPr>
                <w:rFonts w:ascii="Times New Roman"/>
                <w:b w:val="false"/>
                <w:i w:val="false"/>
                <w:color w:val="000000"/>
                <w:sz w:val="20"/>
              </w:rPr>
              <w:t>Сроки проведения – с 1.07 по 1.11</w:t>
            </w:r>
          </w:p>
        </w:tc>
      </w:tr>
    </w:tbl>
    <w:p>
      <w:pPr>
        <w:spacing w:after="0"/>
        <w:ind w:left="0"/>
        <w:jc w:val="both"/>
      </w:pPr>
      <w:r>
        <w:rPr>
          <w:rFonts w:ascii="Times New Roman"/>
          <w:b/>
          <w:i w:val="false"/>
          <w:color w:val="000000"/>
          <w:sz w:val="28"/>
        </w:rPr>
        <w:t>Аудан ______________________________</w:t>
      </w:r>
      <w:r>
        <w:rPr>
          <w:rFonts w:ascii="Times New Roman"/>
          <w:b w:val="false"/>
          <w:i w:val="false"/>
          <w:color w:val="000000"/>
          <w:sz w:val="28"/>
        </w:rPr>
        <w:t>____</w:t>
      </w:r>
      <w:r>
        <w:br/>
      </w:r>
      <w:r>
        <w:rPr>
          <w:rFonts w:ascii="Times New Roman"/>
          <w:b w:val="false"/>
          <w:i w:val="false"/>
          <w:color w:val="000000"/>
          <w:sz w:val="28"/>
        </w:rPr>
        <w:t>
</w:t>
      </w:r>
      <w:r>
        <w:rPr>
          <w:rFonts w:ascii="Times New Roman"/>
          <w:b w:val="false"/>
          <w:i w:val="false"/>
          <w:color w:val="000000"/>
          <w:sz w:val="28"/>
        </w:rPr>
        <w:t>Район</w:t>
      </w:r>
    </w:p>
    <w:p>
      <w:pPr>
        <w:spacing w:after="0"/>
        <w:ind w:left="0"/>
        <w:jc w:val="both"/>
      </w:pPr>
      <w:r>
        <w:rPr>
          <w:rFonts w:ascii="Times New Roman"/>
          <w:b/>
          <w:i w:val="false"/>
          <w:color w:val="000000"/>
          <w:sz w:val="28"/>
        </w:rPr>
        <w:t xml:space="preserve">Кәсіпорынның (шаруа қожалығының) атауы </w:t>
      </w:r>
      <w:r>
        <w:rPr>
          <w:rFonts w:ascii="Times New Roman"/>
          <w:b w:val="false"/>
          <w:i w:val="false"/>
          <w:color w:val="000000"/>
          <w:sz w:val="28"/>
        </w:rPr>
        <w:t>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предприятия (крестьянского хозяйства)</w:t>
      </w:r>
    </w:p>
    <w:p>
      <w:pPr>
        <w:spacing w:after="0"/>
        <w:ind w:left="0"/>
        <w:jc w:val="both"/>
      </w:pPr>
      <w:r>
        <w:rPr>
          <w:rFonts w:ascii="Times New Roman"/>
          <w:b/>
          <w:i w:val="false"/>
          <w:color w:val="000000"/>
          <w:sz w:val="28"/>
        </w:rPr>
        <w:t>КҰЖЖ</w:t>
      </w:r>
      <w:r>
        <w:rPr>
          <w:rFonts w:ascii="Times New Roman"/>
          <w:b w:val="false"/>
          <w:i w:val="false"/>
          <w:color w:val="000000"/>
          <w:sz w:val="28"/>
        </w:rPr>
        <w:t> </w:t>
      </w:r>
      <w:r>
        <w:rPr>
          <w:rFonts w:ascii="Times New Roman"/>
          <w:b/>
          <w:i w:val="false"/>
          <w:color w:val="000000"/>
          <w:sz w:val="28"/>
        </w:rPr>
        <w:t>коды</w:t>
      </w:r>
      <w:r>
        <w:br/>
      </w:r>
      <w:r>
        <w:rPr>
          <w:rFonts w:ascii="Times New Roman"/>
          <w:b w:val="false"/>
          <w:i w:val="false"/>
          <w:color w:val="000000"/>
          <w:sz w:val="28"/>
        </w:rPr>
        <w:t>
</w:t>
      </w:r>
      <w:r>
        <w:rPr>
          <w:rFonts w:ascii="Times New Roman"/>
          <w:b w:val="false"/>
          <w:i w:val="false"/>
          <w:color w:val="000000"/>
          <w:sz w:val="28"/>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i w:val="false"/>
          <w:color w:val="000000"/>
          <w:sz w:val="28"/>
        </w:rPr>
        <w:t>БСН коды</w:t>
      </w:r>
      <w:r>
        <w:br/>
      </w:r>
      <w:r>
        <w:rPr>
          <w:rFonts w:ascii="Times New Roman"/>
          <w:b w:val="false"/>
          <w:i w:val="false"/>
          <w:color w:val="000000"/>
          <w:sz w:val="28"/>
        </w:rPr>
        <w:t>
</w:t>
      </w:r>
      <w:r>
        <w:rPr>
          <w:rFonts w:ascii="Times New Roman"/>
          <w:b w:val="false"/>
          <w:i w:val="false"/>
          <w:color w:val="000000"/>
          <w:sz w:val="28"/>
        </w:rPr>
        <w:t xml:space="preserve">Код БИН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i w:val="false"/>
          <w:color w:val="000000"/>
          <w:sz w:val="28"/>
        </w:rPr>
        <w:t>Зерттелетін алқап турал мәлімет:   Іріктеу № __ Іріктеу орны ___ Сынама № ___</w:t>
      </w:r>
      <w:r>
        <w:br/>
      </w:r>
      <w:r>
        <w:rPr>
          <w:rFonts w:ascii="Times New Roman"/>
          <w:b w:val="false"/>
          <w:i w:val="false"/>
          <w:color w:val="000000"/>
          <w:sz w:val="28"/>
        </w:rPr>
        <w:t>
</w:t>
      </w:r>
      <w:r>
        <w:rPr>
          <w:rFonts w:ascii="Times New Roman"/>
          <w:b w:val="false"/>
          <w:i w:val="false"/>
          <w:color w:val="000000"/>
          <w:sz w:val="28"/>
        </w:rPr>
        <w:t>Информация об обследуемом поле:         № выборки     Место выборки      № пробы</w:t>
      </w:r>
    </w:p>
    <w:p>
      <w:pPr>
        <w:spacing w:after="0"/>
        <w:ind w:left="0"/>
        <w:jc w:val="both"/>
      </w:pPr>
      <w:r>
        <w:rPr>
          <w:rFonts w:ascii="Times New Roman"/>
          <w:b/>
          <w:i w:val="false"/>
          <w:color w:val="000000"/>
          <w:sz w:val="28"/>
        </w:rPr>
        <w:t>Дәндік дақылдың атауын, сорты мен класын (А-1 (түсімділік) сауалнамасынан)</w:t>
      </w:r>
      <w:r>
        <w:br/>
      </w:r>
      <w:r>
        <w:rPr>
          <w:rFonts w:ascii="Times New Roman"/>
          <w:b w:val="false"/>
          <w:i w:val="false"/>
          <w:color w:val="000000"/>
          <w:sz w:val="28"/>
        </w:rPr>
        <w:t>
</w:t>
      </w:r>
      <w:r>
        <w:rPr>
          <w:rFonts w:ascii="Times New Roman"/>
          <w:b/>
          <w:i w:val="false"/>
          <w:color w:val="000000"/>
          <w:sz w:val="28"/>
        </w:rPr>
        <w:t>жазыңыз:</w:t>
      </w:r>
      <w:r>
        <w:br/>
      </w:r>
      <w:r>
        <w:rPr>
          <w:rFonts w:ascii="Times New Roman"/>
          <w:b w:val="false"/>
          <w:i w:val="false"/>
          <w:color w:val="000000"/>
          <w:sz w:val="28"/>
        </w:rPr>
        <w:t>
</w:t>
      </w:r>
      <w:r>
        <w:rPr>
          <w:rFonts w:ascii="Times New Roman"/>
          <w:b w:val="false"/>
          <w:i w:val="false"/>
          <w:color w:val="000000"/>
          <w:sz w:val="28"/>
        </w:rPr>
        <w:t>Запишите (из анкеты А-1 (урожайность)) название зерновой культуры, сорт и класс:</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i w:val="false"/>
          <w:color w:val="000000"/>
          <w:sz w:val="28"/>
        </w:rPr>
        <w:t>Лаборантпен толтырылады:</w:t>
      </w:r>
      <w:r>
        <w:br/>
      </w:r>
      <w:r>
        <w:rPr>
          <w:rFonts w:ascii="Times New Roman"/>
          <w:b w:val="false"/>
          <w:i w:val="false"/>
          <w:color w:val="000000"/>
          <w:sz w:val="28"/>
        </w:rPr>
        <w:t>
</w:t>
      </w:r>
      <w:r>
        <w:rPr>
          <w:rFonts w:ascii="Times New Roman"/>
          <w:b w:val="false"/>
          <w:i w:val="false"/>
          <w:color w:val="000000"/>
          <w:sz w:val="28"/>
        </w:rPr>
        <w:t>Заполняется лаборантом:</w:t>
      </w:r>
      <w:r>
        <w:br/>
      </w:r>
      <w:r>
        <w:rPr>
          <w:rFonts w:ascii="Times New Roman"/>
          <w:b w:val="false"/>
          <w:i w:val="false"/>
          <w:color w:val="000000"/>
          <w:sz w:val="28"/>
        </w:rPr>
        <w:t>
   </w:t>
      </w:r>
      <w:r>
        <w:rPr>
          <w:rFonts w:ascii="Times New Roman"/>
          <w:b/>
          <w:i w:val="false"/>
          <w:color w:val="000000"/>
          <w:sz w:val="28"/>
        </w:rPr>
        <w:t>1. Осы шаруашылықтан сынама салынған қанша қағаз пакет алдыңыз, жазыңыз</w:t>
      </w:r>
      <w:r>
        <w:br/>
      </w:r>
      <w:r>
        <w:rPr>
          <w:rFonts w:ascii="Times New Roman"/>
          <w:b w:val="false"/>
          <w:i w:val="false"/>
          <w:color w:val="000000"/>
          <w:sz w:val="28"/>
        </w:rPr>
        <w:t>
</w:t>
      </w:r>
      <w:r>
        <w:rPr>
          <w:rFonts w:ascii="Times New Roman"/>
          <w:b w:val="false"/>
          <w:i w:val="false"/>
          <w:color w:val="000000"/>
          <w:sz w:val="28"/>
        </w:rPr>
        <w:t>   Запишите, сколько бумажных пакетов с пробами Вы получили из данного хозяйства _____</w:t>
      </w:r>
      <w:r>
        <w:br/>
      </w:r>
      <w:r>
        <w:rPr>
          <w:rFonts w:ascii="Times New Roman"/>
          <w:b w:val="false"/>
          <w:i w:val="false"/>
          <w:color w:val="000000"/>
          <w:sz w:val="28"/>
        </w:rPr>
        <w:t>
   </w:t>
      </w:r>
      <w:r>
        <w:rPr>
          <w:rFonts w:ascii="Times New Roman"/>
          <w:b/>
          <w:i w:val="false"/>
          <w:color w:val="000000"/>
          <w:sz w:val="28"/>
        </w:rPr>
        <w:t>2. Қағаз пакеттегі таңба қағаздан көшіріп жазыңыз</w:t>
      </w:r>
      <w:r>
        <w:br/>
      </w:r>
      <w:r>
        <w:rPr>
          <w:rFonts w:ascii="Times New Roman"/>
          <w:b w:val="false"/>
          <w:i w:val="false"/>
          <w:color w:val="000000"/>
          <w:sz w:val="28"/>
        </w:rPr>
        <w:t>
</w:t>
      </w:r>
      <w:r>
        <w:rPr>
          <w:rFonts w:ascii="Times New Roman"/>
          <w:b w:val="false"/>
          <w:i w:val="false"/>
          <w:color w:val="000000"/>
          <w:sz w:val="28"/>
        </w:rPr>
        <w:t>   Перепишите с маркировочного ярлыка на бумажном пакете</w:t>
      </w:r>
      <w:r>
        <w:br/>
      </w:r>
      <w:r>
        <w:rPr>
          <w:rFonts w:ascii="Times New Roman"/>
          <w:b w:val="false"/>
          <w:i w:val="false"/>
          <w:color w:val="000000"/>
          <w:sz w:val="28"/>
        </w:rPr>
        <w:t>
                                                        </w:t>
      </w:r>
      <w:r>
        <w:rPr>
          <w:rFonts w:ascii="Times New Roman"/>
          <w:b/>
          <w:i w:val="false"/>
          <w:color w:val="000000"/>
          <w:sz w:val="28"/>
        </w:rPr>
        <w:t>сынама №</w:t>
      </w:r>
      <w:r>
        <w:br/>
      </w:r>
      <w:r>
        <w:rPr>
          <w:rFonts w:ascii="Times New Roman"/>
          <w:b w:val="false"/>
          <w:i w:val="false"/>
          <w:color w:val="000000"/>
          <w:sz w:val="28"/>
        </w:rPr>
        <w:t>
</w:t>
      </w:r>
      <w:r>
        <w:rPr>
          <w:rFonts w:ascii="Times New Roman"/>
          <w:b w:val="false"/>
          <w:i w:val="false"/>
          <w:color w:val="000000"/>
          <w:sz w:val="28"/>
        </w:rPr>
        <w:t>                                                        № пробы</w:t>
      </w:r>
      <w:r>
        <w:br/>
      </w:r>
      <w:r>
        <w:rPr>
          <w:rFonts w:ascii="Times New Roman"/>
          <w:b w:val="false"/>
          <w:i w:val="false"/>
          <w:color w:val="000000"/>
          <w:sz w:val="28"/>
        </w:rPr>
        <w:t>
</w:t>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i w:val="false"/>
          <w:color w:val="000000"/>
          <w:sz w:val="28"/>
        </w:rPr>
        <w:t>а) масақ санын</w:t>
      </w:r>
      <w:r>
        <w:rPr>
          <w:rFonts w:ascii="Times New Roman"/>
          <w:b w:val="false"/>
          <w:i w:val="false"/>
          <w:color w:val="000000"/>
          <w:sz w:val="28"/>
        </w:rPr>
        <w:t> </w:t>
      </w: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val="false"/>
          <w:color w:val="000000"/>
          <w:sz w:val="28"/>
        </w:rPr>
        <w:t>   количество колосков..................................|        |</w:t>
      </w:r>
      <w:r>
        <w:rPr>
          <w:rFonts w:ascii="Times New Roman"/>
          <w:b w:val="false"/>
          <w:i w:val="false"/>
          <w:color w:val="000000"/>
          <w:sz w:val="28"/>
          <w:u w:val="single"/>
        </w:rPr>
        <w:t>                 </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б) дәннің пісіп-жетілу сатысы</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стадия зрелости зерна................................|</w:t>
      </w:r>
      <w:r>
        <w:rPr>
          <w:rFonts w:ascii="Times New Roman"/>
          <w:b w:val="false"/>
          <w:i w:val="false"/>
          <w:color w:val="000000"/>
          <w:sz w:val="28"/>
          <w:u w:val="single"/>
        </w:rPr>
        <w:t xml:space="preserve">        |                 </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i w:val="false"/>
          <w:color w:val="000000"/>
          <w:sz w:val="28"/>
        </w:rPr>
        <w:t>3. Сынама масақтарын бастырудан кейін бастырып алынған астық</w:t>
      </w:r>
      <w:r>
        <w:br/>
      </w:r>
      <w:r>
        <w:rPr>
          <w:rFonts w:ascii="Times New Roman"/>
          <w:b w:val="false"/>
          <w:i w:val="false"/>
          <w:color w:val="000000"/>
          <w:sz w:val="28"/>
        </w:rPr>
        <w:t>
</w:t>
      </w:r>
      <w:r>
        <w:rPr>
          <w:rFonts w:ascii="Times New Roman"/>
          <w:b w:val="false"/>
          <w:i w:val="false"/>
          <w:color w:val="000000"/>
          <w:sz w:val="28"/>
        </w:rPr>
        <w:t>   Молотое зерно, полученное после молотьбы колосков ПРОБЫ.</w:t>
      </w:r>
      <w:r>
        <w:br/>
      </w:r>
      <w:r>
        <w:rPr>
          <w:rFonts w:ascii="Times New Roman"/>
          <w:b w:val="false"/>
          <w:i w:val="false"/>
          <w:color w:val="000000"/>
          <w:sz w:val="28"/>
        </w:rPr>
        <w:t>
   </w:t>
      </w:r>
      <w:r>
        <w:rPr>
          <w:rFonts w:ascii="Times New Roman"/>
          <w:b/>
          <w:i w:val="false"/>
          <w:color w:val="000000"/>
          <w:sz w:val="28"/>
        </w:rPr>
        <w:t>а) ылғалдылығын анықтардан бұрынғы салмағы</w:t>
      </w:r>
      <w:r>
        <w:br/>
      </w:r>
      <w:r>
        <w:rPr>
          <w:rFonts w:ascii="Times New Roman"/>
          <w:b w:val="false"/>
          <w:i w:val="false"/>
          <w:color w:val="000000"/>
          <w:sz w:val="28"/>
        </w:rPr>
        <w:t>
</w:t>
      </w:r>
      <w:r>
        <w:rPr>
          <w:rFonts w:ascii="Times New Roman"/>
          <w:b w:val="false"/>
          <w:i w:val="false"/>
          <w:color w:val="000000"/>
          <w:sz w:val="28"/>
        </w:rPr>
        <w:t>   вес перед определением влажности ................................</w:t>
      </w:r>
      <w:r>
        <w:rPr>
          <w:rFonts w:ascii="Times New Roman"/>
          <w:b/>
          <w:i w:val="false"/>
          <w:color w:val="000000"/>
          <w:sz w:val="28"/>
        </w:rPr>
        <w:t xml:space="preserve"> _________ грамм</w:t>
      </w:r>
      <w:r>
        <w:br/>
      </w:r>
      <w:r>
        <w:rPr>
          <w:rFonts w:ascii="Times New Roman"/>
          <w:b w:val="false"/>
          <w:i w:val="false"/>
          <w:color w:val="000000"/>
          <w:sz w:val="28"/>
        </w:rPr>
        <w:t>
   </w:t>
      </w:r>
      <w:r>
        <w:rPr>
          <w:rFonts w:ascii="Times New Roman"/>
          <w:b/>
          <w:i w:val="false"/>
          <w:color w:val="000000"/>
          <w:sz w:val="28"/>
        </w:rPr>
        <w:t>б) астық ылғалдылығы</w:t>
      </w:r>
      <w:r>
        <w:br/>
      </w:r>
      <w:r>
        <w:rPr>
          <w:rFonts w:ascii="Times New Roman"/>
          <w:b w:val="false"/>
          <w:i w:val="false"/>
          <w:color w:val="000000"/>
          <w:sz w:val="28"/>
        </w:rPr>
        <w:t>
</w:t>
      </w:r>
      <w:r>
        <w:rPr>
          <w:rFonts w:ascii="Times New Roman"/>
          <w:b w:val="false"/>
          <w:i w:val="false"/>
          <w:color w:val="000000"/>
          <w:sz w:val="28"/>
        </w:rPr>
        <w:t xml:space="preserve">   влажность зерна ................................................. </w:t>
      </w:r>
      <w:r>
        <w:rPr>
          <w:rFonts w:ascii="Times New Roman"/>
          <w:b/>
          <w:i w:val="false"/>
          <w:color w:val="000000"/>
          <w:sz w:val="28"/>
        </w:rPr>
        <w:t>_________ %</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 ылғалдылығын анықтауға алынған дәннің үлгісі тым аз немесе тым</w:t>
      </w:r>
      <w:r>
        <w:br/>
      </w:r>
      <w:r>
        <w:rPr>
          <w:rFonts w:ascii="Times New Roman"/>
          <w:b w:val="false"/>
          <w:i w:val="false"/>
          <w:color w:val="000000"/>
          <w:sz w:val="28"/>
        </w:rPr>
        <w:t>
</w:t>
      </w:r>
      <w:r>
        <w:rPr>
          <w:rFonts w:ascii="Times New Roman"/>
          <w:b/>
          <w:i w:val="false"/>
          <w:color w:val="000000"/>
          <w:sz w:val="28"/>
        </w:rPr>
        <w:t>құрғақ болса, мынаны орындаңыз:</w:t>
      </w:r>
      <w:r>
        <w:br/>
      </w:r>
      <w:r>
        <w:rPr>
          <w:rFonts w:ascii="Times New Roman"/>
          <w:b w:val="false"/>
          <w:i w:val="false"/>
          <w:color w:val="000000"/>
          <w:sz w:val="28"/>
        </w:rPr>
        <w:t>
</w:t>
      </w:r>
      <w:r>
        <w:rPr>
          <w:rFonts w:ascii="Times New Roman"/>
          <w:b w:val="false"/>
          <w:i w:val="false"/>
          <w:color w:val="000000"/>
          <w:sz w:val="28"/>
        </w:rPr>
        <w:t>      Примечание: если образец зерна, взятый для определения влажности слишком мал или</w:t>
      </w:r>
      <w:r>
        <w:br/>
      </w:r>
      <w:r>
        <w:rPr>
          <w:rFonts w:ascii="Times New Roman"/>
          <w:b w:val="false"/>
          <w:i w:val="false"/>
          <w:color w:val="000000"/>
          <w:sz w:val="28"/>
        </w:rPr>
        <w:t>
</w:t>
      </w:r>
      <w:r>
        <w:rPr>
          <w:rFonts w:ascii="Times New Roman"/>
          <w:b w:val="false"/>
          <w:i w:val="false"/>
          <w:color w:val="000000"/>
          <w:sz w:val="28"/>
        </w:rPr>
        <w:t>слишком сух, выполните следующее:</w:t>
      </w:r>
      <w:r>
        <w:br/>
      </w:r>
      <w:r>
        <w:rPr>
          <w:rFonts w:ascii="Times New Roman"/>
          <w:b w:val="false"/>
          <w:i w:val="false"/>
          <w:color w:val="000000"/>
          <w:sz w:val="28"/>
        </w:rPr>
        <w:t>
      </w:t>
      </w:r>
      <w:r>
        <w:rPr>
          <w:rFonts w:ascii="Times New Roman"/>
          <w:b/>
          <w:i w:val="false"/>
          <w:color w:val="000000"/>
          <w:sz w:val="28"/>
        </w:rPr>
        <w:t>бастырылған астықтан басқа үлгі таңдап алуға тырысыңыз. Болмаса,</w:t>
      </w:r>
      <w:r>
        <w:br/>
      </w:r>
      <w:r>
        <w:rPr>
          <w:rFonts w:ascii="Times New Roman"/>
          <w:b w:val="false"/>
          <w:i w:val="false"/>
          <w:color w:val="000000"/>
          <w:sz w:val="28"/>
        </w:rPr>
        <w:t>
</w:t>
      </w:r>
      <w:r>
        <w:rPr>
          <w:rFonts w:ascii="Times New Roman"/>
          <w:b/>
          <w:i w:val="false"/>
          <w:color w:val="000000"/>
          <w:sz w:val="28"/>
        </w:rPr>
        <w:t>ылғалдылығы белгілі бір түйір дәнді (тура осындай класты және жетіп-пісу</w:t>
      </w:r>
      <w:r>
        <w:br/>
      </w:r>
      <w:r>
        <w:rPr>
          <w:rFonts w:ascii="Times New Roman"/>
          <w:b w:val="false"/>
          <w:i w:val="false"/>
          <w:color w:val="000000"/>
          <w:sz w:val="28"/>
        </w:rPr>
        <w:t>
</w:t>
      </w:r>
      <w:r>
        <w:rPr>
          <w:rFonts w:ascii="Times New Roman"/>
          <w:b/>
          <w:i w:val="false"/>
          <w:color w:val="000000"/>
          <w:sz w:val="28"/>
        </w:rPr>
        <w:t>сатысындағыны қолданыңыз) ылғалдылығын анықтау есептелетіндей қылып үлгіге</w:t>
      </w:r>
      <w:r>
        <w:br/>
      </w:r>
      <w:r>
        <w:rPr>
          <w:rFonts w:ascii="Times New Roman"/>
          <w:b w:val="false"/>
          <w:i w:val="false"/>
          <w:color w:val="000000"/>
          <w:sz w:val="28"/>
        </w:rPr>
        <w:t>
</w:t>
      </w:r>
      <w:r>
        <w:rPr>
          <w:rFonts w:ascii="Times New Roman"/>
          <w:b/>
          <w:i w:val="false"/>
          <w:color w:val="000000"/>
          <w:sz w:val="28"/>
        </w:rPr>
        <w:t>қосыңыз. Үлгінің ылғалдылығы мына формуланы қолданғанда есептелу мүмкін</w:t>
      </w:r>
      <w:r>
        <w:br/>
      </w:r>
      <w:r>
        <w:rPr>
          <w:rFonts w:ascii="Times New Roman"/>
          <w:b w:val="false"/>
          <w:i w:val="false"/>
          <w:color w:val="000000"/>
          <w:sz w:val="28"/>
        </w:rPr>
        <w:t>
</w:t>
      </w:r>
      <w:r>
        <w:rPr>
          <w:rFonts w:ascii="Times New Roman"/>
          <w:b/>
          <w:i w:val="false"/>
          <w:color w:val="000000"/>
          <w:sz w:val="28"/>
        </w:rPr>
        <w:t>болады:</w:t>
      </w:r>
      <w:r>
        <w:br/>
      </w:r>
      <w:r>
        <w:rPr>
          <w:rFonts w:ascii="Times New Roman"/>
          <w:b w:val="false"/>
          <w:i w:val="false"/>
          <w:color w:val="000000"/>
          <w:sz w:val="28"/>
        </w:rPr>
        <w:t>
</w:t>
      </w:r>
      <w:r>
        <w:rPr>
          <w:rFonts w:ascii="Times New Roman"/>
          <w:b w:val="false"/>
          <w:i w:val="false"/>
          <w:color w:val="000000"/>
          <w:sz w:val="28"/>
        </w:rPr>
        <w:t>      попробуйте подобрать другой образец из молотого зерна. Если нет, тогда добавьте</w:t>
      </w:r>
      <w:r>
        <w:br/>
      </w:r>
      <w:r>
        <w:rPr>
          <w:rFonts w:ascii="Times New Roman"/>
          <w:b w:val="false"/>
          <w:i w:val="false"/>
          <w:color w:val="000000"/>
          <w:sz w:val="28"/>
        </w:rPr>
        <w:t>
</w:t>
      </w:r>
      <w:r>
        <w:rPr>
          <w:rFonts w:ascii="Times New Roman"/>
          <w:b w:val="false"/>
          <w:i w:val="false"/>
          <w:color w:val="000000"/>
          <w:sz w:val="28"/>
        </w:rPr>
        <w:t>гранулу зерна известной влажности (используйте такой же класс и стадию зрелости) к</w:t>
      </w:r>
      <w:r>
        <w:br/>
      </w:r>
      <w:r>
        <w:rPr>
          <w:rFonts w:ascii="Times New Roman"/>
          <w:b w:val="false"/>
          <w:i w:val="false"/>
          <w:color w:val="000000"/>
          <w:sz w:val="28"/>
        </w:rPr>
        <w:t>
</w:t>
      </w:r>
      <w:r>
        <w:rPr>
          <w:rFonts w:ascii="Times New Roman"/>
          <w:b w:val="false"/>
          <w:i w:val="false"/>
          <w:color w:val="000000"/>
          <w:sz w:val="28"/>
        </w:rPr>
        <w:t>образцу так, чтобы определение влажности могло быть рассчитано. Влажность образца может</w:t>
      </w:r>
      <w:r>
        <w:br/>
      </w:r>
      <w:r>
        <w:rPr>
          <w:rFonts w:ascii="Times New Roman"/>
          <w:b w:val="false"/>
          <w:i w:val="false"/>
          <w:color w:val="000000"/>
          <w:sz w:val="28"/>
        </w:rPr>
        <w:t>
</w:t>
      </w:r>
      <w:r>
        <w:rPr>
          <w:rFonts w:ascii="Times New Roman"/>
          <w:b w:val="false"/>
          <w:i w:val="false"/>
          <w:color w:val="000000"/>
          <w:sz w:val="28"/>
        </w:rPr>
        <w:t>быть получена при использовании следующей формулы:</w:t>
      </w:r>
    </w:p>
    <w:p>
      <w:pPr>
        <w:spacing w:after="0"/>
        <w:ind w:left="0"/>
        <w:jc w:val="both"/>
      </w:pPr>
      <w:r>
        <w:rPr>
          <w:rFonts w:ascii="Times New Roman"/>
          <w:b w:val="false"/>
          <w:i w:val="false"/>
          <w:color w:val="000000"/>
          <w:sz w:val="28"/>
        </w:rPr>
        <w:t>                                    E=(A+B)*D-(B*C)/A</w:t>
      </w:r>
    </w:p>
    <w:p>
      <w:pPr>
        <w:spacing w:after="0"/>
        <w:ind w:left="0"/>
        <w:jc w:val="both"/>
      </w:pPr>
      <w:r>
        <w:rPr>
          <w:rFonts w:ascii="Times New Roman"/>
          <w:b/>
          <w:i w:val="false"/>
          <w:color w:val="000000"/>
          <w:sz w:val="28"/>
        </w:rPr>
        <w:t xml:space="preserve">Мұнда, </w:t>
      </w:r>
      <w:r>
        <w:rPr>
          <w:rFonts w:ascii="Times New Roman"/>
          <w:b/>
          <w:i w:val="false"/>
          <w:color w:val="000000"/>
          <w:sz w:val="28"/>
        </w:rPr>
        <w:t>А = кішкене немесе құрғақ дән үлгісінің салмағы</w:t>
      </w:r>
      <w:r>
        <w:br/>
      </w:r>
      <w:r>
        <w:rPr>
          <w:rFonts w:ascii="Times New Roman"/>
          <w:b w:val="false"/>
          <w:i w:val="false"/>
          <w:color w:val="000000"/>
          <w:sz w:val="28"/>
        </w:rPr>
        <w:t>
</w:t>
      </w:r>
      <w:r>
        <w:rPr>
          <w:rFonts w:ascii="Times New Roman"/>
          <w:b w:val="false"/>
          <w:i w:val="false"/>
          <w:color w:val="000000"/>
          <w:sz w:val="28"/>
        </w:rPr>
        <w:t xml:space="preserve">Где,    А = вес маленького </w:t>
      </w:r>
      <w:r>
        <w:rPr>
          <w:rFonts w:ascii="Times New Roman"/>
          <w:b w:val="false"/>
          <w:i w:val="false"/>
          <w:color w:val="000000"/>
          <w:sz w:val="28"/>
        </w:rPr>
        <w:t>или сухого</w:t>
      </w:r>
      <w:r>
        <w:rPr>
          <w:rFonts w:ascii="Times New Roman"/>
          <w:b w:val="false"/>
          <w:i w:val="false"/>
          <w:color w:val="000000"/>
          <w:sz w:val="28"/>
        </w:rPr>
        <w:t xml:space="preserve"> образца зерна....................</w:t>
      </w:r>
      <w:r>
        <w:rPr>
          <w:rFonts w:ascii="Times New Roman"/>
          <w:b/>
          <w:i w:val="false"/>
          <w:color w:val="000000"/>
          <w:sz w:val="28"/>
        </w:rPr>
        <w:t>________ грамм</w:t>
      </w:r>
      <w:r>
        <w:br/>
      </w:r>
      <w:r>
        <w:rPr>
          <w:rFonts w:ascii="Times New Roman"/>
          <w:b w:val="false"/>
          <w:i w:val="false"/>
          <w:color w:val="000000"/>
          <w:sz w:val="28"/>
        </w:rPr>
        <w:t>
        </w:t>
      </w:r>
      <w:r>
        <w:rPr>
          <w:rFonts w:ascii="Times New Roman"/>
          <w:b/>
          <w:i w:val="false"/>
          <w:color w:val="000000"/>
          <w:sz w:val="28"/>
        </w:rPr>
        <w:t>B = ылғалдылықты анықтауға қажет қосымша түйіршік-дәннің салмағы</w:t>
      </w:r>
      <w:r>
        <w:br/>
      </w:r>
      <w:r>
        <w:rPr>
          <w:rFonts w:ascii="Times New Roman"/>
          <w:b w:val="false"/>
          <w:i w:val="false"/>
          <w:color w:val="000000"/>
          <w:sz w:val="28"/>
        </w:rPr>
        <w:t>
</w:t>
      </w:r>
      <w:r>
        <w:rPr>
          <w:rFonts w:ascii="Times New Roman"/>
          <w:b w:val="false"/>
          <w:i w:val="false"/>
          <w:color w:val="000000"/>
          <w:sz w:val="28"/>
        </w:rPr>
        <w:t xml:space="preserve">        B = вес дополнительной </w:t>
      </w:r>
      <w:r>
        <w:rPr>
          <w:rFonts w:ascii="Times New Roman"/>
          <w:b w:val="false"/>
          <w:i w:val="false"/>
          <w:color w:val="000000"/>
          <w:sz w:val="28"/>
        </w:rPr>
        <w:t>гранулы</w:t>
      </w:r>
      <w:r>
        <w:rPr>
          <w:rFonts w:ascii="Times New Roman"/>
          <w:b w:val="false"/>
          <w:i w:val="false"/>
          <w:color w:val="000000"/>
          <w:sz w:val="28"/>
        </w:rPr>
        <w:t xml:space="preserve"> - зернышка, требуемого для определения</w:t>
      </w:r>
      <w:r>
        <w:br/>
      </w:r>
      <w:r>
        <w:rPr>
          <w:rFonts w:ascii="Times New Roman"/>
          <w:b w:val="false"/>
          <w:i w:val="false"/>
          <w:color w:val="000000"/>
          <w:sz w:val="28"/>
        </w:rPr>
        <w:t>
</w:t>
      </w:r>
      <w:r>
        <w:rPr>
          <w:rFonts w:ascii="Times New Roman"/>
          <w:b w:val="false"/>
          <w:i w:val="false"/>
          <w:color w:val="000000"/>
          <w:sz w:val="28"/>
        </w:rPr>
        <w:t xml:space="preserve">        влажности ....................................................._________ </w:t>
      </w:r>
      <w:r>
        <w:rPr>
          <w:rFonts w:ascii="Times New Roman"/>
          <w:b/>
          <w:i w:val="false"/>
          <w:color w:val="000000"/>
          <w:sz w:val="28"/>
        </w:rPr>
        <w:t>грамм</w:t>
      </w:r>
      <w:r>
        <w:br/>
      </w:r>
      <w:r>
        <w:rPr>
          <w:rFonts w:ascii="Times New Roman"/>
          <w:b w:val="false"/>
          <w:i w:val="false"/>
          <w:color w:val="000000"/>
          <w:sz w:val="28"/>
        </w:rPr>
        <w:t>
        </w:t>
      </w:r>
      <w:r>
        <w:rPr>
          <w:rFonts w:ascii="Times New Roman"/>
          <w:b/>
          <w:i w:val="false"/>
          <w:color w:val="000000"/>
          <w:sz w:val="28"/>
        </w:rPr>
        <w:t>C = ылғалдылықтың белгілі пайызы В (қосымша түйіршік-дәннің)</w:t>
      </w:r>
      <w:r>
        <w:br/>
      </w:r>
      <w:r>
        <w:rPr>
          <w:rFonts w:ascii="Times New Roman"/>
          <w:b w:val="false"/>
          <w:i w:val="false"/>
          <w:color w:val="000000"/>
          <w:sz w:val="28"/>
        </w:rPr>
        <w:t>
</w:t>
      </w:r>
      <w:r>
        <w:rPr>
          <w:rFonts w:ascii="Times New Roman"/>
          <w:b w:val="false"/>
          <w:i w:val="false"/>
          <w:color w:val="000000"/>
          <w:sz w:val="28"/>
        </w:rPr>
        <w:t xml:space="preserve">        C = известный процент влажности B (дополнительной </w:t>
      </w:r>
      <w:r>
        <w:rPr>
          <w:rFonts w:ascii="Times New Roman"/>
          <w:b w:val="false"/>
          <w:i w:val="false"/>
          <w:color w:val="000000"/>
          <w:sz w:val="28"/>
        </w:rPr>
        <w:t>гранулы</w:t>
      </w:r>
      <w:r>
        <w:rPr>
          <w:rFonts w:ascii="Times New Roman"/>
          <w:b w:val="false"/>
          <w:i w:val="false"/>
          <w:color w:val="000000"/>
          <w:sz w:val="28"/>
        </w:rPr>
        <w:t xml:space="preserve"> – зернышка)</w:t>
      </w:r>
      <w:r>
        <w:rPr>
          <w:rFonts w:ascii="Times New Roman"/>
          <w:b/>
          <w:i w:val="false"/>
          <w:color w:val="000000"/>
          <w:sz w:val="28"/>
        </w:rPr>
        <w:t>______ %</w:t>
      </w:r>
      <w:r>
        <w:br/>
      </w:r>
      <w:r>
        <w:rPr>
          <w:rFonts w:ascii="Times New Roman"/>
          <w:b w:val="false"/>
          <w:i w:val="false"/>
          <w:color w:val="000000"/>
          <w:sz w:val="28"/>
        </w:rPr>
        <w:t>
        </w:t>
      </w:r>
      <w:r>
        <w:rPr>
          <w:rFonts w:ascii="Times New Roman"/>
          <w:b/>
          <w:i w:val="false"/>
          <w:color w:val="000000"/>
          <w:sz w:val="28"/>
        </w:rPr>
        <w:t xml:space="preserve">D = </w:t>
      </w:r>
      <w:r>
        <w:rPr>
          <w:rFonts w:ascii="Times New Roman"/>
          <w:b/>
          <w:i w:val="false"/>
          <w:color w:val="000000"/>
          <w:sz w:val="28"/>
        </w:rPr>
        <w:t>ылғалдылықтың А+В пайызы (аралас)</w:t>
      </w:r>
      <w:r>
        <w:br/>
      </w:r>
      <w:r>
        <w:rPr>
          <w:rFonts w:ascii="Times New Roman"/>
          <w:b w:val="false"/>
          <w:i w:val="false"/>
          <w:color w:val="000000"/>
          <w:sz w:val="28"/>
        </w:rPr>
        <w:t>
</w:t>
      </w:r>
      <w:r>
        <w:rPr>
          <w:rFonts w:ascii="Times New Roman"/>
          <w:b w:val="false"/>
          <w:i w:val="false"/>
          <w:color w:val="000000"/>
          <w:sz w:val="28"/>
        </w:rPr>
        <w:t>        D = процент влажности А + B (смешанных) .............................</w:t>
      </w:r>
      <w:r>
        <w:rPr>
          <w:rFonts w:ascii="Times New Roman"/>
          <w:b/>
          <w:i w:val="false"/>
          <w:color w:val="000000"/>
          <w:sz w:val="28"/>
        </w:rPr>
        <w:t>______ %</w:t>
      </w:r>
      <w:r>
        <w:br/>
      </w:r>
      <w:r>
        <w:rPr>
          <w:rFonts w:ascii="Times New Roman"/>
          <w:b w:val="false"/>
          <w:i w:val="false"/>
          <w:color w:val="000000"/>
          <w:sz w:val="28"/>
        </w:rPr>
        <w:t>
        </w:t>
      </w:r>
      <w:r>
        <w:rPr>
          <w:rFonts w:ascii="Times New Roman"/>
          <w:b/>
          <w:i w:val="false"/>
          <w:color w:val="000000"/>
          <w:sz w:val="28"/>
        </w:rPr>
        <w:t>E = нәтиже – кішкене немесе құрғақ дән үлгісінің</w:t>
      </w:r>
      <w:r>
        <w:rPr>
          <w:rFonts w:ascii="Times New Roman"/>
          <w:b/>
          <w:i w:val="false"/>
          <w:color w:val="000000"/>
          <w:sz w:val="28"/>
        </w:rPr>
        <w:t xml:space="preserve"> ылғалдылық пайызы</w:t>
      </w:r>
      <w:r>
        <w:br/>
      </w:r>
      <w:r>
        <w:rPr>
          <w:rFonts w:ascii="Times New Roman"/>
          <w:b w:val="false"/>
          <w:i w:val="false"/>
          <w:color w:val="000000"/>
          <w:sz w:val="28"/>
        </w:rPr>
        <w:t>
        </w:t>
      </w:r>
      <w:r>
        <w:rPr>
          <w:rFonts w:ascii="Times New Roman"/>
          <w:b/>
          <w:i w:val="false"/>
          <w:color w:val="000000"/>
          <w:sz w:val="28"/>
        </w:rPr>
        <w:t>(3б пунктіне жазылады)</w:t>
      </w:r>
      <w:r>
        <w:br/>
      </w:r>
      <w:r>
        <w:rPr>
          <w:rFonts w:ascii="Times New Roman"/>
          <w:b w:val="false"/>
          <w:i w:val="false"/>
          <w:color w:val="000000"/>
          <w:sz w:val="28"/>
        </w:rPr>
        <w:t>
</w:t>
      </w:r>
      <w:r>
        <w:rPr>
          <w:rFonts w:ascii="Times New Roman"/>
          <w:b w:val="false"/>
          <w:i w:val="false"/>
          <w:color w:val="000000"/>
          <w:sz w:val="28"/>
        </w:rPr>
        <w:t xml:space="preserve">        E = результат – процент влажности маленьких </w:t>
      </w:r>
      <w:r>
        <w:rPr>
          <w:rFonts w:ascii="Times New Roman"/>
          <w:b w:val="false"/>
          <w:i w:val="false"/>
          <w:color w:val="000000"/>
          <w:sz w:val="28"/>
        </w:rPr>
        <w:t>или сухих</w:t>
      </w:r>
      <w:r>
        <w:rPr>
          <w:rFonts w:ascii="Times New Roman"/>
          <w:b w:val="false"/>
          <w:i w:val="false"/>
          <w:color w:val="000000"/>
          <w:sz w:val="28"/>
        </w:rPr>
        <w:t xml:space="preserve"> образцов пшеницы</w:t>
      </w:r>
      <w:r>
        <w:br/>
      </w:r>
      <w:r>
        <w:rPr>
          <w:rFonts w:ascii="Times New Roman"/>
          <w:b w:val="false"/>
          <w:i w:val="false"/>
          <w:color w:val="000000"/>
          <w:sz w:val="28"/>
        </w:rPr>
        <w:t>
</w:t>
      </w:r>
      <w:r>
        <w:rPr>
          <w:rFonts w:ascii="Times New Roman"/>
          <w:b w:val="false"/>
          <w:i w:val="false"/>
          <w:color w:val="000000"/>
          <w:sz w:val="28"/>
        </w:rPr>
        <w:t xml:space="preserve">        (записывается в пункт </w:t>
      </w:r>
      <w:r>
        <w:rPr>
          <w:rFonts w:ascii="Times New Roman"/>
          <w:b w:val="false"/>
          <w:i w:val="false"/>
          <w:color w:val="000000"/>
          <w:sz w:val="28"/>
        </w:rPr>
        <w:t>3б</w:t>
      </w:r>
      <w:r>
        <w:rPr>
          <w:rFonts w:ascii="Times New Roman"/>
          <w:b w:val="false"/>
          <w:i w:val="false"/>
          <w:color w:val="000000"/>
          <w:sz w:val="28"/>
        </w:rPr>
        <w:t>) ...........................................</w:t>
      </w:r>
      <w:r>
        <w:rPr>
          <w:rFonts w:ascii="Times New Roman"/>
          <w:b/>
          <w:i w:val="false"/>
          <w:color w:val="000000"/>
          <w:sz w:val="28"/>
        </w:rPr>
        <w:t>______ %</w:t>
      </w:r>
    </w:p>
    <w:p>
      <w:pPr>
        <w:spacing w:after="0"/>
        <w:ind w:left="0"/>
        <w:jc w:val="both"/>
      </w:pPr>
      <w:r>
        <w:rPr>
          <w:rFonts w:ascii="Times New Roman"/>
          <w:b/>
          <w:i w:val="false"/>
          <w:color w:val="000000"/>
          <w:sz w:val="28"/>
        </w:rPr>
        <w:t>Лаборанттың қолы ________       Жүргізілген зерттеудің мерзімі "_" ___ 20_ ж.</w:t>
      </w:r>
      <w:r>
        <w:br/>
      </w:r>
      <w:r>
        <w:rPr>
          <w:rFonts w:ascii="Times New Roman"/>
          <w:b w:val="false"/>
          <w:i w:val="false"/>
          <w:color w:val="000000"/>
          <w:sz w:val="28"/>
        </w:rPr>
        <w:t>
</w:t>
      </w:r>
      <w:r>
        <w:rPr>
          <w:rFonts w:ascii="Times New Roman"/>
          <w:b w:val="false"/>
          <w:i w:val="false"/>
          <w:color w:val="000000"/>
          <w:sz w:val="28"/>
        </w:rPr>
        <w:t>Подпись лаборанта                   Дата проведенного исследования</w:t>
      </w:r>
    </w:p>
    <w:p>
      <w:pPr>
        <w:spacing w:after="0"/>
        <w:ind w:left="0"/>
        <w:jc w:val="both"/>
      </w:pPr>
      <w:r>
        <w:rPr>
          <w:rFonts w:ascii="Times New Roman"/>
          <w:b/>
          <w:i w:val="false"/>
          <w:color w:val="000000"/>
          <w:sz w:val="28"/>
        </w:rPr>
        <w:t>Лабораторияға түскен мерзімі:</w:t>
      </w:r>
      <w:r>
        <w:br/>
      </w:r>
      <w:r>
        <w:rPr>
          <w:rFonts w:ascii="Times New Roman"/>
          <w:b w:val="false"/>
          <w:i w:val="false"/>
          <w:color w:val="000000"/>
          <w:sz w:val="28"/>
        </w:rPr>
        <w:t>
</w:t>
      </w:r>
      <w:r>
        <w:rPr>
          <w:rFonts w:ascii="Times New Roman"/>
          <w:b w:val="false"/>
          <w:i w:val="false"/>
          <w:color w:val="000000"/>
          <w:sz w:val="28"/>
        </w:rPr>
        <w:t xml:space="preserve">Дата поступления в лабораторию: </w:t>
      </w:r>
      <w:r>
        <w:rPr>
          <w:rFonts w:ascii="Times New Roman"/>
          <w:b/>
          <w:i w:val="false"/>
          <w:color w:val="000000"/>
          <w:sz w:val="28"/>
        </w:rPr>
        <w:t>"___" _______________20 __ж.</w:t>
      </w:r>
    </w:p>
    <w:p>
      <w:pPr>
        <w:spacing w:after="0"/>
        <w:ind w:left="0"/>
        <w:jc w:val="both"/>
      </w:pPr>
      <w:r>
        <w:rPr>
          <w:rFonts w:ascii="Times New Roman"/>
          <w:b/>
          <w:i w:val="false"/>
          <w:color w:val="000000"/>
          <w:sz w:val="28"/>
        </w:rPr>
        <w:t>Лабораторияның 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лаборатории 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   </w:t>
      </w:r>
      <w:r>
        <w:rPr>
          <w:rFonts w:ascii="Times New Roman"/>
          <w:b/>
          <w:i w:val="false"/>
          <w:color w:val="000000"/>
          <w:sz w:val="28"/>
        </w:rPr>
        <w:t>Тел.:__</w:t>
      </w: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sz w:val="28"/>
        </w:rPr>
        <w:t>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i w:val="false"/>
          <w:color w:val="000000"/>
          <w:sz w:val="28"/>
        </w:rPr>
        <w:t>Лаборанттың аты-жөні және телефоны</w:t>
      </w:r>
      <w:r>
        <w:br/>
      </w:r>
      <w:r>
        <w:rPr>
          <w:rFonts w:ascii="Times New Roman"/>
          <w:b w:val="false"/>
          <w:i w:val="false"/>
          <w:color w:val="000000"/>
          <w:sz w:val="28"/>
        </w:rPr>
        <w:t>
</w:t>
      </w:r>
      <w:r>
        <w:rPr>
          <w:rFonts w:ascii="Times New Roman"/>
          <w:b w:val="false"/>
          <w:i w:val="false"/>
          <w:color w:val="000000"/>
          <w:sz w:val="28"/>
        </w:rPr>
        <w:t xml:space="preserve">Фамилия и телефон лаборанта ___________________________   </w:t>
      </w:r>
      <w:r>
        <w:rPr>
          <w:rFonts w:ascii="Times New Roman"/>
          <w:b/>
          <w:i w:val="false"/>
          <w:color w:val="000000"/>
          <w:sz w:val="28"/>
        </w:rPr>
        <w:t>Тел</w:t>
      </w:r>
      <w:r>
        <w:rPr>
          <w:rFonts w:ascii="Times New Roman"/>
          <w:b w:val="false"/>
          <w:i w:val="false"/>
          <w:color w:val="000000"/>
          <w:sz w:val="28"/>
        </w:rPr>
        <w:t>. 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(Аты-жөні,тегі,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   (Ф.И.О., подпись)___________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476"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5-қосымша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224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1611104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1611104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Түсімді жинағаннан кейін</w:t>
            </w:r>
            <w:r>
              <w:br/>
            </w:r>
            <w:r>
              <w:rPr>
                <w:rFonts w:ascii="Times New Roman"/>
                <w:b/>
                <w:i w:val="false"/>
                <w:color w:val="000000"/>
              </w:rPr>
              <w:t>
ауыл шаруашылығы дақылдарының</w:t>
            </w:r>
            <w:r>
              <w:br/>
            </w:r>
            <w:r>
              <w:rPr>
                <w:rFonts w:ascii="Times New Roman"/>
                <w:b/>
                <w:i w:val="false"/>
                <w:color w:val="000000"/>
              </w:rPr>
              <w:t>
ылғалдылығын зертханалық</w:t>
            </w:r>
            <w:r>
              <w:br/>
            </w:r>
            <w:r>
              <w:rPr>
                <w:rFonts w:ascii="Times New Roman"/>
                <w:b/>
                <w:i w:val="false"/>
                <w:color w:val="000000"/>
              </w:rPr>
              <w:t>
анықтау бланкісі</w:t>
            </w:r>
            <w:r>
              <w:br/>
            </w:r>
            <w:r>
              <w:rPr>
                <w:rFonts w:ascii="Times New Roman"/>
                <w:b/>
                <w:i w:val="false"/>
                <w:color w:val="000000"/>
              </w:rPr>
              <w:t>
Бланк лабораторного определения</w:t>
            </w:r>
            <w:r>
              <w:br/>
            </w:r>
            <w:r>
              <w:rPr>
                <w:rFonts w:ascii="Times New Roman"/>
                <w:b/>
                <w:i w:val="false"/>
                <w:color w:val="000000"/>
              </w:rPr>
              <w:t>
влажности сельскохозяйственной</w:t>
            </w:r>
            <w:r>
              <w:br/>
            </w:r>
            <w:r>
              <w:rPr>
                <w:rFonts w:ascii="Times New Roman"/>
                <w:b/>
                <w:i w:val="false"/>
                <w:color w:val="000000"/>
              </w:rPr>
              <w:t>
культуры после уборки урожая</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В-2 бланкісі</w:t>
            </w:r>
            <w:r>
              <w:br/>
            </w:r>
            <w:r>
              <w:rPr>
                <w:rFonts w:ascii="Times New Roman"/>
                <w:b w:val="false"/>
                <w:i w:val="false"/>
                <w:color w:val="000000"/>
                <w:sz w:val="20"/>
              </w:rPr>
              <w:t>
</w:t>
            </w:r>
            <w:r>
              <w:rPr>
                <w:rFonts w:ascii="Times New Roman"/>
                <w:b w:val="false"/>
                <w:i w:val="false"/>
                <w:color w:val="000000"/>
                <w:sz w:val="20"/>
              </w:rPr>
              <w:t>Бланк В-2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«Казагрэкс» АҚ филиалдарымен толтырылады</w:t>
            </w:r>
            <w:r>
              <w:br/>
            </w:r>
            <w:r>
              <w:rPr>
                <w:rFonts w:ascii="Times New Roman"/>
                <w:b w:val="false"/>
                <w:i w:val="false"/>
                <w:color w:val="000000"/>
                <w:sz w:val="20"/>
              </w:rPr>
              <w:t>
</w:t>
            </w:r>
            <w:r>
              <w:rPr>
                <w:rFonts w:ascii="Times New Roman"/>
                <w:b w:val="false"/>
                <w:i w:val="false"/>
                <w:color w:val="000000"/>
                <w:sz w:val="20"/>
              </w:rPr>
              <w:t>Заполняется филиалами АО «Казагрэкс»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мерзімі – 01.07-ден 1.11-ге дейін</w:t>
            </w:r>
            <w:r>
              <w:br/>
            </w:r>
            <w:r>
              <w:rPr>
                <w:rFonts w:ascii="Times New Roman"/>
                <w:b w:val="false"/>
                <w:i w:val="false"/>
                <w:color w:val="000000"/>
                <w:sz w:val="20"/>
              </w:rPr>
              <w:t>
</w:t>
            </w:r>
            <w:r>
              <w:rPr>
                <w:rFonts w:ascii="Times New Roman"/>
                <w:b w:val="false"/>
                <w:i w:val="false"/>
                <w:color w:val="000000"/>
                <w:sz w:val="20"/>
              </w:rPr>
              <w:t>Сроки проведения – с 1.07 по 1.11</w:t>
            </w:r>
          </w:p>
        </w:tc>
      </w:tr>
    </w:tbl>
    <w:p>
      <w:pPr>
        <w:spacing w:after="0"/>
        <w:ind w:left="0"/>
        <w:jc w:val="both"/>
      </w:pPr>
      <w:r>
        <w:rPr>
          <w:rFonts w:ascii="Times New Roman"/>
          <w:b/>
          <w:i w:val="false"/>
          <w:color w:val="000000"/>
          <w:sz w:val="28"/>
        </w:rPr>
        <w:t>Аудан ______________________________</w:t>
      </w:r>
      <w:r>
        <w:rPr>
          <w:rFonts w:ascii="Times New Roman"/>
          <w:b w:val="false"/>
          <w:i w:val="false"/>
          <w:color w:val="000000"/>
          <w:sz w:val="28"/>
        </w:rPr>
        <w:t>____</w:t>
      </w:r>
      <w:r>
        <w:br/>
      </w:r>
      <w:r>
        <w:rPr>
          <w:rFonts w:ascii="Times New Roman"/>
          <w:b w:val="false"/>
          <w:i w:val="false"/>
          <w:color w:val="000000"/>
          <w:sz w:val="28"/>
        </w:rPr>
        <w:t>
</w:t>
      </w:r>
      <w:r>
        <w:rPr>
          <w:rFonts w:ascii="Times New Roman"/>
          <w:b w:val="false"/>
          <w:i w:val="false"/>
          <w:color w:val="000000"/>
          <w:sz w:val="28"/>
        </w:rPr>
        <w:t>Район</w:t>
      </w:r>
    </w:p>
    <w:p>
      <w:pPr>
        <w:spacing w:after="0"/>
        <w:ind w:left="0"/>
        <w:jc w:val="both"/>
      </w:pPr>
      <w:r>
        <w:rPr>
          <w:rFonts w:ascii="Times New Roman"/>
          <w:b/>
          <w:i w:val="false"/>
          <w:color w:val="000000"/>
          <w:sz w:val="28"/>
        </w:rPr>
        <w:t xml:space="preserve">Кәсіпорынның (шаруа қожалығының) атауы </w:t>
      </w:r>
      <w:r>
        <w:rPr>
          <w:rFonts w:ascii="Times New Roman"/>
          <w:b w:val="false"/>
          <w:i w:val="false"/>
          <w:color w:val="000000"/>
          <w:sz w:val="28"/>
        </w:rPr>
        <w:t>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предприятия (крестьянского хозяйства)</w:t>
      </w:r>
    </w:p>
    <w:p>
      <w:pPr>
        <w:spacing w:after="0"/>
        <w:ind w:left="0"/>
        <w:jc w:val="both"/>
      </w:pPr>
      <w:r>
        <w:rPr>
          <w:rFonts w:ascii="Times New Roman"/>
          <w:b/>
          <w:i w:val="false"/>
          <w:color w:val="000000"/>
          <w:sz w:val="28"/>
        </w:rPr>
        <w:t>КҰЖЖ</w:t>
      </w:r>
      <w:r>
        <w:rPr>
          <w:rFonts w:ascii="Times New Roman"/>
          <w:b w:val="false"/>
          <w:i w:val="false"/>
          <w:color w:val="000000"/>
          <w:sz w:val="28"/>
        </w:rPr>
        <w:t> </w:t>
      </w:r>
      <w:r>
        <w:rPr>
          <w:rFonts w:ascii="Times New Roman"/>
          <w:b/>
          <w:i w:val="false"/>
          <w:color w:val="000000"/>
          <w:sz w:val="28"/>
        </w:rPr>
        <w:t>коды</w:t>
      </w:r>
      <w:r>
        <w:br/>
      </w:r>
      <w:r>
        <w:rPr>
          <w:rFonts w:ascii="Times New Roman"/>
          <w:b w:val="false"/>
          <w:i w:val="false"/>
          <w:color w:val="000000"/>
          <w:sz w:val="28"/>
        </w:rPr>
        <w:t>
</w:t>
      </w:r>
      <w:r>
        <w:rPr>
          <w:rFonts w:ascii="Times New Roman"/>
          <w:b w:val="false"/>
          <w:i w:val="false"/>
          <w:color w:val="000000"/>
          <w:sz w:val="28"/>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8"/>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i w:val="false"/>
          <w:color w:val="000000"/>
          <w:sz w:val="28"/>
        </w:rPr>
        <w:t>СТН коды</w:t>
      </w:r>
      <w:r>
        <w:br/>
      </w:r>
      <w:r>
        <w:rPr>
          <w:rFonts w:ascii="Times New Roman"/>
          <w:b w:val="false"/>
          <w:i w:val="false"/>
          <w:color w:val="000000"/>
          <w:sz w:val="28"/>
        </w:rPr>
        <w:t>
</w:t>
      </w:r>
      <w:r>
        <w:rPr>
          <w:rFonts w:ascii="Times New Roman"/>
          <w:b w:val="false"/>
          <w:i w:val="false"/>
          <w:color w:val="000000"/>
          <w:sz w:val="28"/>
        </w:rPr>
        <w:t xml:space="preserve">Код РНН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41300" cy="292100"/>
                    </a:xfrm>
                    <a:prstGeom prst="rect">
                      <a:avLst/>
                    </a:prstGeom>
                  </pic:spPr>
                </pic:pic>
              </a:graphicData>
            </a:graphic>
          </wp:inline>
        </w:drawing>
      </w:r>
    </w:p>
    <w:p>
      <w:pPr>
        <w:spacing w:after="0"/>
        <w:ind w:left="0"/>
        <w:jc w:val="both"/>
      </w:pPr>
      <w:r>
        <w:rPr>
          <w:rFonts w:ascii="Times New Roman"/>
          <w:b/>
          <w:i w:val="false"/>
          <w:color w:val="000000"/>
          <w:sz w:val="28"/>
        </w:rPr>
        <w:t>Зерттелетін алқап турал мәлімет:   Іріктеу № __ Іріктеу орны ___ Сынама № ___</w:t>
      </w:r>
      <w:r>
        <w:br/>
      </w:r>
      <w:r>
        <w:rPr>
          <w:rFonts w:ascii="Times New Roman"/>
          <w:b w:val="false"/>
          <w:i w:val="false"/>
          <w:color w:val="000000"/>
          <w:sz w:val="28"/>
        </w:rPr>
        <w:t>
</w:t>
      </w:r>
      <w:r>
        <w:rPr>
          <w:rFonts w:ascii="Times New Roman"/>
          <w:b w:val="false"/>
          <w:i w:val="false"/>
          <w:color w:val="000000"/>
          <w:sz w:val="28"/>
        </w:rPr>
        <w:t>Информация об обследуемом поле:         № выборки     Место выборки      № пробы</w:t>
      </w:r>
    </w:p>
    <w:p>
      <w:pPr>
        <w:spacing w:after="0"/>
        <w:ind w:left="0"/>
        <w:jc w:val="both"/>
      </w:pPr>
      <w:r>
        <w:rPr>
          <w:rFonts w:ascii="Times New Roman"/>
          <w:b/>
          <w:i w:val="false"/>
          <w:color w:val="000000"/>
          <w:sz w:val="28"/>
        </w:rPr>
        <w:t>Дәндік дақылдың атауын, сорты мен класын (А-1 (түсім) сауалнамасынан)</w:t>
      </w:r>
      <w:r>
        <w:br/>
      </w:r>
      <w:r>
        <w:rPr>
          <w:rFonts w:ascii="Times New Roman"/>
          <w:b w:val="false"/>
          <w:i w:val="false"/>
          <w:color w:val="000000"/>
          <w:sz w:val="28"/>
        </w:rPr>
        <w:t>
</w:t>
      </w:r>
      <w:r>
        <w:rPr>
          <w:rFonts w:ascii="Times New Roman"/>
          <w:b/>
          <w:i w:val="false"/>
          <w:color w:val="000000"/>
          <w:sz w:val="28"/>
        </w:rPr>
        <w:t>жазыңыз:</w:t>
      </w:r>
      <w:r>
        <w:br/>
      </w:r>
      <w:r>
        <w:rPr>
          <w:rFonts w:ascii="Times New Roman"/>
          <w:b w:val="false"/>
          <w:i w:val="false"/>
          <w:color w:val="000000"/>
          <w:sz w:val="28"/>
        </w:rPr>
        <w:t>
</w:t>
      </w:r>
      <w:r>
        <w:rPr>
          <w:rFonts w:ascii="Times New Roman"/>
          <w:b w:val="false"/>
          <w:i w:val="false"/>
          <w:color w:val="000000"/>
          <w:sz w:val="28"/>
        </w:rPr>
        <w:t>Запишите (из анкеты А-1 (урожайность)) название зерновой культуры, сорт и класс:</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i w:val="false"/>
          <w:color w:val="000000"/>
          <w:sz w:val="28"/>
        </w:rPr>
        <w:t>Лаборантпен толтырылады:</w:t>
      </w:r>
      <w:r>
        <w:br/>
      </w:r>
      <w:r>
        <w:rPr>
          <w:rFonts w:ascii="Times New Roman"/>
          <w:b w:val="false"/>
          <w:i w:val="false"/>
          <w:color w:val="000000"/>
          <w:sz w:val="28"/>
        </w:rPr>
        <w:t>
</w:t>
      </w:r>
      <w:r>
        <w:rPr>
          <w:rFonts w:ascii="Times New Roman"/>
          <w:b w:val="false"/>
          <w:i w:val="false"/>
          <w:color w:val="000000"/>
          <w:sz w:val="28"/>
        </w:rPr>
        <w:t>Заполняется лаборантом:</w:t>
      </w:r>
      <w:r>
        <w:br/>
      </w:r>
      <w:r>
        <w:rPr>
          <w:rFonts w:ascii="Times New Roman"/>
          <w:b w:val="false"/>
          <w:i w:val="false"/>
          <w:color w:val="000000"/>
          <w:sz w:val="28"/>
        </w:rPr>
        <w:t>
   </w:t>
      </w:r>
      <w:r>
        <w:rPr>
          <w:rFonts w:ascii="Times New Roman"/>
          <w:b/>
          <w:i w:val="false"/>
          <w:color w:val="000000"/>
          <w:sz w:val="28"/>
        </w:rPr>
        <w:t>Қағаз пакеттегі таңба қағаздан көшіріп жазыңыз</w:t>
      </w:r>
      <w:r>
        <w:br/>
      </w:r>
      <w:r>
        <w:rPr>
          <w:rFonts w:ascii="Times New Roman"/>
          <w:b w:val="false"/>
          <w:i w:val="false"/>
          <w:color w:val="000000"/>
          <w:sz w:val="28"/>
        </w:rPr>
        <w:t>
</w:t>
      </w:r>
      <w:r>
        <w:rPr>
          <w:rFonts w:ascii="Times New Roman"/>
          <w:b w:val="false"/>
          <w:i w:val="false"/>
          <w:color w:val="000000"/>
          <w:sz w:val="28"/>
        </w:rPr>
        <w:t xml:space="preserve">   Перепишите с маркировочного ярлыка на бумажном пакете          </w:t>
      </w:r>
      <w:r>
        <w:drawing>
          <wp:inline distT="0" distB="0" distL="0" distR="0">
            <wp:extent cx="2146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146300" cy="4318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1. Қағаз қаптағы масақ, дән және жарманың жиынтық салмағы</w:t>
      </w:r>
      <w:r>
        <w:br/>
      </w:r>
      <w:r>
        <w:rPr>
          <w:rFonts w:ascii="Times New Roman"/>
          <w:b w:val="false"/>
          <w:i w:val="false"/>
          <w:color w:val="000000"/>
          <w:sz w:val="28"/>
        </w:rPr>
        <w:t>
</w:t>
      </w:r>
      <w:r>
        <w:rPr>
          <w:rFonts w:ascii="Times New Roman"/>
          <w:b w:val="false"/>
          <w:i w:val="false"/>
          <w:color w:val="000000"/>
          <w:sz w:val="28"/>
        </w:rPr>
        <w:t>   Суммарный вес всех колосков, зерен и сечки в бумажном мешке .........._______</w:t>
      </w:r>
      <w:r>
        <w:rPr>
          <w:rFonts w:ascii="Times New Roman"/>
          <w:b/>
          <w:i w:val="false"/>
          <w:color w:val="000000"/>
          <w:sz w:val="28"/>
        </w:rPr>
        <w:t xml:space="preserve"> грамм</w:t>
      </w:r>
      <w:r>
        <w:br/>
      </w:r>
      <w:r>
        <w:rPr>
          <w:rFonts w:ascii="Times New Roman"/>
          <w:b w:val="false"/>
          <w:i w:val="false"/>
          <w:color w:val="000000"/>
          <w:sz w:val="28"/>
        </w:rPr>
        <w:t>
   </w:t>
      </w:r>
      <w:r>
        <w:rPr>
          <w:rFonts w:ascii="Times New Roman"/>
          <w:b/>
          <w:i w:val="false"/>
          <w:color w:val="000000"/>
          <w:sz w:val="28"/>
        </w:rPr>
        <w:t>2. Дәннің бастырудан кейінгі салмағы</w:t>
      </w:r>
      <w:r>
        <w:br/>
      </w:r>
      <w:r>
        <w:rPr>
          <w:rFonts w:ascii="Times New Roman"/>
          <w:b w:val="false"/>
          <w:i w:val="false"/>
          <w:color w:val="000000"/>
          <w:sz w:val="28"/>
        </w:rPr>
        <w:t>
</w:t>
      </w:r>
      <w:r>
        <w:rPr>
          <w:rFonts w:ascii="Times New Roman"/>
          <w:b w:val="false"/>
          <w:i w:val="false"/>
          <w:color w:val="000000"/>
          <w:sz w:val="28"/>
        </w:rPr>
        <w:t>   Вес зерен после обмолота .............................................</w:t>
      </w:r>
      <w:r>
        <w:rPr>
          <w:rFonts w:ascii="Times New Roman"/>
          <w:b/>
          <w:i w:val="false"/>
          <w:color w:val="000000"/>
          <w:sz w:val="28"/>
        </w:rPr>
        <w:t>______ грамм</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i w:val="false"/>
          <w:color w:val="000000"/>
          <w:sz w:val="28"/>
        </w:rPr>
        <w:t>Астық ылғалдылығы</w:t>
      </w:r>
      <w:r>
        <w:br/>
      </w:r>
      <w:r>
        <w:rPr>
          <w:rFonts w:ascii="Times New Roman"/>
          <w:b w:val="false"/>
          <w:i w:val="false"/>
          <w:color w:val="000000"/>
          <w:sz w:val="28"/>
        </w:rPr>
        <w:t>
</w:t>
      </w:r>
      <w:r>
        <w:rPr>
          <w:rFonts w:ascii="Times New Roman"/>
          <w:b w:val="false"/>
          <w:i w:val="false"/>
          <w:color w:val="000000"/>
          <w:sz w:val="28"/>
        </w:rPr>
        <w:t>   Влажность зерна ......................................................</w:t>
      </w:r>
      <w:r>
        <w:rPr>
          <w:rFonts w:ascii="Times New Roman"/>
          <w:b/>
          <w:i w:val="false"/>
          <w:color w:val="000000"/>
          <w:sz w:val="28"/>
        </w:rPr>
        <w:t>______ %</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 үлгінің салмағы ылғалдылықты анықтауға тым аз болса,</w:t>
      </w:r>
      <w:r>
        <w:br/>
      </w:r>
      <w:r>
        <w:rPr>
          <w:rFonts w:ascii="Times New Roman"/>
          <w:b w:val="false"/>
          <w:i w:val="false"/>
          <w:color w:val="000000"/>
          <w:sz w:val="28"/>
        </w:rPr>
        <w:t>
</w:t>
      </w:r>
      <w:r>
        <w:rPr>
          <w:rFonts w:ascii="Times New Roman"/>
          <w:b/>
          <w:i w:val="false"/>
          <w:color w:val="000000"/>
          <w:sz w:val="28"/>
        </w:rPr>
        <w:t>ылғалдылығы белгілі бір түйір дәнді (тура осындай класты және жетіп-пісу</w:t>
      </w:r>
      <w:r>
        <w:br/>
      </w:r>
      <w:r>
        <w:rPr>
          <w:rFonts w:ascii="Times New Roman"/>
          <w:b w:val="false"/>
          <w:i w:val="false"/>
          <w:color w:val="000000"/>
          <w:sz w:val="28"/>
        </w:rPr>
        <w:t>
</w:t>
      </w:r>
      <w:r>
        <w:rPr>
          <w:rFonts w:ascii="Times New Roman"/>
          <w:b/>
          <w:i w:val="false"/>
          <w:color w:val="000000"/>
          <w:sz w:val="28"/>
        </w:rPr>
        <w:t>сатысындағыны қолданыңыз) ылғалдылығын анықтау есептелетіндей қылып таңдалған</w:t>
      </w:r>
      <w:r>
        <w:br/>
      </w:r>
      <w:r>
        <w:rPr>
          <w:rFonts w:ascii="Times New Roman"/>
          <w:b w:val="false"/>
          <w:i w:val="false"/>
          <w:color w:val="000000"/>
          <w:sz w:val="28"/>
        </w:rPr>
        <w:t>
</w:t>
      </w:r>
      <w:r>
        <w:rPr>
          <w:rFonts w:ascii="Times New Roman"/>
          <w:b/>
          <w:i w:val="false"/>
          <w:color w:val="000000"/>
          <w:sz w:val="28"/>
        </w:rPr>
        <w:t>үлгілерге қосыңыз. Таңдалған үлгінің ылғалдылық мөлшерін мына формуланы</w:t>
      </w:r>
      <w:r>
        <w:br/>
      </w:r>
      <w:r>
        <w:rPr>
          <w:rFonts w:ascii="Times New Roman"/>
          <w:b w:val="false"/>
          <w:i w:val="false"/>
          <w:color w:val="000000"/>
          <w:sz w:val="28"/>
        </w:rPr>
        <w:t>
</w:t>
      </w:r>
      <w:r>
        <w:rPr>
          <w:rFonts w:ascii="Times New Roman"/>
          <w:b/>
          <w:i w:val="false"/>
          <w:color w:val="000000"/>
          <w:sz w:val="28"/>
        </w:rPr>
        <w:t>қолданып есептеуге болады:</w:t>
      </w:r>
      <w:r>
        <w:br/>
      </w:r>
      <w:r>
        <w:rPr>
          <w:rFonts w:ascii="Times New Roman"/>
          <w:b w:val="false"/>
          <w:i w:val="false"/>
          <w:color w:val="000000"/>
          <w:sz w:val="28"/>
        </w:rPr>
        <w:t>
</w:t>
      </w:r>
      <w:r>
        <w:rPr>
          <w:rFonts w:ascii="Times New Roman"/>
          <w:b w:val="false"/>
          <w:i w:val="false"/>
          <w:color w:val="000000"/>
          <w:sz w:val="28"/>
        </w:rPr>
        <w:t xml:space="preserve">      Примечание: </w:t>
      </w:r>
      <w:r>
        <w:rPr>
          <w:rFonts w:ascii="Times New Roman"/>
          <w:b w:val="false"/>
          <w:i w:val="false"/>
          <w:color w:val="000000"/>
          <w:sz w:val="28"/>
        </w:rPr>
        <w:t>если вес образца слишком мал для определения влажности, достаточно</w:t>
      </w:r>
      <w:r>
        <w:br/>
      </w:r>
      <w:r>
        <w:rPr>
          <w:rFonts w:ascii="Times New Roman"/>
          <w:b w:val="false"/>
          <w:i w:val="false"/>
          <w:color w:val="000000"/>
          <w:sz w:val="28"/>
        </w:rPr>
        <w:t>
</w:t>
      </w:r>
      <w:r>
        <w:rPr>
          <w:rFonts w:ascii="Times New Roman"/>
          <w:b w:val="false"/>
          <w:i w:val="false"/>
          <w:color w:val="000000"/>
          <w:sz w:val="28"/>
        </w:rPr>
        <w:t>будет добавить зернышко с уже известной влажностью к выбранным образцам так, чтобы</w:t>
      </w:r>
      <w:r>
        <w:br/>
      </w:r>
      <w:r>
        <w:rPr>
          <w:rFonts w:ascii="Times New Roman"/>
          <w:b w:val="false"/>
          <w:i w:val="false"/>
          <w:color w:val="000000"/>
          <w:sz w:val="28"/>
        </w:rPr>
        <w:t>
</w:t>
      </w:r>
      <w:r>
        <w:rPr>
          <w:rFonts w:ascii="Times New Roman"/>
          <w:b w:val="false"/>
          <w:i w:val="false"/>
          <w:color w:val="000000"/>
          <w:sz w:val="28"/>
        </w:rPr>
        <w:t>можно было бы провести определение влажности. Содержание влажности выбранного образца</w:t>
      </w:r>
      <w:r>
        <w:br/>
      </w:r>
      <w:r>
        <w:rPr>
          <w:rFonts w:ascii="Times New Roman"/>
          <w:b w:val="false"/>
          <w:i w:val="false"/>
          <w:color w:val="000000"/>
          <w:sz w:val="28"/>
        </w:rPr>
        <w:t>
</w:t>
      </w:r>
      <w:r>
        <w:rPr>
          <w:rFonts w:ascii="Times New Roman"/>
          <w:b w:val="false"/>
          <w:i w:val="false"/>
          <w:color w:val="000000"/>
          <w:sz w:val="28"/>
        </w:rPr>
        <w:t>может тогда быть получено, используя следующую формулу:</w:t>
      </w:r>
    </w:p>
    <w:p>
      <w:pPr>
        <w:spacing w:after="0"/>
        <w:ind w:left="0"/>
        <w:jc w:val="both"/>
      </w:pPr>
      <w:r>
        <w:rPr>
          <w:rFonts w:ascii="Times New Roman"/>
          <w:b w:val="false"/>
          <w:i w:val="false"/>
          <w:color w:val="000000"/>
          <w:sz w:val="28"/>
        </w:rPr>
        <w:t>                                    Е=(А+В)*D-(В*С)/А</w:t>
      </w:r>
    </w:p>
    <w:p>
      <w:pPr>
        <w:spacing w:after="0"/>
        <w:ind w:left="0"/>
        <w:jc w:val="both"/>
      </w:pPr>
      <w:r>
        <w:rPr>
          <w:rFonts w:ascii="Times New Roman"/>
          <w:b/>
          <w:i w:val="false"/>
          <w:color w:val="000000"/>
          <w:sz w:val="28"/>
        </w:rPr>
        <w:t xml:space="preserve">Мұнда, </w:t>
      </w:r>
      <w:r>
        <w:rPr>
          <w:rFonts w:ascii="Times New Roman"/>
          <w:b/>
          <w:i w:val="false"/>
          <w:color w:val="000000"/>
          <w:sz w:val="28"/>
        </w:rPr>
        <w:t>А = кішкене немесе құрғақ дән үлгісінің салмағы</w:t>
      </w:r>
      <w:r>
        <w:br/>
      </w:r>
      <w:r>
        <w:rPr>
          <w:rFonts w:ascii="Times New Roman"/>
          <w:b w:val="false"/>
          <w:i w:val="false"/>
          <w:color w:val="000000"/>
          <w:sz w:val="28"/>
        </w:rPr>
        <w:t>
</w:t>
      </w:r>
      <w:r>
        <w:rPr>
          <w:rFonts w:ascii="Times New Roman"/>
          <w:b w:val="false"/>
          <w:i w:val="false"/>
          <w:color w:val="000000"/>
          <w:sz w:val="28"/>
        </w:rPr>
        <w:t xml:space="preserve">Где,    А = вес маленького </w:t>
      </w:r>
      <w:r>
        <w:rPr>
          <w:rFonts w:ascii="Times New Roman"/>
          <w:b w:val="false"/>
          <w:i w:val="false"/>
          <w:color w:val="000000"/>
          <w:sz w:val="28"/>
        </w:rPr>
        <w:t>или сухого</w:t>
      </w:r>
      <w:r>
        <w:rPr>
          <w:rFonts w:ascii="Times New Roman"/>
          <w:b w:val="false"/>
          <w:i w:val="false"/>
          <w:color w:val="000000"/>
          <w:sz w:val="28"/>
        </w:rPr>
        <w:t xml:space="preserve"> образца зерна....................</w:t>
      </w:r>
      <w:r>
        <w:rPr>
          <w:rFonts w:ascii="Times New Roman"/>
          <w:b/>
          <w:i w:val="false"/>
          <w:color w:val="000000"/>
          <w:sz w:val="28"/>
        </w:rPr>
        <w:t>________ грамм</w:t>
      </w:r>
      <w:r>
        <w:br/>
      </w:r>
      <w:r>
        <w:rPr>
          <w:rFonts w:ascii="Times New Roman"/>
          <w:b w:val="false"/>
          <w:i w:val="false"/>
          <w:color w:val="000000"/>
          <w:sz w:val="28"/>
        </w:rPr>
        <w:t>
        </w:t>
      </w:r>
      <w:r>
        <w:rPr>
          <w:rFonts w:ascii="Times New Roman"/>
          <w:b/>
          <w:i w:val="false"/>
          <w:color w:val="000000"/>
          <w:sz w:val="28"/>
        </w:rPr>
        <w:t>B = ылғалдылықты анықтауға қажет қосымша дәннің салмағы</w:t>
      </w:r>
      <w:r>
        <w:br/>
      </w:r>
      <w:r>
        <w:rPr>
          <w:rFonts w:ascii="Times New Roman"/>
          <w:b w:val="false"/>
          <w:i w:val="false"/>
          <w:color w:val="000000"/>
          <w:sz w:val="28"/>
        </w:rPr>
        <w:t>
</w:t>
      </w:r>
      <w:r>
        <w:rPr>
          <w:rFonts w:ascii="Times New Roman"/>
          <w:b w:val="false"/>
          <w:i w:val="false"/>
          <w:color w:val="000000"/>
          <w:sz w:val="28"/>
        </w:rPr>
        <w:t>        B = вес дополнительной зернышка, требуемого для определения</w:t>
      </w:r>
      <w:r>
        <w:br/>
      </w:r>
      <w:r>
        <w:rPr>
          <w:rFonts w:ascii="Times New Roman"/>
          <w:b w:val="false"/>
          <w:i w:val="false"/>
          <w:color w:val="000000"/>
          <w:sz w:val="28"/>
        </w:rPr>
        <w:t>
</w:t>
      </w:r>
      <w:r>
        <w:rPr>
          <w:rFonts w:ascii="Times New Roman"/>
          <w:b w:val="false"/>
          <w:i w:val="false"/>
          <w:color w:val="000000"/>
          <w:sz w:val="28"/>
        </w:rPr>
        <w:t xml:space="preserve">        влажности ....................................................._________ </w:t>
      </w:r>
      <w:r>
        <w:rPr>
          <w:rFonts w:ascii="Times New Roman"/>
          <w:b/>
          <w:i w:val="false"/>
          <w:color w:val="000000"/>
          <w:sz w:val="28"/>
        </w:rPr>
        <w:t>грамм</w:t>
      </w:r>
      <w:r>
        <w:br/>
      </w:r>
      <w:r>
        <w:rPr>
          <w:rFonts w:ascii="Times New Roman"/>
          <w:b w:val="false"/>
          <w:i w:val="false"/>
          <w:color w:val="000000"/>
          <w:sz w:val="28"/>
        </w:rPr>
        <w:t>
        </w:t>
      </w:r>
      <w:r>
        <w:rPr>
          <w:rFonts w:ascii="Times New Roman"/>
          <w:b/>
          <w:i w:val="false"/>
          <w:color w:val="000000"/>
          <w:sz w:val="28"/>
        </w:rPr>
        <w:t>C = ылғалдылықтың белгілі пайызы В (қосымша дәннің)</w:t>
      </w:r>
      <w:r>
        <w:br/>
      </w:r>
      <w:r>
        <w:rPr>
          <w:rFonts w:ascii="Times New Roman"/>
          <w:b w:val="false"/>
          <w:i w:val="false"/>
          <w:color w:val="000000"/>
          <w:sz w:val="28"/>
        </w:rPr>
        <w:t>
</w:t>
      </w:r>
      <w:r>
        <w:rPr>
          <w:rFonts w:ascii="Times New Roman"/>
          <w:b w:val="false"/>
          <w:i w:val="false"/>
          <w:color w:val="000000"/>
          <w:sz w:val="28"/>
        </w:rPr>
        <w:t>        C = известный процент влажности B (дополнительной зернышка)....</w:t>
      </w:r>
      <w:r>
        <w:rPr>
          <w:rFonts w:ascii="Times New Roman"/>
          <w:b/>
          <w:i w:val="false"/>
          <w:color w:val="000000"/>
          <w:sz w:val="28"/>
        </w:rPr>
        <w:t>_________ %</w:t>
      </w:r>
      <w:r>
        <w:br/>
      </w:r>
      <w:r>
        <w:rPr>
          <w:rFonts w:ascii="Times New Roman"/>
          <w:b w:val="false"/>
          <w:i w:val="false"/>
          <w:color w:val="000000"/>
          <w:sz w:val="28"/>
        </w:rPr>
        <w:t>
        </w:t>
      </w:r>
      <w:r>
        <w:rPr>
          <w:rFonts w:ascii="Times New Roman"/>
          <w:b/>
          <w:i w:val="false"/>
          <w:color w:val="000000"/>
          <w:sz w:val="28"/>
        </w:rPr>
        <w:t xml:space="preserve">D = </w:t>
      </w:r>
      <w:r>
        <w:rPr>
          <w:rFonts w:ascii="Times New Roman"/>
          <w:b/>
          <w:i w:val="false"/>
          <w:color w:val="000000"/>
          <w:sz w:val="28"/>
        </w:rPr>
        <w:t>ылғалдылықтың А+В пайызы (аралас)</w:t>
      </w:r>
      <w:r>
        <w:br/>
      </w:r>
      <w:r>
        <w:rPr>
          <w:rFonts w:ascii="Times New Roman"/>
          <w:b w:val="false"/>
          <w:i w:val="false"/>
          <w:color w:val="000000"/>
          <w:sz w:val="28"/>
        </w:rPr>
        <w:t>
</w:t>
      </w:r>
      <w:r>
        <w:rPr>
          <w:rFonts w:ascii="Times New Roman"/>
          <w:b w:val="false"/>
          <w:i w:val="false"/>
          <w:color w:val="000000"/>
          <w:sz w:val="28"/>
        </w:rPr>
        <w:t>        D = процент влажности А + B (смешанных) .......................___</w:t>
      </w:r>
      <w:r>
        <w:rPr>
          <w:rFonts w:ascii="Times New Roman"/>
          <w:b/>
          <w:i w:val="false"/>
          <w:color w:val="000000"/>
          <w:sz w:val="28"/>
        </w:rPr>
        <w:t>______ %</w:t>
      </w:r>
      <w:r>
        <w:br/>
      </w:r>
      <w:r>
        <w:rPr>
          <w:rFonts w:ascii="Times New Roman"/>
          <w:b w:val="false"/>
          <w:i w:val="false"/>
          <w:color w:val="000000"/>
          <w:sz w:val="28"/>
        </w:rPr>
        <w:t>
        </w:t>
      </w:r>
      <w:r>
        <w:rPr>
          <w:rFonts w:ascii="Times New Roman"/>
          <w:b/>
          <w:i w:val="false"/>
          <w:color w:val="000000"/>
          <w:sz w:val="28"/>
        </w:rPr>
        <w:t>E = нәтиже – кішкене дән үлгісінің</w:t>
      </w:r>
      <w:r>
        <w:rPr>
          <w:rFonts w:ascii="Times New Roman"/>
          <w:b/>
          <w:i w:val="false"/>
          <w:color w:val="000000"/>
          <w:sz w:val="28"/>
        </w:rPr>
        <w:t xml:space="preserve"> ылғалдылық пайызы</w:t>
      </w:r>
      <w:r>
        <w:br/>
      </w:r>
      <w:r>
        <w:rPr>
          <w:rFonts w:ascii="Times New Roman"/>
          <w:b w:val="false"/>
          <w:i w:val="false"/>
          <w:color w:val="000000"/>
          <w:sz w:val="28"/>
        </w:rPr>
        <w:t>
        </w:t>
      </w:r>
      <w:r>
        <w:rPr>
          <w:rFonts w:ascii="Times New Roman"/>
          <w:b/>
          <w:i w:val="false"/>
          <w:color w:val="000000"/>
          <w:sz w:val="28"/>
        </w:rPr>
        <w:t>(3 пунктіне жазылады)</w:t>
      </w:r>
      <w:r>
        <w:br/>
      </w:r>
      <w:r>
        <w:rPr>
          <w:rFonts w:ascii="Times New Roman"/>
          <w:b w:val="false"/>
          <w:i w:val="false"/>
          <w:color w:val="000000"/>
          <w:sz w:val="28"/>
        </w:rPr>
        <w:t>
</w:t>
      </w:r>
      <w:r>
        <w:rPr>
          <w:rFonts w:ascii="Times New Roman"/>
          <w:b w:val="false"/>
          <w:i w:val="false"/>
          <w:color w:val="000000"/>
          <w:sz w:val="28"/>
        </w:rPr>
        <w:t>        E = результат – процент влажности маленьких образцов пшеницы</w:t>
      </w:r>
      <w:r>
        <w:br/>
      </w:r>
      <w:r>
        <w:rPr>
          <w:rFonts w:ascii="Times New Roman"/>
          <w:b w:val="false"/>
          <w:i w:val="false"/>
          <w:color w:val="000000"/>
          <w:sz w:val="28"/>
        </w:rPr>
        <w:t>
</w:t>
      </w:r>
      <w:r>
        <w:rPr>
          <w:rFonts w:ascii="Times New Roman"/>
          <w:b w:val="false"/>
          <w:i w:val="false"/>
          <w:color w:val="000000"/>
          <w:sz w:val="28"/>
        </w:rPr>
        <w:t xml:space="preserve">        (записывается в пункт </w:t>
      </w:r>
      <w:r>
        <w:rPr>
          <w:rFonts w:ascii="Times New Roman"/>
          <w:b w:val="false"/>
          <w:i w:val="false"/>
          <w:color w:val="000000"/>
          <w:sz w:val="28"/>
        </w:rPr>
        <w:t>3</w:t>
      </w:r>
      <w:r>
        <w:rPr>
          <w:rFonts w:ascii="Times New Roman"/>
          <w:b w:val="false"/>
          <w:i w:val="false"/>
          <w:color w:val="000000"/>
          <w:sz w:val="28"/>
        </w:rPr>
        <w:t>) .....................................__</w:t>
      </w:r>
      <w:r>
        <w:rPr>
          <w:rFonts w:ascii="Times New Roman"/>
          <w:b/>
          <w:i w:val="false"/>
          <w:color w:val="000000"/>
          <w:sz w:val="28"/>
        </w:rPr>
        <w:t>______ %</w:t>
      </w:r>
    </w:p>
    <w:p>
      <w:pPr>
        <w:spacing w:after="0"/>
        <w:ind w:left="0"/>
        <w:jc w:val="both"/>
      </w:pPr>
      <w:r>
        <w:rPr>
          <w:rFonts w:ascii="Times New Roman"/>
          <w:b/>
          <w:i w:val="false"/>
          <w:color w:val="000000"/>
          <w:sz w:val="28"/>
        </w:rPr>
        <w:t>Лаборанттың қолы ________       Жүргізілген зерттеудің мерзімі "_" ___ 20_ ж.</w:t>
      </w:r>
      <w:r>
        <w:br/>
      </w:r>
      <w:r>
        <w:rPr>
          <w:rFonts w:ascii="Times New Roman"/>
          <w:b w:val="false"/>
          <w:i w:val="false"/>
          <w:color w:val="000000"/>
          <w:sz w:val="28"/>
        </w:rPr>
        <w:t>
</w:t>
      </w:r>
      <w:r>
        <w:rPr>
          <w:rFonts w:ascii="Times New Roman"/>
          <w:b w:val="false"/>
          <w:i w:val="false"/>
          <w:color w:val="000000"/>
          <w:sz w:val="28"/>
        </w:rPr>
        <w:t>Подпись лаборанта                   Дата проведенного исследования</w:t>
      </w:r>
    </w:p>
    <w:p>
      <w:pPr>
        <w:spacing w:after="0"/>
        <w:ind w:left="0"/>
        <w:jc w:val="both"/>
      </w:pPr>
      <w:r>
        <w:rPr>
          <w:rFonts w:ascii="Times New Roman"/>
          <w:b/>
          <w:i w:val="false"/>
          <w:color w:val="000000"/>
          <w:sz w:val="28"/>
        </w:rPr>
        <w:t>Лабораторияға түскен мерзімі:</w:t>
      </w:r>
      <w:r>
        <w:br/>
      </w:r>
      <w:r>
        <w:rPr>
          <w:rFonts w:ascii="Times New Roman"/>
          <w:b w:val="false"/>
          <w:i w:val="false"/>
          <w:color w:val="000000"/>
          <w:sz w:val="28"/>
        </w:rPr>
        <w:t>
</w:t>
      </w:r>
      <w:r>
        <w:rPr>
          <w:rFonts w:ascii="Times New Roman"/>
          <w:b w:val="false"/>
          <w:i w:val="false"/>
          <w:color w:val="000000"/>
          <w:sz w:val="28"/>
        </w:rPr>
        <w:t>Дата поступления в лабораторию: "___" _______________20 __ж.</w:t>
      </w:r>
    </w:p>
    <w:p>
      <w:pPr>
        <w:spacing w:after="0"/>
        <w:ind w:left="0"/>
        <w:jc w:val="both"/>
      </w:pPr>
      <w:r>
        <w:rPr>
          <w:rFonts w:ascii="Times New Roman"/>
          <w:b/>
          <w:i w:val="false"/>
          <w:color w:val="000000"/>
          <w:sz w:val="28"/>
        </w:rPr>
        <w:t>Лабораторияның 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лаборатории ______________________________   Адрес 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   </w:t>
      </w:r>
      <w:r>
        <w:rPr>
          <w:rFonts w:ascii="Times New Roman"/>
          <w:b/>
          <w:i w:val="false"/>
          <w:color w:val="000000"/>
          <w:sz w:val="28"/>
        </w:rPr>
        <w:t>Тел.:__</w:t>
      </w:r>
      <w:r>
        <w:rPr>
          <w:rFonts w:ascii="Times New Roman"/>
          <w:b w:val="false"/>
          <w:i w:val="false"/>
          <w:color w:val="000000"/>
          <w:sz w:val="28"/>
        </w:rPr>
        <w:t>____________________</w:t>
      </w:r>
      <w:r>
        <w:br/>
      </w:r>
      <w:r>
        <w:rPr>
          <w:rFonts w:ascii="Times New Roman"/>
          <w:b w:val="false"/>
          <w:i w:val="false"/>
          <w:color w:val="000000"/>
          <w:sz w:val="28"/>
        </w:rPr>
        <w:t>
                    </w:t>
      </w:r>
      <w:r>
        <w:rPr>
          <w:rFonts w:ascii="Times New Roman"/>
          <w:b w:val="false"/>
          <w:i w:val="false"/>
          <w:color w:val="000000"/>
          <w:sz w:val="28"/>
        </w:rPr>
        <w:t>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i w:val="false"/>
          <w:color w:val="000000"/>
          <w:sz w:val="28"/>
        </w:rPr>
        <w:t>Лаборанттың аты-жөні және телефоны</w:t>
      </w:r>
      <w:r>
        <w:br/>
      </w:r>
      <w:r>
        <w:rPr>
          <w:rFonts w:ascii="Times New Roman"/>
          <w:b w:val="false"/>
          <w:i w:val="false"/>
          <w:color w:val="000000"/>
          <w:sz w:val="28"/>
        </w:rPr>
        <w:t>
</w:t>
      </w:r>
      <w:r>
        <w:rPr>
          <w:rFonts w:ascii="Times New Roman"/>
          <w:b w:val="false"/>
          <w:i w:val="false"/>
          <w:color w:val="000000"/>
          <w:sz w:val="28"/>
        </w:rPr>
        <w:t xml:space="preserve">Фамилия и телефон лаборанта ___________________________   </w:t>
      </w:r>
      <w:r>
        <w:rPr>
          <w:rFonts w:ascii="Times New Roman"/>
          <w:b/>
          <w:i w:val="false"/>
          <w:color w:val="000000"/>
          <w:sz w:val="28"/>
        </w:rPr>
        <w:t>Тел</w:t>
      </w:r>
      <w:r>
        <w:rPr>
          <w:rFonts w:ascii="Times New Roman"/>
          <w:b w:val="false"/>
          <w:i w:val="false"/>
          <w:color w:val="000000"/>
          <w:sz w:val="28"/>
        </w:rPr>
        <w:t>. ______________________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(Аты-жөні,тегі,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__________________________________________   (Ф.И.О., подпись)___________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47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 224 бұйрығына 6-қосымша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Құпиялылығына мемлекеттік</w:t>
            </w:r>
            <w:r>
              <w:br/>
            </w:r>
            <w:r>
              <w:rPr>
                <w:rFonts w:ascii="Times New Roman"/>
                <w:b w:val="false"/>
                <w:i w:val="false"/>
                <w:color w:val="000000"/>
                <w:sz w:val="20"/>
              </w:rPr>
              <w:t>
</w:t>
            </w:r>
            <w:r>
              <w:rPr>
                <w:rFonts w:ascii="Times New Roman"/>
                <w:b w:val="false"/>
                <w:i w:val="false"/>
                <w:color w:val="000000"/>
                <w:sz w:val="20"/>
              </w:rPr>
              <w:t>статистика органдарымен</w:t>
            </w:r>
            <w:r>
              <w:br/>
            </w:r>
            <w:r>
              <w:rPr>
                <w:rFonts w:ascii="Times New Roman"/>
                <w:b w:val="false"/>
                <w:i w:val="false"/>
                <w:color w:val="000000"/>
                <w:sz w:val="20"/>
              </w:rPr>
              <w:t>
</w:t>
            </w:r>
            <w:r>
              <w:rPr>
                <w:rFonts w:ascii="Times New Roman"/>
                <w:b w:val="false"/>
                <w:i w:val="false"/>
                <w:color w:val="000000"/>
                <w:sz w:val="20"/>
              </w:rPr>
              <w:t>кепілдінеді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 міндетін</w:t>
            </w:r>
            <w:r>
              <w:br/>
            </w:r>
            <w:r>
              <w:rPr>
                <w:rFonts w:ascii="Times New Roman"/>
                <w:b w:val="false"/>
                <w:i w:val="false"/>
                <w:color w:val="000000"/>
                <w:sz w:val="20"/>
              </w:rPr>
              <w:t>
</w:t>
            </w:r>
            <w:r>
              <w:rPr>
                <w:rFonts w:ascii="Times New Roman"/>
                <w:b w:val="false"/>
                <w:i w:val="false"/>
                <w:color w:val="000000"/>
                <w:sz w:val="20"/>
              </w:rPr>
              <w:t>атқарушының 2010 жылғы</w:t>
            </w:r>
            <w:r>
              <w:br/>
            </w:r>
            <w:r>
              <w:rPr>
                <w:rFonts w:ascii="Times New Roman"/>
                <w:b w:val="false"/>
                <w:i w:val="false"/>
                <w:color w:val="000000"/>
                <w:sz w:val="20"/>
              </w:rPr>
              <w:t>
</w:t>
            </w:r>
            <w:r>
              <w:rPr>
                <w:rFonts w:ascii="Times New Roman"/>
                <w:b w:val="false"/>
                <w:i w:val="false"/>
                <w:color w:val="000000"/>
                <w:sz w:val="20"/>
              </w:rPr>
              <w:t>18 тамыздағы № 224 бұйрығына</w:t>
            </w:r>
            <w:r>
              <w:br/>
            </w:r>
            <w:r>
              <w:rPr>
                <w:rFonts w:ascii="Times New Roman"/>
                <w:b w:val="false"/>
                <w:i w:val="false"/>
                <w:color w:val="000000"/>
                <w:sz w:val="20"/>
              </w:rPr>
              <w:t>
</w:t>
            </w:r>
            <w:r>
              <w:rPr>
                <w:rFonts w:ascii="Times New Roman"/>
                <w:b w:val="false"/>
                <w:i w:val="false"/>
                <w:color w:val="000000"/>
                <w:sz w:val="20"/>
              </w:rPr>
              <w:t>6-қосымша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val="false"/>
                <w:i w:val="false"/>
                <w:color w:val="000000"/>
                <w:sz w:val="20"/>
              </w:rPr>
              <w:t>статистикалық байқаудың</w:t>
            </w:r>
            <w:r>
              <w:br/>
            </w:r>
            <w:r>
              <w:rPr>
                <w:rFonts w:ascii="Times New Roman"/>
                <w:b w:val="false"/>
                <w:i w:val="false"/>
                <w:color w:val="000000"/>
                <w:sz w:val="20"/>
              </w:rPr>
              <w:t>
</w:t>
            </w:r>
            <w:r>
              <w:rPr>
                <w:rFonts w:ascii="Times New Roman"/>
                <w:b w:val="false"/>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6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w:t>
                  </w:r>
                  <w:r>
                    <w:br/>
                  </w:r>
                  <w:r>
                    <w:rPr>
                      <w:rFonts w:ascii="Times New Roman"/>
                      <w:b w:val="false"/>
                      <w:i w:val="false"/>
                      <w:color w:val="000000"/>
                      <w:sz w:val="20"/>
                    </w:rPr>
                    <w:t>
</w:t>
                  </w:r>
                  <w:r>
                    <w:rPr>
                      <w:rFonts w:ascii="Times New Roman"/>
                      <w:b w:val="false"/>
                      <w:i w:val="false"/>
                      <w:color w:val="000000"/>
                      <w:sz w:val="20"/>
                    </w:rPr>
                    <w:t>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val="false"/>
                <w:i w:val="false"/>
                <w:color w:val="000000"/>
                <w:sz w:val="20"/>
              </w:rPr>
              <w:t>деректерді, уақытылы тапсырмау, дәйекті емес деректерді беру Қазақстан</w:t>
            </w:r>
            <w:r>
              <w:br/>
            </w:r>
            <w:r>
              <w:rPr>
                <w:rFonts w:ascii="Times New Roman"/>
                <w:b w:val="false"/>
                <w:i w:val="false"/>
                <w:color w:val="000000"/>
                <w:sz w:val="20"/>
              </w:rPr>
              <w:t>
</w:t>
            </w:r>
            <w:r>
              <w:rPr>
                <w:rFonts w:ascii="Times New Roman"/>
                <w:b w:val="false"/>
                <w:i w:val="false"/>
                <w:color w:val="000000"/>
                <w:sz w:val="20"/>
              </w:rPr>
              <w:t xml:space="preserve">Республикасының қолданыстағы </w:t>
            </w:r>
            <w:r>
              <w:rPr>
                <w:rFonts w:ascii="Times New Roman"/>
                <w:b w:val="false"/>
                <w:i w:val="false"/>
                <w:color w:val="000000"/>
                <w:sz w:val="20"/>
              </w:rPr>
              <w:t>заңнамасына</w:t>
            </w:r>
            <w:r>
              <w:rPr>
                <w:rFonts w:ascii="Times New Roman"/>
                <w:b w:val="false"/>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0241104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0241104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Шағыш шаруа (фермер)</w:t>
            </w:r>
            <w:r>
              <w:br/>
            </w:r>
            <w:r>
              <w:rPr>
                <w:rFonts w:ascii="Times New Roman"/>
                <w:b w:val="false"/>
                <w:i w:val="false"/>
                <w:color w:val="000000"/>
                <w:sz w:val="20"/>
              </w:rPr>
              <w:t>
</w:t>
            </w:r>
            <w:r>
              <w:rPr>
                <w:rFonts w:ascii="Times New Roman"/>
                <w:b w:val="false"/>
                <w:i w:val="false"/>
                <w:color w:val="000000"/>
                <w:sz w:val="20"/>
              </w:rPr>
              <w:t>қожалықтары, жұртшылық</w:t>
            </w:r>
            <w:r>
              <w:br/>
            </w:r>
            <w:r>
              <w:rPr>
                <w:rFonts w:ascii="Times New Roman"/>
                <w:b w:val="false"/>
                <w:i w:val="false"/>
                <w:color w:val="000000"/>
                <w:sz w:val="20"/>
              </w:rPr>
              <w:t>
</w:t>
            </w:r>
            <w:r>
              <w:rPr>
                <w:rFonts w:ascii="Times New Roman"/>
                <w:b w:val="false"/>
                <w:i w:val="false"/>
                <w:color w:val="000000"/>
                <w:sz w:val="20"/>
              </w:rPr>
              <w:t>шаруашылықтарындағы</w:t>
            </w:r>
            <w:r>
              <w:br/>
            </w:r>
            <w:r>
              <w:rPr>
                <w:rFonts w:ascii="Times New Roman"/>
                <w:b w:val="false"/>
                <w:i w:val="false"/>
                <w:color w:val="000000"/>
                <w:sz w:val="20"/>
              </w:rPr>
              <w:t>
</w:t>
            </w:r>
            <w:r>
              <w:rPr>
                <w:rFonts w:ascii="Times New Roman"/>
                <w:b w:val="false"/>
                <w:i w:val="false"/>
                <w:color w:val="000000"/>
                <w:sz w:val="20"/>
              </w:rPr>
              <w:t>ауылшаруашылығы дақылдарын</w:t>
            </w:r>
            <w:r>
              <w:br/>
            </w:r>
            <w:r>
              <w:rPr>
                <w:rFonts w:ascii="Times New Roman"/>
                <w:b w:val="false"/>
                <w:i w:val="false"/>
                <w:color w:val="000000"/>
                <w:sz w:val="20"/>
              </w:rPr>
              <w:t>
</w:t>
            </w:r>
            <w:r>
              <w:rPr>
                <w:rFonts w:ascii="Times New Roman"/>
                <w:b w:val="false"/>
                <w:i w:val="false"/>
                <w:color w:val="000000"/>
                <w:sz w:val="20"/>
              </w:rPr>
              <w:t>жинау туралы есеп</w:t>
            </w:r>
            <w:r>
              <w:br/>
            </w:r>
            <w:r>
              <w:rPr>
                <w:rFonts w:ascii="Times New Roman"/>
                <w:b w:val="false"/>
                <w:i w:val="false"/>
                <w:color w:val="000000"/>
                <w:sz w:val="20"/>
              </w:rPr>
              <w:t>
</w:t>
            </w:r>
            <w:r>
              <w:rPr>
                <w:rFonts w:ascii="Times New Roman"/>
                <w:b w:val="false"/>
                <w:i w:val="false"/>
                <w:color w:val="000000"/>
                <w:sz w:val="20"/>
              </w:rPr>
              <w:t>О сборе урожая</w:t>
            </w:r>
            <w:r>
              <w:br/>
            </w:r>
            <w:r>
              <w:rPr>
                <w:rFonts w:ascii="Times New Roman"/>
                <w:b w:val="false"/>
                <w:i w:val="false"/>
                <w:color w:val="000000"/>
                <w:sz w:val="20"/>
              </w:rPr>
              <w:t>
</w:t>
            </w:r>
            <w:r>
              <w:rPr>
                <w:rFonts w:ascii="Times New Roman"/>
                <w:b w:val="false"/>
                <w:i w:val="false"/>
                <w:color w:val="000000"/>
                <w:sz w:val="20"/>
              </w:rPr>
              <w:t>сельскохозяйственных культур в</w:t>
            </w:r>
            <w:r>
              <w:br/>
            </w:r>
            <w:r>
              <w:rPr>
                <w:rFonts w:ascii="Times New Roman"/>
                <w:b w:val="false"/>
                <w:i w:val="false"/>
                <w:color w:val="000000"/>
                <w:sz w:val="20"/>
              </w:rPr>
              <w:t>
</w:t>
            </w:r>
            <w:r>
              <w:rPr>
                <w:rFonts w:ascii="Times New Roman"/>
                <w:b w:val="false"/>
                <w:i w:val="false"/>
                <w:color w:val="000000"/>
                <w:sz w:val="20"/>
              </w:rPr>
              <w:t>мелких крестьянских (фермерских)</w:t>
            </w:r>
            <w:r>
              <w:br/>
            </w:r>
            <w:r>
              <w:rPr>
                <w:rFonts w:ascii="Times New Roman"/>
                <w:b w:val="false"/>
                <w:i w:val="false"/>
                <w:color w:val="000000"/>
                <w:sz w:val="20"/>
              </w:rPr>
              <w:t>
</w:t>
            </w:r>
            <w:r>
              <w:rPr>
                <w:rFonts w:ascii="Times New Roman"/>
                <w:b w:val="false"/>
                <w:i w:val="false"/>
                <w:color w:val="000000"/>
                <w:sz w:val="20"/>
              </w:rPr>
              <w:t>хозяйствах и хозяйствах населения</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Анкета А-005</w:t>
            </w:r>
            <w:r>
              <w:br/>
            </w:r>
            <w:r>
              <w:rPr>
                <w:rFonts w:ascii="Times New Roman"/>
                <w:b w:val="false"/>
                <w:i w:val="false"/>
                <w:color w:val="000000"/>
                <w:sz w:val="20"/>
              </w:rPr>
              <w:t>
</w:t>
            </w:r>
            <w:r>
              <w:rPr>
                <w:rFonts w:ascii="Times New Roman"/>
                <w:b w:val="false"/>
                <w:i w:val="false"/>
                <w:color w:val="000000"/>
                <w:sz w:val="20"/>
              </w:rPr>
              <w:t>Анкета А-005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                                Есептік кезең            жыл</w:t>
            </w:r>
            <w:r>
              <w:br/>
            </w:r>
            <w:r>
              <w:rPr>
                <w:rFonts w:ascii="Times New Roman"/>
                <w:b w:val="false"/>
                <w:i w:val="false"/>
                <w:color w:val="000000"/>
                <w:sz w:val="20"/>
              </w:rPr>
              <w:t>
</w:t>
            </w:r>
            <w:r>
              <w:rPr>
                <w:rFonts w:ascii="Times New Roman"/>
                <w:b w:val="false"/>
                <w:i w:val="false"/>
                <w:color w:val="000000"/>
                <w:sz w:val="20"/>
              </w:rPr>
              <w:t xml:space="preserve">Годовая                                    Отчетный период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жері, шабындығы және жайылымы, көпжылдық екпелері, малы мен құсы бар</w:t>
            </w:r>
            <w:r>
              <w:br/>
            </w:r>
            <w:r>
              <w:rPr>
                <w:rFonts w:ascii="Times New Roman"/>
                <w:b w:val="false"/>
                <w:i w:val="false"/>
                <w:color w:val="000000"/>
                <w:sz w:val="20"/>
              </w:rPr>
              <w:t>
</w:t>
            </w:r>
            <w:r>
              <w:rPr>
                <w:rFonts w:ascii="Times New Roman"/>
                <w:b w:val="false"/>
                <w:i w:val="false"/>
                <w:color w:val="000000"/>
                <w:sz w:val="20"/>
              </w:rPr>
              <w:t>барлық заңды тұлғалар және (немесе) олардың құрылымдық және оқшауланған</w:t>
            </w:r>
            <w:r>
              <w:br/>
            </w:r>
            <w:r>
              <w:rPr>
                <w:rFonts w:ascii="Times New Roman"/>
                <w:b w:val="false"/>
                <w:i w:val="false"/>
                <w:color w:val="000000"/>
                <w:sz w:val="20"/>
              </w:rPr>
              <w:t>
</w:t>
            </w:r>
            <w:r>
              <w:rPr>
                <w:rFonts w:ascii="Times New Roman"/>
                <w:b w:val="false"/>
                <w:i w:val="false"/>
                <w:color w:val="000000"/>
                <w:sz w:val="20"/>
              </w:rPr>
              <w:t>бөлімшелері, сондай-ақ (тізім бойынша) </w:t>
            </w:r>
            <w:r>
              <w:rPr>
                <w:rFonts w:ascii="Times New Roman"/>
                <w:b/>
                <w:i w:val="false"/>
                <w:color w:val="000000"/>
                <w:sz w:val="20"/>
              </w:rPr>
              <w:t>өсімдік және мал шаруашылығы өнімінің</w:t>
            </w:r>
            <w:r>
              <w:br/>
            </w:r>
            <w:r>
              <w:rPr>
                <w:rFonts w:ascii="Times New Roman"/>
                <w:b w:val="false"/>
                <w:i w:val="false"/>
                <w:color w:val="000000"/>
                <w:sz w:val="20"/>
              </w:rPr>
              <w:t>
</w:t>
            </w:r>
            <w:r>
              <w:rPr>
                <w:rFonts w:ascii="Times New Roman"/>
                <w:b w:val="false"/>
                <w:i w:val="false"/>
                <w:color w:val="000000"/>
                <w:sz w:val="20"/>
              </w:rPr>
              <w:t>орташа және ірі тауар өндірісіне қатысты шаруа (фермер) қожалықтары</w:t>
            </w:r>
            <w:r>
              <w:br/>
            </w:r>
            <w:r>
              <w:rPr>
                <w:rFonts w:ascii="Times New Roman"/>
                <w:b w:val="false"/>
                <w:i w:val="false"/>
                <w:color w:val="000000"/>
                <w:sz w:val="20"/>
              </w:rPr>
              <w:t>
</w:t>
            </w:r>
            <w:r>
              <w:rPr>
                <w:rFonts w:ascii="Times New Roman"/>
                <w:b w:val="false"/>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имеющие посевную площадь, сенокосы и пастбища, многолетние насаждения, скот и птицу, а</w:t>
            </w:r>
            <w:r>
              <w:br/>
            </w:r>
            <w:r>
              <w:rPr>
                <w:rFonts w:ascii="Times New Roman"/>
                <w:b w:val="false"/>
                <w:i w:val="false"/>
                <w:color w:val="000000"/>
                <w:sz w:val="20"/>
              </w:rPr>
              <w:t>
</w:t>
            </w:r>
            <w:r>
              <w:rPr>
                <w:rFonts w:ascii="Times New Roman"/>
                <w:b w:val="false"/>
                <w:i w:val="false"/>
                <w:color w:val="000000"/>
                <w:sz w:val="20"/>
              </w:rPr>
              <w:t>также крестьянские (фермерские) хозяйства, относящиеся к средне- и крупнотоварному</w:t>
            </w:r>
            <w:r>
              <w:br/>
            </w:r>
            <w:r>
              <w:rPr>
                <w:rFonts w:ascii="Times New Roman"/>
                <w:b w:val="false"/>
                <w:i w:val="false"/>
                <w:color w:val="000000"/>
                <w:sz w:val="20"/>
              </w:rPr>
              <w:t>
</w:t>
            </w:r>
            <w:r>
              <w:rPr>
                <w:rFonts w:ascii="Times New Roman"/>
                <w:b w:val="false"/>
                <w:i w:val="false"/>
                <w:color w:val="000000"/>
                <w:sz w:val="20"/>
              </w:rPr>
              <w:t>производству продукции растениеводства и животноводства (по списку).</w:t>
            </w:r>
            <w:r>
              <w:br/>
            </w:r>
            <w:r>
              <w:rPr>
                <w:rFonts w:ascii="Times New Roman"/>
                <w:b w:val="false"/>
                <w:i w:val="false"/>
                <w:color w:val="000000"/>
                <w:sz w:val="20"/>
              </w:rPr>
              <w:t>
</w:t>
            </w:r>
            <w:r>
              <w:rPr>
                <w:rFonts w:ascii="Times New Roman"/>
                <w:b w:val="false"/>
                <w:i w:val="false"/>
                <w:color w:val="000000"/>
                <w:sz w:val="20"/>
              </w:rPr>
              <w:t xml:space="preserve">Тапсыру мерзімі – </w:t>
            </w:r>
            <w:r>
              <w:rPr>
                <w:rFonts w:ascii="Times New Roman"/>
                <w:b/>
                <w:i w:val="false"/>
                <w:color w:val="000000"/>
                <w:sz w:val="20"/>
              </w:rPr>
              <w:t>егін жинауды аяқтағаннан кейін 14 күнтізбелік күн ішінде</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Срок предоставления - в течение 14 календарных дней после завершения уборки урожая.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41300" cy="292100"/>
                          </a:xfrm>
                          <a:prstGeom prst="rect">
                            <a:avLst/>
                          </a:prstGeom>
                        </pic:spPr>
                      </pic:pic>
                    </a:graphicData>
                  </a:graphic>
                </wp:inline>
              </w:drawing>
            </w:r>
          </w:p>
        </w:tc>
      </w:tr>
    </w:tbl>
    <w:bookmarkStart w:name="z499" w:id="14"/>
    <w:p>
      <w:pPr>
        <w:spacing w:after="0"/>
        <w:ind w:left="0"/>
        <w:jc w:val="both"/>
      </w:pPr>
      <w:r>
        <w:rPr>
          <w:rFonts w:ascii="Times New Roman"/>
          <w:b w:val="false"/>
          <w:i w:val="false"/>
          <w:color w:val="000000"/>
          <w:sz w:val="28"/>
        </w:rPr>
        <w:t>
</w:t>
      </w:r>
      <w:r>
        <w:rPr>
          <w:rFonts w:ascii="Times New Roman"/>
          <w:b/>
          <w:i w:val="false"/>
          <w:color w:val="000000"/>
          <w:sz w:val="28"/>
        </w:rPr>
        <w:t>1. Маусымдық дақылдардың өнімін жинау туралы ақпаратты көрсетіңіз</w:t>
      </w:r>
      <w:r>
        <w:br/>
      </w:r>
      <w:r>
        <w:rPr>
          <w:rFonts w:ascii="Times New Roman"/>
          <w:b w:val="false"/>
          <w:i w:val="false"/>
          <w:color w:val="000000"/>
          <w:sz w:val="28"/>
        </w:rPr>
        <w:t>
</w:t>
      </w:r>
      <w:r>
        <w:rPr>
          <w:rFonts w:ascii="Times New Roman"/>
          <w:b w:val="false"/>
          <w:i w:val="false"/>
          <w:color w:val="000000"/>
          <w:sz w:val="28"/>
        </w:rPr>
        <w:t>   Укажите информацию о сборе урожая сезонных культур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1307"/>
        <w:gridCol w:w="951"/>
        <w:gridCol w:w="1642"/>
        <w:gridCol w:w="1174"/>
        <w:gridCol w:w="1575"/>
        <w:gridCol w:w="1085"/>
        <w:gridCol w:w="1620"/>
        <w:gridCol w:w="1152"/>
        <w:gridCol w:w="1822"/>
      </w:tblGrid>
      <w:tr>
        <w:trPr>
          <w:trHeight w:val="30" w:hRule="atLeast"/>
        </w:trPr>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шаруа-</w:t>
            </w:r>
            <w:r>
              <w:br/>
            </w:r>
            <w:r>
              <w:rPr>
                <w:rFonts w:ascii="Times New Roman"/>
                <w:b w:val="false"/>
                <w:i w:val="false"/>
                <w:color w:val="000000"/>
                <w:sz w:val="20"/>
              </w:rPr>
              <w:t>
</w:t>
            </w:r>
            <w:r>
              <w:rPr>
                <w:rFonts w:ascii="Times New Roman"/>
                <w:b w:val="false"/>
                <w:i w:val="false"/>
                <w:color w:val="000000"/>
                <w:sz w:val="20"/>
              </w:rPr>
              <w:t>шылығы</w:t>
            </w:r>
            <w:r>
              <w:br/>
            </w:r>
            <w:r>
              <w:rPr>
                <w:rFonts w:ascii="Times New Roman"/>
                <w:b w:val="false"/>
                <w:i w:val="false"/>
                <w:color w:val="000000"/>
                <w:sz w:val="20"/>
              </w:rPr>
              <w:t>
</w:t>
            </w:r>
            <w:r>
              <w:rPr>
                <w:rFonts w:ascii="Times New Roman"/>
                <w:b w:val="false"/>
                <w:i w:val="false"/>
                <w:color w:val="000000"/>
                <w:sz w:val="20"/>
              </w:rPr>
              <w:t>дақыл-</w:t>
            </w:r>
            <w:r>
              <w:br/>
            </w:r>
            <w:r>
              <w:rPr>
                <w:rFonts w:ascii="Times New Roman"/>
                <w:b w:val="false"/>
                <w:i w:val="false"/>
                <w:color w:val="000000"/>
                <w:sz w:val="20"/>
              </w:rPr>
              <w:t>
</w:t>
            </w:r>
            <w:r>
              <w:rPr>
                <w:rFonts w:ascii="Times New Roman"/>
                <w:b w:val="false"/>
                <w:i w:val="false"/>
                <w:color w:val="000000"/>
                <w:sz w:val="20"/>
              </w:rPr>
              <w:t>дарының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сельско-</w:t>
            </w:r>
            <w:r>
              <w:br/>
            </w:r>
            <w:r>
              <w:rPr>
                <w:rFonts w:ascii="Times New Roman"/>
                <w:b w:val="false"/>
                <w:i w:val="false"/>
                <w:color w:val="000000"/>
                <w:sz w:val="20"/>
              </w:rPr>
              <w:t>
</w:t>
            </w:r>
            <w:r>
              <w:rPr>
                <w:rFonts w:ascii="Times New Roman"/>
                <w:b w:val="false"/>
                <w:i w:val="false"/>
                <w:color w:val="000000"/>
                <w:sz w:val="20"/>
              </w:rPr>
              <w:t>хозяй-</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культур</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r>
              <w:rPr>
                <w:rFonts w:ascii="Times New Roman"/>
                <w:b w:val="false"/>
                <w:i w:val="false"/>
                <w:color w:val="000000"/>
                <w:vertAlign w:val="superscript"/>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егіс көлемі,</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Уточненная</w:t>
            </w:r>
            <w:r>
              <w:br/>
            </w:r>
            <w:r>
              <w:rPr>
                <w:rFonts w:ascii="Times New Roman"/>
                <w:b w:val="false"/>
                <w:i w:val="false"/>
                <w:color w:val="000000"/>
                <w:sz w:val="20"/>
              </w:rPr>
              <w:t>
</w:t>
            </w:r>
            <w:r>
              <w:rPr>
                <w:rFonts w:ascii="Times New Roman"/>
                <w:b w:val="false"/>
                <w:i w:val="false"/>
                <w:color w:val="000000"/>
                <w:sz w:val="20"/>
              </w:rPr>
              <w:t>посевная</w:t>
            </w:r>
            <w:r>
              <w:br/>
            </w:r>
            <w:r>
              <w:rPr>
                <w:rFonts w:ascii="Times New Roman"/>
                <w:b w:val="false"/>
                <w:i w:val="false"/>
                <w:color w:val="000000"/>
                <w:sz w:val="20"/>
              </w:rPr>
              <w:t>
</w:t>
            </w:r>
            <w:r>
              <w:rPr>
                <w:rFonts w:ascii="Times New Roman"/>
                <w:b w:val="false"/>
                <w:i w:val="false"/>
                <w:color w:val="000000"/>
                <w:sz w:val="20"/>
              </w:rPr>
              <w:t>площадь, м</w:t>
            </w:r>
            <w:r>
              <w:rPr>
                <w:rFonts w:ascii="Times New Roman"/>
                <w:b w:val="false"/>
                <w:i w:val="false"/>
                <w:color w:val="000000"/>
                <w:vertAlign w:val="superscript"/>
              </w:rPr>
              <w:t>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жиналған</w:t>
            </w:r>
            <w:r>
              <w:br/>
            </w:r>
            <w:r>
              <w:rPr>
                <w:rFonts w:ascii="Times New Roman"/>
                <w:b w:val="false"/>
                <w:i w:val="false"/>
                <w:color w:val="000000"/>
                <w:sz w:val="20"/>
              </w:rPr>
              <w:t>
</w:t>
            </w:r>
            <w:r>
              <w:rPr>
                <w:rFonts w:ascii="Times New Roman"/>
                <w:b w:val="false"/>
                <w:i w:val="false"/>
                <w:color w:val="000000"/>
                <w:sz w:val="20"/>
              </w:rPr>
              <w:t>егіс көлемі,</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уборки, м</w:t>
            </w:r>
            <w:r>
              <w:rPr>
                <w:rFonts w:ascii="Times New Roman"/>
                <w:b w:val="false"/>
                <w:i w:val="false"/>
                <w:color w:val="000000"/>
                <w:vertAlign w:val="superscript"/>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 көлемінен</w:t>
            </w:r>
            <w:r>
              <w:br/>
            </w:r>
            <w:r>
              <w:rPr>
                <w:rFonts w:ascii="Times New Roman"/>
                <w:b w:val="false"/>
                <w:i w:val="false"/>
                <w:color w:val="000000"/>
                <w:sz w:val="20"/>
              </w:rPr>
              <w:t>
</w:t>
            </w:r>
            <w:r>
              <w:rPr>
                <w:rFonts w:ascii="Times New Roman"/>
                <w:b w:val="false"/>
                <w:i w:val="false"/>
                <w:color w:val="000000"/>
                <w:sz w:val="20"/>
              </w:rPr>
              <w:t>жиналған жалпы түсім, кг</w:t>
            </w:r>
            <w:r>
              <w:br/>
            </w:r>
            <w:r>
              <w:rPr>
                <w:rFonts w:ascii="Times New Roman"/>
                <w:b w:val="false"/>
                <w:i w:val="false"/>
                <w:color w:val="000000"/>
                <w:sz w:val="20"/>
              </w:rPr>
              <w:t>
</w:t>
            </w:r>
            <w:r>
              <w:rPr>
                <w:rFonts w:ascii="Times New Roman"/>
                <w:b w:val="false"/>
                <w:i w:val="false"/>
                <w:color w:val="000000"/>
                <w:sz w:val="20"/>
              </w:rPr>
              <w:t>Валовой сбор</w:t>
            </w:r>
            <w:r>
              <w:br/>
            </w:r>
            <w:r>
              <w:rPr>
                <w:rFonts w:ascii="Times New Roman"/>
                <w:b w:val="false"/>
                <w:i w:val="false"/>
                <w:color w:val="000000"/>
                <w:sz w:val="20"/>
              </w:rPr>
              <w:t>
</w:t>
            </w:r>
            <w:r>
              <w:rPr>
                <w:rFonts w:ascii="Times New Roman"/>
                <w:b w:val="false"/>
                <w:i w:val="false"/>
                <w:color w:val="000000"/>
                <w:sz w:val="20"/>
              </w:rPr>
              <w:t>урожая со всей площади,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кіріске</w:t>
            </w:r>
            <w:r>
              <w:br/>
            </w:r>
            <w:r>
              <w:rPr>
                <w:rFonts w:ascii="Times New Roman"/>
                <w:b w:val="false"/>
                <w:i w:val="false"/>
                <w:color w:val="000000"/>
                <w:sz w:val="20"/>
              </w:rPr>
              <w:t>
</w:t>
            </w:r>
            <w:r>
              <w:rPr>
                <w:rFonts w:ascii="Times New Roman"/>
                <w:b w:val="false"/>
                <w:i w:val="false"/>
                <w:color w:val="000000"/>
                <w:sz w:val="20"/>
              </w:rPr>
              <w:t>алынған салмақ</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первоначально</w:t>
            </w:r>
            <w:r>
              <w:br/>
            </w:r>
            <w:r>
              <w:rPr>
                <w:rFonts w:ascii="Times New Roman"/>
                <w:b w:val="false"/>
                <w:i w:val="false"/>
                <w:color w:val="000000"/>
                <w:sz w:val="20"/>
              </w:rPr>
              <w:t>
</w:t>
            </w:r>
            <w:r>
              <w:rPr>
                <w:rFonts w:ascii="Times New Roman"/>
                <w:b w:val="false"/>
                <w:i w:val="false"/>
                <w:color w:val="000000"/>
                <w:sz w:val="20"/>
              </w:rPr>
              <w:t>оприходованном</w:t>
            </w:r>
            <w:r>
              <w:br/>
            </w:r>
            <w:r>
              <w:rPr>
                <w:rFonts w:ascii="Times New Roman"/>
                <w:b w:val="false"/>
                <w:i w:val="false"/>
                <w:color w:val="000000"/>
                <w:sz w:val="20"/>
              </w:rPr>
              <w:t>
</w:t>
            </w:r>
            <w:r>
              <w:rPr>
                <w:rFonts w:ascii="Times New Roman"/>
                <w:b w:val="false"/>
                <w:i w:val="false"/>
                <w:color w:val="000000"/>
                <w:sz w:val="20"/>
              </w:rPr>
              <w:t>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ұқсатудан</w:t>
            </w:r>
            <w:r>
              <w:br/>
            </w:r>
            <w:r>
              <w:rPr>
                <w:rFonts w:ascii="Times New Roman"/>
                <w:b w:val="false"/>
                <w:i w:val="false"/>
                <w:color w:val="000000"/>
                <w:sz w:val="20"/>
              </w:rPr>
              <w:t>
</w:t>
            </w:r>
            <w:r>
              <w:rPr>
                <w:rFonts w:ascii="Times New Roman"/>
                <w:b w:val="false"/>
                <w:i w:val="false"/>
                <w:color w:val="000000"/>
                <w:sz w:val="20"/>
              </w:rPr>
              <w:t>кейінгі салмақ</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весе после</w:t>
            </w:r>
            <w:r>
              <w:br/>
            </w:r>
            <w:r>
              <w:rPr>
                <w:rFonts w:ascii="Times New Roman"/>
                <w:b w:val="false"/>
                <w:i w:val="false"/>
                <w:color w:val="000000"/>
                <w:sz w:val="20"/>
              </w:rPr>
              <w:t>
</w:t>
            </w:r>
            <w:r>
              <w:rPr>
                <w:rFonts w:ascii="Times New Roman"/>
                <w:b w:val="false"/>
                <w:i w:val="false"/>
                <w:color w:val="000000"/>
                <w:sz w:val="20"/>
              </w:rPr>
              <w:t>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w:t>
            </w:r>
            <w:r>
              <w:br/>
            </w:r>
            <w:r>
              <w:rPr>
                <w:rFonts w:ascii="Times New Roman"/>
                <w:b w:val="false"/>
                <w:i w:val="false"/>
                <w:color w:val="000000"/>
                <w:sz w:val="20"/>
              </w:rPr>
              <w:t>
</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w:t>
            </w:r>
            <w:r>
              <w:br/>
            </w:r>
            <w:r>
              <w:rPr>
                <w:rFonts w:ascii="Times New Roman"/>
                <w:b w:val="false"/>
                <w:i w:val="false"/>
                <w:color w:val="000000"/>
                <w:sz w:val="20"/>
              </w:rPr>
              <w:t>
</w:t>
            </w:r>
            <w:r>
              <w:rPr>
                <w:rFonts w:ascii="Times New Roman"/>
                <w:b w:val="false"/>
                <w:i w:val="false"/>
                <w:color w:val="000000"/>
                <w:sz w:val="20"/>
              </w:rPr>
              <w:t>мые</w:t>
            </w:r>
            <w:r>
              <w:br/>
            </w:r>
            <w:r>
              <w:rPr>
                <w:rFonts w:ascii="Times New Roman"/>
                <w:b w:val="false"/>
                <w:i w:val="false"/>
                <w:color w:val="000000"/>
                <w:sz w:val="20"/>
              </w:rPr>
              <w:t>
</w:t>
            </w:r>
            <w:r>
              <w:rPr>
                <w:rFonts w:ascii="Times New Roman"/>
                <w:b w:val="false"/>
                <w:i w:val="false"/>
                <w:color w:val="000000"/>
                <w:sz w:val="20"/>
              </w:rPr>
              <w:t>земли</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w:t>
            </w:r>
            <w:r>
              <w:br/>
            </w:r>
            <w:r>
              <w:rPr>
                <w:rFonts w:ascii="Times New Roman"/>
                <w:b w:val="false"/>
                <w:i w:val="false"/>
                <w:color w:val="000000"/>
                <w:sz w:val="20"/>
              </w:rPr>
              <w:t>
</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w:t>
            </w:r>
            <w:r>
              <w:br/>
            </w:r>
            <w:r>
              <w:rPr>
                <w:rFonts w:ascii="Times New Roman"/>
                <w:b w:val="false"/>
                <w:i w:val="false"/>
                <w:color w:val="000000"/>
                <w:sz w:val="20"/>
              </w:rPr>
              <w:t>
</w:t>
            </w:r>
            <w:r>
              <w:rPr>
                <w:rFonts w:ascii="Times New Roman"/>
                <w:b w:val="false"/>
                <w:i w:val="false"/>
                <w:color w:val="000000"/>
                <w:sz w:val="20"/>
              </w:rPr>
              <w:t>мые</w:t>
            </w:r>
            <w:r>
              <w:br/>
            </w:r>
            <w:r>
              <w:rPr>
                <w:rFonts w:ascii="Times New Roman"/>
                <w:b w:val="false"/>
                <w:i w:val="false"/>
                <w:color w:val="000000"/>
                <w:sz w:val="20"/>
              </w:rPr>
              <w:t>
</w:t>
            </w:r>
            <w:r>
              <w:rPr>
                <w:rFonts w:ascii="Times New Roman"/>
                <w:b w:val="false"/>
                <w:i w:val="false"/>
                <w:color w:val="000000"/>
                <w:sz w:val="20"/>
              </w:rPr>
              <w:t>земли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Ескерту: гүлдерді данада шығару</w:t>
      </w:r>
      <w:r>
        <w:br/>
      </w:r>
      <w:r>
        <w:rPr>
          <w:rFonts w:ascii="Times New Roman"/>
          <w:b w:val="false"/>
          <w:i w:val="false"/>
          <w:color w:val="000000"/>
          <w:sz w:val="28"/>
        </w:rPr>
        <w:t>
</w:t>
      </w:r>
      <w:r>
        <w:rPr>
          <w:rFonts w:ascii="Times New Roman"/>
          <w:b w:val="false"/>
          <w:i w:val="false"/>
          <w:color w:val="000000"/>
          <w:sz w:val="28"/>
        </w:rPr>
        <w:t>Примечание: производство цветов в штуках</w:t>
      </w:r>
    </w:p>
    <w:p>
      <w:pPr>
        <w:spacing w:after="0"/>
        <w:ind w:left="0"/>
        <w:jc w:val="both"/>
      </w:pPr>
      <w:r>
        <w:rPr>
          <w:rFonts w:ascii="Times New Roman"/>
          <w:b w:val="false"/>
          <w:i w:val="false"/>
          <w:color w:val="000000"/>
          <w:sz w:val="28"/>
        </w:rPr>
        <w:t>      *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p>
    <w:bookmarkStart w:name="z500" w:id="15"/>
    <w:p>
      <w:pPr>
        <w:spacing w:after="0"/>
        <w:ind w:left="0"/>
        <w:jc w:val="both"/>
      </w:pPr>
      <w:r>
        <w:rPr>
          <w:rFonts w:ascii="Times New Roman"/>
          <w:b w:val="false"/>
          <w:i w:val="false"/>
          <w:color w:val="000000"/>
          <w:sz w:val="28"/>
        </w:rPr>
        <w:t>
</w:t>
      </w:r>
      <w:r>
        <w:rPr>
          <w:rFonts w:ascii="Times New Roman"/>
          <w:b/>
          <w:i w:val="false"/>
          <w:color w:val="000000"/>
          <w:sz w:val="28"/>
        </w:rPr>
        <w:t>2. Көпжылдық дақылдардың өнімін жинау туралы ақпаратты көрсетіңіз</w:t>
      </w:r>
      <w:r>
        <w:br/>
      </w:r>
      <w:r>
        <w:rPr>
          <w:rFonts w:ascii="Times New Roman"/>
          <w:b w:val="false"/>
          <w:i w:val="false"/>
          <w:color w:val="000000"/>
          <w:sz w:val="28"/>
        </w:rPr>
        <w:t>
</w:t>
      </w:r>
      <w:r>
        <w:rPr>
          <w:rFonts w:ascii="Times New Roman"/>
          <w:b w:val="false"/>
          <w:i w:val="false"/>
          <w:color w:val="000000"/>
          <w:sz w:val="28"/>
        </w:rPr>
        <w:t>   Укажите информацию о сборе урожая многолетних культур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975"/>
        <w:gridCol w:w="1780"/>
        <w:gridCol w:w="975"/>
        <w:gridCol w:w="1735"/>
        <w:gridCol w:w="1087"/>
        <w:gridCol w:w="1848"/>
        <w:gridCol w:w="1244"/>
        <w:gridCol w:w="2028"/>
      </w:tblGrid>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Екпе</w:t>
            </w:r>
            <w:r>
              <w:br/>
            </w:r>
            <w:r>
              <w:rPr>
                <w:rFonts w:ascii="Times New Roman"/>
                <w:b w:val="false"/>
                <w:i w:val="false"/>
                <w:color w:val="000000"/>
                <w:sz w:val="20"/>
              </w:rPr>
              <w:t>
</w:t>
            </w:r>
            <w:r>
              <w:rPr>
                <w:rFonts w:ascii="Times New Roman"/>
                <w:b w:val="false"/>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насаж-</w:t>
            </w:r>
            <w:r>
              <w:br/>
            </w:r>
            <w:r>
              <w:rPr>
                <w:rFonts w:ascii="Times New Roman"/>
                <w:b w:val="false"/>
                <w:i w:val="false"/>
                <w:color w:val="000000"/>
                <w:sz w:val="20"/>
              </w:rPr>
              <w:t>
</w:t>
            </w:r>
            <w:r>
              <w:rPr>
                <w:rFonts w:ascii="Times New Roman"/>
                <w:b w:val="false"/>
                <w:i w:val="false"/>
                <w:color w:val="000000"/>
                <w:sz w:val="20"/>
              </w:rPr>
              <w:t>дений</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Екпе</w:t>
            </w:r>
            <w:r>
              <w:br/>
            </w:r>
            <w:r>
              <w:rPr>
                <w:rFonts w:ascii="Times New Roman"/>
                <w:b w:val="false"/>
                <w:i w:val="false"/>
                <w:color w:val="000000"/>
                <w:sz w:val="20"/>
              </w:rPr>
              <w:t>
</w:t>
            </w:r>
            <w:r>
              <w:rPr>
                <w:rFonts w:ascii="Times New Roman"/>
                <w:b w:val="false"/>
                <w:i w:val="false"/>
                <w:color w:val="000000"/>
                <w:sz w:val="20"/>
              </w:rPr>
              <w:t>ағаштардың</w:t>
            </w:r>
            <w:r>
              <w:br/>
            </w:r>
            <w:r>
              <w:rPr>
                <w:rFonts w:ascii="Times New Roman"/>
                <w:b w:val="false"/>
                <w:i w:val="false"/>
                <w:color w:val="000000"/>
                <w:sz w:val="20"/>
              </w:rPr>
              <w:t>
</w:t>
            </w:r>
            <w:r>
              <w:rPr>
                <w:rFonts w:ascii="Times New Roman"/>
                <w:b w:val="false"/>
                <w:i w:val="false"/>
                <w:color w:val="000000"/>
                <w:sz w:val="20"/>
              </w:rPr>
              <w:t>барлығы,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насаждений,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Екпе</w:t>
            </w:r>
            <w:r>
              <w:br/>
            </w:r>
            <w:r>
              <w:rPr>
                <w:rFonts w:ascii="Times New Roman"/>
                <w:b w:val="false"/>
                <w:i w:val="false"/>
                <w:color w:val="000000"/>
                <w:sz w:val="20"/>
              </w:rPr>
              <w:t>
</w:t>
            </w:r>
            <w:r>
              <w:rPr>
                <w:rFonts w:ascii="Times New Roman"/>
                <w:b w:val="false"/>
                <w:i w:val="false"/>
                <w:color w:val="000000"/>
                <w:sz w:val="20"/>
              </w:rPr>
              <w:t>ағаштардың</w:t>
            </w:r>
            <w:r>
              <w:br/>
            </w:r>
            <w:r>
              <w:rPr>
                <w:rFonts w:ascii="Times New Roman"/>
                <w:b w:val="false"/>
                <w:i w:val="false"/>
                <w:color w:val="000000"/>
                <w:sz w:val="20"/>
              </w:rPr>
              <w:t>
</w:t>
            </w:r>
            <w:r>
              <w:rPr>
                <w:rFonts w:ascii="Times New Roman"/>
                <w:b w:val="false"/>
                <w:i w:val="false"/>
                <w:color w:val="000000"/>
                <w:sz w:val="20"/>
              </w:rPr>
              <w:t>жеміс беретін</w:t>
            </w:r>
            <w:r>
              <w:br/>
            </w:r>
            <w:r>
              <w:rPr>
                <w:rFonts w:ascii="Times New Roman"/>
                <w:b w:val="false"/>
                <w:i w:val="false"/>
                <w:color w:val="000000"/>
                <w:sz w:val="20"/>
              </w:rPr>
              <w:t>
</w:t>
            </w:r>
            <w:r>
              <w:rPr>
                <w:rFonts w:ascii="Times New Roman"/>
                <w:b w:val="false"/>
                <w:i w:val="false"/>
                <w:color w:val="000000"/>
                <w:sz w:val="20"/>
              </w:rPr>
              <w:t>жастағылары,</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Насаждений в</w:t>
            </w:r>
            <w:r>
              <w:br/>
            </w:r>
            <w:r>
              <w:rPr>
                <w:rFonts w:ascii="Times New Roman"/>
                <w:b w:val="false"/>
                <w:i w:val="false"/>
                <w:color w:val="000000"/>
                <w:sz w:val="20"/>
              </w:rPr>
              <w:t>
</w:t>
            </w:r>
            <w:r>
              <w:rPr>
                <w:rFonts w:ascii="Times New Roman"/>
                <w:b w:val="false"/>
                <w:i w:val="false"/>
                <w:color w:val="000000"/>
                <w:sz w:val="20"/>
              </w:rPr>
              <w:t>плодоносящем</w:t>
            </w:r>
            <w:r>
              <w:br/>
            </w:r>
            <w:r>
              <w:rPr>
                <w:rFonts w:ascii="Times New Roman"/>
                <w:b w:val="false"/>
                <w:i w:val="false"/>
                <w:color w:val="000000"/>
                <w:sz w:val="20"/>
              </w:rPr>
              <w:t>
</w:t>
            </w:r>
            <w:r>
              <w:rPr>
                <w:rFonts w:ascii="Times New Roman"/>
                <w:b w:val="false"/>
                <w:i w:val="false"/>
                <w:color w:val="000000"/>
                <w:sz w:val="20"/>
              </w:rPr>
              <w:t>возрасте,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ауданнан</w:t>
            </w:r>
            <w:r>
              <w:br/>
            </w:r>
            <w:r>
              <w:rPr>
                <w:rFonts w:ascii="Times New Roman"/>
                <w:b w:val="false"/>
                <w:i w:val="false"/>
                <w:color w:val="000000"/>
                <w:sz w:val="20"/>
              </w:rPr>
              <w:t>
</w:t>
            </w:r>
            <w:r>
              <w:rPr>
                <w:rFonts w:ascii="Times New Roman"/>
                <w:b w:val="false"/>
                <w:i w:val="false"/>
                <w:color w:val="000000"/>
                <w:sz w:val="20"/>
              </w:rPr>
              <w:t>жиналған жалпы</w:t>
            </w:r>
            <w:r>
              <w:br/>
            </w:r>
            <w:r>
              <w:rPr>
                <w:rFonts w:ascii="Times New Roman"/>
                <w:b w:val="false"/>
                <w:i w:val="false"/>
                <w:color w:val="000000"/>
                <w:sz w:val="20"/>
              </w:rPr>
              <w:t>
</w:t>
            </w:r>
            <w:r>
              <w:rPr>
                <w:rFonts w:ascii="Times New Roman"/>
                <w:b w:val="false"/>
                <w:i w:val="false"/>
                <w:color w:val="000000"/>
                <w:sz w:val="20"/>
              </w:rPr>
              <w:t>түсім, кг</w:t>
            </w:r>
            <w:r>
              <w:br/>
            </w:r>
            <w:r>
              <w:rPr>
                <w:rFonts w:ascii="Times New Roman"/>
                <w:b w:val="false"/>
                <w:i w:val="false"/>
                <w:color w:val="000000"/>
                <w:sz w:val="20"/>
              </w:rPr>
              <w:t>
</w:t>
            </w:r>
            <w:r>
              <w:rPr>
                <w:rFonts w:ascii="Times New Roman"/>
                <w:b w:val="false"/>
                <w:i w:val="false"/>
                <w:color w:val="000000"/>
                <w:sz w:val="20"/>
              </w:rPr>
              <w:t>Валовой сбор</w:t>
            </w:r>
            <w:r>
              <w:br/>
            </w:r>
            <w:r>
              <w:rPr>
                <w:rFonts w:ascii="Times New Roman"/>
                <w:b w:val="false"/>
                <w:i w:val="false"/>
                <w:color w:val="000000"/>
                <w:sz w:val="20"/>
              </w:rPr>
              <w:t>
</w:t>
            </w:r>
            <w:r>
              <w:rPr>
                <w:rFonts w:ascii="Times New Roman"/>
                <w:b w:val="false"/>
                <w:i w:val="false"/>
                <w:color w:val="000000"/>
                <w:sz w:val="20"/>
              </w:rPr>
              <w:t>урожая со всей</w:t>
            </w:r>
            <w:r>
              <w:br/>
            </w:r>
            <w:r>
              <w:rPr>
                <w:rFonts w:ascii="Times New Roman"/>
                <w:b w:val="false"/>
                <w:i w:val="false"/>
                <w:color w:val="000000"/>
                <w:sz w:val="20"/>
              </w:rPr>
              <w:t>
</w:t>
            </w:r>
            <w:r>
              <w:rPr>
                <w:rFonts w:ascii="Times New Roman"/>
                <w:b w:val="false"/>
                <w:i w:val="false"/>
                <w:color w:val="000000"/>
                <w:sz w:val="20"/>
              </w:rPr>
              <w:t>площади,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Беретін жастағы</w:t>
            </w:r>
            <w:r>
              <w:br/>
            </w:r>
            <w:r>
              <w:rPr>
                <w:rFonts w:ascii="Times New Roman"/>
                <w:b w:val="false"/>
                <w:i w:val="false"/>
                <w:color w:val="000000"/>
                <w:sz w:val="20"/>
              </w:rPr>
              <w:t>
</w:t>
            </w:r>
            <w:r>
              <w:rPr>
                <w:rFonts w:ascii="Times New Roman"/>
                <w:b w:val="false"/>
                <w:i w:val="false"/>
                <w:color w:val="000000"/>
                <w:sz w:val="20"/>
              </w:rPr>
              <w:t>екпе ағаштардын</w:t>
            </w:r>
            <w:r>
              <w:br/>
            </w:r>
            <w:r>
              <w:rPr>
                <w:rFonts w:ascii="Times New Roman"/>
                <w:b w:val="false"/>
                <w:i w:val="false"/>
                <w:color w:val="000000"/>
                <w:sz w:val="20"/>
              </w:rPr>
              <w:t>
</w:t>
            </w:r>
            <w:r>
              <w:rPr>
                <w:rFonts w:ascii="Times New Roman"/>
                <w:b w:val="false"/>
                <w:i w:val="false"/>
                <w:color w:val="000000"/>
                <w:sz w:val="20"/>
              </w:rPr>
              <w:t>ауданынан</w:t>
            </w:r>
            <w:r>
              <w:br/>
            </w:r>
            <w:r>
              <w:rPr>
                <w:rFonts w:ascii="Times New Roman"/>
                <w:b w:val="false"/>
                <w:i w:val="false"/>
                <w:color w:val="000000"/>
                <w:sz w:val="20"/>
              </w:rPr>
              <w:t>
</w:t>
            </w:r>
            <w:r>
              <w:rPr>
                <w:rFonts w:ascii="Times New Roman"/>
                <w:b w:val="false"/>
                <w:i w:val="false"/>
                <w:color w:val="000000"/>
                <w:sz w:val="20"/>
              </w:rPr>
              <w:t>жиналған жалпы</w:t>
            </w:r>
            <w:r>
              <w:br/>
            </w:r>
            <w:r>
              <w:rPr>
                <w:rFonts w:ascii="Times New Roman"/>
                <w:b w:val="false"/>
                <w:i w:val="false"/>
                <w:color w:val="000000"/>
                <w:sz w:val="20"/>
              </w:rPr>
              <w:t>
</w:t>
            </w:r>
            <w:r>
              <w:rPr>
                <w:rFonts w:ascii="Times New Roman"/>
                <w:b w:val="false"/>
                <w:i w:val="false"/>
                <w:color w:val="000000"/>
                <w:sz w:val="20"/>
              </w:rPr>
              <w:t>түсім, кг</w:t>
            </w:r>
            <w:r>
              <w:br/>
            </w:r>
            <w:r>
              <w:rPr>
                <w:rFonts w:ascii="Times New Roman"/>
                <w:b w:val="false"/>
                <w:i w:val="false"/>
                <w:color w:val="000000"/>
                <w:sz w:val="20"/>
              </w:rPr>
              <w:t>
</w:t>
            </w:r>
            <w:r>
              <w:rPr>
                <w:rFonts w:ascii="Times New Roman"/>
                <w:b w:val="false"/>
                <w:i w:val="false"/>
                <w:color w:val="000000"/>
                <w:sz w:val="20"/>
              </w:rPr>
              <w:t>Валовой сбор</w:t>
            </w:r>
            <w:r>
              <w:br/>
            </w:r>
            <w:r>
              <w:rPr>
                <w:rFonts w:ascii="Times New Roman"/>
                <w:b w:val="false"/>
                <w:i w:val="false"/>
                <w:color w:val="000000"/>
                <w:sz w:val="20"/>
              </w:rPr>
              <w:t>
</w:t>
            </w:r>
            <w:r>
              <w:rPr>
                <w:rFonts w:ascii="Times New Roman"/>
                <w:b w:val="false"/>
                <w:i w:val="false"/>
                <w:color w:val="000000"/>
                <w:sz w:val="20"/>
              </w:rPr>
              <w:t>урожая с площади</w:t>
            </w:r>
            <w:r>
              <w:br/>
            </w:r>
            <w:r>
              <w:rPr>
                <w:rFonts w:ascii="Times New Roman"/>
                <w:b w:val="false"/>
                <w:i w:val="false"/>
                <w:color w:val="000000"/>
                <w:sz w:val="20"/>
              </w:rPr>
              <w:t>
</w:t>
            </w:r>
            <w:r>
              <w:rPr>
                <w:rFonts w:ascii="Times New Roman"/>
                <w:b w:val="false"/>
                <w:i w:val="false"/>
                <w:color w:val="000000"/>
                <w:sz w:val="20"/>
              </w:rPr>
              <w:t>насаждений в</w:t>
            </w:r>
            <w:r>
              <w:br/>
            </w:r>
            <w:r>
              <w:rPr>
                <w:rFonts w:ascii="Times New Roman"/>
                <w:b w:val="false"/>
                <w:i w:val="false"/>
                <w:color w:val="000000"/>
                <w:sz w:val="20"/>
              </w:rPr>
              <w:t>
</w:t>
            </w:r>
            <w:r>
              <w:rPr>
                <w:rFonts w:ascii="Times New Roman"/>
                <w:b w:val="false"/>
                <w:i w:val="false"/>
                <w:color w:val="000000"/>
                <w:sz w:val="20"/>
              </w:rPr>
              <w:t>плодоносящем</w:t>
            </w:r>
            <w:r>
              <w:br/>
            </w:r>
            <w:r>
              <w:rPr>
                <w:rFonts w:ascii="Times New Roman"/>
                <w:b w:val="false"/>
                <w:i w:val="false"/>
                <w:color w:val="000000"/>
                <w:sz w:val="20"/>
              </w:rPr>
              <w:t>
</w:t>
            </w:r>
            <w:r>
              <w:rPr>
                <w:rFonts w:ascii="Times New Roman"/>
                <w:b w:val="false"/>
                <w:i w:val="false"/>
                <w:color w:val="000000"/>
                <w:sz w:val="20"/>
              </w:rPr>
              <w:t>возрасте,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Ескерту: гүлдерді данада шығару</w:t>
      </w:r>
      <w:r>
        <w:br/>
      </w:r>
      <w:r>
        <w:rPr>
          <w:rFonts w:ascii="Times New Roman"/>
          <w:b w:val="false"/>
          <w:i w:val="false"/>
          <w:color w:val="000000"/>
          <w:sz w:val="28"/>
        </w:rPr>
        <w:t>
</w:t>
      </w:r>
      <w:r>
        <w:rPr>
          <w:rFonts w:ascii="Times New Roman"/>
          <w:b w:val="false"/>
          <w:i w:val="false"/>
          <w:color w:val="000000"/>
          <w:sz w:val="28"/>
        </w:rPr>
        <w:t>Примечание: производство цветов в штуках</w:t>
      </w:r>
    </w:p>
    <w:bookmarkStart w:name="z501" w:id="16"/>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w:t>
      </w:r>
      <w:r>
        <w:rPr>
          <w:rFonts w:ascii="Times New Roman"/>
          <w:b/>
          <w:i w:val="false"/>
          <w:color w:val="000000"/>
          <w:sz w:val="28"/>
        </w:rPr>
        <w:t>Қорғалған топырақта өсірілген ауыл шаруашылық дақылдардың өнімін жинау</w:t>
      </w:r>
      <w:r>
        <w:br/>
      </w:r>
      <w:r>
        <w:rPr>
          <w:rFonts w:ascii="Times New Roman"/>
          <w:b w:val="false"/>
          <w:i w:val="false"/>
          <w:color w:val="000000"/>
          <w:sz w:val="28"/>
        </w:rPr>
        <w:t>
   </w:t>
      </w:r>
      <w:r>
        <w:rPr>
          <w:rFonts w:ascii="Times New Roman"/>
          <w:b/>
          <w:i w:val="false"/>
          <w:color w:val="000000"/>
          <w:sz w:val="28"/>
        </w:rPr>
        <w:t>туралы ақпаратты көрсетіңіз</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Укажите информацию о сборе урожая сельскохозяйственных культур в защищенном грунте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2044"/>
        <w:gridCol w:w="3862"/>
        <w:gridCol w:w="4935"/>
      </w:tblGrid>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Дақылдардың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культур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пайдаланатын</w:t>
            </w:r>
            <w:r>
              <w:br/>
            </w:r>
            <w:r>
              <w:rPr>
                <w:rFonts w:ascii="Times New Roman"/>
                <w:b w:val="false"/>
                <w:i w:val="false"/>
                <w:color w:val="000000"/>
                <w:sz w:val="20"/>
              </w:rPr>
              <w:t>
</w:t>
            </w:r>
            <w:r>
              <w:rPr>
                <w:rFonts w:ascii="Times New Roman"/>
                <w:b w:val="false"/>
                <w:i w:val="false"/>
                <w:color w:val="000000"/>
                <w:sz w:val="20"/>
              </w:rPr>
              <w:t>алқап,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Общая используемая</w:t>
            </w:r>
            <w:r>
              <w:br/>
            </w:r>
            <w:r>
              <w:rPr>
                <w:rFonts w:ascii="Times New Roman"/>
                <w:b w:val="false"/>
                <w:i w:val="false"/>
                <w:color w:val="000000"/>
                <w:sz w:val="20"/>
              </w:rPr>
              <w:t>
</w:t>
            </w:r>
            <w:r>
              <w:rPr>
                <w:rFonts w:ascii="Times New Roman"/>
                <w:b w:val="false"/>
                <w:i w:val="false"/>
                <w:color w:val="000000"/>
                <w:sz w:val="20"/>
              </w:rPr>
              <w:t>площадь, м</w:t>
            </w:r>
            <w:r>
              <w:rPr>
                <w:rFonts w:ascii="Times New Roman"/>
                <w:b w:val="false"/>
                <w:i w:val="false"/>
                <w:color w:val="000000"/>
                <w:vertAlign w:val="superscript"/>
              </w:rPr>
              <w:t>2</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жиналған</w:t>
            </w:r>
            <w:r>
              <w:br/>
            </w:r>
            <w:r>
              <w:rPr>
                <w:rFonts w:ascii="Times New Roman"/>
                <w:b w:val="false"/>
                <w:i w:val="false"/>
                <w:color w:val="000000"/>
                <w:sz w:val="20"/>
              </w:rPr>
              <w:t>
</w:t>
            </w:r>
            <w:r>
              <w:rPr>
                <w:rFonts w:ascii="Times New Roman"/>
                <w:b w:val="false"/>
                <w:i w:val="false"/>
                <w:color w:val="000000"/>
                <w:sz w:val="20"/>
              </w:rPr>
              <w:t>жалпы түсім, кг</w:t>
            </w:r>
            <w:r>
              <w:br/>
            </w:r>
            <w:r>
              <w:rPr>
                <w:rFonts w:ascii="Times New Roman"/>
                <w:b w:val="false"/>
                <w:i w:val="false"/>
                <w:color w:val="000000"/>
                <w:sz w:val="20"/>
              </w:rPr>
              <w:t>
</w:t>
            </w:r>
            <w:r>
              <w:rPr>
                <w:rFonts w:ascii="Times New Roman"/>
                <w:b w:val="false"/>
                <w:i w:val="false"/>
                <w:color w:val="000000"/>
                <w:sz w:val="20"/>
              </w:rPr>
              <w:t>Валовой сбор урожая, кг</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Ескерту: гүлдерді данада шығару</w:t>
      </w:r>
      <w:r>
        <w:br/>
      </w:r>
      <w:r>
        <w:rPr>
          <w:rFonts w:ascii="Times New Roman"/>
          <w:b w:val="false"/>
          <w:i w:val="false"/>
          <w:color w:val="000000"/>
          <w:sz w:val="28"/>
        </w:rPr>
        <w:t>
</w:t>
      </w:r>
      <w:r>
        <w:rPr>
          <w:rFonts w:ascii="Times New Roman"/>
          <w:b w:val="false"/>
          <w:i w:val="false"/>
          <w:color w:val="000000"/>
          <w:sz w:val="28"/>
        </w:rPr>
        <w:t>Примечание: производство цветов в штуках</w:t>
      </w:r>
    </w:p>
    <w:bookmarkStart w:name="z502" w:id="17"/>
    <w:p>
      <w:pPr>
        <w:spacing w:after="0"/>
        <w:ind w:left="0"/>
        <w:jc w:val="both"/>
      </w:pPr>
      <w:r>
        <w:rPr>
          <w:rFonts w:ascii="Times New Roman"/>
          <w:b w:val="false"/>
          <w:i w:val="false"/>
          <w:color w:val="000000"/>
          <w:sz w:val="28"/>
        </w:rPr>
        <w:t>
</w:t>
      </w:r>
      <w:r>
        <w:rPr>
          <w:rFonts w:ascii="Times New Roman"/>
          <w:b/>
          <w:i w:val="false"/>
          <w:color w:val="000000"/>
          <w:sz w:val="28"/>
        </w:rPr>
        <w:t>4. Тыңайтқыштарды енгізу мен қолдану туралы ақпаратты көрсетіңіз</w:t>
      </w:r>
      <w:r>
        <w:br/>
      </w:r>
      <w:r>
        <w:rPr>
          <w:rFonts w:ascii="Times New Roman"/>
          <w:b w:val="false"/>
          <w:i w:val="false"/>
          <w:color w:val="000000"/>
          <w:sz w:val="28"/>
        </w:rPr>
        <w:t>
</w:t>
      </w:r>
      <w:r>
        <w:rPr>
          <w:rFonts w:ascii="Times New Roman"/>
          <w:b w:val="false"/>
          <w:i w:val="false"/>
          <w:color w:val="000000"/>
          <w:sz w:val="28"/>
        </w:rPr>
        <w:t>   Укажите информацию о внесении и использовании удобрений</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1556"/>
        <w:gridCol w:w="1065"/>
        <w:gridCol w:w="1668"/>
        <w:gridCol w:w="1132"/>
        <w:gridCol w:w="1646"/>
        <w:gridCol w:w="953"/>
        <w:gridCol w:w="1646"/>
        <w:gridCol w:w="1021"/>
        <w:gridCol w:w="1737"/>
      </w:tblGrid>
      <w:tr>
        <w:trPr>
          <w:trHeight w:val="30"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Дақыл-</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культур</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 қоректік заттарға есептегенде</w:t>
            </w:r>
            <w:r>
              <w:br/>
            </w:r>
            <w:r>
              <w:rPr>
                <w:rFonts w:ascii="Times New Roman"/>
                <w:b w:val="false"/>
                <w:i w:val="false"/>
                <w:color w:val="000000"/>
                <w:sz w:val="20"/>
              </w:rPr>
              <w:t>
</w:t>
            </w:r>
            <w:r>
              <w:rPr>
                <w:rFonts w:ascii="Times New Roman"/>
                <w:b w:val="false"/>
                <w:i w:val="false"/>
                <w:color w:val="000000"/>
                <w:sz w:val="20"/>
              </w:rPr>
              <w:t>минералдық тыңайтқыштарды енгізу, кг (МТТА</w:t>
            </w:r>
            <w:r>
              <w:br/>
            </w:r>
            <w:r>
              <w:rPr>
                <w:rFonts w:ascii="Times New Roman"/>
                <w:b w:val="false"/>
                <w:i w:val="false"/>
                <w:color w:val="000000"/>
                <w:sz w:val="20"/>
              </w:rPr>
              <w:t>
</w:t>
            </w:r>
            <w:r>
              <w:rPr>
                <w:rFonts w:ascii="Times New Roman"/>
                <w:b w:val="false"/>
                <w:i w:val="false"/>
                <w:color w:val="000000"/>
                <w:sz w:val="20"/>
              </w:rPr>
              <w:t>коды бойынша)</w:t>
            </w:r>
            <w:r>
              <w:br/>
            </w:r>
            <w:r>
              <w:rPr>
                <w:rFonts w:ascii="Times New Roman"/>
                <w:b w:val="false"/>
                <w:i w:val="false"/>
                <w:color w:val="000000"/>
                <w:sz w:val="20"/>
              </w:rPr>
              <w:t>
</w:t>
            </w:r>
            <w:r>
              <w:rPr>
                <w:rFonts w:ascii="Times New Roman"/>
                <w:b w:val="false"/>
                <w:i w:val="false"/>
                <w:color w:val="000000"/>
                <w:sz w:val="20"/>
              </w:rPr>
              <w:t>Внесение минеральных удобрений в пересчете на</w:t>
            </w:r>
            <w:r>
              <w:br/>
            </w:r>
            <w:r>
              <w:rPr>
                <w:rFonts w:ascii="Times New Roman"/>
                <w:b w:val="false"/>
                <w:i w:val="false"/>
                <w:color w:val="000000"/>
                <w:sz w:val="20"/>
              </w:rPr>
              <w:t>
</w:t>
            </w:r>
            <w:r>
              <w:rPr>
                <w:rFonts w:ascii="Times New Roman"/>
                <w:b w:val="false"/>
                <w:i w:val="false"/>
                <w:color w:val="000000"/>
                <w:sz w:val="20"/>
              </w:rPr>
              <w:t>100 % питательных веществ, кг (код по СВМУ)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тыңайтқыштарды</w:t>
            </w:r>
            <w:r>
              <w:br/>
            </w:r>
            <w:r>
              <w:rPr>
                <w:rFonts w:ascii="Times New Roman"/>
                <w:b w:val="false"/>
                <w:i w:val="false"/>
                <w:color w:val="000000"/>
                <w:sz w:val="20"/>
              </w:rPr>
              <w:t>
</w:t>
            </w:r>
            <w:r>
              <w:rPr>
                <w:rFonts w:ascii="Times New Roman"/>
                <w:b w:val="false"/>
                <w:i w:val="false"/>
                <w:color w:val="000000"/>
                <w:sz w:val="20"/>
              </w:rPr>
              <w:t>енгізу, тонна</w:t>
            </w:r>
            <w:r>
              <w:br/>
            </w:r>
            <w:r>
              <w:rPr>
                <w:rFonts w:ascii="Times New Roman"/>
                <w:b w:val="false"/>
                <w:i w:val="false"/>
                <w:color w:val="000000"/>
                <w:sz w:val="20"/>
              </w:rPr>
              <w:t>
</w:t>
            </w:r>
            <w:r>
              <w:rPr>
                <w:rFonts w:ascii="Times New Roman"/>
                <w:b w:val="false"/>
                <w:i w:val="false"/>
                <w:color w:val="000000"/>
                <w:sz w:val="20"/>
              </w:rPr>
              <w:t>Внесение</w:t>
            </w:r>
            <w:r>
              <w:br/>
            </w:r>
            <w:r>
              <w:rPr>
                <w:rFonts w:ascii="Times New Roman"/>
                <w:b w:val="false"/>
                <w:i w:val="false"/>
                <w:color w:val="000000"/>
                <w:sz w:val="20"/>
              </w:rPr>
              <w:t>
</w:t>
            </w:r>
            <w:r>
              <w:rPr>
                <w:rFonts w:ascii="Times New Roman"/>
                <w:b w:val="false"/>
                <w:i w:val="false"/>
                <w:color w:val="000000"/>
                <w:sz w:val="20"/>
              </w:rPr>
              <w:t>органических</w:t>
            </w:r>
            <w:r>
              <w:br/>
            </w:r>
            <w:r>
              <w:rPr>
                <w:rFonts w:ascii="Times New Roman"/>
                <w:b w:val="false"/>
                <w:i w:val="false"/>
                <w:color w:val="000000"/>
                <w:sz w:val="20"/>
              </w:rPr>
              <w:t>
</w:t>
            </w:r>
            <w:r>
              <w:rPr>
                <w:rFonts w:ascii="Times New Roman"/>
                <w:b w:val="false"/>
                <w:i w:val="false"/>
                <w:color w:val="000000"/>
                <w:sz w:val="20"/>
              </w:rPr>
              <w:t>удобрений,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азоттық</w:t>
            </w:r>
            <w:r>
              <w:br/>
            </w:r>
            <w:r>
              <w:rPr>
                <w:rFonts w:ascii="Times New Roman"/>
                <w:b w:val="false"/>
                <w:i w:val="false"/>
                <w:color w:val="000000"/>
                <w:sz w:val="20"/>
              </w:rPr>
              <w:t>
</w:t>
            </w:r>
            <w:r>
              <w:rPr>
                <w:rFonts w:ascii="Times New Roman"/>
                <w:b w:val="false"/>
                <w:i w:val="false"/>
                <w:color w:val="000000"/>
                <w:sz w:val="20"/>
              </w:rPr>
              <w:t>азотных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фосфорлық</w:t>
            </w:r>
            <w:r>
              <w:br/>
            </w:r>
            <w:r>
              <w:rPr>
                <w:rFonts w:ascii="Times New Roman"/>
                <w:b w:val="false"/>
                <w:i w:val="false"/>
                <w:color w:val="000000"/>
                <w:sz w:val="20"/>
              </w:rPr>
              <w:t>
</w:t>
            </w:r>
            <w:r>
              <w:rPr>
                <w:rFonts w:ascii="Times New Roman"/>
                <w:b w:val="false"/>
                <w:i w:val="false"/>
                <w:color w:val="000000"/>
                <w:sz w:val="20"/>
              </w:rPr>
              <w:t>(фосфор ұнын</w:t>
            </w:r>
            <w:r>
              <w:br/>
            </w:r>
            <w:r>
              <w:rPr>
                <w:rFonts w:ascii="Times New Roman"/>
                <w:b w:val="false"/>
                <w:i w:val="false"/>
                <w:color w:val="000000"/>
                <w:sz w:val="20"/>
              </w:rPr>
              <w:t>
</w:t>
            </w:r>
            <w:r>
              <w:rPr>
                <w:rFonts w:ascii="Times New Roman"/>
                <w:b w:val="false"/>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Фосфорных</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калийлық</w:t>
            </w:r>
            <w:r>
              <w:br/>
            </w:r>
            <w:r>
              <w:rPr>
                <w:rFonts w:ascii="Times New Roman"/>
                <w:b w:val="false"/>
                <w:i w:val="false"/>
                <w:color w:val="000000"/>
                <w:sz w:val="20"/>
              </w:rPr>
              <w:t>
</w:t>
            </w:r>
            <w:r>
              <w:rPr>
                <w:rFonts w:ascii="Times New Roman"/>
                <w:b w:val="false"/>
                <w:i w:val="false"/>
                <w:color w:val="000000"/>
                <w:sz w:val="20"/>
              </w:rPr>
              <w:t>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орашаемые</w:t>
            </w:r>
            <w:r>
              <w:br/>
            </w:r>
            <w:r>
              <w:rPr>
                <w:rFonts w:ascii="Times New Roman"/>
                <w:b w:val="false"/>
                <w:i w:val="false"/>
                <w:color w:val="000000"/>
                <w:sz w:val="20"/>
              </w:rPr>
              <w:t>
</w:t>
            </w:r>
            <w:r>
              <w:rPr>
                <w:rFonts w:ascii="Times New Roman"/>
                <w:b w:val="false"/>
                <w:i w:val="false"/>
                <w:color w:val="000000"/>
                <w:sz w:val="20"/>
              </w:rPr>
              <w:t>земли</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18"/>
    <w:p>
      <w:pPr>
        <w:spacing w:after="0"/>
        <w:ind w:left="0"/>
        <w:jc w:val="both"/>
      </w:pPr>
      <w:r>
        <w:rPr>
          <w:rFonts w:ascii="Times New Roman"/>
          <w:b w:val="false"/>
          <w:i w:val="false"/>
          <w:color w:val="000000"/>
          <w:sz w:val="28"/>
        </w:rPr>
        <w:t>
</w:t>
      </w:r>
      <w:r>
        <w:rPr>
          <w:rFonts w:ascii="Times New Roman"/>
          <w:b/>
          <w:i w:val="false"/>
          <w:color w:val="000000"/>
          <w:sz w:val="28"/>
        </w:rPr>
        <w:t>5. Тыңайтылған аудан туралы ақпаратты көрсетіңіз</w:t>
      </w:r>
      <w:r>
        <w:br/>
      </w:r>
      <w:r>
        <w:rPr>
          <w:rFonts w:ascii="Times New Roman"/>
          <w:b w:val="false"/>
          <w:i w:val="false"/>
          <w:color w:val="000000"/>
          <w:sz w:val="28"/>
        </w:rPr>
        <w:t>
</w:t>
      </w:r>
      <w:r>
        <w:rPr>
          <w:rFonts w:ascii="Times New Roman"/>
          <w:b w:val="false"/>
          <w:i w:val="false"/>
          <w:color w:val="000000"/>
          <w:sz w:val="28"/>
        </w:rPr>
        <w:t>   Укажите информацию об удобренной площади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251"/>
        <w:gridCol w:w="1591"/>
        <w:gridCol w:w="2870"/>
        <w:gridCol w:w="1847"/>
        <w:gridCol w:w="3191"/>
      </w:tblGrid>
      <w:tr>
        <w:trPr>
          <w:trHeight w:val="30" w:hRule="atLeast"/>
        </w:trPr>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Дақылдардың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культур</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Минералдық</w:t>
            </w:r>
            <w:r>
              <w:br/>
            </w:r>
            <w:r>
              <w:rPr>
                <w:rFonts w:ascii="Times New Roman"/>
                <w:b w:val="false"/>
                <w:i w:val="false"/>
                <w:color w:val="000000"/>
                <w:sz w:val="20"/>
              </w:rPr>
              <w:t>
</w:t>
            </w:r>
            <w:r>
              <w:rPr>
                <w:rFonts w:ascii="Times New Roman"/>
                <w:b w:val="false"/>
                <w:i w:val="false"/>
                <w:color w:val="000000"/>
                <w:sz w:val="20"/>
              </w:rPr>
              <w:t>тыңайтқыштармен</w:t>
            </w:r>
            <w:r>
              <w:br/>
            </w:r>
            <w:r>
              <w:rPr>
                <w:rFonts w:ascii="Times New Roman"/>
                <w:b w:val="false"/>
                <w:i w:val="false"/>
                <w:color w:val="000000"/>
                <w:sz w:val="20"/>
              </w:rPr>
              <w:t>
</w:t>
            </w:r>
            <w:r>
              <w:rPr>
                <w:rFonts w:ascii="Times New Roman"/>
                <w:b w:val="false"/>
                <w:i w:val="false"/>
                <w:color w:val="000000"/>
                <w:sz w:val="20"/>
              </w:rPr>
              <w:t>тыңайтылған аудан,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Площадь удобренная</w:t>
            </w:r>
            <w:r>
              <w:br/>
            </w:r>
            <w:r>
              <w:rPr>
                <w:rFonts w:ascii="Times New Roman"/>
                <w:b w:val="false"/>
                <w:i w:val="false"/>
                <w:color w:val="000000"/>
                <w:sz w:val="20"/>
              </w:rPr>
              <w:t>
</w:t>
            </w:r>
            <w:r>
              <w:rPr>
                <w:rFonts w:ascii="Times New Roman"/>
                <w:b w:val="false"/>
                <w:i w:val="false"/>
                <w:color w:val="000000"/>
                <w:sz w:val="20"/>
              </w:rPr>
              <w:t>минеральными удобрениями,</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тыңайтқыштармен</w:t>
            </w:r>
            <w:r>
              <w:br/>
            </w:r>
            <w:r>
              <w:rPr>
                <w:rFonts w:ascii="Times New Roman"/>
                <w:b w:val="false"/>
                <w:i w:val="false"/>
                <w:color w:val="000000"/>
                <w:sz w:val="20"/>
              </w:rPr>
              <w:t>
</w:t>
            </w:r>
            <w:r>
              <w:rPr>
                <w:rFonts w:ascii="Times New Roman"/>
                <w:b w:val="false"/>
                <w:i w:val="false"/>
                <w:color w:val="000000"/>
                <w:sz w:val="20"/>
              </w:rPr>
              <w:t>тыңайтылған аудан,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Площадь удобренная</w:t>
            </w:r>
            <w:r>
              <w:br/>
            </w:r>
            <w:r>
              <w:rPr>
                <w:rFonts w:ascii="Times New Roman"/>
                <w:b w:val="false"/>
                <w:i w:val="false"/>
                <w:color w:val="000000"/>
                <w:sz w:val="20"/>
              </w:rPr>
              <w:t>
</w:t>
            </w:r>
            <w:r>
              <w:rPr>
                <w:rFonts w:ascii="Times New Roman"/>
                <w:b w:val="false"/>
                <w:i w:val="false"/>
                <w:color w:val="000000"/>
                <w:sz w:val="20"/>
              </w:rPr>
              <w:t>органическими удобрениями,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орашаемые</w:t>
            </w:r>
            <w:r>
              <w:br/>
            </w:r>
            <w:r>
              <w:rPr>
                <w:rFonts w:ascii="Times New Roman"/>
                <w:b w:val="false"/>
                <w:i w:val="false"/>
                <w:color w:val="000000"/>
                <w:sz w:val="20"/>
              </w:rPr>
              <w:t>
</w:t>
            </w:r>
            <w:r>
              <w:rPr>
                <w:rFonts w:ascii="Times New Roman"/>
                <w:b w:val="false"/>
                <w:i w:val="false"/>
                <w:color w:val="000000"/>
                <w:sz w:val="20"/>
              </w:rPr>
              <w:t>земли</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w:t>
            </w:r>
            <w:r>
              <w:br/>
            </w:r>
            <w:r>
              <w:rPr>
                <w:rFonts w:ascii="Times New Roman"/>
                <w:b w:val="false"/>
                <w:i w:val="false"/>
                <w:color w:val="000000"/>
                <w:sz w:val="20"/>
              </w:rPr>
              <w:t>
</w:t>
            </w:r>
            <w:r>
              <w:rPr>
                <w:rFonts w:ascii="Times New Roman"/>
                <w:b w:val="false"/>
                <w:i w:val="false"/>
                <w:color w:val="000000"/>
                <w:sz w:val="20"/>
              </w:rPr>
              <w:t>жерлер</w:t>
            </w:r>
            <w:r>
              <w:br/>
            </w:r>
            <w:r>
              <w:rPr>
                <w:rFonts w:ascii="Times New Roman"/>
                <w:b w:val="false"/>
                <w:i w:val="false"/>
                <w:color w:val="000000"/>
                <w:sz w:val="20"/>
              </w:rPr>
              <w:t>
</w:t>
            </w:r>
            <w:r>
              <w:rPr>
                <w:rFonts w:ascii="Times New Roman"/>
                <w:b w:val="false"/>
                <w:i w:val="false"/>
                <w:color w:val="000000"/>
                <w:sz w:val="20"/>
              </w:rPr>
              <w:t>из них орашаемые</w:t>
            </w:r>
            <w:r>
              <w:br/>
            </w:r>
            <w:r>
              <w:rPr>
                <w:rFonts w:ascii="Times New Roman"/>
                <w:b w:val="false"/>
                <w:i w:val="false"/>
                <w:color w:val="000000"/>
                <w:sz w:val="20"/>
              </w:rPr>
              <w:t>
</w:t>
            </w:r>
            <w:r>
              <w:rPr>
                <w:rFonts w:ascii="Times New Roman"/>
                <w:b w:val="false"/>
                <w:i w:val="false"/>
                <w:color w:val="000000"/>
                <w:sz w:val="20"/>
              </w:rPr>
              <w:t>земли</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  Адрес ___________________________</w:t>
      </w:r>
    </w:p>
    <w:p>
      <w:pPr>
        <w:spacing w:after="0"/>
        <w:ind w:left="0"/>
        <w:jc w:val="both"/>
      </w:pPr>
      <w:r>
        <w:rPr>
          <w:rFonts w:ascii="Times New Roman"/>
          <w:b w:val="false"/>
          <w:i w:val="false"/>
          <w:color w:val="000000"/>
          <w:sz w:val="28"/>
        </w:rPr>
        <w:t xml:space="preserve">             ______________________________  </w:t>
      </w:r>
      <w:r>
        <w:rPr>
          <w:rFonts w:ascii="Times New Roman"/>
          <w:b/>
          <w:i w:val="false"/>
          <w:color w:val="000000"/>
          <w:sz w:val="28"/>
        </w:rPr>
        <w:t>Тел.:</w:t>
      </w:r>
      <w:r>
        <w:rPr>
          <w:rFonts w:ascii="Times New Roman"/>
          <w:b w:val="false"/>
          <w:i w:val="false"/>
          <w:color w:val="000000"/>
          <w:sz w:val="28"/>
        </w:rPr>
        <w:t xml:space="preserve"> 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_____________________ Тел. 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 (Ф.И.О., подпись) 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 (Ф.И.О., подпись) ________________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7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7-қосымша          </w:t>
      </w:r>
    </w:p>
    <w:bookmarkEnd w:id="19"/>
    <w:p>
      <w:pPr>
        <w:spacing w:after="0"/>
        <w:ind w:left="0"/>
        <w:jc w:val="left"/>
      </w:pPr>
      <w:r>
        <w:rPr>
          <w:rFonts w:ascii="Times New Roman"/>
          <w:b/>
          <w:i w:val="false"/>
          <w:color w:val="000000"/>
        </w:rPr>
        <w:t xml:space="preserve"> «Шағын шаруа (фермер) қожалықтары мен жұртшылық шаруашылықтарындағы ауыл шаруашылығы дақылдарының түсімін жинау туралы» жалпымемлекеттік статистикалық байқаудың статистикалық нысанын толтыру жөніндегі нұсқаулық (код 0241104, индексі А-005, кезеңділігі жылдық)</w:t>
      </w:r>
    </w:p>
    <w:bookmarkStart w:name="z80" w:id="2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«Шағын шаруа (фермер) қожалықтары мен жұртшылық шаруашылықтарындағы ауыл шаруашылығы дақылдарының түсімін жинау туралы» (код 0241104, индексі А-005,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w:t>
      </w:r>
      <w:r>
        <w:rPr>
          <w:rFonts w:ascii="Times New Roman"/>
          <w:b/>
          <w:i w:val="false"/>
          <w:color w:val="000000"/>
          <w:sz w:val="28"/>
        </w:rPr>
        <w:t xml:space="preserve"> –</w:t>
      </w:r>
      <w:r>
        <w:rPr>
          <w:rFonts w:ascii="Times New Roman"/>
          <w:b w:val="false"/>
          <w:i w:val="false"/>
          <w:color w:val="000000"/>
          <w:sz w:val="28"/>
        </w:rPr>
        <w:t xml:space="preserve">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xml:space="preserve">
      2) бастапқы кіріске алынған салмақ </w:t>
      </w:r>
      <w:r>
        <w:rPr>
          <w:rFonts w:ascii="Times New Roman"/>
          <w:b/>
          <w:i w:val="false"/>
          <w:color w:val="000000"/>
          <w:sz w:val="28"/>
        </w:rPr>
        <w:t>–</w:t>
      </w:r>
      <w:r>
        <w:rPr>
          <w:rFonts w:ascii="Times New Roman"/>
          <w:b w:val="false"/>
          <w:i w:val="false"/>
          <w:color w:val="000000"/>
          <w:sz w:val="28"/>
        </w:rPr>
        <w:t xml:space="preserve"> жиналған дәнді тазартпай алынған, яғни шөп-шаламымен, минералдық қоспаларымен (топырақ, шаң-тозаң, собық масағы), сондай-ақ артық ылғалдығымен қоса нақты салмағы;</w:t>
      </w:r>
      <w:r>
        <w:br/>
      </w:r>
      <w:r>
        <w:rPr>
          <w:rFonts w:ascii="Times New Roman"/>
          <w:b w:val="false"/>
          <w:i w:val="false"/>
          <w:color w:val="000000"/>
          <w:sz w:val="28"/>
        </w:rPr>
        <w:t>
</w:t>
      </w:r>
      <w:r>
        <w:rPr>
          <w:rFonts w:ascii="Times New Roman"/>
          <w:b w:val="false"/>
          <w:i w:val="false"/>
          <w:color w:val="000000"/>
          <w:sz w:val="28"/>
        </w:rPr>
        <w:t>
      3) егістік жерлер (көктемгі өнімді аудан)</w:t>
      </w:r>
      <w:r>
        <w:rPr>
          <w:rFonts w:ascii="Times New Roman"/>
          <w:b/>
          <w:i w:val="false"/>
          <w:color w:val="000000"/>
          <w:sz w:val="28"/>
        </w:rPr>
        <w:t xml:space="preserve"> –</w:t>
      </w:r>
      <w:r>
        <w:rPr>
          <w:rFonts w:ascii="Times New Roman"/>
          <w:b w:val="false"/>
          <w:i w:val="false"/>
          <w:color w:val="000000"/>
          <w:sz w:val="28"/>
        </w:rPr>
        <w:t xml:space="preserve"> бұл ауыл шаруашылығы дақылдары егілген жердің ауданы. Оның құрамына, қысқы солғандарын есептен шығарып тастағандағы өткен жылғы егілген күздіктер, дербес ауданға, соның ішінде солған күздіктердің орнына қайта себілгендерді қоса, ағымдағы жылы егілген және берілген жылы егілген көпжылдық шөптер (бүркемесіз), бұрынғы жылдары егілген көпжылдық шөптердің биыл жиналатын ауданы, яғни көктемге сақталған шабындық ауданы кіреді;</w:t>
      </w:r>
      <w:r>
        <w:br/>
      </w:r>
      <w:r>
        <w:rPr>
          <w:rFonts w:ascii="Times New Roman"/>
          <w:b w:val="false"/>
          <w:i w:val="false"/>
          <w:color w:val="000000"/>
          <w:sz w:val="28"/>
        </w:rPr>
        <w:t>
</w:t>
      </w:r>
      <w:r>
        <w:rPr>
          <w:rFonts w:ascii="Times New Roman"/>
          <w:b w:val="false"/>
          <w:i w:val="false"/>
          <w:color w:val="000000"/>
          <w:sz w:val="28"/>
        </w:rPr>
        <w:t xml:space="preserve">
      4) жалпы түсім </w:t>
      </w:r>
      <w:r>
        <w:rPr>
          <w:rFonts w:ascii="Times New Roman"/>
          <w:b/>
          <w:i w:val="false"/>
          <w:color w:val="000000"/>
          <w:sz w:val="28"/>
        </w:rPr>
        <w:t>–</w:t>
      </w:r>
      <w:r>
        <w:rPr>
          <w:rFonts w:ascii="Times New Roman"/>
          <w:b w:val="false"/>
          <w:i w:val="false"/>
          <w:color w:val="000000"/>
          <w:sz w:val="28"/>
        </w:rPr>
        <w:t xml:space="preserve"> бұл бір шаруашылықтың немесе қандай-да бір аумақтық бөлімшенің шегіндегі әртүрлі ауыл шаруашылығы дақылдарының барлық егістігінен, ауыл шаруашылығы екпелерінен немесе басқа ауыл шаруашылығы жерлерінен өндірілген (жиналған) өнім;</w:t>
      </w:r>
      <w:r>
        <w:br/>
      </w:r>
      <w:r>
        <w:rPr>
          <w:rFonts w:ascii="Times New Roman"/>
          <w:b w:val="false"/>
          <w:i w:val="false"/>
          <w:color w:val="000000"/>
          <w:sz w:val="28"/>
        </w:rPr>
        <w:t>
</w:t>
      </w:r>
      <w:r>
        <w:rPr>
          <w:rFonts w:ascii="Times New Roman"/>
          <w:b w:val="false"/>
          <w:i w:val="false"/>
          <w:color w:val="000000"/>
          <w:sz w:val="28"/>
        </w:rPr>
        <w:t xml:space="preserve">
      5) жиналған алқап </w:t>
      </w:r>
      <w:r>
        <w:rPr>
          <w:rFonts w:ascii="Times New Roman"/>
          <w:b/>
          <w:i w:val="false"/>
          <w:color w:val="000000"/>
          <w:sz w:val="28"/>
        </w:rPr>
        <w:t>–</w:t>
      </w:r>
      <w:r>
        <w:rPr>
          <w:rFonts w:ascii="Times New Roman"/>
          <w:b w:val="false"/>
          <w:i w:val="false"/>
          <w:color w:val="000000"/>
          <w:sz w:val="28"/>
        </w:rPr>
        <w:t xml:space="preserve"> бұл ауыл шаруашылығы дақылдарының түсімі жиналған нақты алқап;</w:t>
      </w:r>
      <w:r>
        <w:br/>
      </w:r>
      <w:r>
        <w:rPr>
          <w:rFonts w:ascii="Times New Roman"/>
          <w:b w:val="false"/>
          <w:i w:val="false"/>
          <w:color w:val="000000"/>
          <w:sz w:val="28"/>
        </w:rPr>
        <w:t>
</w:t>
      </w:r>
      <w:r>
        <w:rPr>
          <w:rFonts w:ascii="Times New Roman"/>
          <w:b w:val="false"/>
          <w:i w:val="false"/>
          <w:color w:val="000000"/>
          <w:sz w:val="28"/>
        </w:rPr>
        <w:t xml:space="preserve">
      6) көпжылдық дақылдар </w:t>
      </w:r>
      <w:r>
        <w:rPr>
          <w:rFonts w:ascii="Times New Roman"/>
          <w:b/>
          <w:i w:val="false"/>
          <w:color w:val="000000"/>
          <w:sz w:val="28"/>
        </w:rPr>
        <w:t>–</w:t>
      </w:r>
      <w:r>
        <w:rPr>
          <w:rFonts w:ascii="Times New Roman"/>
          <w:b w:val="false"/>
          <w:i w:val="false"/>
          <w:color w:val="000000"/>
          <w:sz w:val="28"/>
        </w:rPr>
        <w:t xml:space="preserve"> өзіне жүзім, тропикалық және субтропикалық жемістер, цитрусті жемістер, дәнді және сүйекті жемістер, басқа жеміс ағаш, бұта және өзге де жаңғақтар, құрамында майы бар жемістер, шырын өндіру үшін қолданатын дақылдар, дәмдеуіштер, хош иісті дақылдар, қатты әсер ететін есірткі және фармацевтиқалық, өзге де көпжылдық дақылдарды қосады;</w:t>
      </w:r>
      <w:r>
        <w:br/>
      </w:r>
      <w:r>
        <w:rPr>
          <w:rFonts w:ascii="Times New Roman"/>
          <w:b w:val="false"/>
          <w:i w:val="false"/>
          <w:color w:val="000000"/>
          <w:sz w:val="28"/>
        </w:rPr>
        <w:t>
</w:t>
      </w:r>
      <w:r>
        <w:rPr>
          <w:rFonts w:ascii="Times New Roman"/>
          <w:b w:val="false"/>
          <w:i w:val="false"/>
          <w:color w:val="000000"/>
          <w:sz w:val="28"/>
        </w:rPr>
        <w:t xml:space="preserve">
      7) мауысымдық дақылдар </w:t>
      </w:r>
      <w:r>
        <w:rPr>
          <w:rFonts w:ascii="Times New Roman"/>
          <w:b/>
          <w:i w:val="false"/>
          <w:color w:val="000000"/>
          <w:sz w:val="28"/>
        </w:rPr>
        <w:t>–</w:t>
      </w:r>
      <w:r>
        <w:rPr>
          <w:rFonts w:ascii="Times New Roman"/>
          <w:b w:val="false"/>
          <w:i w:val="false"/>
          <w:color w:val="000000"/>
          <w:sz w:val="28"/>
        </w:rPr>
        <w:t xml:space="preserve"> өзіне дәнді (күріш қоспағанда), бұршақ дақылдар және майлы тұқымдар, талқандатылмаған күріш, көкөніс және бақша, тамыр-жемісті өсімдіктер және түйнежеміс, қант құрағы, айдалмаған темекі, иіретін талдама дақылдар, өзге де маусым дақылдарды қосады;</w:t>
      </w:r>
      <w:r>
        <w:br/>
      </w:r>
      <w:r>
        <w:rPr>
          <w:rFonts w:ascii="Times New Roman"/>
          <w:b w:val="false"/>
          <w:i w:val="false"/>
          <w:color w:val="000000"/>
          <w:sz w:val="28"/>
        </w:rPr>
        <w:t>
</w:t>
      </w:r>
      <w:r>
        <w:rPr>
          <w:rFonts w:ascii="Times New Roman"/>
          <w:b w:val="false"/>
          <w:i w:val="false"/>
          <w:color w:val="000000"/>
          <w:sz w:val="28"/>
        </w:rPr>
        <w:t xml:space="preserve">
      8) ұқсатудан кейінгі салмақ (есепке алынатын салмағы) </w:t>
      </w:r>
      <w:r>
        <w:rPr>
          <w:rFonts w:ascii="Times New Roman"/>
          <w:b/>
          <w:i w:val="false"/>
          <w:color w:val="000000"/>
          <w:sz w:val="28"/>
        </w:rPr>
        <w:t>–</w:t>
      </w:r>
      <w:r>
        <w:rPr>
          <w:rFonts w:ascii="Times New Roman"/>
          <w:b w:val="false"/>
          <w:i w:val="false"/>
          <w:color w:val="000000"/>
          <w:sz w:val="28"/>
        </w:rPr>
        <w:t xml:space="preserve"> бұл дәнді тазартқаннан және кептіргеннен кейінгі, яғни ылғалдылық және ластану дәрежесін шегергендегі нақты салмағы.</w:t>
      </w:r>
      <w:r>
        <w:br/>
      </w:r>
      <w:r>
        <w:rPr>
          <w:rFonts w:ascii="Times New Roman"/>
          <w:b w:val="false"/>
          <w:i w:val="false"/>
          <w:color w:val="000000"/>
          <w:sz w:val="28"/>
        </w:rPr>
        <w:t>
</w:t>
      </w:r>
      <w:r>
        <w:rPr>
          <w:rFonts w:ascii="Times New Roman"/>
          <w:b w:val="false"/>
          <w:i w:val="false"/>
          <w:color w:val="000000"/>
          <w:sz w:val="28"/>
        </w:rPr>
        <w:t>
      3. Анкетада егістік алқабының анықталған көлемі, нақты жиналған алқап, түсімді нақты жинау және АШӨСЖ коды бойынша нысанада қарастырылған жекелеген дақылдарды көрсетумен жаздық дақылдардың солған алқаптары туралы нақты деректер көрсетіледі.</w:t>
      </w:r>
      <w:r>
        <w:br/>
      </w:r>
      <w:r>
        <w:rPr>
          <w:rFonts w:ascii="Times New Roman"/>
          <w:b w:val="false"/>
          <w:i w:val="false"/>
          <w:color w:val="000000"/>
          <w:sz w:val="28"/>
        </w:rPr>
        <w:t>
</w:t>
      </w:r>
      <w:r>
        <w:rPr>
          <w:rFonts w:ascii="Times New Roman"/>
          <w:b w:val="false"/>
          <w:i w:val="false"/>
          <w:color w:val="000000"/>
          <w:sz w:val="28"/>
        </w:rPr>
        <w:t>
      1-бөлімде маусымдық дақылдардың өнімін жинау туралы ақпаратты көрсетіңіз. 1-бағанда ауыл шаруашылығы дақылдары бойынша егіс алқабының көлемі туралы нақтыланған деректер көрсетіледі. Осы бағанда, күздік дақылдар егісінің толық солған нақты мөлшерін, сондай-ақ егісті шаруашылықта пайдалануын (дәнге, балауса азыққа, пішенге тағы соңдай сияқты) ескере отырып, көрсетеді.</w:t>
      </w:r>
      <w:r>
        <w:br/>
      </w:r>
      <w:r>
        <w:rPr>
          <w:rFonts w:ascii="Times New Roman"/>
          <w:b w:val="false"/>
          <w:i w:val="false"/>
          <w:color w:val="000000"/>
          <w:sz w:val="28"/>
        </w:rPr>
        <w:t>
</w:t>
      </w:r>
      <w:r>
        <w:rPr>
          <w:rFonts w:ascii="Times New Roman"/>
          <w:b w:val="false"/>
          <w:i w:val="false"/>
          <w:color w:val="000000"/>
          <w:sz w:val="28"/>
        </w:rPr>
        <w:t>
      1-бөлімнің 2-бағанында есепті жылы жинау жұмыстары жүргізілген нақты алқап көрсетіледі: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мерзімде нақты жиналған алқап, соның ішінде өнімі жиналған, бірақ, толық ескерілмеген және кіріске алынбаған алқап. Жалпы жиналған алқап тұтас гектармен көрсетіледі.</w:t>
      </w:r>
      <w:r>
        <w:br/>
      </w:r>
      <w:r>
        <w:rPr>
          <w:rFonts w:ascii="Times New Roman"/>
          <w:b w:val="false"/>
          <w:i w:val="false"/>
          <w:color w:val="000000"/>
          <w:sz w:val="28"/>
        </w:rPr>
        <w:t>
      Ағымдағы жылы көктемгі себу аяқталғанға дейін жаздық дақылдар себілген, балауса азыққа немесе сүрлемге (аралық егіс) жиналған күздік дақылдар алқабы, тиісті дақылдар бойынша жалпы жиналған алқапқа енгізіледі.</w:t>
      </w:r>
      <w:r>
        <w:br/>
      </w: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жалпы жиналған алқапта көрсетіледі.</w:t>
      </w:r>
      <w:r>
        <w:br/>
      </w:r>
      <w:r>
        <w:rPr>
          <w:rFonts w:ascii="Times New Roman"/>
          <w:b w:val="false"/>
          <w:i w:val="false"/>
          <w:color w:val="000000"/>
          <w:sz w:val="28"/>
        </w:rPr>
        <w:t>
      1-бөлімнің 3,4-бағандарында барлық дақылдар бойынша оны жинағаны үшін заттай төлем түрінде берілген өнім де көрсетіледі.</w:t>
      </w:r>
      <w:r>
        <w:br/>
      </w:r>
      <w:r>
        <w:rPr>
          <w:rFonts w:ascii="Times New Roman"/>
          <w:b w:val="false"/>
          <w:i w:val="false"/>
          <w:color w:val="000000"/>
          <w:sz w:val="28"/>
        </w:rPr>
        <w:t>
      Дәннің, соның ішінде толық піскен жүгері собықтарының құрғақ дәнге қайта есептелгені, майлы дақылдардың, қант қызылшасының (фабрикалық) жалпы жиналғаны бастапқы кіріске алған салмағында (3-баған) және ұқсатудан кейінгі салмағында (4-баған) көрсетіледі. Қалған дақылдар бойынша жалпы жиналғаны бастапқы кіріске алынған салмағында көрсетіледі. Сонымен қоса осы бағандарға жиналған, бірақ өлшенбеген және кіріске алынбаған өнімдер енгізіледі. Толық піскен жүгері собықтарын құрғақ дәнге есептеу былайша жүзеге асырылады: жүгері собықтарының нақты салмағын 0,7 коэффициентке – собықтағы жүгері дәнінің орташа шығымына, көбейтеді.</w:t>
      </w:r>
      <w:r>
        <w:br/>
      </w:r>
      <w:r>
        <w:rPr>
          <w:rFonts w:ascii="Times New Roman"/>
          <w:b w:val="false"/>
          <w:i w:val="false"/>
          <w:color w:val="000000"/>
          <w:sz w:val="28"/>
        </w:rPr>
        <w:t>
      Мақта мен темекі бойынша, көлеңкелік жолақтарды қоса, егістің барлық алқабы ескеріледі. Осы дақылдар бойынша жиналған өнім есепке алынатын салмағымен көрсетіледі, темекі бойынша барлық сындырулар (негізгісі және қосымшасы) ескеріледі.</w:t>
      </w:r>
      <w:r>
        <w:br/>
      </w:r>
      <w:r>
        <w:rPr>
          <w:rFonts w:ascii="Times New Roman"/>
          <w:b w:val="false"/>
          <w:i w:val="false"/>
          <w:color w:val="000000"/>
          <w:sz w:val="28"/>
        </w:rPr>
        <w:t>
      Майлы дәндер және май құрамды жемістер бойынша күнбағыстың, рапстың, мақсарының, қышаның, сояның, күнжіттің және басқа да майлы дақылдардың жиналған алқабы және жалпы жиналған тұқымы мен жемісі көрсетіледі.</w:t>
      </w:r>
      <w:r>
        <w:br/>
      </w:r>
      <w:r>
        <w:rPr>
          <w:rFonts w:ascii="Times New Roman"/>
          <w:b w:val="false"/>
          <w:i w:val="false"/>
          <w:color w:val="000000"/>
          <w:sz w:val="28"/>
        </w:rPr>
        <w:t>
      Картоп бойынша көктемде және жазда отырғызылған картоптың нақтыланған егіс алқабы, жиналған алқабы мен жалпы жиналған өнімі көрсетіледі.</w:t>
      </w:r>
      <w:r>
        <w:br/>
      </w:r>
      <w:r>
        <w:rPr>
          <w:rFonts w:ascii="Times New Roman"/>
          <w:b w:val="false"/>
          <w:i w:val="false"/>
          <w:color w:val="000000"/>
          <w:sz w:val="28"/>
        </w:rPr>
        <w:t>
      Азық-түліктік бақшалар бойынша қарбыз бен қауынның нақтыланған егіс көлемі, жиналған алқабы мен жалпы жиналған өнімі көрсетіледі.</w:t>
      </w:r>
      <w:r>
        <w:br/>
      </w:r>
      <w:r>
        <w:rPr>
          <w:rFonts w:ascii="Times New Roman"/>
          <w:b w:val="false"/>
          <w:i w:val="false"/>
          <w:color w:val="000000"/>
          <w:sz w:val="28"/>
        </w:rPr>
        <w:t>
      Көкөністер-барлығы бойынша ашық топырақта, сонымен қоса пленка астында өсірілген көкөністің нақтыланған егіс алқабы, жиналған алқабы мен жалпы жиналған өнімі көрсетіледі.</w:t>
      </w:r>
      <w:r>
        <w:br/>
      </w:r>
      <w:r>
        <w:rPr>
          <w:rFonts w:ascii="Times New Roman"/>
          <w:b w:val="false"/>
          <w:i w:val="false"/>
          <w:color w:val="000000"/>
          <w:sz w:val="28"/>
        </w:rPr>
        <w:t>
      Мал азықтық дақылдар бойынша мал азығына арналған қант қызылшасының, тамыржемістілердің, бақшалықтардың, балауса азықтық жүгерінің жиналған алқаптары, сондай-ақ шөпке, балауса азыққа, тұқымға және жайылымға арналған себілмелі біржылдық және көпжылдық шөптердің шабылу алқаптары көрсетіледі.</w:t>
      </w:r>
      <w:r>
        <w:br/>
      </w:r>
      <w:r>
        <w:rPr>
          <w:rFonts w:ascii="Times New Roman"/>
          <w:b w:val="false"/>
          <w:i w:val="false"/>
          <w:color w:val="000000"/>
          <w:sz w:val="28"/>
        </w:rPr>
        <w:t>
      Мал азықтық жүгері бойынша мал азығына арналған, сүттеніп-балауызданғанға дейін, сүттеніп-балауызданып және балауызданып піскен жүгерінің нақтыланған егіс алқабы, жиналған алқабы және жалпы өнімі ескеріледі.</w:t>
      </w:r>
      <w:r>
        <w:br/>
      </w:r>
      <w:r>
        <w:rPr>
          <w:rFonts w:ascii="Times New Roman"/>
          <w:b w:val="false"/>
          <w:i w:val="false"/>
          <w:color w:val="000000"/>
          <w:sz w:val="28"/>
        </w:rPr>
        <w:t>
      Біржылдық шөптер және көпжылдық шөптер бойынша біржылдық шөптердің (балауса азықтық күздіктерсіз), өткен жылы күзде егілген алқаптарын қоса көп жылдық шөптердің шабылу алқабы көрсетіледі.</w:t>
      </w:r>
      <w:r>
        <w:br/>
      </w:r>
      <w:r>
        <w:rPr>
          <w:rFonts w:ascii="Times New Roman"/>
          <w:b w:val="false"/>
          <w:i w:val="false"/>
          <w:color w:val="000000"/>
          <w:sz w:val="28"/>
        </w:rPr>
        <w:t>
      Пішен бойынша өз учаскелерінің барлық шабыстарынан жиналған пішен, сондай-ақ ауыл шаруашылық құрылымдарының қоймаларына өткізілгенінен басқа, ауыл шаруашылық кәсіпорындарының және басқа жер пайдаланушылардың жерінде жиналған пішен көрсетіледі.</w:t>
      </w:r>
      <w:r>
        <w:br/>
      </w:r>
      <w:r>
        <w:rPr>
          <w:rFonts w:ascii="Times New Roman"/>
          <w:b w:val="false"/>
          <w:i w:val="false"/>
          <w:color w:val="000000"/>
          <w:sz w:val="28"/>
        </w:rPr>
        <w:t>
      Табиғи шабындықтар мен жайылымдар бойынша шөпке және балауса азыққа арналған табиғи шабындықтар мен жайылымдардың шабылу алқабы көрсетіледі.</w:t>
      </w:r>
      <w:r>
        <w:br/>
      </w:r>
      <w:r>
        <w:rPr>
          <w:rFonts w:ascii="Times New Roman"/>
          <w:b w:val="false"/>
          <w:i w:val="false"/>
          <w:color w:val="000000"/>
          <w:sz w:val="28"/>
        </w:rPr>
        <w:t>
</w:t>
      </w:r>
      <w:r>
        <w:rPr>
          <w:rFonts w:ascii="Times New Roman"/>
          <w:b w:val="false"/>
          <w:i w:val="false"/>
          <w:color w:val="000000"/>
          <w:sz w:val="28"/>
        </w:rPr>
        <w:t>
      2-бөлімде көпжылдық дақылдардың өнімін жинау туралы ақпарат көрсетіледі.</w:t>
      </w:r>
      <w:r>
        <w:br/>
      </w:r>
      <w:r>
        <w:rPr>
          <w:rFonts w:ascii="Times New Roman"/>
          <w:b w:val="false"/>
          <w:i w:val="false"/>
          <w:color w:val="000000"/>
          <w:sz w:val="28"/>
        </w:rPr>
        <w:t>
      Жеміс, жидек дақылдары және жүзім бойынша екпе ағаштардың, соның ішінде жеміс беретіндерінің (1, 2-бағандар) жалпы алқабы және де жеміс-жидек екпелері мен жүзімнен, соның ішінде жеміс беретін жастағы екпелерден (3, 4-бағандар) жалпы жиналғаны көрсетіледі. Екпе ағаштардың нақты алқабы, ағымдағы жылы осы екпелерден өнім алынғанына немесе алынбағанына қарамастан, осы дақылдар орналасқан ауданды өлшеу арқылы анықталады.</w:t>
      </w:r>
      <w:r>
        <w:br/>
      </w:r>
      <w:r>
        <w:rPr>
          <w:rFonts w:ascii="Times New Roman"/>
          <w:b w:val="false"/>
          <w:i w:val="false"/>
          <w:color w:val="000000"/>
          <w:sz w:val="28"/>
        </w:rPr>
        <w:t>
      Бақтағы жеміс ағаштарының аралығында (қатар аралықтарында) жидек ағаштары отырғызылған жағдайда, олардың алқабы жидек дақылының оқшауланған (негізгі) алқабына жиынтықталып, барлық жидек дақылы бойынша көрсетіледі.</w:t>
      </w:r>
      <w:r>
        <w:br/>
      </w:r>
      <w:r>
        <w:rPr>
          <w:rFonts w:ascii="Times New Roman"/>
          <w:b w:val="false"/>
          <w:i w:val="false"/>
          <w:color w:val="000000"/>
          <w:sz w:val="28"/>
        </w:rPr>
        <w:t>
</w:t>
      </w:r>
      <w:r>
        <w:rPr>
          <w:rFonts w:ascii="Times New Roman"/>
          <w:b w:val="false"/>
          <w:i w:val="false"/>
          <w:color w:val="000000"/>
          <w:sz w:val="28"/>
        </w:rPr>
        <w:t>
      3-бөлімде ағымдағы жылғы өнімге пайдаланылатын жабық топырақ құрылысындағы (жылыжайлар, булыжайлар) алқаптар және жабық топырақ құрылысының барлық түрінен жиналған өнім түгел көрсетіледі. Алқап тек бірінші айналыммен көрсетіліп, жабық топырақ учаскесінің ұзындығын еніне көбейту арқылы анықталады.</w:t>
      </w:r>
      <w:r>
        <w:br/>
      </w:r>
      <w:r>
        <w:rPr>
          <w:rFonts w:ascii="Times New Roman"/>
          <w:b w:val="false"/>
          <w:i w:val="false"/>
          <w:color w:val="000000"/>
          <w:sz w:val="28"/>
        </w:rPr>
        <w:t>
      Гүлдер бойынша ашық топырақта және жылыжайда гүл өсіруге пайдаланған алқап көрсетіледі.</w:t>
      </w:r>
      <w:r>
        <w:br/>
      </w:r>
      <w:r>
        <w:rPr>
          <w:rFonts w:ascii="Times New Roman"/>
          <w:b w:val="false"/>
          <w:i w:val="false"/>
          <w:color w:val="000000"/>
          <w:sz w:val="28"/>
        </w:rPr>
        <w:t>
      Саңырауқұлақ (мицелия) бойынша саңырауқұлақ өсіруге пайдаланған алқап ескеріліп, жалпы жиналған өнімі көрсетіледі.</w:t>
      </w:r>
      <w:r>
        <w:br/>
      </w:r>
      <w:r>
        <w:rPr>
          <w:rFonts w:ascii="Times New Roman"/>
          <w:b w:val="false"/>
          <w:i w:val="false"/>
          <w:color w:val="000000"/>
          <w:sz w:val="28"/>
        </w:rPr>
        <w:t>
</w:t>
      </w:r>
      <w:r>
        <w:rPr>
          <w:rFonts w:ascii="Times New Roman"/>
          <w:b w:val="false"/>
          <w:i w:val="false"/>
          <w:color w:val="000000"/>
          <w:sz w:val="28"/>
        </w:rPr>
        <w:t>
      4-бөлімде ендірілген уақытына байланыссыз – өткен жылы сүдігерге және сүрі жерге, ағымдағы жылы және өткен жылдың күзінде тұқым себу алдында, тұқым себу кезінде және қосымша құнарландыруға ауыл шаруашылығы дақылдарының егістеріне, сондай-ақ көпжылдық жеміс ағаштарына (бақтарға, жидектерге, жүзімдіктерге), табиғи шабындықтар мен жайлымдарға ағымдағы жылдың өніміне ендірілген минералдық және органикалық тыңайтқыштар саны көрсетіледі.</w:t>
      </w:r>
      <w:r>
        <w:br/>
      </w:r>
      <w:r>
        <w:rPr>
          <w:rFonts w:ascii="Times New Roman"/>
          <w:b w:val="false"/>
          <w:i w:val="false"/>
          <w:color w:val="000000"/>
          <w:sz w:val="28"/>
        </w:rPr>
        <w:t>
      Ағымдағы жылы алдағы жылдың өніміне енгізілген тыңайтқыштар мөлшері сауалнамаға енгізілмейді.</w:t>
      </w:r>
      <w:r>
        <w:br/>
      </w:r>
      <w:r>
        <w:rPr>
          <w:rFonts w:ascii="Times New Roman"/>
          <w:b w:val="false"/>
          <w:i w:val="false"/>
          <w:color w:val="000000"/>
          <w:sz w:val="28"/>
        </w:rPr>
        <w:t>
      Сауалнамада әрбір тыңайтқыш міндетті түрде тиісті топқа – азотты, фосфорлы немесе калийлі, жазылады.</w:t>
      </w:r>
      <w:r>
        <w:br/>
      </w:r>
      <w:r>
        <w:rPr>
          <w:rFonts w:ascii="Times New Roman"/>
          <w:b w:val="false"/>
          <w:i w:val="false"/>
          <w:color w:val="000000"/>
          <w:sz w:val="28"/>
        </w:rPr>
        <w:t>
</w:t>
      </w:r>
      <w:r>
        <w:rPr>
          <w:rFonts w:ascii="Times New Roman"/>
          <w:b w:val="false"/>
          <w:i w:val="false"/>
          <w:color w:val="000000"/>
          <w:sz w:val="28"/>
        </w:rPr>
        <w:t>
      1-бағанда енгізілген минералдық тыңайтқыштардың мөлшері көрсетіледі.</w:t>
      </w:r>
      <w:r>
        <w:br/>
      </w:r>
      <w:r>
        <w:rPr>
          <w:rFonts w:ascii="Times New Roman"/>
          <w:b w:val="false"/>
          <w:i w:val="false"/>
          <w:color w:val="000000"/>
          <w:sz w:val="28"/>
        </w:rPr>
        <w:t>
</w:t>
      </w:r>
      <w:r>
        <w:rPr>
          <w:rFonts w:ascii="Times New Roman"/>
          <w:b w:val="false"/>
          <w:i w:val="false"/>
          <w:color w:val="000000"/>
          <w:sz w:val="28"/>
        </w:rPr>
        <w:t>
      2-бағанда органикалық тыңайтқыштарды (қи, әр-түрлі қордалар, органикалық-минералдық қоспалар, құс саңғырығы тағы басқалар) енгізу көрсетіледі.</w:t>
      </w:r>
      <w:r>
        <w:br/>
      </w:r>
      <w:r>
        <w:rPr>
          <w:rFonts w:ascii="Times New Roman"/>
          <w:b w:val="false"/>
          <w:i w:val="false"/>
          <w:color w:val="000000"/>
          <w:sz w:val="28"/>
        </w:rPr>
        <w:t>
</w:t>
      </w:r>
      <w:r>
        <w:rPr>
          <w:rFonts w:ascii="Times New Roman"/>
          <w:b w:val="false"/>
          <w:i w:val="false"/>
          <w:color w:val="000000"/>
          <w:sz w:val="28"/>
        </w:rPr>
        <w:t>
      5-бөлімнің 1 және 2-бағандарда минералдық және органикалық тыңайтқыштармен нақты тыңайтылған алқап көрсетіледі.</w:t>
      </w:r>
      <w:r>
        <w:br/>
      </w:r>
      <w:r>
        <w:rPr>
          <w:rFonts w:ascii="Times New Roman"/>
          <w:b w:val="false"/>
          <w:i w:val="false"/>
          <w:color w:val="000000"/>
          <w:sz w:val="28"/>
        </w:rPr>
        <w:t>
      Нақты тыңайтылған алқап жалпы егіс алқабынан белгілі бір дақылдар бойынша ағымдағы жылы тыңайтқыш енгізілмеген учаскелер алқабын шегеру арқылы табылады.</w:t>
      </w:r>
      <w:r>
        <w:br/>
      </w:r>
      <w:r>
        <w:rPr>
          <w:rFonts w:ascii="Times New Roman"/>
          <w:b w:val="false"/>
          <w:i w:val="false"/>
          <w:color w:val="000000"/>
          <w:sz w:val="28"/>
        </w:rPr>
        <w:t>
      Тыңайтылған алқап жалпы жиынтығы бойынша, сондай-ақ әрбір дақылдар бойынша тұтастай егіс көлемінен аспауы тиіс.</w:t>
      </w:r>
      <w:r>
        <w:br/>
      </w:r>
      <w:r>
        <w:rPr>
          <w:rFonts w:ascii="Times New Roman"/>
          <w:b w:val="false"/>
          <w:i w:val="false"/>
          <w:color w:val="000000"/>
          <w:sz w:val="28"/>
        </w:rPr>
        <w:t>
      Деректер бір ондық белгімен көрсетіледі.</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1-бөлім «Маусымдық дақылдардың өнімін жинау туралы»: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баған әр жол үшін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4-баған әр жол үшін</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7-баған әр жол үшін</w:t>
      </w:r>
      <w:r>
        <w:br/>
      </w: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6-баған әр жол үшін</w:t>
      </w:r>
      <w:r>
        <w:br/>
      </w: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10-баған әр жол үшін</w:t>
      </w:r>
      <w:r>
        <w:br/>
      </w:r>
      <w:r>
        <w:rPr>
          <w:rFonts w:ascii="Times New Roman"/>
          <w:b w:val="false"/>
          <w:i w:val="false"/>
          <w:color w:val="000000"/>
          <w:sz w:val="28"/>
        </w:rPr>
        <w:t>
</w:t>
      </w:r>
      <w:r>
        <w:rPr>
          <w:rFonts w:ascii="Times New Roman"/>
          <w:b w:val="false"/>
          <w:i w:val="false"/>
          <w:color w:val="000000"/>
          <w:sz w:val="28"/>
        </w:rPr>
        <w:t>
      2) 2-бөлім «Көпжылдық дақылдардың өнімін жинау туралы»: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3-баған әр жол үшін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4-баған әр жол үшін</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7-баған әр жол үшін</w:t>
      </w:r>
      <w:r>
        <w:br/>
      </w: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8-баған әр жол үшін</w:t>
      </w:r>
      <w:r>
        <w:br/>
      </w:r>
      <w:r>
        <w:rPr>
          <w:rFonts w:ascii="Times New Roman"/>
          <w:b w:val="false"/>
          <w:i w:val="false"/>
          <w:color w:val="000000"/>
          <w:sz w:val="28"/>
        </w:rPr>
        <w:t>
</w:t>
      </w:r>
      <w:r>
        <w:rPr>
          <w:rFonts w:ascii="Times New Roman"/>
          <w:b w:val="false"/>
          <w:i w:val="false"/>
          <w:color w:val="000000"/>
          <w:sz w:val="28"/>
        </w:rPr>
        <w:t>
      3) 4-бөлім «Тыңайтқыштарды енгізу мен қолдану туралы»: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2-баған әр жол үшін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4-баған әр жол үшін</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6-баған әр жол үшін</w:t>
      </w:r>
      <w:r>
        <w:br/>
      </w: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 әр жол үшін</w:t>
      </w:r>
      <w:r>
        <w:br/>
      </w:r>
      <w:r>
        <w:rPr>
          <w:rFonts w:ascii="Times New Roman"/>
          <w:b w:val="false"/>
          <w:i w:val="false"/>
          <w:color w:val="000000"/>
          <w:sz w:val="28"/>
        </w:rPr>
        <w:t>
</w:t>
      </w:r>
      <w:r>
        <w:rPr>
          <w:rFonts w:ascii="Times New Roman"/>
          <w:b w:val="false"/>
          <w:i w:val="false"/>
          <w:color w:val="000000"/>
          <w:sz w:val="28"/>
        </w:rPr>
        <w:t>
      4) 5-бөлім «Тыңайтылған аудан туралы»: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2-баған әр жол үшін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 әр жол үшін</w:t>
      </w:r>
    </w:p>
    <w:bookmarkEnd w:id="20"/>
    <w:bookmarkStart w:name="z475"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8-қосымша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val="false"/>
                <w:i w:val="false"/>
                <w:color w:val="000000"/>
                <w:sz w:val="20"/>
              </w:rPr>
              <w:t>органдары құпиялылығына</w:t>
            </w:r>
            <w:r>
              <w:br/>
            </w:r>
            <w:r>
              <w:rPr>
                <w:rFonts w:ascii="Times New Roman"/>
                <w:b w:val="false"/>
                <w:i w:val="false"/>
                <w:color w:val="000000"/>
                <w:sz w:val="20"/>
              </w:rPr>
              <w:t>
</w:t>
            </w:r>
            <w:r>
              <w:rPr>
                <w:rFonts w:ascii="Times New Roman"/>
                <w:b w:val="false"/>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 міндетін</w:t>
            </w:r>
            <w:r>
              <w:br/>
            </w:r>
            <w:r>
              <w:rPr>
                <w:rFonts w:ascii="Times New Roman"/>
                <w:b w:val="false"/>
                <w:i w:val="false"/>
                <w:color w:val="000000"/>
                <w:sz w:val="20"/>
              </w:rPr>
              <w:t>
</w:t>
            </w:r>
            <w:r>
              <w:rPr>
                <w:rFonts w:ascii="Times New Roman"/>
                <w:b w:val="false"/>
                <w:i w:val="false"/>
                <w:color w:val="000000"/>
                <w:sz w:val="20"/>
              </w:rPr>
              <w:t>атқарушының 2010 жылғы</w:t>
            </w:r>
            <w:r>
              <w:br/>
            </w:r>
            <w:r>
              <w:rPr>
                <w:rFonts w:ascii="Times New Roman"/>
                <w:b w:val="false"/>
                <w:i w:val="false"/>
                <w:color w:val="000000"/>
                <w:sz w:val="20"/>
              </w:rPr>
              <w:t>
</w:t>
            </w:r>
            <w:r>
              <w:rPr>
                <w:rFonts w:ascii="Times New Roman"/>
                <w:b w:val="false"/>
                <w:i w:val="false"/>
                <w:color w:val="000000"/>
                <w:sz w:val="20"/>
              </w:rPr>
              <w:t>18 тамыздағы № 224 бұйрығына</w:t>
            </w:r>
            <w:r>
              <w:br/>
            </w:r>
            <w:r>
              <w:rPr>
                <w:rFonts w:ascii="Times New Roman"/>
                <w:b w:val="false"/>
                <w:i w:val="false"/>
                <w:color w:val="000000"/>
                <w:sz w:val="20"/>
              </w:rPr>
              <w:t>
</w:t>
            </w:r>
            <w:r>
              <w:rPr>
                <w:rFonts w:ascii="Times New Roman"/>
                <w:b w:val="false"/>
                <w:i w:val="false"/>
                <w:color w:val="000000"/>
                <w:sz w:val="20"/>
              </w:rPr>
              <w:t>8-қосымша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val="false"/>
                <w:i w:val="false"/>
                <w:color w:val="000000"/>
                <w:sz w:val="20"/>
              </w:rPr>
              <w:t>статистикалық байқаудың</w:t>
            </w:r>
            <w:r>
              <w:br/>
            </w:r>
            <w:r>
              <w:rPr>
                <w:rFonts w:ascii="Times New Roman"/>
                <w:b w:val="false"/>
                <w:i w:val="false"/>
                <w:color w:val="000000"/>
                <w:sz w:val="20"/>
              </w:rPr>
              <w:t>
</w:t>
            </w:r>
            <w:r>
              <w:rPr>
                <w:rFonts w:ascii="Times New Roman"/>
                <w:b w:val="false"/>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8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val="false"/>
                      <w:i w:val="false"/>
                      <w:color w:val="000000"/>
                      <w:sz w:val="20"/>
                    </w:rPr>
                    <w:t>жұмсалған уақыт, сағат</w:t>
                  </w:r>
                  <w:r>
                    <w:br/>
                  </w:r>
                  <w:r>
                    <w:rPr>
                      <w:rFonts w:ascii="Times New Roman"/>
                      <w:b w:val="false"/>
                      <w:i w:val="false"/>
                      <w:color w:val="000000"/>
                      <w:sz w:val="20"/>
                    </w:rPr>
                    <w:t>
</w:t>
                  </w:r>
                  <w:r>
                    <w:rPr>
                      <w:rFonts w:ascii="Times New Roman"/>
                      <w:b w:val="false"/>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val="false"/>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0251103</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0251103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Шағын шаруа (фермер)</w:t>
            </w:r>
            <w:r>
              <w:br/>
            </w:r>
            <w:r>
              <w:rPr>
                <w:rFonts w:ascii="Times New Roman"/>
                <w:b/>
                <w:i w:val="false"/>
                <w:color w:val="000000"/>
              </w:rPr>
              <w:t>
қожалықтарында және жұртшылық</w:t>
            </w:r>
            <w:r>
              <w:br/>
            </w:r>
            <w:r>
              <w:rPr>
                <w:rFonts w:ascii="Times New Roman"/>
                <w:b/>
                <w:i w:val="false"/>
                <w:color w:val="000000"/>
              </w:rPr>
              <w:t>
шаруашылықтарында мал</w:t>
            </w:r>
            <w:r>
              <w:br/>
            </w:r>
            <w:r>
              <w:rPr>
                <w:rFonts w:ascii="Times New Roman"/>
                <w:b/>
                <w:i w:val="false"/>
                <w:color w:val="000000"/>
              </w:rPr>
              <w:t>
шаруашылығы өнімдерін өндіру</w:t>
            </w:r>
            <w:r>
              <w:br/>
            </w:r>
            <w:r>
              <w:rPr>
                <w:rFonts w:ascii="Times New Roman"/>
                <w:b/>
                <w:i w:val="false"/>
                <w:color w:val="000000"/>
              </w:rPr>
              <w:t>
Производство продукции</w:t>
            </w:r>
            <w:r>
              <w:br/>
            </w:r>
            <w:r>
              <w:rPr>
                <w:rFonts w:ascii="Times New Roman"/>
                <w:b/>
                <w:i w:val="false"/>
                <w:color w:val="000000"/>
              </w:rPr>
              <w:t>
животноводства</w:t>
            </w:r>
            <w:r>
              <w:br/>
            </w:r>
            <w:r>
              <w:rPr>
                <w:rFonts w:ascii="Times New Roman"/>
                <w:b/>
                <w:i w:val="false"/>
                <w:color w:val="000000"/>
              </w:rPr>
              <w:t>
в мелких крестьянских</w:t>
            </w:r>
            <w:r>
              <w:br/>
            </w:r>
            <w:r>
              <w:rPr>
                <w:rFonts w:ascii="Times New Roman"/>
                <w:b/>
                <w:i w:val="false"/>
                <w:color w:val="000000"/>
              </w:rPr>
              <w:t>
(фермерских) хозяйствах и</w:t>
            </w:r>
            <w:r>
              <w:br/>
            </w:r>
            <w:r>
              <w:rPr>
                <w:rFonts w:ascii="Times New Roman"/>
                <w:b/>
                <w:i w:val="false"/>
                <w:color w:val="000000"/>
              </w:rPr>
              <w:t>
хозяйствах населения</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w:t>
            </w:r>
            <w:r>
              <w:rPr>
                <w:rFonts w:ascii="Times New Roman"/>
                <w:b/>
                <w:i w:val="false"/>
                <w:color w:val="000000"/>
                <w:sz w:val="20"/>
              </w:rPr>
              <w:t>жартыжылдық</w:t>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 xml:space="preserve">Полугодовая               Отчетный период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xml:space="preserve"> полугодие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Сауалнамаға мал мен құсы бар шағын шаруа (фермер) қожалықтары және жұртшылық</w:t>
            </w:r>
            <w:r>
              <w:br/>
            </w:r>
            <w:r>
              <w:rPr>
                <w:rFonts w:ascii="Times New Roman"/>
                <w:b w:val="false"/>
                <w:i w:val="false"/>
                <w:color w:val="000000"/>
                <w:sz w:val="20"/>
              </w:rPr>
              <w:t>
</w:t>
            </w:r>
            <w:r>
              <w:rPr>
                <w:rFonts w:ascii="Times New Roman"/>
                <w:b w:val="false"/>
                <w:i w:val="false"/>
                <w:color w:val="000000"/>
                <w:sz w:val="20"/>
              </w:rPr>
              <w:t>шаруашылықтары қатысады.</w:t>
            </w:r>
            <w:r>
              <w:br/>
            </w:r>
            <w:r>
              <w:rPr>
                <w:rFonts w:ascii="Times New Roman"/>
                <w:b w:val="false"/>
                <w:i w:val="false"/>
                <w:color w:val="000000"/>
                <w:sz w:val="20"/>
              </w:rPr>
              <w:t>
</w:t>
            </w:r>
            <w:r>
              <w:rPr>
                <w:rFonts w:ascii="Times New Roman"/>
                <w:b w:val="false"/>
                <w:i w:val="false"/>
                <w:color w:val="000000"/>
                <w:sz w:val="20"/>
              </w:rPr>
              <w:t>В анкетном опросе принимают участие мелкие крестьянские (фермерские) хозяйства и</w:t>
            </w:r>
            <w:r>
              <w:br/>
            </w:r>
            <w:r>
              <w:rPr>
                <w:rFonts w:ascii="Times New Roman"/>
                <w:b w:val="false"/>
                <w:i w:val="false"/>
                <w:color w:val="000000"/>
                <w:sz w:val="20"/>
              </w:rPr>
              <w:t>
</w:t>
            </w:r>
            <w:r>
              <w:rPr>
                <w:rFonts w:ascii="Times New Roman"/>
                <w:b w:val="false"/>
                <w:i w:val="false"/>
                <w:color w:val="000000"/>
                <w:sz w:val="20"/>
              </w:rPr>
              <w:t>хозяйства населения, имеющие скот и птицу.</w:t>
            </w:r>
            <w:r>
              <w:br/>
            </w:r>
            <w:r>
              <w:rPr>
                <w:rFonts w:ascii="Times New Roman"/>
                <w:b w:val="false"/>
                <w:i w:val="false"/>
                <w:color w:val="000000"/>
                <w:sz w:val="20"/>
              </w:rPr>
              <w:t>
</w:t>
            </w:r>
            <w:r>
              <w:rPr>
                <w:rFonts w:ascii="Times New Roman"/>
                <w:b w:val="false"/>
                <w:i w:val="false"/>
                <w:color w:val="000000"/>
                <w:sz w:val="20"/>
              </w:rPr>
              <w:t>Тапсыру мерзімі - 1–15 маусым және 1–15 желтоқсан аралықтарында.</w:t>
            </w:r>
            <w:r>
              <w:br/>
            </w:r>
            <w:r>
              <w:rPr>
                <w:rFonts w:ascii="Times New Roman"/>
                <w:b w:val="false"/>
                <w:i w:val="false"/>
                <w:color w:val="000000"/>
                <w:sz w:val="20"/>
              </w:rPr>
              <w:t>
</w:t>
            </w:r>
            <w:r>
              <w:rPr>
                <w:rFonts w:ascii="Times New Roman"/>
                <w:b w:val="false"/>
                <w:i w:val="false"/>
                <w:color w:val="000000"/>
                <w:sz w:val="20"/>
              </w:rPr>
              <w:t>Срок представления - с 1 по 15 июня и с 1 по 15 декабря.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 xml:space="preserve">КАТО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РНН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41300" cy="292100"/>
                          </a:xfrm>
                          <a:prstGeom prst="rect">
                            <a:avLst/>
                          </a:prstGeom>
                        </pic:spPr>
                      </pic:pic>
                    </a:graphicData>
                  </a:graphic>
                </wp:inline>
              </w:drawing>
            </w:r>
          </w:p>
        </w:tc>
      </w:tr>
    </w:tbl>
    <w:bookmarkStart w:name="z514" w:id="22"/>
    <w:p>
      <w:pPr>
        <w:spacing w:after="0"/>
        <w:ind w:left="0"/>
        <w:jc w:val="both"/>
      </w:pPr>
      <w:r>
        <w:rPr>
          <w:rFonts w:ascii="Times New Roman"/>
          <w:b w:val="false"/>
          <w:i w:val="false"/>
          <w:color w:val="000000"/>
          <w:sz w:val="28"/>
        </w:rPr>
        <w:t>
</w:t>
      </w:r>
      <w:r>
        <w:rPr>
          <w:rFonts w:ascii="Times New Roman"/>
          <w:b/>
          <w:i w:val="false"/>
          <w:color w:val="000000"/>
          <w:sz w:val="28"/>
        </w:rPr>
        <w:t>1. Союға өткізілген мал мен құстың көлемін көрсетіңіз</w:t>
      </w:r>
      <w:r>
        <w:br/>
      </w:r>
      <w:r>
        <w:rPr>
          <w:rFonts w:ascii="Times New Roman"/>
          <w:b w:val="false"/>
          <w:i w:val="false"/>
          <w:color w:val="000000"/>
          <w:sz w:val="28"/>
        </w:rPr>
        <w:t>
</w:t>
      </w:r>
      <w:r>
        <w:rPr>
          <w:rFonts w:ascii="Times New Roman"/>
          <w:b w:val="false"/>
          <w:i w:val="false"/>
          <w:color w:val="000000"/>
          <w:sz w:val="28"/>
        </w:rPr>
        <w:t>   Укажите объемы реализации на убой скота и птицы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2"/>
        <w:gridCol w:w="1590"/>
        <w:gridCol w:w="1785"/>
        <w:gridCol w:w="1321"/>
        <w:gridCol w:w="3072"/>
      </w:tblGrid>
      <w:tr>
        <w:trPr>
          <w:trHeight w:val="510" w:hRule="atLeast"/>
        </w:trPr>
        <w:tc>
          <w:tcPr>
            <w:tcW w:w="6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r>
              <w:rPr>
                <w:rFonts w:ascii="Times New Roman"/>
                <w:b w:val="false"/>
                <w:i w:val="false"/>
                <w:color w:val="000000"/>
                <w:vertAlign w:val="superscript"/>
              </w:rPr>
              <w:t>*</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соңындағы</w:t>
            </w:r>
            <w:r>
              <w:br/>
            </w:r>
            <w:r>
              <w:rPr>
                <w:rFonts w:ascii="Times New Roman"/>
                <w:b w:val="false"/>
                <w:i w:val="false"/>
                <w:color w:val="000000"/>
                <w:sz w:val="20"/>
              </w:rPr>
              <w:t>
</w:t>
            </w:r>
            <w:r>
              <w:rPr>
                <w:rFonts w:ascii="Times New Roman"/>
                <w:b w:val="false"/>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Поголовье</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союға</w:t>
            </w:r>
            <w:r>
              <w:br/>
            </w:r>
            <w:r>
              <w:rPr>
                <w:rFonts w:ascii="Times New Roman"/>
                <w:b w:val="false"/>
                <w:i w:val="false"/>
                <w:color w:val="000000"/>
                <w:sz w:val="20"/>
              </w:rPr>
              <w:t>
</w:t>
            </w:r>
            <w:r>
              <w:rPr>
                <w:rFonts w:ascii="Times New Roman"/>
                <w:b w:val="false"/>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 на убой в</w:t>
            </w:r>
            <w:r>
              <w:br/>
            </w:r>
            <w:r>
              <w:rPr>
                <w:rFonts w:ascii="Times New Roman"/>
                <w:b w:val="false"/>
                <w:i w:val="false"/>
                <w:color w:val="000000"/>
                <w:sz w:val="20"/>
              </w:rPr>
              <w:t>
</w:t>
            </w:r>
            <w:r>
              <w:rPr>
                <w:rFonts w:ascii="Times New Roman"/>
                <w:b w:val="false"/>
                <w:i w:val="false"/>
                <w:color w:val="000000"/>
                <w:sz w:val="20"/>
              </w:rPr>
              <w:t>отчетном периоде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голов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тірідей салмағы,</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живой вес,</w:t>
            </w:r>
            <w:r>
              <w:br/>
            </w:r>
            <w:r>
              <w:rPr>
                <w:rFonts w:ascii="Times New Roman"/>
                <w:b w:val="false"/>
                <w:i w:val="false"/>
                <w:color w:val="000000"/>
                <w:sz w:val="20"/>
              </w:rPr>
              <w:t>
</w:t>
            </w:r>
            <w:r>
              <w:rPr>
                <w:rFonts w:ascii="Times New Roman"/>
                <w:b w:val="false"/>
                <w:i w:val="false"/>
                <w:color w:val="000000"/>
                <w:sz w:val="20"/>
              </w:rPr>
              <w:t>килограмм</w:t>
            </w:r>
          </w:p>
        </w:tc>
      </w:tr>
      <w:tr>
        <w:trPr>
          <w:trHeight w:val="16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Сауылатын табынның ірі қара</w:t>
            </w:r>
            <w:r>
              <w:br/>
            </w:r>
            <w:r>
              <w:rPr>
                <w:rFonts w:ascii="Times New Roman"/>
                <w:b w:val="false"/>
                <w:i w:val="false"/>
                <w:color w:val="000000"/>
                <w:sz w:val="20"/>
              </w:rPr>
              <w:t>
</w:t>
            </w:r>
            <w:r>
              <w:rPr>
                <w:rFonts w:ascii="Times New Roman"/>
                <w:b w:val="false"/>
                <w:i w:val="false"/>
                <w:color w:val="000000"/>
                <w:sz w:val="20"/>
              </w:rPr>
              <w:t>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w:t>
            </w:r>
            <w:r>
              <w:br/>
            </w:r>
            <w:r>
              <w:rPr>
                <w:rFonts w:ascii="Times New Roman"/>
                <w:b w:val="false"/>
                <w:i w:val="false"/>
                <w:color w:val="000000"/>
                <w:sz w:val="20"/>
              </w:rPr>
              <w:t>
</w:t>
            </w:r>
            <w:r>
              <w:rPr>
                <w:rFonts w:ascii="Times New Roman"/>
                <w:b w:val="false"/>
                <w:i w:val="false"/>
                <w:color w:val="000000"/>
                <w:sz w:val="20"/>
              </w:rPr>
              <w:t>стада, живой</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w:t>
            </w:r>
            <w:r>
              <w:br/>
            </w:r>
            <w:r>
              <w:rPr>
                <w:rFonts w:ascii="Times New Roman"/>
                <w:b w:val="false"/>
                <w:i w:val="false"/>
                <w:color w:val="000000"/>
                <w:sz w:val="20"/>
              </w:rPr>
              <w:t>
</w:t>
            </w:r>
            <w:r>
              <w:rPr>
                <w:rFonts w:ascii="Times New Roman"/>
                <w:b w:val="false"/>
                <w:i w:val="false"/>
                <w:color w:val="000000"/>
                <w:sz w:val="20"/>
              </w:rPr>
              <w:t>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w:t>
            </w:r>
            <w:r>
              <w:br/>
            </w:r>
            <w:r>
              <w:rPr>
                <w:rFonts w:ascii="Times New Roman"/>
                <w:b w:val="false"/>
                <w:i w:val="false"/>
                <w:color w:val="000000"/>
                <w:sz w:val="20"/>
              </w:rPr>
              <w:t>
</w:t>
            </w:r>
            <w:r>
              <w:rPr>
                <w:rFonts w:ascii="Times New Roman"/>
                <w:b w:val="false"/>
                <w:i w:val="false"/>
                <w:color w:val="000000"/>
                <w:sz w:val="20"/>
              </w:rPr>
              <w:t>буйволы,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w:t>
            </w:r>
            <w:r>
              <w:br/>
            </w:r>
            <w:r>
              <w:rPr>
                <w:rFonts w:ascii="Times New Roman"/>
                <w:b w:val="false"/>
                <w:i w:val="false"/>
                <w:color w:val="000000"/>
                <w:sz w:val="20"/>
              </w:rPr>
              <w:t>
</w:t>
            </w:r>
            <w:r>
              <w:rPr>
                <w:rFonts w:ascii="Times New Roman"/>
                <w:b w:val="false"/>
                <w:i w:val="false"/>
                <w:color w:val="000000"/>
                <w:sz w:val="20"/>
              </w:rPr>
              <w:t>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w:t>
            </w:r>
            <w:r>
              <w:br/>
            </w:r>
            <w:r>
              <w:rPr>
                <w:rFonts w:ascii="Times New Roman"/>
                <w:b w:val="false"/>
                <w:i w:val="false"/>
                <w:color w:val="000000"/>
                <w:sz w:val="20"/>
              </w:rPr>
              <w:t>
</w:t>
            </w:r>
            <w:r>
              <w:rPr>
                <w:rFonts w:ascii="Times New Roman"/>
                <w:b w:val="false"/>
                <w:i w:val="false"/>
                <w:color w:val="000000"/>
                <w:sz w:val="20"/>
              </w:rPr>
              <w:t>лошадиных прочие,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w:t>
            </w:r>
            <w:r>
              <w:br/>
            </w:r>
            <w:r>
              <w:rPr>
                <w:rFonts w:ascii="Times New Roman"/>
                <w:b w:val="false"/>
                <w:i w:val="false"/>
                <w:color w:val="000000"/>
                <w:sz w:val="20"/>
              </w:rPr>
              <w:t>
</w:t>
            </w:r>
            <w:r>
              <w:rPr>
                <w:rFonts w:ascii="Times New Roman"/>
                <w:b w:val="false"/>
                <w:i w:val="false"/>
                <w:color w:val="000000"/>
                <w:sz w:val="20"/>
              </w:rPr>
              <w:t>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тірі тауықтар</w:t>
            </w:r>
            <w:r>
              <w:br/>
            </w:r>
            <w:r>
              <w:rPr>
                <w:rFonts w:ascii="Times New Roman"/>
                <w:b w:val="false"/>
                <w:i w:val="false"/>
                <w:color w:val="000000"/>
                <w:sz w:val="20"/>
              </w:rPr>
              <w:t>
</w:t>
            </w:r>
            <w:r>
              <w:rPr>
                <w:rFonts w:ascii="Times New Roman"/>
                <w:b w:val="false"/>
                <w:i w:val="false"/>
                <w:color w:val="000000"/>
                <w:sz w:val="20"/>
              </w:rPr>
              <w:t>из нее куры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Фермада өсірілетін өзге де тірі</w:t>
            </w:r>
            <w:r>
              <w:br/>
            </w:r>
            <w:r>
              <w:rPr>
                <w:rFonts w:ascii="Times New Roman"/>
                <w:b w:val="false"/>
                <w:i w:val="false"/>
                <w:color w:val="000000"/>
                <w:sz w:val="20"/>
              </w:rPr>
              <w:t>
</w:t>
            </w:r>
            <w:r>
              <w:rPr>
                <w:rFonts w:ascii="Times New Roman"/>
                <w:b w:val="false"/>
                <w:i w:val="false"/>
                <w:color w:val="000000"/>
                <w:sz w:val="20"/>
              </w:rPr>
              <w:t>малдар</w:t>
            </w:r>
            <w:r>
              <w:br/>
            </w:r>
            <w:r>
              <w:rPr>
                <w:rFonts w:ascii="Times New Roman"/>
                <w:b w:val="false"/>
                <w:i w:val="false"/>
                <w:color w:val="000000"/>
                <w:sz w:val="20"/>
              </w:rPr>
              <w:t>
</w:t>
            </w:r>
            <w:r>
              <w:rPr>
                <w:rFonts w:ascii="Times New Roman"/>
                <w:b w:val="false"/>
                <w:i w:val="false"/>
                <w:color w:val="000000"/>
                <w:sz w:val="20"/>
              </w:rPr>
              <w:t>Животные прочие, выращиваемые на</w:t>
            </w:r>
            <w:r>
              <w:br/>
            </w:r>
            <w:r>
              <w:rPr>
                <w:rFonts w:ascii="Times New Roman"/>
                <w:b w:val="false"/>
                <w:i w:val="false"/>
                <w:color w:val="000000"/>
                <w:sz w:val="20"/>
              </w:rPr>
              <w:t>
</w:t>
            </w:r>
            <w:r>
              <w:rPr>
                <w:rFonts w:ascii="Times New Roman"/>
                <w:b w:val="false"/>
                <w:i w:val="false"/>
                <w:color w:val="000000"/>
                <w:sz w:val="20"/>
              </w:rPr>
              <w:t>ферме, живые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23"/>
    <w:p>
      <w:pPr>
        <w:spacing w:after="0"/>
        <w:ind w:left="0"/>
        <w:jc w:val="both"/>
      </w:pPr>
      <w:r>
        <w:rPr>
          <w:rFonts w:ascii="Times New Roman"/>
          <w:b w:val="false"/>
          <w:i w:val="false"/>
          <w:color w:val="000000"/>
          <w:sz w:val="28"/>
        </w:rPr>
        <w:t>
</w:t>
      </w:r>
      <w:r>
        <w:rPr>
          <w:rFonts w:ascii="Times New Roman"/>
          <w:b/>
          <w:i w:val="false"/>
          <w:color w:val="000000"/>
          <w:sz w:val="28"/>
        </w:rPr>
        <w:t>2. Мал шаруашылығы өнімдерін өндіру және өткізу деректерін көрсетіңіз</w:t>
      </w:r>
      <w:r>
        <w:br/>
      </w:r>
      <w:r>
        <w:rPr>
          <w:rFonts w:ascii="Times New Roman"/>
          <w:b w:val="false"/>
          <w:i w:val="false"/>
          <w:color w:val="000000"/>
          <w:sz w:val="28"/>
        </w:rPr>
        <w:t>
</w:t>
      </w:r>
      <w:r>
        <w:rPr>
          <w:rFonts w:ascii="Times New Roman"/>
          <w:b w:val="false"/>
          <w:i w:val="false"/>
          <w:color w:val="000000"/>
          <w:sz w:val="28"/>
        </w:rPr>
        <w:t>   Укажите информацию о производстве продукции животноводства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7"/>
        <w:gridCol w:w="2353"/>
        <w:gridCol w:w="4100"/>
      </w:tblGrid>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көлемі</w:t>
            </w:r>
            <w:r>
              <w:br/>
            </w:r>
            <w:r>
              <w:rPr>
                <w:rFonts w:ascii="Times New Roman"/>
                <w:b w:val="false"/>
                <w:i w:val="false"/>
                <w:color w:val="000000"/>
                <w:sz w:val="20"/>
              </w:rPr>
              <w:t>
</w:t>
            </w:r>
            <w:r>
              <w:rPr>
                <w:rFonts w:ascii="Times New Roman"/>
                <w:b w:val="false"/>
                <w:i w:val="false"/>
                <w:color w:val="000000"/>
                <w:sz w:val="20"/>
              </w:rPr>
              <w:t>Объем производства</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Сиырдың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коровье,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 және ешкі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овечье и козье,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Биенің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кобылье,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Түйенің шикі сүті, килограмм</w:t>
            </w:r>
            <w:r>
              <w:br/>
            </w:r>
            <w:r>
              <w:rPr>
                <w:rFonts w:ascii="Times New Roman"/>
                <w:b w:val="false"/>
                <w:i w:val="false"/>
                <w:color w:val="000000"/>
                <w:sz w:val="20"/>
              </w:rPr>
              <w:t>
</w:t>
            </w:r>
            <w:r>
              <w:rPr>
                <w:rFonts w:ascii="Times New Roman"/>
                <w:b w:val="false"/>
                <w:i w:val="false"/>
                <w:color w:val="000000"/>
                <w:sz w:val="20"/>
              </w:rPr>
              <w:t>Молоко сырое верблюжье,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қойдан қырқылған жүн, жуылмаған</w:t>
            </w:r>
            <w:r>
              <w:br/>
            </w:r>
            <w:r>
              <w:rPr>
                <w:rFonts w:ascii="Times New Roman"/>
                <w:b w:val="false"/>
                <w:i w:val="false"/>
                <w:color w:val="000000"/>
                <w:sz w:val="20"/>
              </w:rPr>
              <w:t>
</w:t>
            </w:r>
            <w:r>
              <w:rPr>
                <w:rFonts w:ascii="Times New Roman"/>
                <w:b w:val="false"/>
                <w:i w:val="false"/>
                <w:color w:val="000000"/>
                <w:sz w:val="20"/>
              </w:rPr>
              <w:t>(тобымен жуылғанды қоса алғанда),</w:t>
            </w:r>
            <w:r>
              <w:br/>
            </w:r>
            <w:r>
              <w:rPr>
                <w:rFonts w:ascii="Times New Roman"/>
                <w:b w:val="false"/>
                <w:i w:val="false"/>
                <w:color w:val="000000"/>
                <w:sz w:val="20"/>
              </w:rPr>
              <w:t>
</w:t>
            </w:r>
            <w:r>
              <w:rPr>
                <w:rFonts w:ascii="Times New Roman"/>
                <w:b w:val="false"/>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w:t>
            </w:r>
            <w:r>
              <w:br/>
            </w:r>
            <w:r>
              <w:rPr>
                <w:rFonts w:ascii="Times New Roman"/>
                <w:b w:val="false"/>
                <w:i w:val="false"/>
                <w:color w:val="000000"/>
                <w:sz w:val="20"/>
              </w:rPr>
              <w:t>
</w:t>
            </w:r>
            <w:r>
              <w:rPr>
                <w:rFonts w:ascii="Times New Roman"/>
                <w:b w:val="false"/>
                <w:i w:val="false"/>
                <w:color w:val="000000"/>
                <w:sz w:val="20"/>
              </w:rPr>
              <w:t>(включая промытую руном),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Ешкі жүні, килограмм</w:t>
            </w:r>
            <w:r>
              <w:br/>
            </w:r>
            <w:r>
              <w:rPr>
                <w:rFonts w:ascii="Times New Roman"/>
                <w:b w:val="false"/>
                <w:i w:val="false"/>
                <w:color w:val="000000"/>
                <w:sz w:val="20"/>
              </w:rPr>
              <w:t>
</w:t>
            </w:r>
            <w:r>
              <w:rPr>
                <w:rFonts w:ascii="Times New Roman"/>
                <w:b w:val="false"/>
                <w:i w:val="false"/>
                <w:color w:val="000000"/>
                <w:sz w:val="20"/>
              </w:rPr>
              <w:t>Шерсть козья,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 жүні, килограмм</w:t>
            </w:r>
            <w:r>
              <w:br/>
            </w:r>
            <w:r>
              <w:rPr>
                <w:rFonts w:ascii="Times New Roman"/>
                <w:b w:val="false"/>
                <w:i w:val="false"/>
                <w:color w:val="000000"/>
                <w:sz w:val="20"/>
              </w:rPr>
              <w:t>
</w:t>
            </w:r>
            <w:r>
              <w:rPr>
                <w:rFonts w:ascii="Times New Roman"/>
                <w:b w:val="false"/>
                <w:i w:val="false"/>
                <w:color w:val="000000"/>
                <w:sz w:val="20"/>
              </w:rPr>
              <w:t>Шерсть верблюжья,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Елтіріден жасалған қозы терілері, дана</w:t>
            </w:r>
            <w:r>
              <w:br/>
            </w:r>
            <w:r>
              <w:rPr>
                <w:rFonts w:ascii="Times New Roman"/>
                <w:b w:val="false"/>
                <w:i w:val="false"/>
                <w:color w:val="000000"/>
                <w:sz w:val="20"/>
              </w:rPr>
              <w:t>
</w:t>
            </w:r>
            <w:r>
              <w:rPr>
                <w:rFonts w:ascii="Times New Roman"/>
                <w:b w:val="false"/>
                <w:i w:val="false"/>
                <w:color w:val="000000"/>
                <w:sz w:val="20"/>
              </w:rPr>
              <w:t>Шкурки ягнят смушковых,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терілер, дана</w:t>
            </w:r>
            <w:r>
              <w:br/>
            </w:r>
            <w:r>
              <w:rPr>
                <w:rFonts w:ascii="Times New Roman"/>
                <w:b w:val="false"/>
                <w:i w:val="false"/>
                <w:color w:val="000000"/>
                <w:sz w:val="20"/>
              </w:rPr>
              <w:t>
</w:t>
            </w:r>
            <w:r>
              <w:rPr>
                <w:rFonts w:ascii="Times New Roman"/>
                <w:b w:val="false"/>
                <w:i w:val="false"/>
                <w:color w:val="000000"/>
                <w:sz w:val="20"/>
              </w:rPr>
              <w:t>Шкуры крупные,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Ұсақ терілер, дана</w:t>
            </w:r>
            <w:r>
              <w:br/>
            </w:r>
            <w:r>
              <w:rPr>
                <w:rFonts w:ascii="Times New Roman"/>
                <w:b w:val="false"/>
                <w:i w:val="false"/>
                <w:color w:val="000000"/>
                <w:sz w:val="20"/>
              </w:rPr>
              <w:t>
</w:t>
            </w:r>
            <w:r>
              <w:rPr>
                <w:rFonts w:ascii="Times New Roman"/>
                <w:b w:val="false"/>
                <w:i w:val="false"/>
                <w:color w:val="000000"/>
                <w:sz w:val="20"/>
              </w:rPr>
              <w:t>Шкуры мелкие,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жиналып алынған қабығындағы</w:t>
            </w:r>
            <w:r>
              <w:br/>
            </w:r>
            <w:r>
              <w:rPr>
                <w:rFonts w:ascii="Times New Roman"/>
                <w:b w:val="false"/>
                <w:i w:val="false"/>
                <w:color w:val="000000"/>
                <w:sz w:val="20"/>
              </w:rPr>
              <w:t>
</w:t>
            </w:r>
            <w:r>
              <w:rPr>
                <w:rFonts w:ascii="Times New Roman"/>
                <w:b w:val="false"/>
                <w:i w:val="false"/>
                <w:color w:val="000000"/>
                <w:sz w:val="20"/>
              </w:rPr>
              <w:t>жұмыртқа, дана</w:t>
            </w:r>
            <w:r>
              <w:br/>
            </w:r>
            <w:r>
              <w:rPr>
                <w:rFonts w:ascii="Times New Roman"/>
                <w:b w:val="false"/>
                <w:i w:val="false"/>
                <w:color w:val="000000"/>
                <w:sz w:val="20"/>
              </w:rPr>
              <w:t>
</w:t>
            </w:r>
            <w:r>
              <w:rPr>
                <w:rFonts w:ascii="Times New Roman"/>
                <w:b w:val="false"/>
                <w:i w:val="false"/>
                <w:color w:val="000000"/>
                <w:sz w:val="20"/>
              </w:rPr>
              <w:t>Яйца в скорлупе, свежие,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тауықтың қабығындағы жұмыртқасы,</w:t>
            </w:r>
            <w:r>
              <w:br/>
            </w:r>
            <w:r>
              <w:rPr>
                <w:rFonts w:ascii="Times New Roman"/>
                <w:b w:val="false"/>
                <w:i w:val="false"/>
                <w:color w:val="000000"/>
                <w:sz w:val="20"/>
              </w:rPr>
              <w:t>
</w:t>
            </w:r>
            <w:r>
              <w:rPr>
                <w:rFonts w:ascii="Times New Roman"/>
                <w:b w:val="false"/>
                <w:i w:val="false"/>
                <w:color w:val="000000"/>
                <w:sz w:val="20"/>
              </w:rPr>
              <w:t>жаңа жиналып алынған, дана</w:t>
            </w:r>
            <w:r>
              <w:br/>
            </w:r>
            <w:r>
              <w:rPr>
                <w:rFonts w:ascii="Times New Roman"/>
                <w:b w:val="false"/>
                <w:i w:val="false"/>
                <w:color w:val="000000"/>
                <w:sz w:val="20"/>
              </w:rPr>
              <w:t>
</w:t>
            </w:r>
            <w:r>
              <w:rPr>
                <w:rFonts w:ascii="Times New Roman"/>
                <w:b w:val="false"/>
                <w:i w:val="false"/>
                <w:color w:val="000000"/>
                <w:sz w:val="20"/>
              </w:rPr>
              <w:t>из них яйца куриные в скорлупе, свежие, штук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бал, килограмм</w:t>
            </w:r>
            <w:r>
              <w:br/>
            </w:r>
            <w:r>
              <w:rPr>
                <w:rFonts w:ascii="Times New Roman"/>
                <w:b w:val="false"/>
                <w:i w:val="false"/>
                <w:color w:val="000000"/>
                <w:sz w:val="20"/>
              </w:rPr>
              <w:t>
</w:t>
            </w:r>
            <w:r>
              <w:rPr>
                <w:rFonts w:ascii="Times New Roman"/>
                <w:b w:val="false"/>
                <w:i w:val="false"/>
                <w:color w:val="000000"/>
                <w:sz w:val="20"/>
              </w:rPr>
              <w:t>Мед натуральный, килограмм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rPr>
          <w:rFonts w:ascii="Times New Roman"/>
          <w:b/>
          <w:i w:val="false"/>
          <w:color w:val="000000"/>
          <w:sz w:val="28"/>
        </w:rPr>
        <w:t>ауыл, орман және балық шаруашылығы өнімдерінің (тауарлардың және</w:t>
      </w:r>
      <w:r>
        <w:br/>
      </w:r>
      <w:r>
        <w:rPr>
          <w:rFonts w:ascii="Times New Roman"/>
          <w:b w:val="false"/>
          <w:i w:val="false"/>
          <w:color w:val="000000"/>
          <w:sz w:val="28"/>
        </w:rPr>
        <w:t>
</w:t>
      </w:r>
      <w:r>
        <w:rPr>
          <w:rFonts w:ascii="Times New Roman"/>
          <w:b/>
          <w:i w:val="false"/>
          <w:color w:val="000000"/>
          <w:sz w:val="28"/>
        </w:rPr>
        <w:t>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статистический классификатор продукции (товаров и услуг) сельского, лесного и</w:t>
      </w:r>
      <w:r>
        <w:br/>
      </w:r>
      <w:r>
        <w:rPr>
          <w:rFonts w:ascii="Times New Roman"/>
          <w:b w:val="false"/>
          <w:i w:val="false"/>
          <w:color w:val="000000"/>
          <w:sz w:val="28"/>
        </w:rPr>
        <w:t>
</w:t>
      </w:r>
      <w:r>
        <w:rPr>
          <w:rFonts w:ascii="Times New Roman"/>
          <w:b w:val="false"/>
          <w:i w:val="false"/>
          <w:color w:val="000000"/>
          <w:sz w:val="28"/>
        </w:rPr>
        <w:t>рыбного хозяйства</w:t>
      </w:r>
    </w:p>
    <w:bookmarkStart w:name="z516" w:id="24"/>
    <w:p>
      <w:pPr>
        <w:spacing w:after="0"/>
        <w:ind w:left="0"/>
        <w:jc w:val="both"/>
      </w:pPr>
      <w:r>
        <w:rPr>
          <w:rFonts w:ascii="Times New Roman"/>
          <w:b w:val="false"/>
          <w:i w:val="false"/>
          <w:color w:val="000000"/>
          <w:sz w:val="28"/>
        </w:rPr>
        <w:t>
</w:t>
      </w:r>
      <w:r>
        <w:rPr>
          <w:rFonts w:ascii="Times New Roman"/>
          <w:b/>
          <w:i w:val="false"/>
          <w:color w:val="000000"/>
          <w:sz w:val="28"/>
        </w:rPr>
        <w:t>3. Мал мен құстың түрлерінің саны деректерін көрсетіңіз, бас</w:t>
      </w:r>
      <w:r>
        <w:br/>
      </w:r>
      <w:r>
        <w:rPr>
          <w:rFonts w:ascii="Times New Roman"/>
          <w:b w:val="false"/>
          <w:i w:val="false"/>
          <w:color w:val="000000"/>
          <w:sz w:val="28"/>
        </w:rPr>
        <w:t>
</w:t>
      </w:r>
      <w:r>
        <w:rPr>
          <w:rFonts w:ascii="Times New Roman"/>
          <w:b w:val="false"/>
          <w:i w:val="false"/>
          <w:color w:val="000000"/>
          <w:sz w:val="28"/>
        </w:rPr>
        <w:t>   Укажите информацию о поголовье отдельных видов скота и птицы, голов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8935"/>
        <w:gridCol w:w="2430"/>
      </w:tblGrid>
      <w:tr>
        <w:trPr>
          <w:trHeight w:val="51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мен құс түрлері</w:t>
            </w:r>
            <w:r>
              <w:br/>
            </w:r>
            <w:r>
              <w:rPr>
                <w:rFonts w:ascii="Times New Roman"/>
                <w:b w:val="false"/>
                <w:i w:val="false"/>
                <w:color w:val="000000"/>
                <w:sz w:val="20"/>
              </w:rPr>
              <w:t>
</w:t>
            </w:r>
            <w:r>
              <w:rPr>
                <w:rFonts w:ascii="Times New Roman"/>
                <w:b w:val="false"/>
                <w:i w:val="false"/>
                <w:color w:val="000000"/>
                <w:sz w:val="20"/>
              </w:rPr>
              <w:t>Виды скота и птицы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Сауын сиырлар</w:t>
            </w:r>
            <w:r>
              <w:br/>
            </w:r>
            <w:r>
              <w:rPr>
                <w:rFonts w:ascii="Times New Roman"/>
                <w:b w:val="false"/>
                <w:i w:val="false"/>
                <w:color w:val="000000"/>
                <w:sz w:val="20"/>
              </w:rPr>
              <w:t>
</w:t>
            </w:r>
            <w:r>
              <w:rPr>
                <w:rFonts w:ascii="Times New Roman"/>
                <w:b w:val="false"/>
                <w:i w:val="false"/>
                <w:color w:val="000000"/>
                <w:sz w:val="20"/>
              </w:rPr>
              <w:t>Коровы дойные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 мекиендері</w:t>
            </w:r>
            <w:r>
              <w:br/>
            </w:r>
            <w:r>
              <w:rPr>
                <w:rFonts w:ascii="Times New Roman"/>
                <w:b w:val="false"/>
                <w:i w:val="false"/>
                <w:color w:val="000000"/>
                <w:sz w:val="20"/>
              </w:rPr>
              <w:t>
</w:t>
            </w:r>
            <w:r>
              <w:rPr>
                <w:rFonts w:ascii="Times New Roman"/>
                <w:b w:val="false"/>
                <w:i w:val="false"/>
                <w:color w:val="000000"/>
                <w:sz w:val="20"/>
              </w:rPr>
              <w:t>Куры-несушки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Қырқылуға тиісті қой</w:t>
            </w:r>
            <w:r>
              <w:br/>
            </w:r>
            <w:r>
              <w:rPr>
                <w:rFonts w:ascii="Times New Roman"/>
                <w:b w:val="false"/>
                <w:i w:val="false"/>
                <w:color w:val="000000"/>
                <w:sz w:val="20"/>
              </w:rPr>
              <w:t>
</w:t>
            </w:r>
            <w:r>
              <w:rPr>
                <w:rFonts w:ascii="Times New Roman"/>
                <w:b w:val="false"/>
                <w:i w:val="false"/>
                <w:color w:val="000000"/>
                <w:sz w:val="20"/>
              </w:rPr>
              <w:t>Овцы, подверженные стрижке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Елтіріге сойылған қозылар</w:t>
            </w:r>
            <w:r>
              <w:br/>
            </w:r>
            <w:r>
              <w:rPr>
                <w:rFonts w:ascii="Times New Roman"/>
                <w:b w:val="false"/>
                <w:i w:val="false"/>
                <w:color w:val="000000"/>
                <w:sz w:val="20"/>
              </w:rPr>
              <w:t>
</w:t>
            </w:r>
            <w:r>
              <w:rPr>
                <w:rFonts w:ascii="Times New Roman"/>
                <w:b w:val="false"/>
                <w:i w:val="false"/>
                <w:color w:val="000000"/>
                <w:sz w:val="20"/>
              </w:rPr>
              <w:t>Ягнята, забитые на смушки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Ескерту: сауын сиырлар мен тауық мекиендердің орташа санын көрсетіңіз</w:t>
      </w:r>
      <w:r>
        <w:br/>
      </w:r>
      <w:r>
        <w:rPr>
          <w:rFonts w:ascii="Times New Roman"/>
          <w:b w:val="false"/>
          <w:i w:val="false"/>
          <w:color w:val="000000"/>
          <w:sz w:val="28"/>
        </w:rPr>
        <w:t>
</w:t>
      </w:r>
      <w:r>
        <w:rPr>
          <w:rFonts w:ascii="Times New Roman"/>
          <w:b w:val="false"/>
          <w:i w:val="false"/>
          <w:color w:val="000000"/>
          <w:sz w:val="28"/>
        </w:rPr>
        <w:t>      Примечание: по коровам дойным и курам-несушкам укажите среднее поголовье</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  Адрес ___________________________</w:t>
      </w:r>
    </w:p>
    <w:p>
      <w:pPr>
        <w:spacing w:after="0"/>
        <w:ind w:left="0"/>
        <w:jc w:val="both"/>
      </w:pPr>
      <w:r>
        <w:rPr>
          <w:rFonts w:ascii="Times New Roman"/>
          <w:b w:val="false"/>
          <w:i w:val="false"/>
          <w:color w:val="000000"/>
          <w:sz w:val="28"/>
        </w:rPr>
        <w:t xml:space="preserve">             ______________________________  </w:t>
      </w:r>
      <w:r>
        <w:rPr>
          <w:rFonts w:ascii="Times New Roman"/>
          <w:b/>
          <w:i w:val="false"/>
          <w:color w:val="000000"/>
          <w:sz w:val="28"/>
        </w:rPr>
        <w:t>Тел.:</w:t>
      </w:r>
      <w:r>
        <w:rPr>
          <w:rFonts w:ascii="Times New Roman"/>
          <w:b w:val="false"/>
          <w:i w:val="false"/>
          <w:color w:val="000000"/>
          <w:sz w:val="28"/>
        </w:rPr>
        <w:t xml:space="preserve"> 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_____________________ Тел. 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 (Ф.И.О., подпись) 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 (Ф.И.О., подпись) ________________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04"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        </w:t>
      </w:r>
      <w:r>
        <w:br/>
      </w:r>
      <w:r>
        <w:rPr>
          <w:rFonts w:ascii="Times New Roman"/>
          <w:b w:val="false"/>
          <w:i w:val="false"/>
          <w:color w:val="000000"/>
          <w:sz w:val="28"/>
        </w:rPr>
        <w:t xml:space="preserve">
9-қосымша          </w:t>
      </w:r>
    </w:p>
    <w:bookmarkEnd w:id="25"/>
    <w:p>
      <w:pPr>
        <w:spacing w:after="0"/>
        <w:ind w:left="0"/>
        <w:jc w:val="left"/>
      </w:pPr>
      <w:r>
        <w:rPr>
          <w:rFonts w:ascii="Times New Roman"/>
          <w:b/>
          <w:i w:val="false"/>
          <w:color w:val="000000"/>
        </w:rPr>
        <w:t xml:space="preserve"> «Шағын шаруа (фермер) қожалықтарында және жұртшылық шаруашылықтарында мал шаруашылығы өнімдерін өндіру» жалпымемлекеттік статистикалық байқаудың статистикалық нысанын толтыру жөніндегі нұсқаулық, (код 0251103, индексі А-008, кезеңділігі жартыжылдық)</w:t>
      </w:r>
    </w:p>
    <w:bookmarkStart w:name="z105" w:id="2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«Шағын шаруа (фермер) қожалықтарында және жұртшылық шаруашылықтарында мал шаруашылығы өнімдерін өндіру» (код 0251103, индексі А-008, кезеңділігі жартыжылдық)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2) мал мен құсты союға өткізу - мемлекетке, тұтынушылар кооперацияларына, базарларға, меншікті сауда желісі мен қоғамдық тамақтану кәсіпорындары арқылы союға сату, баспа – бас айырбас мәмілесі бойынша айырбастау, сондай-ақ шаруашылықтың өзінде мал мен құсты сою;</w:t>
      </w:r>
      <w:r>
        <w:br/>
      </w:r>
      <w:r>
        <w:rPr>
          <w:rFonts w:ascii="Times New Roman"/>
          <w:b w:val="false"/>
          <w:i w:val="false"/>
          <w:color w:val="000000"/>
          <w:sz w:val="28"/>
        </w:rPr>
        <w:t>
</w:t>
      </w:r>
      <w:r>
        <w:rPr>
          <w:rFonts w:ascii="Times New Roman"/>
          <w:b w:val="false"/>
          <w:i w:val="false"/>
          <w:color w:val="000000"/>
          <w:sz w:val="28"/>
        </w:rPr>
        <w:t>
      3) сүт өндіру нақты сауылған сиыр, қой, ешкі, түйе, жылқы сүтін, оның өткізілгеніне немесе бір бөлігі шаруашылықта бұзаулар мен торайларды суаруға кеткеніне қарамастан сипаттайды. Емізіп асырау кезінде бұзаулар сорған сүт өнімге кірмейді және бір сиырдан сауылатын сүт мөлшерін анықтағанда есепке алынбайды;</w:t>
      </w:r>
      <w:r>
        <w:br/>
      </w:r>
      <w:r>
        <w:rPr>
          <w:rFonts w:ascii="Times New Roman"/>
          <w:b w:val="false"/>
          <w:i w:val="false"/>
          <w:color w:val="000000"/>
          <w:sz w:val="28"/>
        </w:rPr>
        <w:t>
</w:t>
      </w:r>
      <w:r>
        <w:rPr>
          <w:rFonts w:ascii="Times New Roman"/>
          <w:b w:val="false"/>
          <w:i w:val="false"/>
          <w:color w:val="000000"/>
          <w:sz w:val="28"/>
        </w:rPr>
        <w:t>
      4) жұмыртқа өндіру құстар санын ұдайы өсіруге (инкубацияға және басқаға) жұмсалған жұмыртқа санын қоса, олардың бір жылда үй құстарының барлық түрлерінен жиналғанын есептейді;</w:t>
      </w:r>
      <w:r>
        <w:br/>
      </w:r>
      <w:r>
        <w:rPr>
          <w:rFonts w:ascii="Times New Roman"/>
          <w:b w:val="false"/>
          <w:i w:val="false"/>
          <w:color w:val="000000"/>
          <w:sz w:val="28"/>
        </w:rPr>
        <w:t>
</w:t>
      </w:r>
      <w:r>
        <w:rPr>
          <w:rFonts w:ascii="Times New Roman"/>
          <w:b w:val="false"/>
          <w:i w:val="false"/>
          <w:color w:val="000000"/>
          <w:sz w:val="28"/>
        </w:rPr>
        <w:t>
      5) жүн өндіру оның сатылғаны немесе ішкішаруашылық қажеттілігіне жұмсалғанына қарасмастан қой, ешкі және түйенің барлық нақты қырқылған жүнін түгел есептейді. Қой терісін былғарыға өнеркәсіптік өңдеу кезінде алынған жүн («қышқыл жүн» деп аталатын) өнімге енгізілмейді. Жүннің салмағы тура қырқудан кейінгі табиғи салмақта көрсетіледі;</w:t>
      </w:r>
      <w:r>
        <w:br/>
      </w:r>
      <w:r>
        <w:rPr>
          <w:rFonts w:ascii="Times New Roman"/>
          <w:b w:val="false"/>
          <w:i w:val="false"/>
          <w:color w:val="000000"/>
          <w:sz w:val="28"/>
        </w:rPr>
        <w:t>
</w:t>
      </w:r>
      <w:r>
        <w:rPr>
          <w:rFonts w:ascii="Times New Roman"/>
          <w:b w:val="false"/>
          <w:i w:val="false"/>
          <w:color w:val="000000"/>
          <w:sz w:val="28"/>
        </w:rPr>
        <w:t>
      6) елтірлі қозылардың терілері – қаракөлше, қаракөл және елтірі;</w:t>
      </w:r>
      <w:r>
        <w:br/>
      </w:r>
      <w:r>
        <w:rPr>
          <w:rFonts w:ascii="Times New Roman"/>
          <w:b w:val="false"/>
          <w:i w:val="false"/>
          <w:color w:val="000000"/>
          <w:sz w:val="28"/>
        </w:rPr>
        <w:t>
</w:t>
      </w:r>
      <w:r>
        <w:rPr>
          <w:rFonts w:ascii="Times New Roman"/>
          <w:b w:val="false"/>
          <w:i w:val="false"/>
          <w:color w:val="000000"/>
          <w:sz w:val="28"/>
        </w:rPr>
        <w:t>
      7) ірі терілер өндірісіне салмағы 10 килограмнан астам жаңа сойылған ірі қара мал, жылқы, түйе және басқада терілер жатады;</w:t>
      </w:r>
      <w:r>
        <w:br/>
      </w:r>
      <w:r>
        <w:rPr>
          <w:rFonts w:ascii="Times New Roman"/>
          <w:b w:val="false"/>
          <w:i w:val="false"/>
          <w:color w:val="000000"/>
          <w:sz w:val="28"/>
        </w:rPr>
        <w:t>
</w:t>
      </w:r>
      <w:r>
        <w:rPr>
          <w:rFonts w:ascii="Times New Roman"/>
          <w:b w:val="false"/>
          <w:i w:val="false"/>
          <w:color w:val="000000"/>
          <w:sz w:val="28"/>
        </w:rPr>
        <w:t>
      8) шағын терілер өндірісіне салмағы 10 килограмға дейін жаңа сойылған қой, ешкі, бұзау, құлын, бота терілер жатады.</w:t>
      </w:r>
      <w:r>
        <w:br/>
      </w:r>
      <w:r>
        <w:rPr>
          <w:rFonts w:ascii="Times New Roman"/>
          <w:b w:val="false"/>
          <w:i w:val="false"/>
          <w:color w:val="000000"/>
          <w:sz w:val="28"/>
        </w:rPr>
        <w:t>
</w:t>
      </w:r>
      <w:r>
        <w:rPr>
          <w:rFonts w:ascii="Times New Roman"/>
          <w:b w:val="false"/>
          <w:i w:val="false"/>
          <w:color w:val="000000"/>
          <w:sz w:val="28"/>
        </w:rPr>
        <w:t>
      3. Сауалнамалық сұрау 1-15 шілдеде және 1-15 желтоқсанда, жылына 2 рет жүргізіледі. Сауалнамадағы деректер 1 желтоқсан – 1 маусым және 1 маусым - 1 желтоқсан кезеңдері бойынша шаруа (фермер) қожалығы, үй шаруашылығы басшыларының немесе саяжай учаскесі иесінің сөзінен толтырылады. Сауалнама мал немесе құс иесінің ұйғарымы бойынша өз қолымен толтырылуы мүмкін.</w:t>
      </w:r>
      <w:r>
        <w:br/>
      </w:r>
      <w:r>
        <w:rPr>
          <w:rFonts w:ascii="Times New Roman"/>
          <w:b w:val="false"/>
          <w:i w:val="false"/>
          <w:color w:val="000000"/>
          <w:sz w:val="28"/>
        </w:rPr>
        <w:t>
      Кезең соңында мал мен құс санында шаруашылықтың мал қорасында, немесе жайлауда болғанына қарамастан, шаруашылықтағы мал мен құс түрлерінің нақты саны көрсетіледі.</w:t>
      </w:r>
      <w:r>
        <w:br/>
      </w:r>
      <w:r>
        <w:rPr>
          <w:rFonts w:ascii="Times New Roman"/>
          <w:b w:val="false"/>
          <w:i w:val="false"/>
          <w:color w:val="000000"/>
          <w:sz w:val="28"/>
        </w:rPr>
        <w:t>
      Етке өткізілгенде өткізу арналарына байланыссыз, тірідей және сойыс салмағында барлық мал мен құстың саны көрсетіледі: дайындаушы ұйымдарға, қайта өңдейтін кәсіпорындарға, қоғамдық тамақтандыру желісі арқылы (асханалар, мейрамханалар, дәмханалар), сауда желісі арқылы, базарларды қоса, сонымен қатар экспортқа сату. Одан басқа, мал мен құстарды ұйымдарға, кәсіпорындарға баспа бас айырбас келісімі бойынша берілгені, шаруашылық жұмыскерлері мен жалданған адамдарға берілген заттай еңбек ақы, жеке қажеттілікке пайдаланылған шаруашылықта сойылған (соның ішінде тамаққа және басқаға) мал мен құстың еті жатқызылады. Өсіруге сатылған төл, сатылған асыл тұқымды төл мен ересек мал енгізілмейді. Қой бойынша қаракөл елтірісіне сойылған төл де есептеледі (етке сойылған қой мен ешкінің бір басының тірідей салмағын анықтау барысында бұл сан алынып тасталады).</w:t>
      </w:r>
      <w:r>
        <w:br/>
      </w:r>
      <w:r>
        <w:rPr>
          <w:rFonts w:ascii="Times New Roman"/>
          <w:b w:val="false"/>
          <w:i w:val="false"/>
          <w:color w:val="000000"/>
          <w:sz w:val="28"/>
        </w:rPr>
        <w:t>
      Сауын сиырлардың орташа саны белгілі бір кезең ішіндегі сауынды сиырлардың мал азығы күні сомасын осы кезеңдегі күн санына бөлу жолымен есептеледі. Бір бас малдың бір тәулік ішінде шаруашылықта болуы мал азығы күні деп есептеледі. Шаруашылықтарда мал азығы күні есепке алынбайтын болса, орташа малдың саны айдың басына және соңына малдың санынан орташа арифметикалық бойынша анықталыды. Тауық-мекиенінің орташа бас саны осыған ұқсас есептеледі.</w:t>
      </w:r>
      <w:r>
        <w:br/>
      </w:r>
      <w:r>
        <w:rPr>
          <w:rFonts w:ascii="Times New Roman"/>
          <w:b w:val="false"/>
          <w:i w:val="false"/>
          <w:color w:val="000000"/>
          <w:sz w:val="28"/>
        </w:rPr>
        <w:t>
</w:t>
      </w:r>
      <w:r>
        <w:rPr>
          <w:rFonts w:ascii="Times New Roman"/>
          <w:b w:val="false"/>
          <w:i w:val="false"/>
          <w:color w:val="000000"/>
          <w:sz w:val="28"/>
        </w:rPr>
        <w:t>
      3-бөлімнің 3-жолы бойынша есепті кезеңде жүні фактілі алынған қой саны көрсетіледі.</w:t>
      </w:r>
      <w:r>
        <w:br/>
      </w:r>
      <w:r>
        <w:rPr>
          <w:rFonts w:ascii="Times New Roman"/>
          <w:b w:val="false"/>
          <w:i w:val="false"/>
          <w:color w:val="000000"/>
          <w:sz w:val="28"/>
        </w:rPr>
        <w:t>
</w:t>
      </w:r>
      <w:r>
        <w:rPr>
          <w:rFonts w:ascii="Times New Roman"/>
          <w:b w:val="false"/>
          <w:i w:val="false"/>
          <w:color w:val="000000"/>
          <w:sz w:val="28"/>
        </w:rPr>
        <w:t>
      4. Арифметика-логикалық бықылау:</w:t>
      </w:r>
      <w:r>
        <w:br/>
      </w:r>
      <w:r>
        <w:rPr>
          <w:rFonts w:ascii="Times New Roman"/>
          <w:b w:val="false"/>
          <w:i w:val="false"/>
          <w:color w:val="000000"/>
          <w:sz w:val="28"/>
        </w:rPr>
        <w:t>
</w:t>
      </w:r>
      <w:r>
        <w:rPr>
          <w:rFonts w:ascii="Times New Roman"/>
          <w:b w:val="false"/>
          <w:i w:val="false"/>
          <w:color w:val="000000"/>
          <w:sz w:val="28"/>
        </w:rPr>
        <w:t>
      1) 1-бөлім «Союға өткізілген мал мен құстың көлемі»</w:t>
      </w:r>
      <w:r>
        <w:br/>
      </w:r>
      <w:r>
        <w:rPr>
          <w:rFonts w:ascii="Times New Roman"/>
          <w:b w:val="false"/>
          <w:i w:val="false"/>
          <w:color w:val="000000"/>
          <w:sz w:val="28"/>
        </w:rPr>
        <w:t>
      01.41.1-жол &gt;= 01.41.10.110-жол;</w:t>
      </w:r>
      <w:r>
        <w:br/>
      </w:r>
      <w:r>
        <w:rPr>
          <w:rFonts w:ascii="Times New Roman"/>
          <w:b w:val="false"/>
          <w:i w:val="false"/>
          <w:color w:val="000000"/>
          <w:sz w:val="28"/>
        </w:rPr>
        <w:t>
      01.42.1-жол &gt;= 01.42.11.110-жол;</w:t>
      </w:r>
      <w:r>
        <w:br/>
      </w:r>
      <w:r>
        <w:rPr>
          <w:rFonts w:ascii="Times New Roman"/>
          <w:b w:val="false"/>
          <w:i w:val="false"/>
          <w:color w:val="000000"/>
          <w:sz w:val="28"/>
        </w:rPr>
        <w:t>
      01.47.1-жол &gt;= 01.47.11-жол;</w:t>
      </w:r>
      <w:r>
        <w:br/>
      </w:r>
      <w:r>
        <w:rPr>
          <w:rFonts w:ascii="Times New Roman"/>
          <w:b w:val="false"/>
          <w:i w:val="false"/>
          <w:color w:val="000000"/>
          <w:sz w:val="28"/>
        </w:rPr>
        <w:t>
</w:t>
      </w:r>
      <w:r>
        <w:rPr>
          <w:rFonts w:ascii="Times New Roman"/>
          <w:b w:val="false"/>
          <w:i w:val="false"/>
          <w:color w:val="000000"/>
          <w:sz w:val="28"/>
        </w:rPr>
        <w:t>
      2) 2 бөлім «Мал шаруашылығы өнімдерін өндіру және өткізу»</w:t>
      </w:r>
      <w:r>
        <w:br/>
      </w:r>
      <w:r>
        <w:rPr>
          <w:rFonts w:ascii="Times New Roman"/>
          <w:b w:val="false"/>
          <w:i w:val="false"/>
          <w:color w:val="000000"/>
          <w:sz w:val="28"/>
        </w:rPr>
        <w:t>
      01.47.21-жол &lt;= 01.47.2-жол.</w:t>
      </w:r>
    </w:p>
    <w:bookmarkEnd w:id="26"/>
    <w:bookmarkStart w:name="z479"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10-қосымша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224 бұйрығына</w:t>
            </w:r>
            <w:r>
              <w:br/>
            </w:r>
            <w:r>
              <w:rPr>
                <w:rFonts w:ascii="Times New Roman"/>
                <w:b w:val="false"/>
                <w:i w:val="false"/>
                <w:color w:val="000000"/>
                <w:sz w:val="20"/>
              </w:rPr>
              <w:t>
</w:t>
            </w:r>
            <w:r>
              <w:rPr>
                <w:rFonts w:ascii="Times New Roman"/>
                <w:b/>
                <w:i w:val="false"/>
                <w:color w:val="000000"/>
                <w:sz w:val="20"/>
              </w:rPr>
              <w:t>10-қосымша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10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болып табылады және ҚР қолданыстағы</w:t>
            </w:r>
            <w:r>
              <w:br/>
            </w:r>
            <w:r>
              <w:rPr>
                <w:rFonts w:ascii="Times New Roman"/>
                <w:b w:val="false"/>
                <w:i w:val="false"/>
                <w:color w:val="000000"/>
                <w:sz w:val="20"/>
              </w:rPr>
              <w:t>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являются административными правонарушениями и влекут за собой ответственность</w:t>
            </w:r>
            <w:r>
              <w:br/>
            </w:r>
            <w:r>
              <w:rPr>
                <w:rFonts w:ascii="Times New Roman"/>
                <w:b w:val="false"/>
                <w:i w:val="false"/>
                <w:color w:val="000000"/>
                <w:sz w:val="20"/>
              </w:rPr>
              <w:t>
</w:t>
            </w:r>
            <w:r>
              <w:rPr>
                <w:rFonts w:ascii="Times New Roman"/>
                <w:b w:val="false"/>
                <w:i w:val="false"/>
                <w:color w:val="000000"/>
                <w:sz w:val="20"/>
              </w:rPr>
              <w:t>в соответствии с действующим</w:t>
            </w:r>
            <w:r>
              <w:rPr>
                <w:rFonts w:ascii="Times New Roman"/>
                <w:b w:val="false"/>
                <w:i w:val="false"/>
                <w:color w:val="000000"/>
                <w:sz w:val="20"/>
              </w:rPr>
              <w:t>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0131104</w:t>
            </w:r>
            <w:r>
              <w:br/>
            </w:r>
            <w:r>
              <w:rPr>
                <w:rFonts w:ascii="Times New Roman"/>
                <w:b w:val="false"/>
                <w:i w:val="false"/>
                <w:color w:val="000000"/>
                <w:sz w:val="20"/>
              </w:rPr>
              <w:t>
</w:t>
            </w:r>
            <w:r>
              <w:rPr>
                <w:rFonts w:ascii="Times New Roman"/>
                <w:b w:val="false"/>
                <w:i w:val="false"/>
                <w:color w:val="000000"/>
                <w:sz w:val="20"/>
              </w:rPr>
              <w:t>Код статистической формы 0131104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құралымының</w:t>
            </w:r>
            <w:r>
              <w:br/>
            </w:r>
            <w:r>
              <w:rPr>
                <w:rFonts w:ascii="Times New Roman"/>
                <w:b/>
                <w:i w:val="false"/>
                <w:color w:val="000000"/>
              </w:rPr>
              <w:t>
қызметі туралы есеп</w:t>
            </w:r>
            <w:r>
              <w:br/>
            </w:r>
            <w:r>
              <w:rPr>
                <w:rFonts w:ascii="Times New Roman"/>
                <w:b/>
                <w:i w:val="false"/>
                <w:color w:val="000000"/>
              </w:rPr>
              <w:t>
Отчет о деятельности</w:t>
            </w:r>
            <w:r>
              <w:br/>
            </w:r>
            <w:r>
              <w:rPr>
                <w:rFonts w:ascii="Times New Roman"/>
                <w:b/>
                <w:i w:val="false"/>
                <w:color w:val="000000"/>
              </w:rPr>
              <w:t>
сельхозформирования</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1-аш</w:t>
            </w:r>
            <w:r>
              <w:br/>
            </w:r>
            <w:r>
              <w:rPr>
                <w:rFonts w:ascii="Times New Roman"/>
                <w:b w:val="false"/>
                <w:i w:val="false"/>
                <w:color w:val="000000"/>
                <w:sz w:val="20"/>
              </w:rPr>
              <w:t>
</w:t>
            </w:r>
            <w:r>
              <w:rPr>
                <w:rFonts w:ascii="Times New Roman"/>
                <w:b w:val="false"/>
                <w:i w:val="false"/>
                <w:color w:val="000000"/>
                <w:sz w:val="20"/>
              </w:rPr>
              <w:t>1-сх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 xml:space="preserve">Годовая                                Отчетный период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жері, шабындығы және жайылымы, көпжылдық екпелері, малы мен құсы бар</w:t>
            </w:r>
            <w:r>
              <w:br/>
            </w:r>
            <w:r>
              <w:rPr>
                <w:rFonts w:ascii="Times New Roman"/>
                <w:b w:val="false"/>
                <w:i w:val="false"/>
                <w:color w:val="000000"/>
                <w:sz w:val="20"/>
              </w:rPr>
              <w:t>
</w:t>
            </w:r>
            <w:r>
              <w:rPr>
                <w:rFonts w:ascii="Times New Roman"/>
                <w:b/>
                <w:i w:val="false"/>
                <w:color w:val="000000"/>
                <w:sz w:val="20"/>
              </w:rPr>
              <w:t>барлық заңды тұлғалар және (немесе) олардың құрылымдық және оқшауланған</w:t>
            </w:r>
            <w:r>
              <w:br/>
            </w:r>
            <w:r>
              <w:rPr>
                <w:rFonts w:ascii="Times New Roman"/>
                <w:b w:val="false"/>
                <w:i w:val="false"/>
                <w:color w:val="000000"/>
                <w:sz w:val="20"/>
              </w:rPr>
              <w:t>
</w:t>
            </w:r>
            <w:r>
              <w:rPr>
                <w:rFonts w:ascii="Times New Roman"/>
                <w:b/>
                <w:i w:val="false"/>
                <w:color w:val="000000"/>
                <w:sz w:val="20"/>
              </w:rPr>
              <w:t>бөлімшелері, сондай-ақ (тізім бойынша) өсімдік және мал шаруашылығы өнімінің</w:t>
            </w:r>
            <w:r>
              <w:br/>
            </w:r>
            <w:r>
              <w:rPr>
                <w:rFonts w:ascii="Times New Roman"/>
                <w:b w:val="false"/>
                <w:i w:val="false"/>
                <w:color w:val="000000"/>
                <w:sz w:val="20"/>
              </w:rPr>
              <w:t>
</w:t>
            </w:r>
            <w:r>
              <w:rPr>
                <w:rFonts w:ascii="Times New Roman"/>
                <w:b/>
                <w:i w:val="false"/>
                <w:color w:val="000000"/>
                <w:sz w:val="20"/>
              </w:rPr>
              <w:t>орташа және ірі тауар өндірісіне қатысты шаруа (фермер) қожалықтары</w:t>
            </w:r>
            <w:r>
              <w:br/>
            </w:r>
            <w:r>
              <w:rPr>
                <w:rFonts w:ascii="Times New Roman"/>
                <w:b w:val="false"/>
                <w:i w:val="false"/>
                <w:color w:val="000000"/>
                <w:sz w:val="20"/>
              </w:rPr>
              <w:t>
</w:t>
            </w:r>
            <w:r>
              <w:rPr>
                <w:rFonts w:ascii="Times New Roman"/>
                <w:b/>
                <w:i w:val="false"/>
                <w:color w:val="000000"/>
                <w:sz w:val="20"/>
              </w:rPr>
              <w:t>тапсырады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имеющие посевную площадь, сенокосы и пастбища, многолетние насаждения, скот и птицу, а</w:t>
            </w:r>
            <w:r>
              <w:br/>
            </w:r>
            <w:r>
              <w:rPr>
                <w:rFonts w:ascii="Times New Roman"/>
                <w:b w:val="false"/>
                <w:i w:val="false"/>
                <w:color w:val="000000"/>
                <w:sz w:val="20"/>
              </w:rPr>
              <w:t>
</w:t>
            </w:r>
            <w:r>
              <w:rPr>
                <w:rFonts w:ascii="Times New Roman"/>
                <w:b w:val="false"/>
                <w:i w:val="false"/>
                <w:color w:val="000000"/>
                <w:sz w:val="20"/>
              </w:rPr>
              <w:t>также крестьянские (фермерские) хозяйства, относящиеся к средне- и крупнотоварному</w:t>
            </w:r>
            <w:r>
              <w:br/>
            </w:r>
            <w:r>
              <w:rPr>
                <w:rFonts w:ascii="Times New Roman"/>
                <w:b w:val="false"/>
                <w:i w:val="false"/>
                <w:color w:val="000000"/>
                <w:sz w:val="20"/>
              </w:rPr>
              <w:t>
</w:t>
            </w:r>
            <w:r>
              <w:rPr>
                <w:rFonts w:ascii="Times New Roman"/>
                <w:b w:val="false"/>
                <w:i w:val="false"/>
                <w:color w:val="000000"/>
                <w:sz w:val="20"/>
              </w:rPr>
              <w:t>производству продукции растениеводства и животноводства (по списку).</w:t>
            </w:r>
            <w:r>
              <w:br/>
            </w:r>
            <w:r>
              <w:rPr>
                <w:rFonts w:ascii="Times New Roman"/>
                <w:b w:val="false"/>
                <w:i w:val="false"/>
                <w:color w:val="000000"/>
                <w:sz w:val="20"/>
              </w:rPr>
              <w:t>
</w:t>
            </w:r>
            <w:r>
              <w:rPr>
                <w:rFonts w:ascii="Times New Roman"/>
                <w:b w:val="false"/>
                <w:i w:val="false"/>
                <w:color w:val="000000"/>
                <w:sz w:val="20"/>
              </w:rPr>
              <w:t>Тапсыру мерзімі – есепті жылдан кейінгі наурыздың 1-і</w:t>
            </w:r>
            <w:r>
              <w:br/>
            </w:r>
            <w:r>
              <w:rPr>
                <w:rFonts w:ascii="Times New Roman"/>
                <w:b w:val="false"/>
                <w:i w:val="false"/>
                <w:color w:val="000000"/>
                <w:sz w:val="20"/>
              </w:rPr>
              <w:t>
</w:t>
            </w:r>
            <w:r>
              <w:rPr>
                <w:rFonts w:ascii="Times New Roman"/>
                <w:b w:val="false"/>
                <w:i w:val="false"/>
                <w:color w:val="000000"/>
                <w:sz w:val="20"/>
              </w:rPr>
              <w:t>Срок предоставления - 1 марта после отчетного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БСН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БИН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 xml:space="preserve">РНН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241300" cy="292100"/>
                          </a:xfrm>
                          <a:prstGeom prst="rect">
                            <a:avLst/>
                          </a:prstGeom>
                        </pic:spPr>
                      </pic:pic>
                    </a:graphicData>
                  </a:graphic>
                </wp:inline>
              </w:drawing>
            </w:r>
          </w:p>
        </w:tc>
      </w:tr>
    </w:tbl>
    <w:bookmarkStart w:name="z504" w:id="28"/>
    <w:p>
      <w:pPr>
        <w:spacing w:after="0"/>
        <w:ind w:left="0"/>
        <w:jc w:val="both"/>
      </w:pPr>
      <w:r>
        <w:rPr>
          <w:rFonts w:ascii="Times New Roman"/>
          <w:b w:val="false"/>
          <w:i w:val="false"/>
          <w:color w:val="000000"/>
          <w:sz w:val="28"/>
        </w:rPr>
        <w:t>
</w:t>
      </w:r>
      <w:r>
        <w:rPr>
          <w:rFonts w:ascii="Times New Roman"/>
          <w:b/>
          <w:i w:val="false"/>
          <w:color w:val="000000"/>
          <w:sz w:val="28"/>
        </w:rPr>
        <w:t>1. Өсімдік шаруашылығы өнімдерін өндіру және пайдалану туралы мәліметтерді</w:t>
      </w:r>
      <w:r>
        <w:br/>
      </w:r>
      <w:r>
        <w:rPr>
          <w:rFonts w:ascii="Times New Roman"/>
          <w:b w:val="false"/>
          <w:i w:val="false"/>
          <w:color w:val="000000"/>
          <w:sz w:val="28"/>
        </w:rPr>
        <w:t>
   </w:t>
      </w:r>
      <w:r>
        <w:rPr>
          <w:rFonts w:ascii="Times New Roman"/>
          <w:b/>
          <w:i w:val="false"/>
          <w:color w:val="000000"/>
          <w:sz w:val="28"/>
        </w:rPr>
        <w:t>көрсетіңіз, центнер</w:t>
      </w:r>
      <w:r>
        <w:br/>
      </w:r>
      <w:r>
        <w:rPr>
          <w:rFonts w:ascii="Times New Roman"/>
          <w:b w:val="false"/>
          <w:i w:val="false"/>
          <w:color w:val="000000"/>
          <w:sz w:val="28"/>
        </w:rPr>
        <w:t>
</w:t>
      </w:r>
      <w:r>
        <w:rPr>
          <w:rFonts w:ascii="Times New Roman"/>
          <w:b w:val="false"/>
          <w:i w:val="false"/>
          <w:color w:val="000000"/>
          <w:sz w:val="28"/>
        </w:rPr>
        <w:t>   Укажите сведения о производстве и использовании продукции растениеводства, центнер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57"/>
        <w:gridCol w:w="939"/>
        <w:gridCol w:w="873"/>
        <w:gridCol w:w="1269"/>
        <w:gridCol w:w="1336"/>
        <w:gridCol w:w="1424"/>
        <w:gridCol w:w="1666"/>
        <w:gridCol w:w="3783"/>
      </w:tblGrid>
      <w:tr>
        <w:trPr>
          <w:trHeight w:val="22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дукции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бойын-</w:t>
            </w:r>
            <w:r>
              <w:br/>
            </w:r>
            <w:r>
              <w:rPr>
                <w:rFonts w:ascii="Times New Roman"/>
                <w:b w:val="false"/>
                <w:i w:val="false"/>
                <w:color w:val="000000"/>
                <w:sz w:val="20"/>
              </w:rPr>
              <w:t>
</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w:t>
            </w:r>
            <w:r>
              <w:br/>
            </w:r>
            <w:r>
              <w:rPr>
                <w:rFonts w:ascii="Times New Roman"/>
                <w:b w:val="false"/>
                <w:i w:val="false"/>
                <w:color w:val="000000"/>
                <w:sz w:val="20"/>
              </w:rPr>
              <w:t>
</w:t>
            </w:r>
            <w:r>
              <w:rPr>
                <w:rFonts w:ascii="Times New Roman"/>
                <w:b w:val="false"/>
                <w:i w:val="false"/>
                <w:color w:val="000000"/>
                <w:sz w:val="20"/>
              </w:rPr>
              <w:t>ді-</w:t>
            </w:r>
            <w:r>
              <w:br/>
            </w:r>
            <w:r>
              <w:rPr>
                <w:rFonts w:ascii="Times New Roman"/>
                <w:b w:val="false"/>
                <w:i w:val="false"/>
                <w:color w:val="000000"/>
                <w:sz w:val="20"/>
              </w:rPr>
              <w:t>
</w:t>
            </w:r>
            <w:r>
              <w:rPr>
                <w:rFonts w:ascii="Times New Roman"/>
                <w:b w:val="false"/>
                <w:i w:val="false"/>
                <w:color w:val="000000"/>
                <w:sz w:val="20"/>
              </w:rPr>
              <w:t>ріл-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Прои-</w:t>
            </w:r>
            <w:r>
              <w:br/>
            </w:r>
            <w:r>
              <w:rPr>
                <w:rFonts w:ascii="Times New Roman"/>
                <w:b w:val="false"/>
                <w:i w:val="false"/>
                <w:color w:val="000000"/>
                <w:sz w:val="20"/>
              </w:rPr>
              <w:t>
</w:t>
            </w:r>
            <w:r>
              <w:rPr>
                <w:rFonts w:ascii="Times New Roman"/>
                <w:b w:val="false"/>
                <w:i w:val="false"/>
                <w:color w:val="000000"/>
                <w:sz w:val="20"/>
              </w:rPr>
              <w:t>зве-</w:t>
            </w:r>
            <w:r>
              <w:br/>
            </w:r>
            <w:r>
              <w:rPr>
                <w:rFonts w:ascii="Times New Roman"/>
                <w:b w:val="false"/>
                <w:i w:val="false"/>
                <w:color w:val="000000"/>
                <w:sz w:val="20"/>
              </w:rPr>
              <w:t>
</w:t>
            </w:r>
            <w:r>
              <w:rPr>
                <w:rFonts w:ascii="Times New Roman"/>
                <w:b w:val="false"/>
                <w:i w:val="false"/>
                <w:color w:val="000000"/>
                <w:sz w:val="20"/>
              </w:rPr>
              <w:t>дено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w:t>
            </w:r>
            <w:r>
              <w:br/>
            </w:r>
            <w:r>
              <w:rPr>
                <w:rFonts w:ascii="Times New Roman"/>
                <w:b w:val="false"/>
                <w:i w:val="false"/>
                <w:color w:val="000000"/>
                <w:sz w:val="20"/>
              </w:rPr>
              <w:t>
</w:t>
            </w:r>
            <w:r>
              <w:rPr>
                <w:rFonts w:ascii="Times New Roman"/>
                <w:b w:val="false"/>
                <w:i w:val="false"/>
                <w:color w:val="000000"/>
                <w:sz w:val="20"/>
              </w:rPr>
              <w:t>кі-</w:t>
            </w:r>
            <w:r>
              <w:br/>
            </w:r>
            <w:r>
              <w:rPr>
                <w:rFonts w:ascii="Times New Roman"/>
                <w:b w:val="false"/>
                <w:i w:val="false"/>
                <w:color w:val="000000"/>
                <w:sz w:val="20"/>
              </w:rPr>
              <w:t>
</w:t>
            </w:r>
            <w:r>
              <w:rPr>
                <w:rFonts w:ascii="Times New Roman"/>
                <w:b w:val="false"/>
                <w:i w:val="false"/>
                <w:color w:val="000000"/>
                <w:sz w:val="20"/>
              </w:rPr>
              <w:t>зіл-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Реа-</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зо-</w:t>
            </w:r>
            <w:r>
              <w:br/>
            </w:r>
            <w:r>
              <w:rPr>
                <w:rFonts w:ascii="Times New Roman"/>
                <w:b w:val="false"/>
                <w:i w:val="false"/>
                <w:color w:val="000000"/>
                <w:sz w:val="20"/>
              </w:rPr>
              <w:t>
</w:t>
            </w:r>
            <w:r>
              <w:rPr>
                <w:rFonts w:ascii="Times New Roman"/>
                <w:b w:val="false"/>
                <w:i w:val="false"/>
                <w:color w:val="000000"/>
                <w:sz w:val="20"/>
              </w:rPr>
              <w:t>вано</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құстың</w:t>
            </w:r>
            <w:r>
              <w:br/>
            </w:r>
            <w:r>
              <w:rPr>
                <w:rFonts w:ascii="Times New Roman"/>
                <w:b w:val="false"/>
                <w:i w:val="false"/>
                <w:color w:val="000000"/>
                <w:sz w:val="20"/>
              </w:rPr>
              <w:t>
</w:t>
            </w:r>
            <w:r>
              <w:rPr>
                <w:rFonts w:ascii="Times New Roman"/>
                <w:b w:val="false"/>
                <w:i w:val="false"/>
                <w:color w:val="000000"/>
                <w:sz w:val="20"/>
              </w:rPr>
              <w:t>азығы-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жұм-</w:t>
            </w:r>
            <w:r>
              <w:br/>
            </w:r>
            <w:r>
              <w:rPr>
                <w:rFonts w:ascii="Times New Roman"/>
                <w:b w:val="false"/>
                <w:i w:val="false"/>
                <w:color w:val="000000"/>
                <w:sz w:val="20"/>
              </w:rPr>
              <w:t>
</w:t>
            </w:r>
            <w:r>
              <w:rPr>
                <w:rFonts w:ascii="Times New Roman"/>
                <w:b w:val="false"/>
                <w:i w:val="false"/>
                <w:color w:val="000000"/>
                <w:sz w:val="20"/>
              </w:rPr>
              <w:t>сал-</w:t>
            </w:r>
            <w:r>
              <w:br/>
            </w:r>
            <w:r>
              <w:rPr>
                <w:rFonts w:ascii="Times New Roman"/>
                <w:b w:val="false"/>
                <w:i w:val="false"/>
                <w:color w:val="000000"/>
                <w:sz w:val="20"/>
              </w:rPr>
              <w:t>
</w:t>
            </w:r>
            <w:r>
              <w:rPr>
                <w:rFonts w:ascii="Times New Roman"/>
                <w:b w:val="false"/>
                <w:i w:val="false"/>
                <w:color w:val="000000"/>
                <w:sz w:val="20"/>
              </w:rPr>
              <w:t>ғаны</w:t>
            </w:r>
            <w:r>
              <w:br/>
            </w:r>
            <w:r>
              <w:rPr>
                <w:rFonts w:ascii="Times New Roman"/>
                <w:b w:val="false"/>
                <w:i w:val="false"/>
                <w:color w:val="000000"/>
                <w:sz w:val="20"/>
              </w:rPr>
              <w:t>
</w:t>
            </w:r>
            <w:r>
              <w:rPr>
                <w:rFonts w:ascii="Times New Roman"/>
                <w:b w:val="false"/>
                <w:i w:val="false"/>
                <w:color w:val="000000"/>
                <w:sz w:val="20"/>
              </w:rPr>
              <w:t>Израс-</w:t>
            </w:r>
            <w:r>
              <w:br/>
            </w:r>
            <w:r>
              <w:rPr>
                <w:rFonts w:ascii="Times New Roman"/>
                <w:b w:val="false"/>
                <w:i w:val="false"/>
                <w:color w:val="000000"/>
                <w:sz w:val="20"/>
              </w:rPr>
              <w:t>
</w:t>
            </w:r>
            <w:r>
              <w:rPr>
                <w:rFonts w:ascii="Times New Roman"/>
                <w:b w:val="false"/>
                <w:i w:val="false"/>
                <w:color w:val="000000"/>
                <w:sz w:val="20"/>
              </w:rPr>
              <w:t>ходова-</w:t>
            </w:r>
            <w:r>
              <w:br/>
            </w:r>
            <w:r>
              <w:rPr>
                <w:rFonts w:ascii="Times New Roman"/>
                <w:b w:val="false"/>
                <w:i w:val="false"/>
                <w:color w:val="000000"/>
                <w:sz w:val="20"/>
              </w:rPr>
              <w:t>
</w:t>
            </w:r>
            <w:r>
              <w:rPr>
                <w:rFonts w:ascii="Times New Roman"/>
                <w:b w:val="false"/>
                <w:i w:val="false"/>
                <w:color w:val="000000"/>
                <w:sz w:val="20"/>
              </w:rPr>
              <w:t>но на</w:t>
            </w:r>
            <w:r>
              <w:br/>
            </w:r>
            <w:r>
              <w:rPr>
                <w:rFonts w:ascii="Times New Roman"/>
                <w:b w:val="false"/>
                <w:i w:val="false"/>
                <w:color w:val="000000"/>
                <w:sz w:val="20"/>
              </w:rPr>
              <w:t>
</w:t>
            </w:r>
            <w:r>
              <w:rPr>
                <w:rFonts w:ascii="Times New Roman"/>
                <w:b w:val="false"/>
                <w:i w:val="false"/>
                <w:color w:val="000000"/>
                <w:sz w:val="20"/>
              </w:rPr>
              <w:t>корм</w:t>
            </w:r>
            <w:r>
              <w:br/>
            </w:r>
            <w:r>
              <w:rPr>
                <w:rFonts w:ascii="Times New Roman"/>
                <w:b w:val="false"/>
                <w:i w:val="false"/>
                <w:color w:val="000000"/>
                <w:sz w:val="20"/>
              </w:rPr>
              <w:t>
</w:t>
            </w:r>
            <w:r>
              <w:rPr>
                <w:rFonts w:ascii="Times New Roman"/>
                <w:b w:val="false"/>
                <w:i w:val="false"/>
                <w:color w:val="000000"/>
                <w:sz w:val="20"/>
              </w:rPr>
              <w:t>скоту и</w:t>
            </w:r>
            <w:r>
              <w:br/>
            </w:r>
            <w:r>
              <w:rPr>
                <w:rFonts w:ascii="Times New Roman"/>
                <w:b w:val="false"/>
                <w:i w:val="false"/>
                <w:color w:val="000000"/>
                <w:sz w:val="20"/>
              </w:rPr>
              <w:t>
</w:t>
            </w:r>
            <w:r>
              <w:rPr>
                <w:rFonts w:ascii="Times New Roman"/>
                <w:b w:val="false"/>
                <w:i w:val="false"/>
                <w:color w:val="000000"/>
                <w:sz w:val="20"/>
              </w:rPr>
              <w:t>птице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w:t>
            </w:r>
            <w:r>
              <w:br/>
            </w:r>
            <w:r>
              <w:rPr>
                <w:rFonts w:ascii="Times New Roman"/>
                <w:b w:val="false"/>
                <w:i w:val="false"/>
                <w:color w:val="000000"/>
                <w:sz w:val="20"/>
              </w:rPr>
              <w:t>
</w:t>
            </w:r>
            <w:r>
              <w:rPr>
                <w:rFonts w:ascii="Times New Roman"/>
                <w:b w:val="false"/>
                <w:i w:val="false"/>
                <w:color w:val="000000"/>
                <w:sz w:val="20"/>
              </w:rPr>
              <w:t>ға</w:t>
            </w:r>
            <w:r>
              <w:br/>
            </w:r>
            <w:r>
              <w:rPr>
                <w:rFonts w:ascii="Times New Roman"/>
                <w:b w:val="false"/>
                <w:i w:val="false"/>
                <w:color w:val="000000"/>
                <w:sz w:val="20"/>
              </w:rPr>
              <w:t>
</w:t>
            </w:r>
            <w:r>
              <w:rPr>
                <w:rFonts w:ascii="Times New Roman"/>
                <w:b w:val="false"/>
                <w:i w:val="false"/>
                <w:color w:val="000000"/>
                <w:sz w:val="20"/>
              </w:rPr>
              <w:t>қол-</w:t>
            </w:r>
            <w:r>
              <w:br/>
            </w:r>
            <w:r>
              <w:rPr>
                <w:rFonts w:ascii="Times New Roman"/>
                <w:b w:val="false"/>
                <w:i w:val="false"/>
                <w:color w:val="000000"/>
                <w:sz w:val="20"/>
              </w:rPr>
              <w:t>
</w:t>
            </w:r>
            <w:r>
              <w:rPr>
                <w:rFonts w:ascii="Times New Roman"/>
                <w:b w:val="false"/>
                <w:i w:val="false"/>
                <w:color w:val="000000"/>
                <w:sz w:val="20"/>
              </w:rPr>
              <w:t>данға-</w:t>
            </w:r>
            <w:r>
              <w:br/>
            </w:r>
            <w:r>
              <w:rPr>
                <w:rFonts w:ascii="Times New Roman"/>
                <w:b w:val="false"/>
                <w:i w:val="false"/>
                <w:color w:val="000000"/>
                <w:sz w:val="20"/>
              </w:rPr>
              <w:t>
</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семена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w:t>
            </w:r>
            <w:r>
              <w:br/>
            </w:r>
            <w:r>
              <w:rPr>
                <w:rFonts w:ascii="Times New Roman"/>
                <w:b w:val="false"/>
                <w:i w:val="false"/>
                <w:color w:val="000000"/>
                <w:sz w:val="20"/>
              </w:rPr>
              <w:t>
</w:t>
            </w:r>
            <w:r>
              <w:rPr>
                <w:rFonts w:ascii="Times New Roman"/>
                <w:b w:val="false"/>
                <w:i w:val="false"/>
                <w:color w:val="000000"/>
                <w:sz w:val="20"/>
              </w:rPr>
              <w:t>ақы</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заттай</w:t>
            </w:r>
            <w:r>
              <w:br/>
            </w:r>
            <w:r>
              <w:rPr>
                <w:rFonts w:ascii="Times New Roman"/>
                <w:b w:val="false"/>
                <w:i w:val="false"/>
                <w:color w:val="000000"/>
                <w:sz w:val="20"/>
              </w:rPr>
              <w:t>
</w:t>
            </w:r>
            <w:r>
              <w:rPr>
                <w:rFonts w:ascii="Times New Roman"/>
                <w:b w:val="false"/>
                <w:i w:val="false"/>
                <w:color w:val="000000"/>
                <w:sz w:val="20"/>
              </w:rPr>
              <w:t>беріл-</w:t>
            </w:r>
            <w:r>
              <w:br/>
            </w:r>
            <w:r>
              <w:rPr>
                <w:rFonts w:ascii="Times New Roman"/>
                <w:b w:val="false"/>
                <w:i w:val="false"/>
                <w:color w:val="000000"/>
                <w:sz w:val="20"/>
              </w:rPr>
              <w:t>
</w:t>
            </w:r>
            <w:r>
              <w:rPr>
                <w:rFonts w:ascii="Times New Roman"/>
                <w:b w:val="false"/>
                <w:i w:val="false"/>
                <w:color w:val="000000"/>
                <w:sz w:val="20"/>
              </w:rPr>
              <w:t>гені</w:t>
            </w:r>
            <w:r>
              <w:br/>
            </w:r>
            <w:r>
              <w:rPr>
                <w:rFonts w:ascii="Times New Roman"/>
                <w:b w:val="false"/>
                <w:i w:val="false"/>
                <w:color w:val="000000"/>
                <w:sz w:val="20"/>
              </w:rPr>
              <w:t>
</w:t>
            </w:r>
            <w:r>
              <w:rPr>
                <w:rFonts w:ascii="Times New Roman"/>
                <w:b w:val="false"/>
                <w:i w:val="false"/>
                <w:color w:val="000000"/>
                <w:sz w:val="20"/>
              </w:rPr>
              <w:t>Выдано</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никам в</w:t>
            </w:r>
            <w:r>
              <w:br/>
            </w:r>
            <w:r>
              <w:rPr>
                <w:rFonts w:ascii="Times New Roman"/>
                <w:b w:val="false"/>
                <w:i w:val="false"/>
                <w:color w:val="000000"/>
                <w:sz w:val="20"/>
              </w:rPr>
              <w:t>
</w:t>
            </w:r>
            <w:r>
              <w:rPr>
                <w:rFonts w:ascii="Times New Roman"/>
                <w:b w:val="false"/>
                <w:i w:val="false"/>
                <w:color w:val="000000"/>
                <w:sz w:val="20"/>
              </w:rPr>
              <w:t>порядке</w:t>
            </w:r>
            <w:r>
              <w:br/>
            </w:r>
            <w:r>
              <w:rPr>
                <w:rFonts w:ascii="Times New Roman"/>
                <w:b w:val="false"/>
                <w:i w:val="false"/>
                <w:color w:val="000000"/>
                <w:sz w:val="20"/>
              </w:rPr>
              <w:t>
</w:t>
            </w:r>
            <w:r>
              <w:rPr>
                <w:rFonts w:ascii="Times New Roman"/>
                <w:b w:val="false"/>
                <w:i w:val="false"/>
                <w:color w:val="000000"/>
                <w:sz w:val="20"/>
              </w:rPr>
              <w:t>натур-</w:t>
            </w:r>
            <w:r>
              <w:br/>
            </w:r>
            <w:r>
              <w:rPr>
                <w:rFonts w:ascii="Times New Roman"/>
                <w:b w:val="false"/>
                <w:i w:val="false"/>
                <w:color w:val="000000"/>
                <w:sz w:val="20"/>
              </w:rPr>
              <w:t>
</w:t>
            </w:r>
            <w:r>
              <w:rPr>
                <w:rFonts w:ascii="Times New Roman"/>
                <w:b w:val="false"/>
                <w:i w:val="false"/>
                <w:color w:val="000000"/>
                <w:sz w:val="20"/>
              </w:rPr>
              <w:t>оплаты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дықтарға</w:t>
            </w:r>
            <w:r>
              <w:br/>
            </w:r>
            <w:r>
              <w:rPr>
                <w:rFonts w:ascii="Times New Roman"/>
                <w:b w:val="false"/>
                <w:i w:val="false"/>
                <w:color w:val="000000"/>
                <w:sz w:val="20"/>
              </w:rPr>
              <w:t>
</w:t>
            </w:r>
            <w:r>
              <w:rPr>
                <w:rFonts w:ascii="Times New Roman"/>
                <w:b w:val="false"/>
                <w:i w:val="false"/>
                <w:color w:val="000000"/>
                <w:sz w:val="20"/>
              </w:rPr>
              <w:t>пайдала-</w:t>
            </w:r>
            <w:r>
              <w:br/>
            </w:r>
            <w:r>
              <w:rPr>
                <w:rFonts w:ascii="Times New Roman"/>
                <w:b w:val="false"/>
                <w:i w:val="false"/>
                <w:color w:val="000000"/>
                <w:sz w:val="20"/>
              </w:rPr>
              <w:t>
</w:t>
            </w:r>
            <w:r>
              <w:rPr>
                <w:rFonts w:ascii="Times New Roman"/>
                <w:b w:val="false"/>
                <w:i w:val="false"/>
                <w:color w:val="000000"/>
                <w:sz w:val="20"/>
              </w:rPr>
              <w:t>нылғаны</w:t>
            </w:r>
            <w:r>
              <w:br/>
            </w:r>
            <w:r>
              <w:rPr>
                <w:rFonts w:ascii="Times New Roman"/>
                <w:b w:val="false"/>
                <w:i w:val="false"/>
                <w:color w:val="000000"/>
                <w:sz w:val="20"/>
              </w:rPr>
              <w:t>
</w:t>
            </w:r>
            <w:r>
              <w:rPr>
                <w:rFonts w:ascii="Times New Roman"/>
                <w:b w:val="false"/>
                <w:i w:val="false"/>
                <w:color w:val="000000"/>
                <w:sz w:val="20"/>
              </w:rPr>
              <w:t>Использо-</w:t>
            </w:r>
            <w:r>
              <w:br/>
            </w:r>
            <w:r>
              <w:rPr>
                <w:rFonts w:ascii="Times New Roman"/>
                <w:b w:val="false"/>
                <w:i w:val="false"/>
                <w:color w:val="000000"/>
                <w:sz w:val="20"/>
              </w:rPr>
              <w:t>
</w:t>
            </w:r>
            <w:r>
              <w:rPr>
                <w:rFonts w:ascii="Times New Roman"/>
                <w:b w:val="false"/>
                <w:i w:val="false"/>
                <w:color w:val="000000"/>
                <w:sz w:val="20"/>
              </w:rPr>
              <w:t>вано на</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нужды</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ішіндегі</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ресурстардың,</w:t>
            </w:r>
            <w:r>
              <w:br/>
            </w:r>
            <w:r>
              <w:rPr>
                <w:rFonts w:ascii="Times New Roman"/>
                <w:b w:val="false"/>
                <w:i w:val="false"/>
                <w:color w:val="000000"/>
                <w:sz w:val="20"/>
              </w:rPr>
              <w:t>
</w:t>
            </w:r>
            <w:r>
              <w:rPr>
                <w:rFonts w:ascii="Times New Roman"/>
                <w:b w:val="false"/>
                <w:i w:val="false"/>
                <w:color w:val="000000"/>
                <w:sz w:val="20"/>
              </w:rPr>
              <w:t>табиғи кемуін</w:t>
            </w:r>
            <w:r>
              <w:br/>
            </w:r>
            <w:r>
              <w:rPr>
                <w:rFonts w:ascii="Times New Roman"/>
                <w:b w:val="false"/>
                <w:i w:val="false"/>
                <w:color w:val="000000"/>
                <w:sz w:val="20"/>
              </w:rPr>
              <w:t>
</w:t>
            </w:r>
            <w:r>
              <w:rPr>
                <w:rFonts w:ascii="Times New Roman"/>
                <w:b w:val="false"/>
                <w:i w:val="false"/>
                <w:color w:val="000000"/>
                <w:sz w:val="20"/>
              </w:rPr>
              <w:t>қоса, сақтау</w:t>
            </w:r>
            <w:r>
              <w:br/>
            </w:r>
            <w:r>
              <w:rPr>
                <w:rFonts w:ascii="Times New Roman"/>
                <w:b w:val="false"/>
                <w:i w:val="false"/>
                <w:color w:val="000000"/>
                <w:sz w:val="20"/>
              </w:rPr>
              <w:t>
</w:t>
            </w:r>
            <w:r>
              <w:rPr>
                <w:rFonts w:ascii="Times New Roman"/>
                <w:b w:val="false"/>
                <w:i w:val="false"/>
                <w:color w:val="000000"/>
                <w:sz w:val="20"/>
              </w:rPr>
              <w:t>кезіндегі</w:t>
            </w:r>
            <w:r>
              <w:br/>
            </w:r>
            <w:r>
              <w:rPr>
                <w:rFonts w:ascii="Times New Roman"/>
                <w:b w:val="false"/>
                <w:i w:val="false"/>
                <w:color w:val="000000"/>
                <w:sz w:val="20"/>
              </w:rPr>
              <w:t>
</w:t>
            </w:r>
            <w:r>
              <w:rPr>
                <w:rFonts w:ascii="Times New Roman"/>
                <w:b w:val="false"/>
                <w:i w:val="false"/>
                <w:color w:val="000000"/>
                <w:sz w:val="20"/>
              </w:rPr>
              <w:t>шаруашылықтың</w:t>
            </w:r>
            <w:r>
              <w:br/>
            </w:r>
            <w:r>
              <w:rPr>
                <w:rFonts w:ascii="Times New Roman"/>
                <w:b w:val="false"/>
                <w:i w:val="false"/>
                <w:color w:val="000000"/>
                <w:sz w:val="20"/>
              </w:rPr>
              <w:t>
</w:t>
            </w:r>
            <w:r>
              <w:rPr>
                <w:rFonts w:ascii="Times New Roman"/>
                <w:b w:val="false"/>
                <w:i w:val="false"/>
                <w:color w:val="000000"/>
                <w:sz w:val="20"/>
              </w:rPr>
              <w:t>есебіне кірген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Из всех ресурсов за</w:t>
            </w:r>
            <w:r>
              <w:br/>
            </w:r>
            <w:r>
              <w:rPr>
                <w:rFonts w:ascii="Times New Roman"/>
                <w:b w:val="false"/>
                <w:i w:val="false"/>
                <w:color w:val="000000"/>
                <w:sz w:val="20"/>
              </w:rPr>
              <w:t>
</w:t>
            </w:r>
            <w:r>
              <w:rPr>
                <w:rFonts w:ascii="Times New Roman"/>
                <w:b w:val="false"/>
                <w:i w:val="false"/>
                <w:color w:val="000000"/>
                <w:sz w:val="20"/>
              </w:rPr>
              <w:t>год потери при</w:t>
            </w:r>
            <w:r>
              <w:br/>
            </w:r>
            <w:r>
              <w:rPr>
                <w:rFonts w:ascii="Times New Roman"/>
                <w:b w:val="false"/>
                <w:i w:val="false"/>
                <w:color w:val="000000"/>
                <w:sz w:val="20"/>
              </w:rPr>
              <w:t>
</w:t>
            </w:r>
            <w:r>
              <w:rPr>
                <w:rFonts w:ascii="Times New Roman"/>
                <w:b w:val="false"/>
                <w:i w:val="false"/>
                <w:color w:val="000000"/>
                <w:sz w:val="20"/>
              </w:rPr>
              <w:t>хранении, принятые за</w:t>
            </w:r>
            <w:r>
              <w:br/>
            </w:r>
            <w:r>
              <w:rPr>
                <w:rFonts w:ascii="Times New Roman"/>
                <w:b w:val="false"/>
                <w:i w:val="false"/>
                <w:color w:val="000000"/>
                <w:sz w:val="20"/>
              </w:rPr>
              <w:t>
</w:t>
            </w:r>
            <w:r>
              <w:rPr>
                <w:rFonts w:ascii="Times New Roman"/>
                <w:b w:val="false"/>
                <w:i w:val="false"/>
                <w:color w:val="000000"/>
                <w:sz w:val="20"/>
              </w:rPr>
              <w:t>счет хозяйства,</w:t>
            </w:r>
            <w:r>
              <w:br/>
            </w:r>
            <w:r>
              <w:rPr>
                <w:rFonts w:ascii="Times New Roman"/>
                <w:b w:val="false"/>
                <w:i w:val="false"/>
                <w:color w:val="000000"/>
                <w:sz w:val="20"/>
              </w:rPr>
              <w:t>
</w:t>
            </w:r>
            <w:r>
              <w:rPr>
                <w:rFonts w:ascii="Times New Roman"/>
                <w:b w:val="false"/>
                <w:i w:val="false"/>
                <w:color w:val="000000"/>
                <w:sz w:val="20"/>
              </w:rPr>
              <w:t>включая естественную</w:t>
            </w:r>
            <w:r>
              <w:br/>
            </w:r>
            <w:r>
              <w:rPr>
                <w:rFonts w:ascii="Times New Roman"/>
                <w:b w:val="false"/>
                <w:i w:val="false"/>
                <w:color w:val="000000"/>
                <w:sz w:val="20"/>
              </w:rPr>
              <w:t>
</w:t>
            </w:r>
            <w:r>
              <w:rPr>
                <w:rFonts w:ascii="Times New Roman"/>
                <w:b w:val="false"/>
                <w:i w:val="false"/>
                <w:color w:val="000000"/>
                <w:sz w:val="20"/>
              </w:rPr>
              <w:t>убыль</w:t>
            </w:r>
          </w:p>
        </w:tc>
      </w:tr>
      <w:tr>
        <w:trPr>
          <w:trHeight w:val="2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Ауыл, орман және балық шаруашылығы өнімдерінің (тауарлардың және</w:t>
      </w:r>
      <w:r>
        <w:br/>
      </w:r>
      <w:r>
        <w:rPr>
          <w:rFonts w:ascii="Times New Roman"/>
          <w:b w:val="false"/>
          <w:i w:val="false"/>
          <w:color w:val="000000"/>
          <w:sz w:val="28"/>
        </w:rPr>
        <w:t>
</w:t>
      </w:r>
      <w:r>
        <w:rPr>
          <w:rFonts w:ascii="Times New Roman"/>
          <w:b/>
          <w:i w:val="false"/>
          <w:color w:val="000000"/>
          <w:sz w:val="28"/>
        </w:rPr>
        <w:t>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Статистический классификатор продукции (товаров и услуг) сельского, лесного и</w:t>
      </w:r>
      <w:r>
        <w:br/>
      </w:r>
      <w:r>
        <w:rPr>
          <w:rFonts w:ascii="Times New Roman"/>
          <w:b w:val="false"/>
          <w:i w:val="false"/>
          <w:color w:val="000000"/>
          <w:sz w:val="28"/>
        </w:rPr>
        <w:t>
</w:t>
      </w:r>
      <w:r>
        <w:rPr>
          <w:rFonts w:ascii="Times New Roman"/>
          <w:b w:val="false"/>
          <w:i w:val="false"/>
          <w:color w:val="000000"/>
          <w:sz w:val="28"/>
        </w:rPr>
        <w:t>рыбного хозяйства</w:t>
      </w:r>
    </w:p>
    <w:bookmarkStart w:name="z505" w:id="29"/>
    <w:p>
      <w:pPr>
        <w:spacing w:after="0"/>
        <w:ind w:left="0"/>
        <w:jc w:val="both"/>
      </w:pPr>
      <w:r>
        <w:rPr>
          <w:rFonts w:ascii="Times New Roman"/>
          <w:b w:val="false"/>
          <w:i w:val="false"/>
          <w:color w:val="000000"/>
          <w:sz w:val="28"/>
        </w:rPr>
        <w:t>
</w:t>
      </w:r>
      <w:r>
        <w:rPr>
          <w:rFonts w:ascii="Times New Roman"/>
          <w:b/>
          <w:i w:val="false"/>
          <w:color w:val="000000"/>
          <w:sz w:val="28"/>
        </w:rPr>
        <w:t>2. Мал шаруашылығы өнімдерін өндіру және пайдалану туралы мәліметтерді</w:t>
      </w:r>
      <w:r>
        <w:br/>
      </w:r>
      <w:r>
        <w:rPr>
          <w:rFonts w:ascii="Times New Roman"/>
          <w:b w:val="false"/>
          <w:i w:val="false"/>
          <w:color w:val="000000"/>
          <w:sz w:val="28"/>
        </w:rPr>
        <w:t>
   </w:t>
      </w:r>
      <w:r>
        <w:rPr>
          <w:rFonts w:ascii="Times New Roman"/>
          <w:b/>
          <w:i w:val="false"/>
          <w:color w:val="000000"/>
          <w:sz w:val="28"/>
        </w:rPr>
        <w:t>көрсетіңіз, центнер</w:t>
      </w:r>
      <w:r>
        <w:br/>
      </w:r>
      <w:r>
        <w:rPr>
          <w:rFonts w:ascii="Times New Roman"/>
          <w:b w:val="false"/>
          <w:i w:val="false"/>
          <w:color w:val="000000"/>
          <w:sz w:val="28"/>
        </w:rPr>
        <w:t>
</w:t>
      </w:r>
      <w:r>
        <w:rPr>
          <w:rFonts w:ascii="Times New Roman"/>
          <w:b w:val="false"/>
          <w:i w:val="false"/>
          <w:color w:val="000000"/>
          <w:sz w:val="28"/>
        </w:rPr>
        <w:t>   Укажите сведения о производстве и использовании продукции животноводства, центнер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167"/>
        <w:gridCol w:w="1211"/>
        <w:gridCol w:w="1429"/>
        <w:gridCol w:w="1690"/>
        <w:gridCol w:w="1908"/>
        <w:gridCol w:w="1930"/>
        <w:gridCol w:w="3195"/>
      </w:tblGrid>
      <w:tr>
        <w:trPr>
          <w:trHeight w:val="172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түрінің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дукции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w:t>
            </w:r>
            <w:r>
              <w:br/>
            </w:r>
            <w:r>
              <w:rPr>
                <w:rFonts w:ascii="Times New Roman"/>
                <w:b w:val="false"/>
                <w:i w:val="false"/>
                <w:color w:val="000000"/>
                <w:sz w:val="20"/>
              </w:rPr>
              <w:t>
</w:t>
            </w:r>
            <w:r>
              <w:rPr>
                <w:rFonts w:ascii="Times New Roman"/>
                <w:b w:val="false"/>
                <w:i w:val="false"/>
                <w:color w:val="000000"/>
                <w:sz w:val="20"/>
              </w:rPr>
              <w:t>ріл-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ведено</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w:t>
            </w:r>
            <w:r>
              <w:br/>
            </w:r>
            <w:r>
              <w:rPr>
                <w:rFonts w:ascii="Times New Roman"/>
                <w:b w:val="false"/>
                <w:i w:val="false"/>
                <w:color w:val="000000"/>
                <w:sz w:val="20"/>
              </w:rPr>
              <w:t>
</w:t>
            </w:r>
            <w:r>
              <w:rPr>
                <w:rFonts w:ascii="Times New Roman"/>
                <w:b w:val="false"/>
                <w:i w:val="false"/>
                <w:color w:val="000000"/>
                <w:sz w:val="20"/>
              </w:rPr>
              <w:t>зілген</w:t>
            </w:r>
            <w:r>
              <w:br/>
            </w:r>
            <w:r>
              <w:rPr>
                <w:rFonts w:ascii="Times New Roman"/>
                <w:b w:val="false"/>
                <w:i w:val="false"/>
                <w:color w:val="000000"/>
                <w:sz w:val="20"/>
              </w:rPr>
              <w:t>
</w:t>
            </w:r>
            <w:r>
              <w:rPr>
                <w:rFonts w:ascii="Times New Roman"/>
                <w:b w:val="false"/>
                <w:i w:val="false"/>
                <w:color w:val="000000"/>
                <w:sz w:val="20"/>
              </w:rPr>
              <w:t>Реализо-</w:t>
            </w:r>
            <w:r>
              <w:br/>
            </w:r>
            <w:r>
              <w:rPr>
                <w:rFonts w:ascii="Times New Roman"/>
                <w:b w:val="false"/>
                <w:i w:val="false"/>
                <w:color w:val="000000"/>
                <w:sz w:val="20"/>
              </w:rPr>
              <w:t>
</w:t>
            </w:r>
            <w:r>
              <w:rPr>
                <w:rFonts w:ascii="Times New Roman"/>
                <w:b w:val="false"/>
                <w:i w:val="false"/>
                <w:color w:val="000000"/>
                <w:sz w:val="20"/>
              </w:rPr>
              <w:t>вано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мен</w:t>
            </w:r>
            <w:r>
              <w:br/>
            </w:r>
            <w:r>
              <w:rPr>
                <w:rFonts w:ascii="Times New Roman"/>
                <w:b w:val="false"/>
                <w:i w:val="false"/>
                <w:color w:val="000000"/>
                <w:sz w:val="20"/>
              </w:rPr>
              <w:t>
</w:t>
            </w:r>
            <w:r>
              <w:rPr>
                <w:rFonts w:ascii="Times New Roman"/>
                <w:b w:val="false"/>
                <w:i w:val="false"/>
                <w:color w:val="000000"/>
                <w:sz w:val="20"/>
              </w:rPr>
              <w:t>құстың</w:t>
            </w:r>
            <w:r>
              <w:br/>
            </w:r>
            <w:r>
              <w:rPr>
                <w:rFonts w:ascii="Times New Roman"/>
                <w:b w:val="false"/>
                <w:i w:val="false"/>
                <w:color w:val="000000"/>
                <w:sz w:val="20"/>
              </w:rPr>
              <w:t>
</w:t>
            </w:r>
            <w:r>
              <w:rPr>
                <w:rFonts w:ascii="Times New Roman"/>
                <w:b w:val="false"/>
                <w:i w:val="false"/>
                <w:color w:val="000000"/>
                <w:sz w:val="20"/>
              </w:rPr>
              <w:t>азығына</w:t>
            </w:r>
            <w:r>
              <w:br/>
            </w:r>
            <w:r>
              <w:rPr>
                <w:rFonts w:ascii="Times New Roman"/>
                <w:b w:val="false"/>
                <w:i w:val="false"/>
                <w:color w:val="000000"/>
                <w:sz w:val="20"/>
              </w:rPr>
              <w:t>
</w:t>
            </w:r>
            <w:r>
              <w:rPr>
                <w:rFonts w:ascii="Times New Roman"/>
                <w:b w:val="false"/>
                <w:i w:val="false"/>
                <w:color w:val="000000"/>
                <w:sz w:val="20"/>
              </w:rPr>
              <w:t>жұмсал-</w:t>
            </w:r>
            <w:r>
              <w:br/>
            </w:r>
            <w:r>
              <w:rPr>
                <w:rFonts w:ascii="Times New Roman"/>
                <w:b w:val="false"/>
                <w:i w:val="false"/>
                <w:color w:val="000000"/>
                <w:sz w:val="20"/>
              </w:rPr>
              <w:t>
</w:t>
            </w:r>
            <w:r>
              <w:rPr>
                <w:rFonts w:ascii="Times New Roman"/>
                <w:b w:val="false"/>
                <w:i w:val="false"/>
                <w:color w:val="000000"/>
                <w:sz w:val="20"/>
              </w:rPr>
              <w:t>ғаны</w:t>
            </w:r>
            <w:r>
              <w:br/>
            </w:r>
            <w:r>
              <w:rPr>
                <w:rFonts w:ascii="Times New Roman"/>
                <w:b w:val="false"/>
                <w:i w:val="false"/>
                <w:color w:val="000000"/>
                <w:sz w:val="20"/>
              </w:rPr>
              <w:t>
</w:t>
            </w:r>
            <w:r>
              <w:rPr>
                <w:rFonts w:ascii="Times New Roman"/>
                <w:b w:val="false"/>
                <w:i w:val="false"/>
                <w:color w:val="000000"/>
                <w:sz w:val="20"/>
              </w:rPr>
              <w:t>Израсхо-</w:t>
            </w:r>
            <w:r>
              <w:br/>
            </w:r>
            <w:r>
              <w:rPr>
                <w:rFonts w:ascii="Times New Roman"/>
                <w:b w:val="false"/>
                <w:i w:val="false"/>
                <w:color w:val="000000"/>
                <w:sz w:val="20"/>
              </w:rPr>
              <w:t>
</w:t>
            </w:r>
            <w:r>
              <w:rPr>
                <w:rFonts w:ascii="Times New Roman"/>
                <w:b w:val="false"/>
                <w:i w:val="false"/>
                <w:color w:val="000000"/>
                <w:sz w:val="20"/>
              </w:rPr>
              <w:t>довано на</w:t>
            </w:r>
            <w:r>
              <w:br/>
            </w:r>
            <w:r>
              <w:rPr>
                <w:rFonts w:ascii="Times New Roman"/>
                <w:b w:val="false"/>
                <w:i w:val="false"/>
                <w:color w:val="000000"/>
                <w:sz w:val="20"/>
              </w:rPr>
              <w:t>
</w:t>
            </w:r>
            <w:r>
              <w:rPr>
                <w:rFonts w:ascii="Times New Roman"/>
                <w:b w:val="false"/>
                <w:i w:val="false"/>
                <w:color w:val="000000"/>
                <w:sz w:val="20"/>
              </w:rPr>
              <w:t>корм</w:t>
            </w:r>
            <w:r>
              <w:br/>
            </w:r>
            <w:r>
              <w:rPr>
                <w:rFonts w:ascii="Times New Roman"/>
                <w:b w:val="false"/>
                <w:i w:val="false"/>
                <w:color w:val="000000"/>
                <w:sz w:val="20"/>
              </w:rPr>
              <w:t>
</w:t>
            </w:r>
            <w:r>
              <w:rPr>
                <w:rFonts w:ascii="Times New Roman"/>
                <w:b w:val="false"/>
                <w:i w:val="false"/>
                <w:color w:val="000000"/>
                <w:sz w:val="20"/>
              </w:rPr>
              <w:t>скоту и</w:t>
            </w:r>
            <w:r>
              <w:br/>
            </w:r>
            <w:r>
              <w:rPr>
                <w:rFonts w:ascii="Times New Roman"/>
                <w:b w:val="false"/>
                <w:i w:val="false"/>
                <w:color w:val="000000"/>
                <w:sz w:val="20"/>
              </w:rPr>
              <w:t>
</w:t>
            </w:r>
            <w:r>
              <w:rPr>
                <w:rFonts w:ascii="Times New Roman"/>
                <w:b w:val="false"/>
                <w:i w:val="false"/>
                <w:color w:val="000000"/>
                <w:sz w:val="20"/>
              </w:rPr>
              <w:t>птице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ақы</w:t>
            </w:r>
            <w:r>
              <w:br/>
            </w:r>
            <w:r>
              <w:rPr>
                <w:rFonts w:ascii="Times New Roman"/>
                <w:b w:val="false"/>
                <w:i w:val="false"/>
                <w:color w:val="000000"/>
                <w:sz w:val="20"/>
              </w:rPr>
              <w:t>
</w:t>
            </w:r>
            <w:r>
              <w:rPr>
                <w:rFonts w:ascii="Times New Roman"/>
                <w:b w:val="false"/>
                <w:i w:val="false"/>
                <w:color w:val="000000"/>
                <w:sz w:val="20"/>
              </w:rPr>
              <w:t>ретінде</w:t>
            </w:r>
            <w:r>
              <w:br/>
            </w:r>
            <w:r>
              <w:rPr>
                <w:rFonts w:ascii="Times New Roman"/>
                <w:b w:val="false"/>
                <w:i w:val="false"/>
                <w:color w:val="000000"/>
                <w:sz w:val="20"/>
              </w:rPr>
              <w:t>
</w:t>
            </w:r>
            <w:r>
              <w:rPr>
                <w:rFonts w:ascii="Times New Roman"/>
                <w:b w:val="false"/>
                <w:i w:val="false"/>
                <w:color w:val="000000"/>
                <w:sz w:val="20"/>
              </w:rPr>
              <w:t>заттай</w:t>
            </w:r>
            <w:r>
              <w:br/>
            </w:r>
            <w:r>
              <w:rPr>
                <w:rFonts w:ascii="Times New Roman"/>
                <w:b w:val="false"/>
                <w:i w:val="false"/>
                <w:color w:val="000000"/>
                <w:sz w:val="20"/>
              </w:rPr>
              <w:t>
</w:t>
            </w:r>
            <w:r>
              <w:rPr>
                <w:rFonts w:ascii="Times New Roman"/>
                <w:b w:val="false"/>
                <w:i w:val="false"/>
                <w:color w:val="000000"/>
                <w:sz w:val="20"/>
              </w:rPr>
              <w:t>берілгені</w:t>
            </w:r>
            <w:r>
              <w:br/>
            </w:r>
            <w:r>
              <w:rPr>
                <w:rFonts w:ascii="Times New Roman"/>
                <w:b w:val="false"/>
                <w:i w:val="false"/>
                <w:color w:val="000000"/>
                <w:sz w:val="20"/>
              </w:rPr>
              <w:t>
</w:t>
            </w:r>
            <w:r>
              <w:rPr>
                <w:rFonts w:ascii="Times New Roman"/>
                <w:b w:val="false"/>
                <w:i w:val="false"/>
                <w:color w:val="000000"/>
                <w:sz w:val="20"/>
              </w:rPr>
              <w:t>Выдано</w:t>
            </w:r>
            <w:r>
              <w:br/>
            </w:r>
            <w:r>
              <w:rPr>
                <w:rFonts w:ascii="Times New Roman"/>
                <w:b w:val="false"/>
                <w:i w:val="false"/>
                <w:color w:val="000000"/>
                <w:sz w:val="20"/>
              </w:rPr>
              <w:t>
</w:t>
            </w:r>
            <w:r>
              <w:rPr>
                <w:rFonts w:ascii="Times New Roman"/>
                <w:b w:val="false"/>
                <w:i w:val="false"/>
                <w:color w:val="000000"/>
                <w:sz w:val="20"/>
              </w:rPr>
              <w:t>работникам</w:t>
            </w:r>
            <w:r>
              <w:br/>
            </w:r>
            <w:r>
              <w:rPr>
                <w:rFonts w:ascii="Times New Roman"/>
                <w:b w:val="false"/>
                <w:i w:val="false"/>
                <w:color w:val="000000"/>
                <w:sz w:val="20"/>
              </w:rPr>
              <w:t>
</w:t>
            </w:r>
            <w:r>
              <w:rPr>
                <w:rFonts w:ascii="Times New Roman"/>
                <w:b w:val="false"/>
                <w:i w:val="false"/>
                <w:color w:val="000000"/>
                <w:sz w:val="20"/>
              </w:rPr>
              <w:t>в порядке</w:t>
            </w:r>
            <w:r>
              <w:br/>
            </w:r>
            <w:r>
              <w:rPr>
                <w:rFonts w:ascii="Times New Roman"/>
                <w:b w:val="false"/>
                <w:i w:val="false"/>
                <w:color w:val="000000"/>
                <w:sz w:val="20"/>
              </w:rPr>
              <w:t>
</w:t>
            </w:r>
            <w:r>
              <w:rPr>
                <w:rFonts w:ascii="Times New Roman"/>
                <w:b w:val="false"/>
                <w:i w:val="false"/>
                <w:color w:val="000000"/>
                <w:sz w:val="20"/>
              </w:rPr>
              <w:t>натуроп-</w:t>
            </w:r>
            <w:r>
              <w:br/>
            </w:r>
            <w:r>
              <w:rPr>
                <w:rFonts w:ascii="Times New Roman"/>
                <w:b w:val="false"/>
                <w:i w:val="false"/>
                <w:color w:val="000000"/>
                <w:sz w:val="20"/>
              </w:rPr>
              <w:t>
</w:t>
            </w:r>
            <w:r>
              <w:rPr>
                <w:rFonts w:ascii="Times New Roman"/>
                <w:b w:val="false"/>
                <w:i w:val="false"/>
                <w:color w:val="000000"/>
                <w:sz w:val="20"/>
              </w:rPr>
              <w:t>латы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дықтарға</w:t>
            </w:r>
            <w:r>
              <w:br/>
            </w:r>
            <w:r>
              <w:rPr>
                <w:rFonts w:ascii="Times New Roman"/>
                <w:b w:val="false"/>
                <w:i w:val="false"/>
                <w:color w:val="000000"/>
                <w:sz w:val="20"/>
              </w:rPr>
              <w:t>
</w:t>
            </w:r>
            <w:r>
              <w:rPr>
                <w:rFonts w:ascii="Times New Roman"/>
                <w:b w:val="false"/>
                <w:i w:val="false"/>
                <w:color w:val="000000"/>
                <w:sz w:val="20"/>
              </w:rPr>
              <w:t>пайдала-</w:t>
            </w:r>
            <w:r>
              <w:br/>
            </w:r>
            <w:r>
              <w:rPr>
                <w:rFonts w:ascii="Times New Roman"/>
                <w:b w:val="false"/>
                <w:i w:val="false"/>
                <w:color w:val="000000"/>
                <w:sz w:val="20"/>
              </w:rPr>
              <w:t>
</w:t>
            </w:r>
            <w:r>
              <w:rPr>
                <w:rFonts w:ascii="Times New Roman"/>
                <w:b w:val="false"/>
                <w:i w:val="false"/>
                <w:color w:val="000000"/>
                <w:sz w:val="20"/>
              </w:rPr>
              <w:t>нылғаны</w:t>
            </w:r>
            <w:r>
              <w:br/>
            </w:r>
            <w:r>
              <w:rPr>
                <w:rFonts w:ascii="Times New Roman"/>
                <w:b w:val="false"/>
                <w:i w:val="false"/>
                <w:color w:val="000000"/>
                <w:sz w:val="20"/>
              </w:rPr>
              <w:t>
</w:t>
            </w:r>
            <w:r>
              <w:rPr>
                <w:rFonts w:ascii="Times New Roman"/>
                <w:b w:val="false"/>
                <w:i w:val="false"/>
                <w:color w:val="000000"/>
                <w:sz w:val="20"/>
              </w:rPr>
              <w:t>Использо-</w:t>
            </w:r>
            <w:r>
              <w:br/>
            </w:r>
            <w:r>
              <w:rPr>
                <w:rFonts w:ascii="Times New Roman"/>
                <w:b w:val="false"/>
                <w:i w:val="false"/>
                <w:color w:val="000000"/>
                <w:sz w:val="20"/>
              </w:rPr>
              <w:t>
</w:t>
            </w:r>
            <w:r>
              <w:rPr>
                <w:rFonts w:ascii="Times New Roman"/>
                <w:b w:val="false"/>
                <w:i w:val="false"/>
                <w:color w:val="000000"/>
                <w:sz w:val="20"/>
              </w:rPr>
              <w:t>вано на</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нужды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ішіндегі</w:t>
            </w:r>
            <w:r>
              <w:br/>
            </w:r>
            <w:r>
              <w:rPr>
                <w:rFonts w:ascii="Times New Roman"/>
                <w:b w:val="false"/>
                <w:i w:val="false"/>
                <w:color w:val="000000"/>
                <w:sz w:val="20"/>
              </w:rPr>
              <w:t>
</w:t>
            </w: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ресурстардың,</w:t>
            </w:r>
            <w:r>
              <w:br/>
            </w:r>
            <w:r>
              <w:rPr>
                <w:rFonts w:ascii="Times New Roman"/>
                <w:b w:val="false"/>
                <w:i w:val="false"/>
                <w:color w:val="000000"/>
                <w:sz w:val="20"/>
              </w:rPr>
              <w:t>
</w:t>
            </w:r>
            <w:r>
              <w:rPr>
                <w:rFonts w:ascii="Times New Roman"/>
                <w:b w:val="false"/>
                <w:i w:val="false"/>
                <w:color w:val="000000"/>
                <w:sz w:val="20"/>
              </w:rPr>
              <w:t>табиғи кемуін</w:t>
            </w:r>
            <w:r>
              <w:br/>
            </w:r>
            <w:r>
              <w:rPr>
                <w:rFonts w:ascii="Times New Roman"/>
                <w:b w:val="false"/>
                <w:i w:val="false"/>
                <w:color w:val="000000"/>
                <w:sz w:val="20"/>
              </w:rPr>
              <w:t>
</w:t>
            </w:r>
            <w:r>
              <w:rPr>
                <w:rFonts w:ascii="Times New Roman"/>
                <w:b w:val="false"/>
                <w:i w:val="false"/>
                <w:color w:val="000000"/>
                <w:sz w:val="20"/>
              </w:rPr>
              <w:t>қоса, сақтау</w:t>
            </w:r>
            <w:r>
              <w:br/>
            </w:r>
            <w:r>
              <w:rPr>
                <w:rFonts w:ascii="Times New Roman"/>
                <w:b w:val="false"/>
                <w:i w:val="false"/>
                <w:color w:val="000000"/>
                <w:sz w:val="20"/>
              </w:rPr>
              <w:t>
</w:t>
            </w:r>
            <w:r>
              <w:rPr>
                <w:rFonts w:ascii="Times New Roman"/>
                <w:b w:val="false"/>
                <w:i w:val="false"/>
                <w:color w:val="000000"/>
                <w:sz w:val="20"/>
              </w:rPr>
              <w:t>кезіндегі</w:t>
            </w:r>
            <w:r>
              <w:br/>
            </w:r>
            <w:r>
              <w:rPr>
                <w:rFonts w:ascii="Times New Roman"/>
                <w:b w:val="false"/>
                <w:i w:val="false"/>
                <w:color w:val="000000"/>
                <w:sz w:val="20"/>
              </w:rPr>
              <w:t>
</w:t>
            </w:r>
            <w:r>
              <w:rPr>
                <w:rFonts w:ascii="Times New Roman"/>
                <w:b w:val="false"/>
                <w:i w:val="false"/>
                <w:color w:val="000000"/>
                <w:sz w:val="20"/>
              </w:rPr>
              <w:t>шаруашылықтың</w:t>
            </w:r>
            <w:r>
              <w:br/>
            </w:r>
            <w:r>
              <w:rPr>
                <w:rFonts w:ascii="Times New Roman"/>
                <w:b w:val="false"/>
                <w:i w:val="false"/>
                <w:color w:val="000000"/>
                <w:sz w:val="20"/>
              </w:rPr>
              <w:t>
</w:t>
            </w:r>
            <w:r>
              <w:rPr>
                <w:rFonts w:ascii="Times New Roman"/>
                <w:b w:val="false"/>
                <w:i w:val="false"/>
                <w:color w:val="000000"/>
                <w:sz w:val="20"/>
              </w:rPr>
              <w:t>есебіне кірген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Из всех ресурсов</w:t>
            </w:r>
            <w:r>
              <w:br/>
            </w:r>
            <w:r>
              <w:rPr>
                <w:rFonts w:ascii="Times New Roman"/>
                <w:b w:val="false"/>
                <w:i w:val="false"/>
                <w:color w:val="000000"/>
                <w:sz w:val="20"/>
              </w:rPr>
              <w:t>
</w:t>
            </w:r>
            <w:r>
              <w:rPr>
                <w:rFonts w:ascii="Times New Roman"/>
                <w:b w:val="false"/>
                <w:i w:val="false"/>
                <w:color w:val="000000"/>
                <w:sz w:val="20"/>
              </w:rPr>
              <w:t>за год потери при</w:t>
            </w:r>
            <w:r>
              <w:br/>
            </w:r>
            <w:r>
              <w:rPr>
                <w:rFonts w:ascii="Times New Roman"/>
                <w:b w:val="false"/>
                <w:i w:val="false"/>
                <w:color w:val="000000"/>
                <w:sz w:val="20"/>
              </w:rPr>
              <w:t>
</w:t>
            </w:r>
            <w:r>
              <w:rPr>
                <w:rFonts w:ascii="Times New Roman"/>
                <w:b w:val="false"/>
                <w:i w:val="false"/>
                <w:color w:val="000000"/>
                <w:sz w:val="20"/>
              </w:rPr>
              <w:t>хранении, принятые</w:t>
            </w:r>
            <w:r>
              <w:br/>
            </w:r>
            <w:r>
              <w:rPr>
                <w:rFonts w:ascii="Times New Roman"/>
                <w:b w:val="false"/>
                <w:i w:val="false"/>
                <w:color w:val="000000"/>
                <w:sz w:val="20"/>
              </w:rPr>
              <w:t>
</w:t>
            </w:r>
            <w:r>
              <w:rPr>
                <w:rFonts w:ascii="Times New Roman"/>
                <w:b w:val="false"/>
                <w:i w:val="false"/>
                <w:color w:val="000000"/>
                <w:sz w:val="20"/>
              </w:rPr>
              <w:t>за счет хозяйства,</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естественную убыль</w:t>
            </w:r>
          </w:p>
        </w:tc>
      </w:tr>
      <w:tr>
        <w:trPr>
          <w:trHeight w:val="22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30"/>
    <w:p>
      <w:pPr>
        <w:spacing w:after="0"/>
        <w:ind w:left="0"/>
        <w:jc w:val="both"/>
      </w:pPr>
      <w:r>
        <w:rPr>
          <w:rFonts w:ascii="Times New Roman"/>
          <w:b w:val="false"/>
          <w:i w:val="false"/>
          <w:color w:val="000000"/>
          <w:sz w:val="28"/>
        </w:rPr>
        <w:t>
</w:t>
      </w:r>
      <w:r>
        <w:rPr>
          <w:rFonts w:ascii="Times New Roman"/>
          <w:b/>
          <w:i w:val="false"/>
          <w:color w:val="000000"/>
          <w:sz w:val="28"/>
        </w:rPr>
        <w:t>3. Балапан басып шығаруға пайдаланылған жұмыртқа санын көрсетіңіз, мың дана</w:t>
      </w:r>
      <w:r>
        <w:br/>
      </w:r>
      <w:r>
        <w:rPr>
          <w:rFonts w:ascii="Times New Roman"/>
          <w:b w:val="false"/>
          <w:i w:val="false"/>
          <w:color w:val="000000"/>
          <w:sz w:val="28"/>
        </w:rPr>
        <w:t>
</w:t>
      </w:r>
      <w:r>
        <w:rPr>
          <w:rFonts w:ascii="Times New Roman"/>
          <w:b w:val="false"/>
          <w:i w:val="false"/>
          <w:color w:val="000000"/>
          <w:sz w:val="28"/>
        </w:rPr>
        <w:t>   Укажите количество яиц, использованных на инкубацию, тысяч штук</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3"/>
      </w:tblGrid>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7" w:id="31"/>
    <w:p>
      <w:pPr>
        <w:spacing w:after="0"/>
        <w:ind w:left="0"/>
        <w:jc w:val="both"/>
      </w:pPr>
      <w:r>
        <w:rPr>
          <w:rFonts w:ascii="Times New Roman"/>
          <w:b w:val="false"/>
          <w:i w:val="false"/>
          <w:color w:val="000000"/>
          <w:sz w:val="28"/>
        </w:rPr>
        <w:t>
</w:t>
      </w:r>
      <w:r>
        <w:rPr>
          <w:rFonts w:ascii="Times New Roman"/>
          <w:b/>
          <w:i w:val="false"/>
          <w:color w:val="000000"/>
          <w:sz w:val="28"/>
        </w:rPr>
        <w:t>4. Өсімдік шаруашылығы өнімдерін өндіруге жұмсалған шығындар туралы</w:t>
      </w:r>
      <w:r>
        <w:br/>
      </w:r>
      <w:r>
        <w:rPr>
          <w:rFonts w:ascii="Times New Roman"/>
          <w:b w:val="false"/>
          <w:i w:val="false"/>
          <w:color w:val="000000"/>
          <w:sz w:val="28"/>
        </w:rPr>
        <w:t>
   </w:t>
      </w:r>
      <w:r>
        <w:rPr>
          <w:rFonts w:ascii="Times New Roman"/>
          <w:b/>
          <w:i w:val="false"/>
          <w:color w:val="000000"/>
          <w:sz w:val="28"/>
        </w:rPr>
        <w:t>мәліметтерді көрсетіңіз, мың теңге</w:t>
      </w:r>
      <w:r>
        <w:br/>
      </w:r>
      <w:r>
        <w:rPr>
          <w:rFonts w:ascii="Times New Roman"/>
          <w:b w:val="false"/>
          <w:i w:val="false"/>
          <w:color w:val="000000"/>
          <w:sz w:val="28"/>
        </w:rPr>
        <w:t>
</w:t>
      </w:r>
      <w:r>
        <w:rPr>
          <w:rFonts w:ascii="Times New Roman"/>
          <w:b w:val="false"/>
          <w:i w:val="false"/>
          <w:color w:val="000000"/>
          <w:sz w:val="28"/>
        </w:rPr>
        <w:t>   Укажите сведения о затратах на производство продукции растениеводства, тысяч тенге</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2065"/>
        <w:gridCol w:w="2756"/>
        <w:gridCol w:w="2151"/>
        <w:gridCol w:w="1374"/>
        <w:gridCol w:w="1309"/>
        <w:gridCol w:w="2520"/>
      </w:tblGrid>
      <w:tr>
        <w:trPr>
          <w:trHeight w:val="190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нің 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продукции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СКПСХ</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 және</w:t>
            </w:r>
            <w:r>
              <w:br/>
            </w:r>
            <w:r>
              <w:rPr>
                <w:rFonts w:ascii="Times New Roman"/>
                <w:b w:val="false"/>
                <w:i w:val="false"/>
                <w:color w:val="000000"/>
                <w:sz w:val="20"/>
              </w:rPr>
              <w:t>
</w:t>
            </w:r>
            <w:r>
              <w:rPr>
                <w:rFonts w:ascii="Times New Roman"/>
                <w:b w:val="false"/>
                <w:i w:val="false"/>
                <w:color w:val="000000"/>
                <w:sz w:val="20"/>
              </w:rPr>
              <w:t>көшеттік</w:t>
            </w:r>
            <w:r>
              <w:br/>
            </w:r>
            <w:r>
              <w:rPr>
                <w:rFonts w:ascii="Times New Roman"/>
                <w:b w:val="false"/>
                <w:i w:val="false"/>
                <w:color w:val="000000"/>
                <w:sz w:val="20"/>
              </w:rPr>
              <w:t>
</w:t>
            </w:r>
            <w:r>
              <w:rPr>
                <w:rFonts w:ascii="Times New Roman"/>
                <w:b w:val="false"/>
                <w:i w:val="false"/>
                <w:color w:val="000000"/>
                <w:sz w:val="20"/>
              </w:rPr>
              <w:t>материалдар</w:t>
            </w:r>
            <w:r>
              <w:br/>
            </w:r>
            <w:r>
              <w:rPr>
                <w:rFonts w:ascii="Times New Roman"/>
                <w:b w:val="false"/>
                <w:i w:val="false"/>
                <w:color w:val="000000"/>
                <w:sz w:val="20"/>
              </w:rPr>
              <w:t>
</w:t>
            </w:r>
            <w:r>
              <w:rPr>
                <w:rFonts w:ascii="Times New Roman"/>
                <w:b w:val="false"/>
                <w:i w:val="false"/>
                <w:color w:val="000000"/>
                <w:sz w:val="20"/>
              </w:rPr>
              <w:t>Семена и</w:t>
            </w:r>
            <w:r>
              <w:br/>
            </w:r>
            <w:r>
              <w:rPr>
                <w:rFonts w:ascii="Times New Roman"/>
                <w:b w:val="false"/>
                <w:i w:val="false"/>
                <w:color w:val="000000"/>
                <w:sz w:val="20"/>
              </w:rPr>
              <w:t>
</w:t>
            </w:r>
            <w:r>
              <w:rPr>
                <w:rFonts w:ascii="Times New Roman"/>
                <w:b w:val="false"/>
                <w:i w:val="false"/>
                <w:color w:val="000000"/>
                <w:sz w:val="20"/>
              </w:rPr>
              <w:t>посадочный</w:t>
            </w:r>
            <w:r>
              <w:br/>
            </w:r>
            <w:r>
              <w:rPr>
                <w:rFonts w:ascii="Times New Roman"/>
                <w:b w:val="false"/>
                <w:i w:val="false"/>
                <w:color w:val="000000"/>
                <w:sz w:val="20"/>
              </w:rPr>
              <w:t>
</w:t>
            </w:r>
            <w:r>
              <w:rPr>
                <w:rFonts w:ascii="Times New Roman"/>
                <w:b w:val="false"/>
                <w:i w:val="false"/>
                <w:color w:val="000000"/>
                <w:sz w:val="20"/>
              </w:rPr>
              <w:t>материал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Минералдық</w:t>
            </w:r>
            <w:r>
              <w:br/>
            </w:r>
            <w:r>
              <w:rPr>
                <w:rFonts w:ascii="Times New Roman"/>
                <w:b w:val="false"/>
                <w:i w:val="false"/>
                <w:color w:val="000000"/>
                <w:sz w:val="20"/>
              </w:rPr>
              <w:t>
</w:t>
            </w:r>
            <w:r>
              <w:rPr>
                <w:rFonts w:ascii="Times New Roman"/>
                <w:b w:val="false"/>
                <w:i w:val="false"/>
                <w:color w:val="000000"/>
                <w:sz w:val="20"/>
              </w:rPr>
              <w:t>тыңайт-</w:t>
            </w:r>
            <w:r>
              <w:br/>
            </w:r>
            <w:r>
              <w:rPr>
                <w:rFonts w:ascii="Times New Roman"/>
                <w:b w:val="false"/>
                <w:i w:val="false"/>
                <w:color w:val="000000"/>
                <w:sz w:val="20"/>
              </w:rPr>
              <w:t>
</w:t>
            </w:r>
            <w:r>
              <w:rPr>
                <w:rFonts w:ascii="Times New Roman"/>
                <w:b w:val="false"/>
                <w:i w:val="false"/>
                <w:color w:val="000000"/>
                <w:sz w:val="20"/>
              </w:rPr>
              <w:t>қыштар</w:t>
            </w:r>
            <w:r>
              <w:br/>
            </w:r>
            <w:r>
              <w:rPr>
                <w:rFonts w:ascii="Times New Roman"/>
                <w:b w:val="false"/>
                <w:i w:val="false"/>
                <w:color w:val="000000"/>
                <w:sz w:val="20"/>
              </w:rPr>
              <w:t>
</w:t>
            </w:r>
            <w:r>
              <w:rPr>
                <w:rFonts w:ascii="Times New Roman"/>
                <w:b w:val="false"/>
                <w:i w:val="false"/>
                <w:color w:val="000000"/>
                <w:sz w:val="20"/>
              </w:rPr>
              <w:t>Минеральные</w:t>
            </w:r>
            <w:r>
              <w:br/>
            </w:r>
            <w:r>
              <w:rPr>
                <w:rFonts w:ascii="Times New Roman"/>
                <w:b w:val="false"/>
                <w:i w:val="false"/>
                <w:color w:val="000000"/>
                <w:sz w:val="20"/>
              </w:rPr>
              <w:t>
</w:t>
            </w:r>
            <w:r>
              <w:rPr>
                <w:rFonts w:ascii="Times New Roman"/>
                <w:b w:val="false"/>
                <w:i w:val="false"/>
                <w:color w:val="000000"/>
                <w:sz w:val="20"/>
              </w:rPr>
              <w:t>удобрения</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қуаты</w:t>
            </w:r>
            <w:r>
              <w:br/>
            </w:r>
            <w:r>
              <w:rPr>
                <w:rFonts w:ascii="Times New Roman"/>
                <w:b w:val="false"/>
                <w:i w:val="false"/>
                <w:color w:val="000000"/>
                <w:sz w:val="20"/>
              </w:rPr>
              <w:t>
</w:t>
            </w:r>
            <w:r>
              <w:rPr>
                <w:rFonts w:ascii="Times New Roman"/>
                <w:b w:val="false"/>
                <w:i w:val="false"/>
                <w:color w:val="000000"/>
                <w:sz w:val="20"/>
              </w:rPr>
              <w:t>Электро</w:t>
            </w:r>
            <w:r>
              <w:br/>
            </w:r>
            <w:r>
              <w:rPr>
                <w:rFonts w:ascii="Times New Roman"/>
                <w:b w:val="false"/>
                <w:i w:val="false"/>
                <w:color w:val="000000"/>
                <w:sz w:val="20"/>
              </w:rPr>
              <w:t>
</w:t>
            </w:r>
            <w:r>
              <w:rPr>
                <w:rFonts w:ascii="Times New Roman"/>
                <w:b w:val="false"/>
                <w:i w:val="false"/>
                <w:color w:val="000000"/>
                <w:sz w:val="20"/>
              </w:rPr>
              <w:t>энергия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Суға жұмсал-</w:t>
            </w:r>
            <w:r>
              <w:br/>
            </w:r>
            <w:r>
              <w:rPr>
                <w:rFonts w:ascii="Times New Roman"/>
                <w:b w:val="false"/>
                <w:i w:val="false"/>
                <w:color w:val="000000"/>
                <w:sz w:val="20"/>
              </w:rPr>
              <w:t>
</w:t>
            </w:r>
            <w:r>
              <w:rPr>
                <w:rFonts w:ascii="Times New Roman"/>
                <w:b w:val="false"/>
                <w:i w:val="false"/>
                <w:color w:val="000000"/>
                <w:sz w:val="20"/>
              </w:rPr>
              <w:t>ған шығындар</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воду</w:t>
            </w:r>
          </w:p>
        </w:tc>
      </w:tr>
      <w:tr>
        <w:trPr>
          <w:trHeight w:val="15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2639"/>
        <w:gridCol w:w="2127"/>
        <w:gridCol w:w="2341"/>
        <w:gridCol w:w="1914"/>
        <w:gridCol w:w="2619"/>
      </w:tblGrid>
      <w:tr>
        <w:trPr>
          <w:trHeight w:val="1905"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w:t>
            </w:r>
            <w:r>
              <w:br/>
            </w:r>
            <w:r>
              <w:rPr>
                <w:rFonts w:ascii="Times New Roman"/>
                <w:b w:val="false"/>
                <w:i w:val="false"/>
                <w:color w:val="000000"/>
                <w:sz w:val="20"/>
              </w:rPr>
              <w:t>
</w:t>
            </w:r>
            <w:r>
              <w:rPr>
                <w:rFonts w:ascii="Times New Roman"/>
                <w:b w:val="false"/>
                <w:i w:val="false"/>
                <w:color w:val="000000"/>
                <w:sz w:val="20"/>
              </w:rPr>
              <w:t>бөлшектер,</w:t>
            </w:r>
            <w:r>
              <w:br/>
            </w:r>
            <w:r>
              <w:rPr>
                <w:rFonts w:ascii="Times New Roman"/>
                <w:b w:val="false"/>
                <w:i w:val="false"/>
                <w:color w:val="000000"/>
                <w:sz w:val="20"/>
              </w:rPr>
              <w:t>
</w:t>
            </w:r>
            <w:r>
              <w:rPr>
                <w:rFonts w:ascii="Times New Roman"/>
                <w:b w:val="false"/>
                <w:i w:val="false"/>
                <w:color w:val="000000"/>
                <w:sz w:val="20"/>
              </w:rPr>
              <w:t>жөндеу және</w:t>
            </w:r>
            <w:r>
              <w:br/>
            </w:r>
            <w:r>
              <w:rPr>
                <w:rFonts w:ascii="Times New Roman"/>
                <w:b w:val="false"/>
                <w:i w:val="false"/>
                <w:color w:val="000000"/>
                <w:sz w:val="20"/>
              </w:rPr>
              <w:t>
</w:t>
            </w: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материалдары</w:t>
            </w:r>
            <w:r>
              <w:br/>
            </w:r>
            <w:r>
              <w:rPr>
                <w:rFonts w:ascii="Times New Roman"/>
                <w:b w:val="false"/>
                <w:i w:val="false"/>
                <w:color w:val="000000"/>
                <w:sz w:val="20"/>
              </w:rPr>
              <w:t>
</w:t>
            </w:r>
            <w:r>
              <w:rPr>
                <w:rFonts w:ascii="Times New Roman"/>
                <w:b w:val="false"/>
                <w:i w:val="false"/>
                <w:color w:val="000000"/>
                <w:sz w:val="20"/>
              </w:rPr>
              <w:t>Запасные</w:t>
            </w:r>
            <w:r>
              <w:br/>
            </w:r>
            <w:r>
              <w:rPr>
                <w:rFonts w:ascii="Times New Roman"/>
                <w:b w:val="false"/>
                <w:i w:val="false"/>
                <w:color w:val="000000"/>
                <w:sz w:val="20"/>
              </w:rPr>
              <w:t>
</w:t>
            </w:r>
            <w:r>
              <w:rPr>
                <w:rFonts w:ascii="Times New Roman"/>
                <w:b w:val="false"/>
                <w:i w:val="false"/>
                <w:color w:val="000000"/>
                <w:sz w:val="20"/>
              </w:rPr>
              <w:t>части,</w:t>
            </w:r>
            <w:r>
              <w:br/>
            </w:r>
            <w:r>
              <w:rPr>
                <w:rFonts w:ascii="Times New Roman"/>
                <w:b w:val="false"/>
                <w:i w:val="false"/>
                <w:color w:val="000000"/>
                <w:sz w:val="20"/>
              </w:rPr>
              <w:t>
</w:t>
            </w:r>
            <w:r>
              <w:rPr>
                <w:rFonts w:ascii="Times New Roman"/>
                <w:b w:val="false"/>
                <w:i w:val="false"/>
                <w:color w:val="000000"/>
                <w:sz w:val="20"/>
              </w:rPr>
              <w:t>ремонтные и</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ұйымдардың</w:t>
            </w:r>
            <w:r>
              <w:br/>
            </w:r>
            <w:r>
              <w:rPr>
                <w:rFonts w:ascii="Times New Roman"/>
                <w:b w:val="false"/>
                <w:i w:val="false"/>
                <w:color w:val="000000"/>
                <w:sz w:val="20"/>
              </w:rPr>
              <w:t>
</w:t>
            </w:r>
            <w:r>
              <w:rPr>
                <w:rFonts w:ascii="Times New Roman"/>
                <w:b w:val="false"/>
                <w:i w:val="false"/>
                <w:color w:val="000000"/>
                <w:sz w:val="20"/>
              </w:rPr>
              <w:t>атқарған</w:t>
            </w:r>
            <w:r>
              <w:br/>
            </w:r>
            <w:r>
              <w:rPr>
                <w:rFonts w:ascii="Times New Roman"/>
                <w:b w:val="false"/>
                <w:i w:val="false"/>
                <w:color w:val="000000"/>
                <w:sz w:val="20"/>
              </w:rPr>
              <w:t>
</w:t>
            </w:r>
            <w:r>
              <w:rPr>
                <w:rFonts w:ascii="Times New Roman"/>
                <w:b w:val="false"/>
                <w:i w:val="false"/>
                <w:color w:val="000000"/>
                <w:sz w:val="20"/>
              </w:rPr>
              <w:t>жұмыстары мен</w:t>
            </w:r>
            <w:r>
              <w:br/>
            </w:r>
            <w:r>
              <w:rPr>
                <w:rFonts w:ascii="Times New Roman"/>
                <w:b w:val="false"/>
                <w:i w:val="false"/>
                <w:color w:val="000000"/>
                <w:sz w:val="20"/>
              </w:rPr>
              <w:t>
</w:t>
            </w:r>
            <w:r>
              <w:rPr>
                <w:rFonts w:ascii="Times New Roman"/>
                <w:b w:val="false"/>
                <w:i w:val="false"/>
                <w:color w:val="000000"/>
                <w:sz w:val="20"/>
              </w:rPr>
              <w:t>қызметтеріне</w:t>
            </w:r>
            <w:r>
              <w:br/>
            </w:r>
            <w:r>
              <w:rPr>
                <w:rFonts w:ascii="Times New Roman"/>
                <w:b w:val="false"/>
                <w:i w:val="false"/>
                <w:color w:val="000000"/>
                <w:sz w:val="20"/>
              </w:rPr>
              <w:t>
</w:t>
            </w:r>
            <w:r>
              <w:rPr>
                <w:rFonts w:ascii="Times New Roman"/>
                <w:b w:val="false"/>
                <w:i w:val="false"/>
                <w:color w:val="000000"/>
                <w:sz w:val="20"/>
              </w:rPr>
              <w:t>ақы төлеу</w:t>
            </w:r>
            <w:r>
              <w:br/>
            </w:r>
            <w:r>
              <w:rPr>
                <w:rFonts w:ascii="Times New Roman"/>
                <w:b w:val="false"/>
                <w:i w:val="false"/>
                <w:color w:val="000000"/>
                <w:sz w:val="20"/>
              </w:rPr>
              <w:t>
</w:t>
            </w:r>
            <w:r>
              <w:rPr>
                <w:rFonts w:ascii="Times New Roman"/>
                <w:b w:val="false"/>
                <w:i w:val="false"/>
                <w:color w:val="000000"/>
                <w:sz w:val="20"/>
              </w:rPr>
              <w:t>Оплата услуг и</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выполненных</w:t>
            </w:r>
            <w:r>
              <w:br/>
            </w:r>
            <w:r>
              <w:rPr>
                <w:rFonts w:ascii="Times New Roman"/>
                <w:b w:val="false"/>
                <w:i w:val="false"/>
                <w:color w:val="000000"/>
                <w:sz w:val="20"/>
              </w:rPr>
              <w:t>
</w:t>
            </w:r>
            <w:r>
              <w:rPr>
                <w:rFonts w:ascii="Times New Roman"/>
                <w:b w:val="false"/>
                <w:i w:val="false"/>
                <w:color w:val="000000"/>
                <w:sz w:val="20"/>
              </w:rPr>
              <w:t>сторонними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ақы</w:t>
            </w:r>
            <w:r>
              <w:br/>
            </w:r>
            <w:r>
              <w:rPr>
                <w:rFonts w:ascii="Times New Roman"/>
                <w:b w:val="false"/>
                <w:i w:val="false"/>
                <w:color w:val="000000"/>
                <w:sz w:val="20"/>
              </w:rPr>
              <w:t>
</w:t>
            </w:r>
            <w:r>
              <w:rPr>
                <w:rFonts w:ascii="Times New Roman"/>
                <w:b w:val="false"/>
                <w:i w:val="false"/>
                <w:color w:val="000000"/>
                <w:sz w:val="20"/>
              </w:rPr>
              <w:t>төлеу</w:t>
            </w:r>
            <w:r>
              <w:br/>
            </w:r>
            <w:r>
              <w:rPr>
                <w:rFonts w:ascii="Times New Roman"/>
                <w:b w:val="false"/>
                <w:i w:val="false"/>
                <w:color w:val="000000"/>
                <w:sz w:val="20"/>
              </w:rPr>
              <w:t>
</w:t>
            </w:r>
            <w:r>
              <w:rPr>
                <w:rFonts w:ascii="Times New Roman"/>
                <w:b w:val="false"/>
                <w:i w:val="false"/>
                <w:color w:val="000000"/>
                <w:sz w:val="20"/>
              </w:rPr>
              <w:t>(заттай</w:t>
            </w:r>
            <w:r>
              <w:br/>
            </w:r>
            <w:r>
              <w:rPr>
                <w:rFonts w:ascii="Times New Roman"/>
                <w:b w:val="false"/>
                <w:i w:val="false"/>
                <w:color w:val="000000"/>
                <w:sz w:val="20"/>
              </w:rPr>
              <w:t>
</w:t>
            </w:r>
            <w:r>
              <w:rPr>
                <w:rFonts w:ascii="Times New Roman"/>
                <w:b w:val="false"/>
                <w:i w:val="false"/>
                <w:color w:val="000000"/>
                <w:sz w:val="20"/>
              </w:rPr>
              <w:t>нысандағы</w:t>
            </w:r>
            <w:r>
              <w:br/>
            </w:r>
            <w:r>
              <w:rPr>
                <w:rFonts w:ascii="Times New Roman"/>
                <w:b w:val="false"/>
                <w:i w:val="false"/>
                <w:color w:val="000000"/>
                <w:sz w:val="20"/>
              </w:rPr>
              <w:t>
</w:t>
            </w:r>
            <w:r>
              <w:rPr>
                <w:rFonts w:ascii="Times New Roman"/>
                <w:b w:val="false"/>
                <w:i w:val="false"/>
                <w:color w:val="000000"/>
                <w:sz w:val="20"/>
              </w:rPr>
              <w:t>төлемдерді</w:t>
            </w:r>
            <w:r>
              <w:br/>
            </w:r>
            <w:r>
              <w:rPr>
                <w:rFonts w:ascii="Times New Roman"/>
                <w:b w:val="false"/>
                <w:i w:val="false"/>
                <w:color w:val="000000"/>
                <w:sz w:val="20"/>
              </w:rPr>
              <w:t>
</w:t>
            </w:r>
            <w:r>
              <w:rPr>
                <w:rFonts w:ascii="Times New Roman"/>
                <w:b w:val="false"/>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Оплата труда</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выплаты в</w:t>
            </w:r>
            <w:r>
              <w:br/>
            </w:r>
            <w:r>
              <w:rPr>
                <w:rFonts w:ascii="Times New Roman"/>
                <w:b w:val="false"/>
                <w:i w:val="false"/>
                <w:color w:val="000000"/>
                <w:sz w:val="20"/>
              </w:rPr>
              <w:t>
</w:t>
            </w:r>
            <w:r>
              <w:rPr>
                <w:rFonts w:ascii="Times New Roman"/>
                <w:b w:val="false"/>
                <w:i w:val="false"/>
                <w:color w:val="000000"/>
                <w:sz w:val="20"/>
              </w:rPr>
              <w:t>натуральной</w:t>
            </w:r>
            <w:r>
              <w:br/>
            </w:r>
            <w:r>
              <w:rPr>
                <w:rFonts w:ascii="Times New Roman"/>
                <w:b w:val="false"/>
                <w:i w:val="false"/>
                <w:color w:val="000000"/>
                <w:sz w:val="20"/>
              </w:rPr>
              <w:t>
</w:t>
            </w:r>
            <w:r>
              <w:rPr>
                <w:rFonts w:ascii="Times New Roman"/>
                <w:b w:val="false"/>
                <w:i w:val="false"/>
                <w:color w:val="000000"/>
                <w:sz w:val="20"/>
              </w:rPr>
              <w:t>форме)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құрал-</w:t>
            </w:r>
            <w:r>
              <w:br/>
            </w:r>
            <w:r>
              <w:rPr>
                <w:rFonts w:ascii="Times New Roman"/>
                <w:b w:val="false"/>
                <w:i w:val="false"/>
                <w:color w:val="000000"/>
                <w:sz w:val="20"/>
              </w:rPr>
              <w:t>
</w:t>
            </w:r>
            <w:r>
              <w:rPr>
                <w:rFonts w:ascii="Times New Roman"/>
                <w:b w:val="false"/>
                <w:i w:val="false"/>
                <w:color w:val="000000"/>
                <w:sz w:val="20"/>
              </w:rPr>
              <w:t>жабдықтарды</w:t>
            </w:r>
            <w:r>
              <w:br/>
            </w:r>
            <w:r>
              <w:rPr>
                <w:rFonts w:ascii="Times New Roman"/>
                <w:b w:val="false"/>
                <w:i w:val="false"/>
                <w:color w:val="000000"/>
                <w:sz w:val="20"/>
              </w:rPr>
              <w:t>
</w:t>
            </w:r>
            <w:r>
              <w:rPr>
                <w:rFonts w:ascii="Times New Roman"/>
                <w:b w:val="false"/>
                <w:i w:val="false"/>
                <w:color w:val="000000"/>
                <w:sz w:val="20"/>
              </w:rPr>
              <w:t>ұстауға</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затраты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шығындардан</w:t>
            </w:r>
            <w:r>
              <w:br/>
            </w:r>
            <w:r>
              <w:rPr>
                <w:rFonts w:ascii="Times New Roman"/>
                <w:b w:val="false"/>
                <w:i w:val="false"/>
                <w:color w:val="000000"/>
                <w:sz w:val="20"/>
              </w:rPr>
              <w:t>
</w:t>
            </w:r>
            <w:r>
              <w:rPr>
                <w:rFonts w:ascii="Times New Roman"/>
                <w:b w:val="false"/>
                <w:i w:val="false"/>
                <w:color w:val="000000"/>
                <w:sz w:val="20"/>
              </w:rPr>
              <w:t>қураған</w:t>
            </w:r>
            <w:r>
              <w:br/>
            </w:r>
            <w:r>
              <w:rPr>
                <w:rFonts w:ascii="Times New Roman"/>
                <w:b w:val="false"/>
                <w:i w:val="false"/>
                <w:color w:val="000000"/>
                <w:sz w:val="20"/>
              </w:rPr>
              <w:t>
</w:t>
            </w:r>
            <w:r>
              <w:rPr>
                <w:rFonts w:ascii="Times New Roman"/>
                <w:b w:val="false"/>
                <w:i w:val="false"/>
                <w:color w:val="000000"/>
                <w:sz w:val="20"/>
              </w:rPr>
              <w:t>егістіктер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Из всех затрат</w:t>
            </w:r>
            <w:r>
              <w:br/>
            </w:r>
            <w:r>
              <w:rPr>
                <w:rFonts w:ascii="Times New Roman"/>
                <w:b w:val="false"/>
                <w:i w:val="false"/>
                <w:color w:val="000000"/>
                <w:sz w:val="20"/>
              </w:rPr>
              <w:t>
</w:t>
            </w:r>
            <w:r>
              <w:rPr>
                <w:rFonts w:ascii="Times New Roman"/>
                <w:b w:val="false"/>
                <w:i w:val="false"/>
                <w:color w:val="000000"/>
                <w:sz w:val="20"/>
              </w:rPr>
              <w:t>затраты по</w:t>
            </w:r>
            <w:r>
              <w:br/>
            </w:r>
            <w:r>
              <w:rPr>
                <w:rFonts w:ascii="Times New Roman"/>
                <w:b w:val="false"/>
                <w:i w:val="false"/>
                <w:color w:val="000000"/>
                <w:sz w:val="20"/>
              </w:rPr>
              <w:t>
</w:t>
            </w:r>
            <w:r>
              <w:rPr>
                <w:rFonts w:ascii="Times New Roman"/>
                <w:b w:val="false"/>
                <w:i w:val="false"/>
                <w:color w:val="000000"/>
                <w:sz w:val="20"/>
              </w:rPr>
              <w:t>погибшим</w:t>
            </w:r>
            <w:r>
              <w:br/>
            </w:r>
            <w:r>
              <w:rPr>
                <w:rFonts w:ascii="Times New Roman"/>
                <w:b w:val="false"/>
                <w:i w:val="false"/>
                <w:color w:val="000000"/>
                <w:sz w:val="20"/>
              </w:rPr>
              <w:t>
</w:t>
            </w:r>
            <w:r>
              <w:rPr>
                <w:rFonts w:ascii="Times New Roman"/>
                <w:b w:val="false"/>
                <w:i w:val="false"/>
                <w:color w:val="000000"/>
                <w:sz w:val="20"/>
              </w:rPr>
              <w:t>посевам</w:t>
            </w:r>
          </w:p>
        </w:tc>
      </w:tr>
      <w:tr>
        <w:trPr>
          <w:trHeight w:val="15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8" w:id="32"/>
    <w:p>
      <w:pPr>
        <w:spacing w:after="0"/>
        <w:ind w:left="0"/>
        <w:jc w:val="both"/>
      </w:pPr>
      <w:r>
        <w:rPr>
          <w:rFonts w:ascii="Times New Roman"/>
          <w:b w:val="false"/>
          <w:i w:val="false"/>
          <w:color w:val="000000"/>
          <w:sz w:val="28"/>
        </w:rPr>
        <w:t>
</w:t>
      </w:r>
      <w:r>
        <w:rPr>
          <w:rFonts w:ascii="Times New Roman"/>
          <w:b/>
          <w:i w:val="false"/>
          <w:color w:val="000000"/>
          <w:sz w:val="28"/>
        </w:rPr>
        <w:t>5. Өсімдік шаруашылығындағы аяқталмаған өндіріс туралы ақпаратты көрсетіңіз</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Укажите информацию о незавершенном производстве в растениеводстве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2119"/>
        <w:gridCol w:w="1229"/>
        <w:gridCol w:w="1142"/>
        <w:gridCol w:w="1099"/>
        <w:gridCol w:w="3943"/>
        <w:gridCol w:w="1555"/>
        <w:gridCol w:w="1990"/>
      </w:tblGrid>
      <w:tr>
        <w:trPr>
          <w:trHeight w:val="31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роки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щадь,</w:t>
            </w:r>
            <w:r>
              <w:br/>
            </w:r>
            <w:r>
              <w:rPr>
                <w:rFonts w:ascii="Times New Roman"/>
                <w:b w:val="false"/>
                <w:i w:val="false"/>
                <w:color w:val="000000"/>
                <w:sz w:val="20"/>
              </w:rPr>
              <w:t>
</w:t>
            </w:r>
            <w:r>
              <w:rPr>
                <w:rFonts w:ascii="Times New Roman"/>
                <w:b w:val="false"/>
                <w:i w:val="false"/>
                <w:color w:val="000000"/>
                <w:sz w:val="20"/>
              </w:rPr>
              <w:t>гектар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br/>
            </w:r>
            <w:r>
              <w:rPr>
                <w:rFonts w:ascii="Times New Roman"/>
                <w:b w:val="false"/>
                <w:i w:val="false"/>
                <w:color w:val="000000"/>
                <w:sz w:val="20"/>
              </w:rPr>
              <w:t>
</w:t>
            </w:r>
            <w:r>
              <w:rPr>
                <w:rFonts w:ascii="Times New Roman"/>
                <w:b w:val="false"/>
                <w:i w:val="false"/>
                <w:color w:val="000000"/>
                <w:sz w:val="20"/>
              </w:rPr>
              <w:t>ғын-</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Затра-</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тысяч</w:t>
            </w:r>
            <w:r>
              <w:br/>
            </w:r>
            <w:r>
              <w:rPr>
                <w:rFonts w:ascii="Times New Roman"/>
                <w:b w:val="false"/>
                <w:i w:val="false"/>
                <w:color w:val="000000"/>
                <w:sz w:val="20"/>
              </w:rPr>
              <w:t>
</w:t>
            </w:r>
            <w:r>
              <w:rPr>
                <w:rFonts w:ascii="Times New Roman"/>
                <w:b w:val="false"/>
                <w:i w:val="false"/>
                <w:color w:val="000000"/>
                <w:sz w:val="20"/>
              </w:rPr>
              <w:t>тенге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1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9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сүрі</w:t>
            </w:r>
            <w:r>
              <w:br/>
            </w:r>
            <w:r>
              <w:rPr>
                <w:rFonts w:ascii="Times New Roman"/>
                <w:b w:val="false"/>
                <w:i w:val="false"/>
                <w:color w:val="000000"/>
                <w:sz w:val="20"/>
              </w:rPr>
              <w:t>
</w:t>
            </w:r>
            <w:r>
              <w:rPr>
                <w:rFonts w:ascii="Times New Roman"/>
                <w:b w:val="false"/>
                <w:i w:val="false"/>
                <w:color w:val="000000"/>
                <w:sz w:val="20"/>
              </w:rPr>
              <w:t>жерлерді</w:t>
            </w:r>
            <w:r>
              <w:br/>
            </w:r>
            <w:r>
              <w:rPr>
                <w:rFonts w:ascii="Times New Roman"/>
                <w:b w:val="false"/>
                <w:i w:val="false"/>
                <w:color w:val="000000"/>
                <w:sz w:val="20"/>
              </w:rPr>
              <w:t>
</w:t>
            </w:r>
            <w:r>
              <w:rPr>
                <w:rFonts w:ascii="Times New Roman"/>
                <w:b w:val="false"/>
                <w:i w:val="false"/>
                <w:color w:val="000000"/>
                <w:sz w:val="20"/>
              </w:rPr>
              <w:t>көтеру</w:t>
            </w:r>
            <w:r>
              <w:br/>
            </w:r>
            <w:r>
              <w:rPr>
                <w:rFonts w:ascii="Times New Roman"/>
                <w:b w:val="false"/>
                <w:i w:val="false"/>
                <w:color w:val="000000"/>
                <w:sz w:val="20"/>
              </w:rPr>
              <w:t>
</w:t>
            </w:r>
            <w:r>
              <w:rPr>
                <w:rFonts w:ascii="Times New Roman"/>
                <w:b w:val="false"/>
                <w:i w:val="false"/>
                <w:color w:val="000000"/>
                <w:sz w:val="20"/>
              </w:rPr>
              <w:t>Поднятие</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паров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Келешек</w:t>
            </w:r>
            <w:r>
              <w:br/>
            </w:r>
            <w:r>
              <w:rPr>
                <w:rFonts w:ascii="Times New Roman"/>
                <w:b w:val="false"/>
                <w:i w:val="false"/>
                <w:color w:val="000000"/>
                <w:sz w:val="20"/>
              </w:rPr>
              <w:t>
</w:t>
            </w:r>
            <w:r>
              <w:rPr>
                <w:rFonts w:ascii="Times New Roman"/>
                <w:b w:val="false"/>
                <w:i w:val="false"/>
                <w:color w:val="000000"/>
                <w:sz w:val="20"/>
              </w:rPr>
              <w:t>мерзімдердегі түсім</w:t>
            </w:r>
            <w:r>
              <w:br/>
            </w:r>
            <w:r>
              <w:rPr>
                <w:rFonts w:ascii="Times New Roman"/>
                <w:b w:val="false"/>
                <w:i w:val="false"/>
                <w:color w:val="000000"/>
                <w:sz w:val="20"/>
              </w:rPr>
              <w:t>
</w:t>
            </w:r>
            <w:r>
              <w:rPr>
                <w:rFonts w:ascii="Times New Roman"/>
                <w:b w:val="false"/>
                <w:i w:val="false"/>
                <w:color w:val="000000"/>
                <w:sz w:val="20"/>
              </w:rPr>
              <w:t>үшін күздік</w:t>
            </w:r>
            <w:r>
              <w:br/>
            </w:r>
            <w:r>
              <w:rPr>
                <w:rFonts w:ascii="Times New Roman"/>
                <w:b w:val="false"/>
                <w:i w:val="false"/>
                <w:color w:val="000000"/>
                <w:sz w:val="20"/>
              </w:rPr>
              <w:t>
</w:t>
            </w:r>
            <w:r>
              <w:rPr>
                <w:rFonts w:ascii="Times New Roman"/>
                <w:b w:val="false"/>
                <w:i w:val="false"/>
                <w:color w:val="000000"/>
                <w:sz w:val="20"/>
              </w:rPr>
              <w:t>дақылдарды егуге</w:t>
            </w:r>
            <w:r>
              <w:br/>
            </w:r>
            <w:r>
              <w:rPr>
                <w:rFonts w:ascii="Times New Roman"/>
                <w:b w:val="false"/>
                <w:i w:val="false"/>
                <w:color w:val="000000"/>
                <w:sz w:val="20"/>
              </w:rPr>
              <w:t>
</w:t>
            </w:r>
            <w:r>
              <w:rPr>
                <w:rFonts w:ascii="Times New Roman"/>
                <w:b w:val="false"/>
                <w:i w:val="false"/>
                <w:color w:val="000000"/>
                <w:sz w:val="20"/>
              </w:rPr>
              <w:t>жерді дайындау</w:t>
            </w:r>
            <w:r>
              <w:br/>
            </w:r>
            <w:r>
              <w:rPr>
                <w:rFonts w:ascii="Times New Roman"/>
                <w:b w:val="false"/>
                <w:i w:val="false"/>
                <w:color w:val="000000"/>
                <w:sz w:val="20"/>
              </w:rPr>
              <w:t>
</w:t>
            </w:r>
            <w:r>
              <w:rPr>
                <w:rFonts w:ascii="Times New Roman"/>
                <w:b w:val="false"/>
                <w:i w:val="false"/>
                <w:color w:val="000000"/>
                <w:sz w:val="20"/>
              </w:rPr>
              <w:t>бойынша басқа да</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Другие работы по</w:t>
            </w:r>
            <w:r>
              <w:br/>
            </w:r>
            <w:r>
              <w:rPr>
                <w:rFonts w:ascii="Times New Roman"/>
                <w:b w:val="false"/>
                <w:i w:val="false"/>
                <w:color w:val="000000"/>
                <w:sz w:val="20"/>
              </w:rPr>
              <w:t>
</w:t>
            </w:r>
            <w:r>
              <w:rPr>
                <w:rFonts w:ascii="Times New Roman"/>
                <w:b w:val="false"/>
                <w:i w:val="false"/>
                <w:color w:val="000000"/>
                <w:sz w:val="20"/>
              </w:rPr>
              <w:t>подготовке почвы для</w:t>
            </w:r>
            <w:r>
              <w:br/>
            </w:r>
            <w:r>
              <w:rPr>
                <w:rFonts w:ascii="Times New Roman"/>
                <w:b w:val="false"/>
                <w:i w:val="false"/>
                <w:color w:val="000000"/>
                <w:sz w:val="20"/>
              </w:rPr>
              <w:t>
</w:t>
            </w:r>
            <w:r>
              <w:rPr>
                <w:rFonts w:ascii="Times New Roman"/>
                <w:b w:val="false"/>
                <w:i w:val="false"/>
                <w:color w:val="000000"/>
                <w:sz w:val="20"/>
              </w:rPr>
              <w:t>посева озимых культур</w:t>
            </w:r>
            <w:r>
              <w:br/>
            </w:r>
            <w:r>
              <w:rPr>
                <w:rFonts w:ascii="Times New Roman"/>
                <w:b w:val="false"/>
                <w:i w:val="false"/>
                <w:color w:val="000000"/>
                <w:sz w:val="20"/>
              </w:rPr>
              <w:t>
</w:t>
            </w:r>
            <w:r>
              <w:rPr>
                <w:rFonts w:ascii="Times New Roman"/>
                <w:b w:val="false"/>
                <w:i w:val="false"/>
                <w:color w:val="000000"/>
                <w:sz w:val="20"/>
              </w:rPr>
              <w:t>под урожай будущих</w:t>
            </w:r>
            <w:r>
              <w:br/>
            </w:r>
            <w:r>
              <w:rPr>
                <w:rFonts w:ascii="Times New Roman"/>
                <w:b w:val="false"/>
                <w:i w:val="false"/>
                <w:color w:val="000000"/>
                <w:sz w:val="20"/>
              </w:rPr>
              <w:t>
</w:t>
            </w:r>
            <w:r>
              <w:rPr>
                <w:rFonts w:ascii="Times New Roman"/>
                <w:b w:val="false"/>
                <w:i w:val="false"/>
                <w:color w:val="000000"/>
                <w:sz w:val="20"/>
              </w:rPr>
              <w:t>периодов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Сүдігер</w:t>
            </w:r>
            <w:r>
              <w:br/>
            </w:r>
            <w:r>
              <w:rPr>
                <w:rFonts w:ascii="Times New Roman"/>
                <w:b w:val="false"/>
                <w:i w:val="false"/>
                <w:color w:val="000000"/>
                <w:sz w:val="20"/>
              </w:rPr>
              <w:t>
</w:t>
            </w:r>
            <w:r>
              <w:rPr>
                <w:rFonts w:ascii="Times New Roman"/>
                <w:b w:val="false"/>
                <w:i w:val="false"/>
                <w:color w:val="000000"/>
                <w:sz w:val="20"/>
              </w:rPr>
              <w:t>жерлерді</w:t>
            </w:r>
            <w:r>
              <w:br/>
            </w:r>
            <w:r>
              <w:rPr>
                <w:rFonts w:ascii="Times New Roman"/>
                <w:b w:val="false"/>
                <w:i w:val="false"/>
                <w:color w:val="000000"/>
                <w:sz w:val="20"/>
              </w:rPr>
              <w:t>
</w:t>
            </w:r>
            <w:r>
              <w:rPr>
                <w:rFonts w:ascii="Times New Roman"/>
                <w:b w:val="false"/>
                <w:i w:val="false"/>
                <w:color w:val="000000"/>
                <w:sz w:val="20"/>
              </w:rPr>
              <w:t>жырту</w:t>
            </w:r>
            <w:r>
              <w:br/>
            </w:r>
            <w:r>
              <w:rPr>
                <w:rFonts w:ascii="Times New Roman"/>
                <w:b w:val="false"/>
                <w:i w:val="false"/>
                <w:color w:val="000000"/>
                <w:sz w:val="20"/>
              </w:rPr>
              <w:t>
</w:t>
            </w:r>
            <w:r>
              <w:rPr>
                <w:rFonts w:ascii="Times New Roman"/>
                <w:b w:val="false"/>
                <w:i w:val="false"/>
                <w:color w:val="000000"/>
                <w:sz w:val="20"/>
              </w:rPr>
              <w:t>Вспашка</w:t>
            </w:r>
            <w:r>
              <w:br/>
            </w:r>
            <w:r>
              <w:rPr>
                <w:rFonts w:ascii="Times New Roman"/>
                <w:b w:val="false"/>
                <w:i w:val="false"/>
                <w:color w:val="000000"/>
                <w:sz w:val="20"/>
              </w:rPr>
              <w:t>
</w:t>
            </w:r>
            <w:r>
              <w:rPr>
                <w:rFonts w:ascii="Times New Roman"/>
                <w:b w:val="false"/>
                <w:i w:val="false"/>
                <w:color w:val="000000"/>
                <w:sz w:val="20"/>
              </w:rPr>
              <w:t>зяби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Бау-бақшаларды егу,</w:t>
            </w:r>
            <w:r>
              <w:br/>
            </w:r>
            <w:r>
              <w:rPr>
                <w:rFonts w:ascii="Times New Roman"/>
                <w:b w:val="false"/>
                <w:i w:val="false"/>
                <w:color w:val="000000"/>
                <w:sz w:val="20"/>
              </w:rPr>
              <w:t>
</w:t>
            </w:r>
            <w:r>
              <w:rPr>
                <w:rFonts w:ascii="Times New Roman"/>
                <w:b w:val="false"/>
                <w:i w:val="false"/>
                <w:color w:val="000000"/>
                <w:sz w:val="20"/>
              </w:rPr>
              <w:t>өңдеу және ұстау</w:t>
            </w:r>
            <w:r>
              <w:br/>
            </w:r>
            <w:r>
              <w:rPr>
                <w:rFonts w:ascii="Times New Roman"/>
                <w:b w:val="false"/>
                <w:i w:val="false"/>
                <w:color w:val="000000"/>
                <w:sz w:val="20"/>
              </w:rPr>
              <w:t>
</w:t>
            </w:r>
            <w:r>
              <w:rPr>
                <w:rFonts w:ascii="Times New Roman"/>
                <w:b w:val="false"/>
                <w:i w:val="false"/>
                <w:color w:val="000000"/>
                <w:sz w:val="20"/>
              </w:rPr>
              <w:t>Закладка, обработка и</w:t>
            </w:r>
            <w:r>
              <w:br/>
            </w:r>
            <w:r>
              <w:rPr>
                <w:rFonts w:ascii="Times New Roman"/>
                <w:b w:val="false"/>
                <w:i w:val="false"/>
                <w:color w:val="000000"/>
                <w:sz w:val="20"/>
              </w:rPr>
              <w:t>
</w:t>
            </w:r>
            <w:r>
              <w:rPr>
                <w:rFonts w:ascii="Times New Roman"/>
                <w:b w:val="false"/>
                <w:i w:val="false"/>
                <w:color w:val="000000"/>
                <w:sz w:val="20"/>
              </w:rPr>
              <w:t>содержание садов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33"/>
    <w:p>
      <w:pPr>
        <w:spacing w:after="0"/>
        <w:ind w:left="0"/>
        <w:jc w:val="both"/>
      </w:pPr>
      <w:r>
        <w:rPr>
          <w:rFonts w:ascii="Times New Roman"/>
          <w:b w:val="false"/>
          <w:i w:val="false"/>
          <w:color w:val="000000"/>
          <w:sz w:val="28"/>
        </w:rPr>
        <w:t>
</w:t>
      </w:r>
      <w:r>
        <w:rPr>
          <w:rFonts w:ascii="Times New Roman"/>
          <w:b/>
          <w:i w:val="false"/>
          <w:color w:val="000000"/>
          <w:sz w:val="28"/>
        </w:rPr>
        <w:t>6. Мал шаруашылығы өнімдерін өндіруге жұмсалған шығындар туралы мәліметтерді</w:t>
      </w:r>
      <w:r>
        <w:br/>
      </w:r>
      <w:r>
        <w:rPr>
          <w:rFonts w:ascii="Times New Roman"/>
          <w:b w:val="false"/>
          <w:i w:val="false"/>
          <w:color w:val="000000"/>
          <w:sz w:val="28"/>
        </w:rPr>
        <w:t>
   </w:t>
      </w:r>
      <w:r>
        <w:rPr>
          <w:rFonts w:ascii="Times New Roman"/>
          <w:b/>
          <w:i w:val="false"/>
          <w:color w:val="000000"/>
          <w:sz w:val="28"/>
        </w:rPr>
        <w:t>көрсетіңіз, мың теңге</w:t>
      </w:r>
      <w:r>
        <w:br/>
      </w:r>
      <w:r>
        <w:rPr>
          <w:rFonts w:ascii="Times New Roman"/>
          <w:b w:val="false"/>
          <w:i w:val="false"/>
          <w:color w:val="000000"/>
          <w:sz w:val="28"/>
        </w:rPr>
        <w:t>
</w:t>
      </w:r>
      <w:r>
        <w:rPr>
          <w:rFonts w:ascii="Times New Roman"/>
          <w:b w:val="false"/>
          <w:i w:val="false"/>
          <w:color w:val="000000"/>
          <w:sz w:val="28"/>
        </w:rPr>
        <w:t>   Укажите сведения о затратах на производство продукции животноводства, тысяч тенге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9"/>
        <w:gridCol w:w="2087"/>
        <w:gridCol w:w="1254"/>
        <w:gridCol w:w="1275"/>
        <w:gridCol w:w="2601"/>
        <w:gridCol w:w="3094"/>
      </w:tblGrid>
      <w:tr>
        <w:trPr>
          <w:trHeight w:val="91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видов</w:t>
            </w:r>
            <w:r>
              <w:br/>
            </w:r>
            <w:r>
              <w:rPr>
                <w:rFonts w:ascii="Times New Roman"/>
                <w:b w:val="false"/>
                <w:i w:val="false"/>
                <w:color w:val="000000"/>
                <w:sz w:val="20"/>
              </w:rPr>
              <w:t>
</w:t>
            </w:r>
            <w:r>
              <w:rPr>
                <w:rFonts w:ascii="Times New Roman"/>
                <w:b w:val="false"/>
                <w:i w:val="false"/>
                <w:color w:val="000000"/>
                <w:sz w:val="20"/>
              </w:rPr>
              <w:t>продукции</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азығы</w:t>
            </w:r>
            <w:r>
              <w:br/>
            </w:r>
            <w:r>
              <w:rPr>
                <w:rFonts w:ascii="Times New Roman"/>
                <w:b w:val="false"/>
                <w:i w:val="false"/>
                <w:color w:val="000000"/>
                <w:sz w:val="20"/>
              </w:rPr>
              <w:t>
</w:t>
            </w:r>
            <w:r>
              <w:rPr>
                <w:rFonts w:ascii="Times New Roman"/>
                <w:b w:val="false"/>
                <w:i w:val="false"/>
                <w:color w:val="000000"/>
                <w:sz w:val="20"/>
              </w:rPr>
              <w:t>Корма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Суға жұмсалған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воду</w:t>
            </w:r>
          </w:p>
        </w:tc>
      </w:tr>
      <w:tr>
        <w:trPr>
          <w:trHeight w:val="165"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3084"/>
        <w:gridCol w:w="2872"/>
        <w:gridCol w:w="2766"/>
        <w:gridCol w:w="2259"/>
      </w:tblGrid>
      <w:tr>
        <w:trPr>
          <w:trHeight w:val="1785"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w:t>
            </w:r>
            <w:r>
              <w:br/>
            </w:r>
            <w:r>
              <w:rPr>
                <w:rFonts w:ascii="Times New Roman"/>
                <w:b w:val="false"/>
                <w:i w:val="false"/>
                <w:color w:val="000000"/>
                <w:sz w:val="20"/>
              </w:rPr>
              <w:t>
</w:t>
            </w:r>
            <w:r>
              <w:rPr>
                <w:rFonts w:ascii="Times New Roman"/>
                <w:b w:val="false"/>
                <w:i w:val="false"/>
                <w:color w:val="000000"/>
                <w:sz w:val="20"/>
              </w:rPr>
              <w:t>бөлшектер,</w:t>
            </w:r>
            <w:r>
              <w:br/>
            </w:r>
            <w:r>
              <w:rPr>
                <w:rFonts w:ascii="Times New Roman"/>
                <w:b w:val="false"/>
                <w:i w:val="false"/>
                <w:color w:val="000000"/>
                <w:sz w:val="20"/>
              </w:rPr>
              <w:t>
</w:t>
            </w:r>
            <w:r>
              <w:rPr>
                <w:rFonts w:ascii="Times New Roman"/>
                <w:b w:val="false"/>
                <w:i w:val="false"/>
                <w:color w:val="000000"/>
                <w:sz w:val="20"/>
              </w:rPr>
              <w:t>жөндеу және</w:t>
            </w:r>
            <w:r>
              <w:br/>
            </w:r>
            <w:r>
              <w:rPr>
                <w:rFonts w:ascii="Times New Roman"/>
                <w:b w:val="false"/>
                <w:i w:val="false"/>
                <w:color w:val="000000"/>
                <w:sz w:val="20"/>
              </w:rPr>
              <w:t>
</w:t>
            </w:r>
            <w:r>
              <w:rPr>
                <w:rFonts w:ascii="Times New Roman"/>
                <w:b w:val="false"/>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материалдары</w:t>
            </w:r>
            <w:r>
              <w:br/>
            </w:r>
            <w:r>
              <w:rPr>
                <w:rFonts w:ascii="Times New Roman"/>
                <w:b w:val="false"/>
                <w:i w:val="false"/>
                <w:color w:val="000000"/>
                <w:sz w:val="20"/>
              </w:rPr>
              <w:t>
</w:t>
            </w:r>
            <w:r>
              <w:rPr>
                <w:rFonts w:ascii="Times New Roman"/>
                <w:b w:val="false"/>
                <w:i w:val="false"/>
                <w:color w:val="000000"/>
                <w:sz w:val="20"/>
              </w:rPr>
              <w:t>Запасные части,</w:t>
            </w:r>
            <w:r>
              <w:br/>
            </w:r>
            <w:r>
              <w:rPr>
                <w:rFonts w:ascii="Times New Roman"/>
                <w:b w:val="false"/>
                <w:i w:val="false"/>
                <w:color w:val="000000"/>
                <w:sz w:val="20"/>
              </w:rPr>
              <w:t>
</w:t>
            </w:r>
            <w:r>
              <w:rPr>
                <w:rFonts w:ascii="Times New Roman"/>
                <w:b w:val="false"/>
                <w:i w:val="false"/>
                <w:color w:val="000000"/>
                <w:sz w:val="20"/>
              </w:rPr>
              <w:t>ремонтные и</w:t>
            </w:r>
            <w:r>
              <w:br/>
            </w:r>
            <w:r>
              <w:rPr>
                <w:rFonts w:ascii="Times New Roman"/>
                <w:b w:val="false"/>
                <w:i w:val="false"/>
                <w:color w:val="000000"/>
                <w:sz w:val="20"/>
              </w:rPr>
              <w:t>
</w:t>
            </w:r>
            <w:r>
              <w:rPr>
                <w:rFonts w:ascii="Times New Roman"/>
                <w:b w:val="false"/>
                <w:i w:val="false"/>
                <w:color w:val="000000"/>
                <w:sz w:val="20"/>
              </w:rPr>
              <w:t>строительные</w:t>
            </w:r>
            <w:r>
              <w:br/>
            </w:r>
            <w:r>
              <w:rPr>
                <w:rFonts w:ascii="Times New Roman"/>
                <w:b w:val="false"/>
                <w:i w:val="false"/>
                <w:color w:val="000000"/>
                <w:sz w:val="20"/>
              </w:rPr>
              <w:t>
</w:t>
            </w:r>
            <w:r>
              <w:rPr>
                <w:rFonts w:ascii="Times New Roman"/>
                <w:b w:val="false"/>
                <w:i w:val="false"/>
                <w:color w:val="000000"/>
                <w:sz w:val="20"/>
              </w:rPr>
              <w:t>материалы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ұйымдардың</w:t>
            </w:r>
            <w:r>
              <w:br/>
            </w:r>
            <w:r>
              <w:rPr>
                <w:rFonts w:ascii="Times New Roman"/>
                <w:b w:val="false"/>
                <w:i w:val="false"/>
                <w:color w:val="000000"/>
                <w:sz w:val="20"/>
              </w:rPr>
              <w:t>
</w:t>
            </w:r>
            <w:r>
              <w:rPr>
                <w:rFonts w:ascii="Times New Roman"/>
                <w:b w:val="false"/>
                <w:i w:val="false"/>
                <w:color w:val="000000"/>
                <w:sz w:val="20"/>
              </w:rPr>
              <w:t>атқарған</w:t>
            </w:r>
            <w:r>
              <w:br/>
            </w:r>
            <w:r>
              <w:rPr>
                <w:rFonts w:ascii="Times New Roman"/>
                <w:b w:val="false"/>
                <w:i w:val="false"/>
                <w:color w:val="000000"/>
                <w:sz w:val="20"/>
              </w:rPr>
              <w:t>
</w:t>
            </w:r>
            <w:r>
              <w:rPr>
                <w:rFonts w:ascii="Times New Roman"/>
                <w:b w:val="false"/>
                <w:i w:val="false"/>
                <w:color w:val="000000"/>
                <w:sz w:val="20"/>
              </w:rPr>
              <w:t>жұмыстары мен</w:t>
            </w:r>
            <w:r>
              <w:br/>
            </w:r>
            <w:r>
              <w:rPr>
                <w:rFonts w:ascii="Times New Roman"/>
                <w:b w:val="false"/>
                <w:i w:val="false"/>
                <w:color w:val="000000"/>
                <w:sz w:val="20"/>
              </w:rPr>
              <w:t>
</w:t>
            </w:r>
            <w:r>
              <w:rPr>
                <w:rFonts w:ascii="Times New Roman"/>
                <w:b w:val="false"/>
                <w:i w:val="false"/>
                <w:color w:val="000000"/>
                <w:sz w:val="20"/>
              </w:rPr>
              <w:t>қызметтері үшін</w:t>
            </w:r>
            <w:r>
              <w:br/>
            </w:r>
            <w:r>
              <w:rPr>
                <w:rFonts w:ascii="Times New Roman"/>
                <w:b w:val="false"/>
                <w:i w:val="false"/>
                <w:color w:val="000000"/>
                <w:sz w:val="20"/>
              </w:rPr>
              <w:t>
</w:t>
            </w:r>
            <w:r>
              <w:rPr>
                <w:rFonts w:ascii="Times New Roman"/>
                <w:b w:val="false"/>
                <w:i w:val="false"/>
                <w:color w:val="000000"/>
                <w:sz w:val="20"/>
              </w:rPr>
              <w:t>ақы төлеу</w:t>
            </w:r>
            <w:r>
              <w:br/>
            </w:r>
            <w:r>
              <w:rPr>
                <w:rFonts w:ascii="Times New Roman"/>
                <w:b w:val="false"/>
                <w:i w:val="false"/>
                <w:color w:val="000000"/>
                <w:sz w:val="20"/>
              </w:rPr>
              <w:t>
</w:t>
            </w:r>
            <w:r>
              <w:rPr>
                <w:rFonts w:ascii="Times New Roman"/>
                <w:b w:val="false"/>
                <w:i w:val="false"/>
                <w:color w:val="000000"/>
                <w:sz w:val="20"/>
              </w:rPr>
              <w:t>Оплата услуг и</w:t>
            </w:r>
            <w:r>
              <w:br/>
            </w:r>
            <w:r>
              <w:rPr>
                <w:rFonts w:ascii="Times New Roman"/>
                <w:b w:val="false"/>
                <w:i w:val="false"/>
                <w:color w:val="000000"/>
                <w:sz w:val="20"/>
              </w:rPr>
              <w:t>
</w:t>
            </w:r>
            <w:r>
              <w:rPr>
                <w:rFonts w:ascii="Times New Roman"/>
                <w:b w:val="false"/>
                <w:i w:val="false"/>
                <w:color w:val="000000"/>
                <w:sz w:val="20"/>
              </w:rPr>
              <w:t>работ, выполненных</w:t>
            </w:r>
            <w:r>
              <w:br/>
            </w:r>
            <w:r>
              <w:rPr>
                <w:rFonts w:ascii="Times New Roman"/>
                <w:b w:val="false"/>
                <w:i w:val="false"/>
                <w:color w:val="000000"/>
                <w:sz w:val="20"/>
              </w:rPr>
              <w:t>
</w:t>
            </w:r>
            <w:r>
              <w:rPr>
                <w:rFonts w:ascii="Times New Roman"/>
                <w:b w:val="false"/>
                <w:i w:val="false"/>
                <w:color w:val="000000"/>
                <w:sz w:val="20"/>
              </w:rPr>
              <w:t>сторонними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ақы</w:t>
            </w:r>
            <w:r>
              <w:br/>
            </w:r>
            <w:r>
              <w:rPr>
                <w:rFonts w:ascii="Times New Roman"/>
                <w:b w:val="false"/>
                <w:i w:val="false"/>
                <w:color w:val="000000"/>
                <w:sz w:val="20"/>
              </w:rPr>
              <w:t>
</w:t>
            </w:r>
            <w:r>
              <w:rPr>
                <w:rFonts w:ascii="Times New Roman"/>
                <w:b w:val="false"/>
                <w:i w:val="false"/>
                <w:color w:val="000000"/>
                <w:sz w:val="20"/>
              </w:rPr>
              <w:t>төлеу (заттай</w:t>
            </w:r>
            <w:r>
              <w:br/>
            </w:r>
            <w:r>
              <w:rPr>
                <w:rFonts w:ascii="Times New Roman"/>
                <w:b w:val="false"/>
                <w:i w:val="false"/>
                <w:color w:val="000000"/>
                <w:sz w:val="20"/>
              </w:rPr>
              <w:t>
</w:t>
            </w:r>
            <w:r>
              <w:rPr>
                <w:rFonts w:ascii="Times New Roman"/>
                <w:b w:val="false"/>
                <w:i w:val="false"/>
                <w:color w:val="000000"/>
                <w:sz w:val="20"/>
              </w:rPr>
              <w:t>нысандағы</w:t>
            </w:r>
            <w:r>
              <w:br/>
            </w:r>
            <w:r>
              <w:rPr>
                <w:rFonts w:ascii="Times New Roman"/>
                <w:b w:val="false"/>
                <w:i w:val="false"/>
                <w:color w:val="000000"/>
                <w:sz w:val="20"/>
              </w:rPr>
              <w:t>
</w:t>
            </w:r>
            <w:r>
              <w:rPr>
                <w:rFonts w:ascii="Times New Roman"/>
                <w:b w:val="false"/>
                <w:i w:val="false"/>
                <w:color w:val="000000"/>
                <w:sz w:val="20"/>
              </w:rPr>
              <w:t>төлемдерді</w:t>
            </w:r>
            <w:r>
              <w:br/>
            </w:r>
            <w:r>
              <w:rPr>
                <w:rFonts w:ascii="Times New Roman"/>
                <w:b w:val="false"/>
                <w:i w:val="false"/>
                <w:color w:val="000000"/>
                <w:sz w:val="20"/>
              </w:rPr>
              <w:t>
</w:t>
            </w:r>
            <w:r>
              <w:rPr>
                <w:rFonts w:ascii="Times New Roman"/>
                <w:b w:val="false"/>
                <w:i w:val="false"/>
                <w:color w:val="000000"/>
                <w:sz w:val="20"/>
              </w:rPr>
              <w:t>қоса)</w:t>
            </w:r>
            <w:r>
              <w:br/>
            </w:r>
            <w:r>
              <w:rPr>
                <w:rFonts w:ascii="Times New Roman"/>
                <w:b w:val="false"/>
                <w:i w:val="false"/>
                <w:color w:val="000000"/>
                <w:sz w:val="20"/>
              </w:rPr>
              <w:t>
</w:t>
            </w:r>
            <w:r>
              <w:rPr>
                <w:rFonts w:ascii="Times New Roman"/>
                <w:b w:val="false"/>
                <w:i w:val="false"/>
                <w:color w:val="000000"/>
                <w:sz w:val="20"/>
              </w:rPr>
              <w:t>Оплата труда</w:t>
            </w:r>
            <w:r>
              <w:br/>
            </w:r>
            <w:r>
              <w:rPr>
                <w:rFonts w:ascii="Times New Roman"/>
                <w:b w:val="false"/>
                <w:i w:val="false"/>
                <w:color w:val="000000"/>
                <w:sz w:val="20"/>
              </w:rPr>
              <w:t>
</w:t>
            </w:r>
            <w:r>
              <w:rPr>
                <w:rFonts w:ascii="Times New Roman"/>
                <w:b w:val="false"/>
                <w:i w:val="false"/>
                <w:color w:val="000000"/>
                <w:sz w:val="20"/>
              </w:rPr>
              <w:t>(включая выплаты</w:t>
            </w:r>
            <w:r>
              <w:br/>
            </w:r>
            <w:r>
              <w:rPr>
                <w:rFonts w:ascii="Times New Roman"/>
                <w:b w:val="false"/>
                <w:i w:val="false"/>
                <w:color w:val="000000"/>
                <w:sz w:val="20"/>
              </w:rPr>
              <w:t>
</w:t>
            </w:r>
            <w:r>
              <w:rPr>
                <w:rFonts w:ascii="Times New Roman"/>
                <w:b w:val="false"/>
                <w:i w:val="false"/>
                <w:color w:val="000000"/>
                <w:sz w:val="20"/>
              </w:rPr>
              <w:t>в натуральной</w:t>
            </w:r>
            <w:r>
              <w:br/>
            </w:r>
            <w:r>
              <w:rPr>
                <w:rFonts w:ascii="Times New Roman"/>
                <w:b w:val="false"/>
                <w:i w:val="false"/>
                <w:color w:val="000000"/>
                <w:sz w:val="20"/>
              </w:rPr>
              <w:t>
</w:t>
            </w:r>
            <w:r>
              <w:rPr>
                <w:rFonts w:ascii="Times New Roman"/>
                <w:b w:val="false"/>
                <w:i w:val="false"/>
                <w:color w:val="000000"/>
                <w:sz w:val="20"/>
              </w:rPr>
              <w:t>форме)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br/>
            </w:r>
            <w:r>
              <w:rPr>
                <w:rFonts w:ascii="Times New Roman"/>
                <w:b w:val="false"/>
                <w:i w:val="false"/>
                <w:color w:val="000000"/>
                <w:sz w:val="20"/>
              </w:rPr>
              <w:t>
</w:t>
            </w:r>
            <w:r>
              <w:rPr>
                <w:rFonts w:ascii="Times New Roman"/>
                <w:b w:val="false"/>
                <w:i w:val="false"/>
                <w:color w:val="000000"/>
                <w:sz w:val="20"/>
              </w:rPr>
              <w:t>құрал-жабдық-</w:t>
            </w:r>
            <w:r>
              <w:br/>
            </w:r>
            <w:r>
              <w:rPr>
                <w:rFonts w:ascii="Times New Roman"/>
                <w:b w:val="false"/>
                <w:i w:val="false"/>
                <w:color w:val="000000"/>
                <w:sz w:val="20"/>
              </w:rPr>
              <w:t>
</w:t>
            </w:r>
            <w:r>
              <w:rPr>
                <w:rFonts w:ascii="Times New Roman"/>
                <w:b w:val="false"/>
                <w:i w:val="false"/>
                <w:color w:val="000000"/>
                <w:sz w:val="20"/>
              </w:rPr>
              <w:t>тарды ұстауға</w:t>
            </w:r>
            <w:r>
              <w:br/>
            </w:r>
            <w:r>
              <w:rPr>
                <w:rFonts w:ascii="Times New Roman"/>
                <w:b w:val="false"/>
                <w:i w:val="false"/>
                <w:color w:val="000000"/>
                <w:sz w:val="20"/>
              </w:rPr>
              <w:t>
</w:t>
            </w: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основных средств</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затраты</w:t>
            </w:r>
          </w:p>
        </w:tc>
      </w:tr>
      <w:tr>
        <w:trPr>
          <w:trHeight w:val="165"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34"/>
    <w:p>
      <w:pPr>
        <w:spacing w:after="0"/>
        <w:ind w:left="0"/>
        <w:jc w:val="both"/>
      </w:pPr>
      <w:r>
        <w:rPr>
          <w:rFonts w:ascii="Times New Roman"/>
          <w:b w:val="false"/>
          <w:i w:val="false"/>
          <w:color w:val="000000"/>
          <w:sz w:val="28"/>
        </w:rPr>
        <w:t>
</w:t>
      </w:r>
      <w:r>
        <w:rPr>
          <w:rFonts w:ascii="Times New Roman"/>
          <w:b/>
          <w:i w:val="false"/>
          <w:color w:val="000000"/>
          <w:sz w:val="28"/>
        </w:rPr>
        <w:t>7. Ауыл шаруашылығы өнімдерін өткізу туралы мәліметтерді көрсетіңіз, мың</w:t>
      </w:r>
      <w:r>
        <w:br/>
      </w:r>
      <w:r>
        <w:rPr>
          <w:rFonts w:ascii="Times New Roman"/>
          <w:b w:val="false"/>
          <w:i w:val="false"/>
          <w:color w:val="000000"/>
          <w:sz w:val="28"/>
        </w:rPr>
        <w:t>
   </w:t>
      </w:r>
      <w:r>
        <w:rPr>
          <w:rFonts w:ascii="Times New Roman"/>
          <w:b/>
          <w:i w:val="false"/>
          <w:color w:val="000000"/>
          <w:sz w:val="28"/>
        </w:rPr>
        <w:t>теңге</w:t>
      </w:r>
      <w:r>
        <w:br/>
      </w:r>
      <w:r>
        <w:rPr>
          <w:rFonts w:ascii="Times New Roman"/>
          <w:b w:val="false"/>
          <w:i w:val="false"/>
          <w:color w:val="000000"/>
          <w:sz w:val="28"/>
        </w:rPr>
        <w:t>
</w:t>
      </w:r>
      <w:r>
        <w:rPr>
          <w:rFonts w:ascii="Times New Roman"/>
          <w:b w:val="false"/>
          <w:i w:val="false"/>
          <w:color w:val="000000"/>
          <w:sz w:val="28"/>
        </w:rPr>
        <w:t>   Укажите сведения о реализации сельскохозяйственной продукции, тысяч тенге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2636"/>
        <w:gridCol w:w="4239"/>
        <w:gridCol w:w="4261"/>
      </w:tblGrid>
      <w:tr>
        <w:trPr>
          <w:trHeight w:val="1095"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түрінің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видов продукции</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өнімнен</w:t>
            </w:r>
            <w:r>
              <w:br/>
            </w:r>
            <w:r>
              <w:rPr>
                <w:rFonts w:ascii="Times New Roman"/>
                <w:b w:val="false"/>
                <w:i w:val="false"/>
                <w:color w:val="000000"/>
                <w:sz w:val="20"/>
              </w:rPr>
              <w:t>
</w:t>
            </w:r>
            <w:r>
              <w:rPr>
                <w:rFonts w:ascii="Times New Roman"/>
                <w:b w:val="false"/>
                <w:i w:val="false"/>
                <w:color w:val="000000"/>
                <w:sz w:val="20"/>
              </w:rPr>
              <w:t>түскен табыс</w:t>
            </w:r>
            <w:r>
              <w:br/>
            </w:r>
            <w:r>
              <w:rPr>
                <w:rFonts w:ascii="Times New Roman"/>
                <w:b w:val="false"/>
                <w:i w:val="false"/>
                <w:color w:val="000000"/>
                <w:sz w:val="20"/>
              </w:rPr>
              <w:t>
</w:t>
            </w:r>
            <w:r>
              <w:rPr>
                <w:rFonts w:ascii="Times New Roman"/>
                <w:b w:val="false"/>
                <w:i w:val="false"/>
                <w:color w:val="000000"/>
                <w:sz w:val="20"/>
              </w:rPr>
              <w:t>Доход от</w:t>
            </w:r>
            <w:r>
              <w:br/>
            </w:r>
            <w:r>
              <w:rPr>
                <w:rFonts w:ascii="Times New Roman"/>
                <w:b w:val="false"/>
                <w:i w:val="false"/>
                <w:color w:val="000000"/>
                <w:sz w:val="20"/>
              </w:rPr>
              <w:t>
</w:t>
            </w:r>
            <w:r>
              <w:rPr>
                <w:rFonts w:ascii="Times New Roman"/>
                <w:b w:val="false"/>
                <w:i w:val="false"/>
                <w:color w:val="000000"/>
                <w:sz w:val="20"/>
              </w:rPr>
              <w:t>реализации продукции</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өнімнің</w:t>
            </w:r>
            <w:r>
              <w:br/>
            </w:r>
            <w:r>
              <w:rPr>
                <w:rFonts w:ascii="Times New Roman"/>
                <w:b w:val="false"/>
                <w:i w:val="false"/>
                <w:color w:val="000000"/>
                <w:sz w:val="20"/>
              </w:rPr>
              <w:t>
</w:t>
            </w:r>
            <w:r>
              <w:rPr>
                <w:rFonts w:ascii="Times New Roman"/>
                <w:b w:val="false"/>
                <w:i w:val="false"/>
                <w:color w:val="000000"/>
                <w:sz w:val="20"/>
              </w:rPr>
              <w:t>өзіндік құны</w:t>
            </w:r>
            <w:r>
              <w:br/>
            </w:r>
            <w:r>
              <w:rPr>
                <w:rFonts w:ascii="Times New Roman"/>
                <w:b w:val="false"/>
                <w:i w:val="false"/>
                <w:color w:val="000000"/>
                <w:sz w:val="20"/>
              </w:rPr>
              <w:t>
</w:t>
            </w:r>
            <w:r>
              <w:rPr>
                <w:rFonts w:ascii="Times New Roman"/>
                <w:b w:val="false"/>
                <w:i w:val="false"/>
                <w:color w:val="000000"/>
                <w:sz w:val="20"/>
              </w:rPr>
              <w:t>Себестоимость</w:t>
            </w:r>
            <w:r>
              <w:br/>
            </w:r>
            <w:r>
              <w:rPr>
                <w:rFonts w:ascii="Times New Roman"/>
                <w:b w:val="false"/>
                <w:i w:val="false"/>
                <w:color w:val="000000"/>
                <w:sz w:val="20"/>
              </w:rPr>
              <w:t>
</w:t>
            </w:r>
            <w:r>
              <w:rPr>
                <w:rFonts w:ascii="Times New Roman"/>
                <w:b w:val="false"/>
                <w:i w:val="false"/>
                <w:color w:val="000000"/>
                <w:sz w:val="20"/>
              </w:rPr>
              <w:t>реализованной продукции</w:t>
            </w:r>
          </w:p>
        </w:tc>
      </w:tr>
      <w:tr>
        <w:trPr>
          <w:trHeight w:val="165"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1" w:id="35"/>
    <w:p>
      <w:pPr>
        <w:spacing w:after="0"/>
        <w:ind w:left="0"/>
        <w:jc w:val="both"/>
      </w:pPr>
      <w:r>
        <w:rPr>
          <w:rFonts w:ascii="Times New Roman"/>
          <w:b w:val="false"/>
          <w:i w:val="false"/>
          <w:color w:val="000000"/>
          <w:sz w:val="28"/>
        </w:rPr>
        <w:t>
</w:t>
      </w:r>
      <w:r>
        <w:rPr>
          <w:rFonts w:ascii="Times New Roman"/>
          <w:b/>
          <w:i w:val="false"/>
          <w:color w:val="000000"/>
          <w:sz w:val="28"/>
        </w:rPr>
        <w:t>8. Ауыл шаруашылығы өнімдерін (өзінің және өңделме шикізаттан) қайта өңдеу</w:t>
      </w:r>
      <w:r>
        <w:br/>
      </w:r>
      <w:r>
        <w:rPr>
          <w:rFonts w:ascii="Times New Roman"/>
          <w:b w:val="false"/>
          <w:i w:val="false"/>
          <w:color w:val="000000"/>
          <w:sz w:val="28"/>
        </w:rPr>
        <w:t>
   </w:t>
      </w:r>
      <w:r>
        <w:rPr>
          <w:rFonts w:ascii="Times New Roman"/>
          <w:b/>
          <w:i w:val="false"/>
          <w:color w:val="000000"/>
          <w:sz w:val="28"/>
        </w:rPr>
        <w:t>туралы мәліметтерді көрсетіңіз</w:t>
      </w:r>
      <w:r>
        <w:br/>
      </w:r>
      <w:r>
        <w:rPr>
          <w:rFonts w:ascii="Times New Roman"/>
          <w:b w:val="false"/>
          <w:i w:val="false"/>
          <w:color w:val="000000"/>
          <w:sz w:val="28"/>
        </w:rPr>
        <w:t>
</w:t>
      </w:r>
      <w:r>
        <w:rPr>
          <w:rFonts w:ascii="Times New Roman"/>
          <w:b w:val="false"/>
          <w:i w:val="false"/>
          <w:color w:val="000000"/>
          <w:sz w:val="28"/>
        </w:rPr>
        <w:t>   Укажите сведения о переработке сельскохозяйственной продукции (из своего и</w:t>
      </w:r>
      <w:r>
        <w:br/>
      </w:r>
      <w:r>
        <w:rPr>
          <w:rFonts w:ascii="Times New Roman"/>
          <w:b w:val="false"/>
          <w:i w:val="false"/>
          <w:color w:val="000000"/>
          <w:sz w:val="28"/>
        </w:rPr>
        <w:t>
</w:t>
      </w:r>
      <w:r>
        <w:rPr>
          <w:rFonts w:ascii="Times New Roman"/>
          <w:b w:val="false"/>
          <w:i w:val="false"/>
          <w:color w:val="000000"/>
          <w:sz w:val="28"/>
        </w:rPr>
        <w:t>   давальческого сырья)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3026"/>
        <w:gridCol w:w="4106"/>
        <w:gridCol w:w="3985"/>
      </w:tblGrid>
      <w:tr>
        <w:trPr>
          <w:trHeight w:val="255" w:hRule="atLeast"/>
        </w:trPr>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түрлерінің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видов продукции</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ӨӨСЖ*</w:t>
            </w:r>
            <w:r>
              <w:br/>
            </w:r>
            <w:r>
              <w:rPr>
                <w:rFonts w:ascii="Times New Roman"/>
                <w:b w:val="false"/>
                <w:i w:val="false"/>
                <w:color w:val="000000"/>
                <w:sz w:val="20"/>
              </w:rPr>
              <w:t>
</w:t>
            </w:r>
            <w:r>
              <w:rPr>
                <w:rFonts w:ascii="Times New Roman"/>
                <w:b w:val="false"/>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продукции по</w:t>
            </w:r>
            <w:r>
              <w:br/>
            </w:r>
            <w:r>
              <w:rPr>
                <w:rFonts w:ascii="Times New Roman"/>
                <w:b w:val="false"/>
                <w:i w:val="false"/>
                <w:color w:val="000000"/>
                <w:sz w:val="20"/>
              </w:rPr>
              <w:t>
</w:t>
            </w:r>
            <w:r>
              <w:rPr>
                <w:rFonts w:ascii="Times New Roman"/>
                <w:b w:val="false"/>
                <w:i w:val="false"/>
                <w:color w:val="000000"/>
                <w:sz w:val="20"/>
              </w:rPr>
              <w:t>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Произведено продукции</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w:t>
            </w:r>
            <w:r>
              <w:br/>
            </w:r>
            <w:r>
              <w:rPr>
                <w:rFonts w:ascii="Times New Roman"/>
                <w:b w:val="false"/>
                <w:i w:val="false"/>
                <w:color w:val="000000"/>
                <w:sz w:val="20"/>
              </w:rPr>
              <w:t>
</w:t>
            </w: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в стоимостном выражении,</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15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Өнеркәсіптік өнімдердің (тауарлардың,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Статистический классификатор промышленной продукции (товаров, услуг)</w:t>
      </w:r>
    </w:p>
    <w:bookmarkStart w:name="z512" w:id="36"/>
    <w:p>
      <w:pPr>
        <w:spacing w:after="0"/>
        <w:ind w:left="0"/>
        <w:jc w:val="both"/>
      </w:pPr>
      <w:r>
        <w:rPr>
          <w:rFonts w:ascii="Times New Roman"/>
          <w:b w:val="false"/>
          <w:i w:val="false"/>
          <w:color w:val="000000"/>
          <w:sz w:val="28"/>
        </w:rPr>
        <w:t>
</w:t>
      </w:r>
      <w:r>
        <w:rPr>
          <w:rFonts w:ascii="Times New Roman"/>
          <w:b/>
          <w:i w:val="false"/>
          <w:color w:val="000000"/>
          <w:sz w:val="28"/>
        </w:rPr>
        <w:t>9. Электр және жылу энергиясын шығару үшін жаңғыртылмалы энергия көздерінің</w:t>
      </w:r>
      <w:r>
        <w:br/>
      </w:r>
      <w:r>
        <w:rPr>
          <w:rFonts w:ascii="Times New Roman"/>
          <w:b w:val="false"/>
          <w:i w:val="false"/>
          <w:color w:val="000000"/>
          <w:sz w:val="28"/>
        </w:rPr>
        <w:t>
   </w:t>
      </w:r>
      <w:r>
        <w:rPr>
          <w:rFonts w:ascii="Times New Roman"/>
          <w:b/>
          <w:i w:val="false"/>
          <w:color w:val="000000"/>
          <w:sz w:val="28"/>
        </w:rPr>
        <w:t>қандай түрлері пайдаланылатынын көрсетіңіз?</w:t>
      </w:r>
      <w:r>
        <w:br/>
      </w:r>
      <w:r>
        <w:rPr>
          <w:rFonts w:ascii="Times New Roman"/>
          <w:b w:val="false"/>
          <w:i w:val="false"/>
          <w:color w:val="000000"/>
          <w:sz w:val="28"/>
        </w:rPr>
        <w:t>
</w:t>
      </w:r>
      <w:r>
        <w:rPr>
          <w:rFonts w:ascii="Times New Roman"/>
          <w:b w:val="false"/>
          <w:i w:val="false"/>
          <w:color w:val="000000"/>
          <w:sz w:val="28"/>
        </w:rPr>
        <w:t>   Укажите какие возобновляемые источники энергии используете для выработки электро- и</w:t>
      </w:r>
      <w:r>
        <w:br/>
      </w:r>
      <w:r>
        <w:rPr>
          <w:rFonts w:ascii="Times New Roman"/>
          <w:b w:val="false"/>
          <w:i w:val="false"/>
          <w:color w:val="000000"/>
          <w:sz w:val="28"/>
        </w:rPr>
        <w:t>
</w:t>
      </w:r>
      <w:r>
        <w:rPr>
          <w:rFonts w:ascii="Times New Roman"/>
          <w:b w:val="false"/>
          <w:i w:val="false"/>
          <w:color w:val="000000"/>
          <w:sz w:val="28"/>
        </w:rPr>
        <w:t>   теплоэнергии?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3"/>
        <w:gridCol w:w="3751"/>
        <w:gridCol w:w="1336"/>
      </w:tblGrid>
      <w:tr>
        <w:trPr>
          <w:trHeight w:val="108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көздерінің түрі</w:t>
            </w:r>
            <w:r>
              <w:br/>
            </w:r>
            <w:r>
              <w:rPr>
                <w:rFonts w:ascii="Times New Roman"/>
                <w:b w:val="false"/>
                <w:i w:val="false"/>
                <w:color w:val="000000"/>
                <w:sz w:val="20"/>
              </w:rPr>
              <w:t>
</w:t>
            </w:r>
            <w:r>
              <w:rPr>
                <w:rFonts w:ascii="Times New Roman"/>
                <w:b w:val="false"/>
                <w:i w:val="false"/>
                <w:color w:val="000000"/>
                <w:sz w:val="20"/>
              </w:rPr>
              <w:t>Тип источников энергии</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 бойынша отын</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топлива по СКПП</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Желді электр стансаларымен өндірілген желді</w:t>
            </w:r>
            <w:r>
              <w:br/>
            </w:r>
            <w:r>
              <w:rPr>
                <w:rFonts w:ascii="Times New Roman"/>
                <w:b w:val="false"/>
                <w:i w:val="false"/>
                <w:color w:val="000000"/>
                <w:sz w:val="20"/>
              </w:rPr>
              <w:t>
</w:t>
            </w:r>
            <w:r>
              <w:rPr>
                <w:rFonts w:ascii="Times New Roman"/>
                <w:b w:val="false"/>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w:t>
            </w:r>
            <w:r>
              <w:br/>
            </w:r>
            <w:r>
              <w:rPr>
                <w:rFonts w:ascii="Times New Roman"/>
                <w:b w:val="false"/>
                <w:i w:val="false"/>
                <w:color w:val="000000"/>
                <w:sz w:val="20"/>
              </w:rPr>
              <w:t>
</w:t>
            </w:r>
            <w:r>
              <w:rPr>
                <w:rFonts w:ascii="Times New Roman"/>
                <w:b w:val="false"/>
                <w:i w:val="false"/>
                <w:color w:val="000000"/>
                <w:sz w:val="20"/>
              </w:rPr>
              <w:t>электростанциями</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241300" cy="292100"/>
                          </a:xfrm>
                          <a:prstGeom prst="rect">
                            <a:avLst/>
                          </a:prstGeom>
                        </pic:spPr>
                      </pic:pic>
                    </a:graphicData>
                  </a:graphic>
                </wp:inline>
              </w:drawing>
            </w:r>
          </w:p>
        </w:tc>
      </w:tr>
      <w:tr>
        <w:trPr>
          <w:trHeight w:val="345"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электрстансаларымен өндірілген күн электр</w:t>
            </w:r>
            <w:r>
              <w:br/>
            </w:r>
            <w:r>
              <w:rPr>
                <w:rFonts w:ascii="Times New Roman"/>
                <w:b w:val="false"/>
                <w:i w:val="false"/>
                <w:color w:val="000000"/>
                <w:sz w:val="20"/>
              </w:rPr>
              <w:t>
</w:t>
            </w:r>
            <w:r>
              <w:rPr>
                <w:rFonts w:ascii="Times New Roman"/>
                <w:b w:val="false"/>
                <w:i w:val="false"/>
                <w:color w:val="000000"/>
                <w:sz w:val="20"/>
              </w:rPr>
              <w:t>қуаты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w:t>
            </w:r>
            <w:r>
              <w:br/>
            </w:r>
            <w:r>
              <w:rPr>
                <w:rFonts w:ascii="Times New Roman"/>
                <w:b w:val="false"/>
                <w:i w:val="false"/>
                <w:color w:val="000000"/>
                <w:sz w:val="20"/>
              </w:rPr>
              <w:t>
</w:t>
            </w:r>
            <w:r>
              <w:rPr>
                <w:rFonts w:ascii="Times New Roman"/>
                <w:b w:val="false"/>
                <w:i w:val="false"/>
                <w:color w:val="000000"/>
                <w:sz w:val="20"/>
              </w:rPr>
              <w:t>электростанциями</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35.11.10.500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241300" cy="292100"/>
                          </a:xfrm>
                          <a:prstGeom prst="rect">
                            <a:avLst/>
                          </a:prstGeom>
                        </pic:spPr>
                      </pic:pic>
                    </a:graphicData>
                  </a:graphic>
                </wp:inline>
              </w:drawing>
            </w:r>
          </w:p>
        </w:tc>
      </w:tr>
      <w:tr>
        <w:trPr>
          <w:trHeight w:val="315"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Геотермальды электр стансаларында өндірілген</w:t>
            </w:r>
            <w:r>
              <w:br/>
            </w:r>
            <w:r>
              <w:rPr>
                <w:rFonts w:ascii="Times New Roman"/>
                <w:b w:val="false"/>
                <w:i w:val="false"/>
                <w:color w:val="000000"/>
                <w:sz w:val="20"/>
              </w:rPr>
              <w:t>
</w:t>
            </w:r>
            <w:r>
              <w:rPr>
                <w:rFonts w:ascii="Times New Roman"/>
                <w:b w:val="false"/>
                <w:i w:val="false"/>
                <w:color w:val="000000"/>
                <w:sz w:val="20"/>
              </w:rPr>
              <w:t>геотермалды электр қуаты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w:t>
            </w:r>
            <w:r>
              <w:br/>
            </w:r>
            <w:r>
              <w:rPr>
                <w:rFonts w:ascii="Times New Roman"/>
                <w:b w:val="false"/>
                <w:i w:val="false"/>
                <w:color w:val="000000"/>
                <w:sz w:val="20"/>
              </w:rPr>
              <w:t>
</w:t>
            </w:r>
            <w:r>
              <w:rPr>
                <w:rFonts w:ascii="Times New Roman"/>
                <w:b w:val="false"/>
                <w:i w:val="false"/>
                <w:color w:val="000000"/>
                <w:sz w:val="20"/>
              </w:rPr>
              <w:t>геотермальными электростанциями</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241300" cy="292100"/>
                          </a:xfrm>
                          <a:prstGeom prst="rect">
                            <a:avLst/>
                          </a:prstGeom>
                        </pic:spPr>
                      </pic:pic>
                    </a:graphicData>
                  </a:graphic>
                </wp:inline>
              </w:drawing>
            </w:r>
          </w:p>
        </w:tc>
      </w:tr>
      <w:tr>
        <w:trPr>
          <w:trHeight w:val="3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прочая</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35.11.10.900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241300" cy="292100"/>
                          </a:xfrm>
                          <a:prstGeom prst="rect">
                            <a:avLst/>
                          </a:prstGeom>
                        </pic:spPr>
                      </pic:pic>
                    </a:graphicData>
                  </a:graphic>
                </wp:inline>
              </w:drawing>
            </w:r>
          </w:p>
        </w:tc>
      </w:tr>
    </w:tbl>
    <w:bookmarkStart w:name="z513" w:id="37"/>
    <w:p>
      <w:pPr>
        <w:spacing w:after="0"/>
        <w:ind w:left="0"/>
        <w:jc w:val="both"/>
      </w:pPr>
      <w:r>
        <w:rPr>
          <w:rFonts w:ascii="Times New Roman"/>
          <w:b w:val="false"/>
          <w:i w:val="false"/>
          <w:color w:val="000000"/>
          <w:sz w:val="28"/>
        </w:rPr>
        <w:t>
</w:t>
      </w:r>
      <w:r>
        <w:rPr>
          <w:rFonts w:ascii="Times New Roman"/>
          <w:b/>
          <w:i w:val="false"/>
          <w:color w:val="000000"/>
          <w:sz w:val="28"/>
        </w:rPr>
        <w:t>10. Қызметтің басқа да түрлері</w:t>
      </w:r>
      <w:r>
        <w:br/>
      </w:r>
      <w:r>
        <w:rPr>
          <w:rFonts w:ascii="Times New Roman"/>
          <w:b w:val="false"/>
          <w:i w:val="false"/>
          <w:color w:val="000000"/>
          <w:sz w:val="28"/>
        </w:rPr>
        <w:t>
</w:t>
      </w:r>
      <w:r>
        <w:rPr>
          <w:rFonts w:ascii="Times New Roman"/>
          <w:b w:val="false"/>
          <w:i w:val="false"/>
          <w:color w:val="000000"/>
          <w:sz w:val="28"/>
        </w:rPr>
        <w:t>     Другие виды деятельности</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2154"/>
        <w:gridCol w:w="6295"/>
      </w:tblGrid>
      <w:tr>
        <w:trPr>
          <w:trHeight w:val="132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(тауарларды,</w:t>
            </w:r>
            <w:r>
              <w:br/>
            </w:r>
            <w:r>
              <w:rPr>
                <w:rFonts w:ascii="Times New Roman"/>
                <w:b w:val="false"/>
                <w:i w:val="false"/>
                <w:color w:val="000000"/>
                <w:sz w:val="20"/>
              </w:rPr>
              <w:t>
</w:t>
            </w:r>
            <w:r>
              <w:rPr>
                <w:rFonts w:ascii="Times New Roman"/>
                <w:b w:val="false"/>
                <w:i w:val="false"/>
                <w:color w:val="000000"/>
                <w:sz w:val="20"/>
              </w:rPr>
              <w:t>қызметтерді) өндіру көлемі,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Объем производства продукции</w:t>
            </w:r>
            <w:r>
              <w:br/>
            </w:r>
            <w:r>
              <w:rPr>
                <w:rFonts w:ascii="Times New Roman"/>
                <w:b w:val="false"/>
                <w:i w:val="false"/>
                <w:color w:val="000000"/>
                <w:sz w:val="20"/>
              </w:rPr>
              <w:t>
</w:t>
            </w:r>
            <w:r>
              <w:rPr>
                <w:rFonts w:ascii="Times New Roman"/>
                <w:b w:val="false"/>
                <w:i w:val="false"/>
                <w:color w:val="000000"/>
                <w:sz w:val="20"/>
              </w:rPr>
              <w:t>(товаров, услуг), тысяч тенге</w:t>
            </w:r>
          </w:p>
        </w:tc>
      </w:tr>
      <w:tr>
        <w:trPr>
          <w:trHeight w:val="16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      Общий классификатор видов экономической деятельности</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  Адрес ___________________________</w:t>
      </w:r>
    </w:p>
    <w:p>
      <w:pPr>
        <w:spacing w:after="0"/>
        <w:ind w:left="0"/>
        <w:jc w:val="both"/>
      </w:pPr>
      <w:r>
        <w:rPr>
          <w:rFonts w:ascii="Times New Roman"/>
          <w:b w:val="false"/>
          <w:i w:val="false"/>
          <w:color w:val="000000"/>
          <w:sz w:val="28"/>
        </w:rPr>
        <w:t xml:space="preserve">             ______________________________  </w:t>
      </w:r>
      <w:r>
        <w:rPr>
          <w:rFonts w:ascii="Times New Roman"/>
          <w:b/>
          <w:i w:val="false"/>
          <w:color w:val="000000"/>
          <w:sz w:val="28"/>
        </w:rPr>
        <w:t>Тел.:</w:t>
      </w:r>
      <w:r>
        <w:rPr>
          <w:rFonts w:ascii="Times New Roman"/>
          <w:b w:val="false"/>
          <w:i w:val="false"/>
          <w:color w:val="000000"/>
          <w:sz w:val="28"/>
        </w:rPr>
        <w:t xml:space="preserve"> 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_____________________ Тел. 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 (Ф.И.О., подпись) 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 (Ф.И.О., подпись) ________________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20"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11-қосымша </w:t>
      </w:r>
    </w:p>
    <w:bookmarkEnd w:id="38"/>
    <w:p>
      <w:pPr>
        <w:spacing w:after="0"/>
        <w:ind w:left="0"/>
        <w:jc w:val="left"/>
      </w:pPr>
      <w:r>
        <w:rPr>
          <w:rFonts w:ascii="Times New Roman"/>
          <w:b/>
          <w:i w:val="false"/>
          <w:color w:val="000000"/>
        </w:rPr>
        <w:t xml:space="preserve"> «Ауыл шаруашылығы құралымының қызметі туралы есеп» жалпымемлекеттік статистикалық байқаудың статистикалық нысанын толтыру жөніндегі нұсқаулық (коды 0131104, индексі 1-аш, кезеңділігі жылдық)</w:t>
      </w:r>
    </w:p>
    <w:bookmarkStart w:name="z121" w:id="39"/>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«Ауыл шаруашылығы құралымының қызметі туралы есеп» (коды 0131104, индексі 1-аш,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сыныптауышы (бұдан әрі – АШӨСЖ) - өнімді экономикалық қызмет түрлері бойынша кодтау және жіктеу тәртібін белгілейтін жіктеуіш. Жіктеуіш Қазақстан Республикасы Статистика агенттігімен өнім мен экономикалық қызмет түрлерінің арасындағы функционалды өзара байланыстарды талдау үшін, ауыл, орман және балық шаруашылығының өнімдері бойынша деректерді халықаралық салыстыру үшін қолданады;</w:t>
      </w:r>
      <w:r>
        <w:br/>
      </w:r>
      <w:r>
        <w:rPr>
          <w:rFonts w:ascii="Times New Roman"/>
          <w:b w:val="false"/>
          <w:i w:val="false"/>
          <w:color w:val="000000"/>
          <w:sz w:val="28"/>
        </w:rPr>
        <w:t>
</w:t>
      </w:r>
      <w:r>
        <w:rPr>
          <w:rFonts w:ascii="Times New Roman"/>
          <w:b w:val="false"/>
          <w:i w:val="false"/>
          <w:color w:val="000000"/>
          <w:sz w:val="28"/>
        </w:rPr>
        <w:t>
      2) қызметтің негізгі түрі</w:t>
      </w:r>
      <w:r>
        <w:rPr>
          <w:rFonts w:ascii="Times New Roman"/>
          <w:b/>
          <w:i w:val="false"/>
          <w:color w:val="000000"/>
          <w:sz w:val="28"/>
        </w:rPr>
        <w:t xml:space="preserve"> – </w:t>
      </w:r>
      <w:r>
        <w:rPr>
          <w:rFonts w:ascii="Times New Roman"/>
          <w:b w:val="false"/>
          <w:i w:val="false"/>
          <w:color w:val="000000"/>
          <w:sz w:val="28"/>
        </w:rPr>
        <w:t>қосылған құны субъект жүзеге асыратын кез келген басқа қызмет түрлерінің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3) қызметтің басқа түрлері</w:t>
      </w:r>
      <w:r>
        <w:rPr>
          <w:rFonts w:ascii="Times New Roman"/>
          <w:b/>
          <w:i w:val="false"/>
          <w:color w:val="000000"/>
          <w:sz w:val="28"/>
        </w:rPr>
        <w:t xml:space="preserve"> - </w:t>
      </w:r>
      <w:r>
        <w:rPr>
          <w:rFonts w:ascii="Times New Roman"/>
          <w:b w:val="false"/>
          <w:i w:val="false"/>
          <w:color w:val="000000"/>
          <w:sz w:val="28"/>
        </w:rPr>
        <w:t>өсімдік шаруашылығы, мал шаруашылығы және ауылшаруашылығы өнімін өңдеу қызметтер көрсетуден басқа, жүзеге асырған кәсіпорын қызметінің түрлері;</w:t>
      </w:r>
      <w:r>
        <w:br/>
      </w:r>
      <w:r>
        <w:rPr>
          <w:rFonts w:ascii="Times New Roman"/>
          <w:b w:val="false"/>
          <w:i w:val="false"/>
          <w:color w:val="000000"/>
          <w:sz w:val="28"/>
        </w:rPr>
        <w:t>
</w:t>
      </w:r>
      <w:r>
        <w:rPr>
          <w:rFonts w:ascii="Times New Roman"/>
          <w:b w:val="false"/>
          <w:i w:val="false"/>
          <w:color w:val="000000"/>
          <w:sz w:val="28"/>
        </w:rPr>
        <w:t>
      4) өсімдік шаруашылығының өнімі – ағымдағы жылдың түсімділіктен алынған щикі өнімдер – дәндік, техникалық дақылдар (майлы дақылдардың тұқымдары, қант қызылшасы, темекі және тағы басқасы), картоп, көкөніс және бақшалық дақылдар, жеміс-жидектер, азықтық тамыр жемістілер, пішен, сабан, пішендеме, шөп, гүлдер және тағы басқасы);</w:t>
      </w:r>
      <w:r>
        <w:br/>
      </w:r>
      <w:r>
        <w:rPr>
          <w:rFonts w:ascii="Times New Roman"/>
          <w:b w:val="false"/>
          <w:i w:val="false"/>
          <w:color w:val="000000"/>
          <w:sz w:val="28"/>
        </w:rPr>
        <w:t>
</w:t>
      </w:r>
      <w:r>
        <w:rPr>
          <w:rFonts w:ascii="Times New Roman"/>
          <w:b w:val="false"/>
          <w:i w:val="false"/>
          <w:color w:val="000000"/>
          <w:sz w:val="28"/>
        </w:rPr>
        <w:t>
      5) өсімдік шаруашылығындағы аяқталмаған өндіріс – жерді өңдеуге байланысты қызметтерге жұмсалған шығындар – сүдігер жырту, сүрі жерді көтеру, келешек мерзімдердегі түсімділікке қыстық дақылдарды егу үшін жерді дайындау; бау-бақшаларды егу, өңдеу және ұстау шығындары;</w:t>
      </w:r>
      <w:r>
        <w:br/>
      </w:r>
      <w:r>
        <w:rPr>
          <w:rFonts w:ascii="Times New Roman"/>
          <w:b w:val="false"/>
          <w:i w:val="false"/>
          <w:color w:val="000000"/>
          <w:sz w:val="28"/>
        </w:rPr>
        <w:t>
</w:t>
      </w:r>
      <w:r>
        <w:rPr>
          <w:rFonts w:ascii="Times New Roman"/>
          <w:b w:val="false"/>
          <w:i w:val="false"/>
          <w:color w:val="000000"/>
          <w:sz w:val="28"/>
        </w:rPr>
        <w:t>
      6) мал шаруашылығының өнімі – ауыл шаруашылығы малдарын өсіру және шаруашылық пайдалану (сүт, жұмыртқа, жүн, терілер және тағы басқасы) нәтижесінде алынған дайын өнімдер, мал және құстың барлық түрлерін тірі салмақта союға өткізу, ара шаруашылығының өнімі және мамық жүнді жануарларды өсіру;</w:t>
      </w:r>
      <w:r>
        <w:br/>
      </w:r>
      <w:r>
        <w:rPr>
          <w:rFonts w:ascii="Times New Roman"/>
          <w:b w:val="false"/>
          <w:i w:val="false"/>
          <w:color w:val="000000"/>
          <w:sz w:val="28"/>
        </w:rPr>
        <w:t>
</w:t>
      </w:r>
      <w:r>
        <w:rPr>
          <w:rFonts w:ascii="Times New Roman"/>
          <w:b w:val="false"/>
          <w:i w:val="false"/>
          <w:color w:val="000000"/>
          <w:sz w:val="28"/>
        </w:rPr>
        <w:t>
      7) өткізілген өнімнің өзіндік құны – жіберілген (тиеп жөнелтілген) дайын өнімнің нақты өзіндік құны;</w:t>
      </w:r>
      <w:r>
        <w:br/>
      </w:r>
      <w:r>
        <w:rPr>
          <w:rFonts w:ascii="Times New Roman"/>
          <w:b w:val="false"/>
          <w:i w:val="false"/>
          <w:color w:val="000000"/>
          <w:sz w:val="28"/>
        </w:rPr>
        <w:t>
</w:t>
      </w:r>
      <w:r>
        <w:rPr>
          <w:rFonts w:ascii="Times New Roman"/>
          <w:b w:val="false"/>
          <w:i w:val="false"/>
          <w:color w:val="000000"/>
          <w:sz w:val="28"/>
        </w:rPr>
        <w:t>
      8) өткізуден түскен табыс – қосымша құн салығын, акцизді, сондай-ақ қайтарылған тауарлар құнын, сатып алушыға берілген сату және баға жеңілдіктерін алып тастағандағы, алынған және алынуға тиісті табыс сомасы;</w:t>
      </w:r>
      <w:r>
        <w:br/>
      </w:r>
      <w:r>
        <w:rPr>
          <w:rFonts w:ascii="Times New Roman"/>
          <w:b w:val="false"/>
          <w:i w:val="false"/>
          <w:color w:val="000000"/>
          <w:sz w:val="28"/>
        </w:rPr>
        <w:t>
</w:t>
      </w:r>
      <w:r>
        <w:rPr>
          <w:rFonts w:ascii="Times New Roman"/>
          <w:b w:val="false"/>
          <w:i w:val="false"/>
          <w:color w:val="000000"/>
          <w:sz w:val="28"/>
        </w:rPr>
        <w:t>
      9) жаңартылатын энергия көздері – табиғи жаратылыс процестері есебінен үздіксіз жаңартылатын энергия көздері: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 суларының, өзендердің, су айдындарының жылуы, соңдай-ақ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w:t>
      </w:r>
      <w:r>
        <w:br/>
      </w:r>
      <w:r>
        <w:rPr>
          <w:rFonts w:ascii="Times New Roman"/>
          <w:b w:val="false"/>
          <w:i w:val="false"/>
          <w:color w:val="000000"/>
          <w:sz w:val="28"/>
        </w:rPr>
        <w:t>
</w:t>
      </w:r>
      <w:r>
        <w:rPr>
          <w:rFonts w:ascii="Times New Roman"/>
          <w:b w:val="false"/>
          <w:i w:val="false"/>
          <w:color w:val="000000"/>
          <w:sz w:val="28"/>
        </w:rPr>
        <w:t>
      10) геотермальды энергия – әдетте жер қабатынан (жер қойнауынан) жылыған су немесе бу түрінде бөлінетін жылу түріндегі энергия (топырақтың, жер асты суларының, өзендердің, су айдындарының жылуы). Геотермалды энергияны электр энергиясын өндіруге, үйлерді, мекемелерді және өнеркәсіп кәсіпорындарын жылытуға пайдаланады. Жылу тасымалдағыш ретінде құрғақ буды, ысыған суды немесе қайнау температурасы төмен қандай да бір жылу тасымалдағышты (аммиак, фреон және тағы сондай сияқты) пайдаланады;</w:t>
      </w:r>
      <w:r>
        <w:br/>
      </w:r>
      <w:r>
        <w:rPr>
          <w:rFonts w:ascii="Times New Roman"/>
          <w:b w:val="false"/>
          <w:i w:val="false"/>
          <w:color w:val="000000"/>
          <w:sz w:val="28"/>
        </w:rPr>
        <w:t>
</w:t>
      </w:r>
      <w:r>
        <w:rPr>
          <w:rFonts w:ascii="Times New Roman"/>
          <w:b w:val="false"/>
          <w:i w:val="false"/>
          <w:color w:val="000000"/>
          <w:sz w:val="28"/>
        </w:rPr>
        <w:t>
      11) жел энергиясы – жел қозғалтқыштың көмегімен электр энергиясын өндіруге пайдаланылатын желдің кинетикалық энергиясы. Жел энергиясы тік және көлденең осьті жел электр стансаларының көмегімен өндіріледі. Тік осьті жел электр стансасы жел бағытынан тәуелсіз жұмыс істей алады және онда айналма машиналық бөлімі жоқ. Көлденең осьті жел электр стансасы әдетте мұнарадан, лопастилері бар желдік турбинадан және электр генератордан тұрады.</w:t>
      </w:r>
      <w:r>
        <w:br/>
      </w:r>
      <w:r>
        <w:rPr>
          <w:rFonts w:ascii="Times New Roman"/>
          <w:b w:val="false"/>
          <w:i w:val="false"/>
          <w:color w:val="000000"/>
          <w:sz w:val="28"/>
        </w:rPr>
        <w:t>
</w:t>
      </w:r>
      <w:r>
        <w:rPr>
          <w:rFonts w:ascii="Times New Roman"/>
          <w:b w:val="false"/>
          <w:i w:val="false"/>
          <w:color w:val="000000"/>
          <w:sz w:val="28"/>
        </w:rPr>
        <w:t>
      12) күн энергиясы - жылу энергиясын өндіру үшін күн жылуы қолданылады, бұл үшін күннен алынатын энергияны жинайтын жүйе құрылады. Күн жылыту жүйесі күн ұстағыштан, жылу қоймасынан және жылу бөлу жүйесінен тұрады.</w:t>
      </w:r>
      <w:r>
        <w:br/>
      </w:r>
      <w:r>
        <w:rPr>
          <w:rFonts w:ascii="Times New Roman"/>
          <w:b w:val="false"/>
          <w:i w:val="false"/>
          <w:color w:val="000000"/>
          <w:sz w:val="28"/>
        </w:rPr>
        <w:t>
</w:t>
      </w:r>
      <w:r>
        <w:rPr>
          <w:rFonts w:ascii="Times New Roman"/>
          <w:b w:val="false"/>
          <w:i w:val="false"/>
          <w:color w:val="000000"/>
          <w:sz w:val="28"/>
        </w:rPr>
        <w:t>
      3. Есеп ауыл шаруашылығы өнімі түрлерінің бөлінісінде АШӨСЖ сәйкес толтырылады.</w:t>
      </w:r>
      <w:r>
        <w:br/>
      </w:r>
      <w:r>
        <w:rPr>
          <w:rFonts w:ascii="Times New Roman"/>
          <w:b w:val="false"/>
          <w:i w:val="false"/>
          <w:color w:val="000000"/>
          <w:sz w:val="28"/>
        </w:rPr>
        <w:t>
</w:t>
      </w:r>
      <w:r>
        <w:rPr>
          <w:rFonts w:ascii="Times New Roman"/>
          <w:b w:val="false"/>
          <w:i w:val="false"/>
          <w:color w:val="000000"/>
          <w:sz w:val="28"/>
        </w:rPr>
        <w:t>
      1-бөлімнің 1-бағанында өсімдік шаруашылығының өнімдерін өндіру әртүрлі дақылдар бойынша бастапқы кіріске алу салмағында немесе ұқсатудан өткен салмақта (есепке алу салмағында) көрсетіледі.</w:t>
      </w:r>
      <w:r>
        <w:br/>
      </w:r>
      <w:r>
        <w:rPr>
          <w:rFonts w:ascii="Times New Roman"/>
          <w:b w:val="false"/>
          <w:i w:val="false"/>
          <w:color w:val="000000"/>
          <w:sz w:val="28"/>
        </w:rPr>
        <w:t>
      Дәндік және бұршақты (дәнге) дақылдар, қант қызылшасы (фабрикалық), шитті мақта, темекі, майлы дақылдар тұқымдары өндірісі ұқсатудан өткен салмақта; картоп, ашық және қорғалған топырақты көкөністер, азықтық дақылдар (азықтық тамыр жемістілер, мал азықтық бақша дақылдары, мал азықтық жүгері, біржылдық және көпжылдық шөптер, балауса мал азығы, пішен, шөп ұны, түйіршіктер мен брикеттер алуға, өріске, тұқымға), жеміс-жидек дақылдары және жүзім өндірісі бастапқы кіріске алынған салмақпен көрсетіледі.</w:t>
      </w:r>
      <w:r>
        <w:br/>
      </w:r>
      <w:r>
        <w:rPr>
          <w:rFonts w:ascii="Times New Roman"/>
          <w:b w:val="false"/>
          <w:i w:val="false"/>
          <w:color w:val="000000"/>
          <w:sz w:val="28"/>
        </w:rPr>
        <w:t>
      Қант қызылшасы (фабрикалық) бойынша қант зауыттарына өңдеу үшін өткізуге арналған егістіктерден жиналған қант қызылшасы көрсетіледі. Темекі бойынша барлық негізгі және қосымша терім көрсетілуі тиіс. Картоп бойынша жас картоптың бүкіл өнімі есепке алынады, сондай-ақ негізгі жиын-теріннен кейін картоп егілген алқапты қайта жырту және тырмалау нәтижесінде алынған картоп та енеді. Көкөністер бойынша есепте жаппай жинауға дейінгі және одан кейінгі ішінара жиналған көкөністер де көрсетіледі.</w:t>
      </w:r>
      <w:r>
        <w:br/>
      </w:r>
      <w:r>
        <w:rPr>
          <w:rFonts w:ascii="Times New Roman"/>
          <w:b w:val="false"/>
          <w:i w:val="false"/>
          <w:color w:val="000000"/>
          <w:sz w:val="28"/>
        </w:rPr>
        <w:t>
</w:t>
      </w:r>
      <w:r>
        <w:rPr>
          <w:rFonts w:ascii="Times New Roman"/>
          <w:b w:val="false"/>
          <w:i w:val="false"/>
          <w:color w:val="000000"/>
          <w:sz w:val="28"/>
        </w:rPr>
        <w:t>
      2-бөлімнің 1-бағанында ауыл шаруашылығындағы мал мен құсты өсіру және шаруашылықта пайдалану нәтижесінде өндірілген шикізат өнімдері (ет, сүт, жүн, жұмыртқа және тағы басқасы) көрсетіледі. 2-баған бойынша есепті кезеңдегі мал шаруашылығы өнімін өткізу көрсетіледі. 3-бағанда мал мен құстың азығына қолданған өнім көлемі, 4-бағанда - еңбек ақы ретінде заттай берілгені, 5-бағанда - өзге де мұқтаждықтарға қолданғаны, 6-бағанда - бір жыл ішіндегі барлық ресурстардың, табиғи кемуін қоса, сақтау кезіндегі шаруашылықтың есебіне кірген шығындар көрсетіледі.</w:t>
      </w:r>
      <w:r>
        <w:br/>
      </w:r>
      <w:r>
        <w:rPr>
          <w:rFonts w:ascii="Times New Roman"/>
          <w:b w:val="false"/>
          <w:i w:val="false"/>
          <w:color w:val="000000"/>
          <w:sz w:val="28"/>
        </w:rPr>
        <w:t>
      Бұл ретте, 1 және 2-бөлімдердің 1-бағанында есепті жылғы өнім өндірісі туралы, ал 1-бөлімнің 2-7 бағандарында және 2-бөлімнің 2-6-бағандарында қоймалардағы өнім қалдығын есепке алғандағы мәліметтер көрсетіледі.</w:t>
      </w:r>
      <w:r>
        <w:br/>
      </w:r>
      <w:r>
        <w:rPr>
          <w:rFonts w:ascii="Times New Roman"/>
          <w:b w:val="false"/>
          <w:i w:val="false"/>
          <w:color w:val="000000"/>
          <w:sz w:val="28"/>
        </w:rPr>
        <w:t>
</w:t>
      </w:r>
      <w:r>
        <w:rPr>
          <w:rFonts w:ascii="Times New Roman"/>
          <w:b w:val="false"/>
          <w:i w:val="false"/>
          <w:color w:val="000000"/>
          <w:sz w:val="28"/>
        </w:rPr>
        <w:t>
      4 және 6-бөлімдерде мал мен құсты өсіруге, өсіріп жетілдіруге және өсіруге жұмсалған барлық еңбек және қаражат шығындарын қоса өнім өндеумен байланысты шет ұйымдардың қызметтері көрсетіледі. Өнімнің өндірістік құнына енбейтін кезеңдегі шығындар бұл жол бойынша көрсетілмейді. Атап айтқанда, оларға жалпы және әкімшілік шығындар, өнімді өткізгендегі шығындар, пайыздарды төлеу шығындары жатады.  4-бөлімнің «Тұқымдық және көшеттік заттар» бағаны бойынша есепті жылы егіске жұмсалған тұқым және отырғызылатын материалдардың құны көрсетіледі. Бұл жағдайда өз өндірісінің өнімдері өзіндік құнымен, сатып алынғаны – сатып алу бағасымен бағаланады.</w:t>
      </w:r>
      <w:r>
        <w:br/>
      </w:r>
      <w:r>
        <w:rPr>
          <w:rFonts w:ascii="Times New Roman"/>
          <w:b w:val="false"/>
          <w:i w:val="false"/>
          <w:color w:val="000000"/>
          <w:sz w:val="28"/>
        </w:rPr>
        <w:t>
</w:t>
      </w:r>
      <w:r>
        <w:rPr>
          <w:rFonts w:ascii="Times New Roman"/>
          <w:b w:val="false"/>
          <w:i w:val="false"/>
          <w:color w:val="000000"/>
          <w:sz w:val="28"/>
        </w:rPr>
        <w:t>
      «Минералдық тыңайтқыштар» бағаны бойынша есепті жылдың түсімділігі үшін енгізілген минералдық тыңайтқыштардың құны бейнеленеді.</w:t>
      </w:r>
      <w:r>
        <w:br/>
      </w:r>
      <w:r>
        <w:rPr>
          <w:rFonts w:ascii="Times New Roman"/>
          <w:b w:val="false"/>
          <w:i w:val="false"/>
          <w:color w:val="000000"/>
          <w:sz w:val="28"/>
        </w:rPr>
        <w:t>
</w:t>
      </w:r>
      <w:r>
        <w:rPr>
          <w:rFonts w:ascii="Times New Roman"/>
          <w:b w:val="false"/>
          <w:i w:val="false"/>
          <w:color w:val="000000"/>
          <w:sz w:val="28"/>
        </w:rPr>
        <w:t>
      «Мал азығы» бағаны бойынша есепті жылы мал мен құсты қоректендіруге жұмсалған барлық түрлі мал азығының құны көрсетіледі. Мұнда өз өндірісінің өнімі өзіндік құны бойынша, сатып алынғаны – сатып алу бағасы бойынша бағаланады.</w:t>
      </w:r>
      <w:r>
        <w:br/>
      </w:r>
      <w:r>
        <w:rPr>
          <w:rFonts w:ascii="Times New Roman"/>
          <w:b w:val="false"/>
          <w:i w:val="false"/>
          <w:color w:val="000000"/>
          <w:sz w:val="28"/>
        </w:rPr>
        <w:t>
</w:t>
      </w:r>
      <w:r>
        <w:rPr>
          <w:rFonts w:ascii="Times New Roman"/>
          <w:b w:val="false"/>
          <w:i w:val="false"/>
          <w:color w:val="000000"/>
          <w:sz w:val="28"/>
        </w:rPr>
        <w:t>
      «Отын – барлығы» бағаны бойынша есепті жылы егіншілікке жұмсалған мұнай өнімдерінің құны бейнеленеді.</w:t>
      </w:r>
      <w:r>
        <w:br/>
      </w:r>
      <w:r>
        <w:rPr>
          <w:rFonts w:ascii="Times New Roman"/>
          <w:b w:val="false"/>
          <w:i w:val="false"/>
          <w:color w:val="000000"/>
          <w:sz w:val="28"/>
        </w:rPr>
        <w:t>
</w:t>
      </w:r>
      <w:r>
        <w:rPr>
          <w:rFonts w:ascii="Times New Roman"/>
          <w:b w:val="false"/>
          <w:i w:val="false"/>
          <w:color w:val="000000"/>
          <w:sz w:val="28"/>
        </w:rPr>
        <w:t>
      «Электр қуаты» бағаны бойынша есепті жылы егіншілікке жұмсалған электр қуатының құны бейнеленеді. Мұның өзінде сатып алынған электр қуаты – сатып алу бағалары бойынша, өзі өндірген электр қуаты – өзіндік құны бойынша бағаланады.</w:t>
      </w:r>
      <w:r>
        <w:br/>
      </w:r>
      <w:r>
        <w:rPr>
          <w:rFonts w:ascii="Times New Roman"/>
          <w:b w:val="false"/>
          <w:i w:val="false"/>
          <w:color w:val="000000"/>
          <w:sz w:val="28"/>
        </w:rPr>
        <w:t>
</w:t>
      </w:r>
      <w:r>
        <w:rPr>
          <w:rFonts w:ascii="Times New Roman"/>
          <w:b w:val="false"/>
          <w:i w:val="false"/>
          <w:color w:val="000000"/>
          <w:sz w:val="28"/>
        </w:rPr>
        <w:t>
      «Суға жұмсалған шығындар» бағаны бойынша су шаруашылығы жүйелерінен алынған өсімдік және мал шаруашылығының мұқтаждықтарына жұмсалған суға төленетін төлем бейнеленеді.</w:t>
      </w:r>
      <w:r>
        <w:br/>
      </w:r>
      <w:r>
        <w:rPr>
          <w:rFonts w:ascii="Times New Roman"/>
          <w:b w:val="false"/>
          <w:i w:val="false"/>
          <w:color w:val="000000"/>
          <w:sz w:val="28"/>
        </w:rPr>
        <w:t>
</w:t>
      </w:r>
      <w:r>
        <w:rPr>
          <w:rFonts w:ascii="Times New Roman"/>
          <w:b w:val="false"/>
          <w:i w:val="false"/>
          <w:color w:val="000000"/>
          <w:sz w:val="28"/>
        </w:rPr>
        <w:t>
      «Қосалқы бөлшектер, жөндеу және құрылыс материалдары» бағаны бойынша шет жақтан сатып алынған жөндеу және құрылыс материалдарының, қосалқы бөлшектердің құны сатып алу бағасы бойынша көлік-дайындау шығындары есепке алынып бейнеленеді.</w:t>
      </w:r>
      <w:r>
        <w:br/>
      </w:r>
      <w:r>
        <w:rPr>
          <w:rFonts w:ascii="Times New Roman"/>
          <w:b w:val="false"/>
          <w:i w:val="false"/>
          <w:color w:val="000000"/>
          <w:sz w:val="28"/>
        </w:rPr>
        <w:t>
</w:t>
      </w:r>
      <w:r>
        <w:rPr>
          <w:rFonts w:ascii="Times New Roman"/>
          <w:b w:val="false"/>
          <w:i w:val="false"/>
          <w:color w:val="000000"/>
          <w:sz w:val="28"/>
        </w:rPr>
        <w:t>
      «Басқа ұйымдардың атқарған жұмыстары мен қызметтеріне ақы төлеу» бағаны бойынша басқа субъектілер атқарған мынадай өндірістік сипаттағы жұмыстар мен қызмет көрсетулер құнына ақы төлемі көрсетіледі: өнім әзірлеу, шикізат пен материалдарды өңдеу, белгіленген технологиялық процестерді бұзбауды бақылау жөнінде жекелеген операцияларды, егіншіліктегі, ашық топырақта, қорғалған топырақта көкөністер өсіру, өсімдіктерді аурулар мен зиянкестерден қорғау, тыңайтқыштарды әзірлеп енгізу, өсімдік шаруашылығының өнімін тиеу, түсіру және тасымалдау, бақша, жүзім шаруашылықтары мен басқа да көпжылдық өсімдіктер плантациясындағы агромелиоративтік және басқа да жұмыстар, мал мен құсты бағу, мал азығын қоректендіруге дайындау, мал азығын тарату, малды суғару, мал шаруашылығының өнімдерін тасымалдау, малды қолдан ұрықтандыру, өткізуге және етке союға малды дайындау, қоралардың көңін механикалық тазарту, тезегін қолмен кесіп қой қораларын көңнен тазарту, фермаларды кешенді механикаландыру және тағы басқасы.</w:t>
      </w:r>
      <w:r>
        <w:br/>
      </w:r>
      <w:r>
        <w:rPr>
          <w:rFonts w:ascii="Times New Roman"/>
          <w:b w:val="false"/>
          <w:i w:val="false"/>
          <w:color w:val="000000"/>
          <w:sz w:val="28"/>
        </w:rPr>
        <w:t>
</w:t>
      </w:r>
      <w:r>
        <w:rPr>
          <w:rFonts w:ascii="Times New Roman"/>
          <w:b w:val="false"/>
          <w:i w:val="false"/>
          <w:color w:val="000000"/>
          <w:sz w:val="28"/>
        </w:rPr>
        <w:t>
      «Еңбек ақы төлеу (заттай нысандағы төлемдерді қоса)» бағаны бойынша жалақының ақшалай да, заттай да шығындары қаржыландыру көздеріне байланыссыз бейнеленеді.</w:t>
      </w:r>
      <w:r>
        <w:br/>
      </w:r>
      <w:r>
        <w:rPr>
          <w:rFonts w:ascii="Times New Roman"/>
          <w:b w:val="false"/>
          <w:i w:val="false"/>
          <w:color w:val="000000"/>
          <w:sz w:val="28"/>
        </w:rPr>
        <w:t>
</w:t>
      </w:r>
      <w:r>
        <w:rPr>
          <w:rFonts w:ascii="Times New Roman"/>
          <w:b w:val="false"/>
          <w:i w:val="false"/>
          <w:color w:val="000000"/>
          <w:sz w:val="28"/>
        </w:rPr>
        <w:t>
      «Негізгі құрал-жабдықтарды ұстауға жұмсалған шығындар» бағаны бойынша негізгі құрал-жабдықтардың бастапқы құны мен нормативтік қызмет ету мерзіміне байланысты есептелінген өтелімнің жалпы сомасы көрсетіледі.</w:t>
      </w:r>
      <w:r>
        <w:br/>
      </w:r>
      <w:r>
        <w:rPr>
          <w:rFonts w:ascii="Times New Roman"/>
          <w:b w:val="false"/>
          <w:i w:val="false"/>
          <w:color w:val="000000"/>
          <w:sz w:val="28"/>
        </w:rPr>
        <w:t>
</w:t>
      </w:r>
      <w:r>
        <w:rPr>
          <w:rFonts w:ascii="Times New Roman"/>
          <w:b w:val="false"/>
          <w:i w:val="false"/>
          <w:color w:val="000000"/>
          <w:sz w:val="28"/>
        </w:rPr>
        <w:t>
      «Өзге де шығындар» бағаны бойынша жоғарыда келтірілген шығындардың ешқайсысына жатқызылмайтын, кәсіпорынның өнім (тауар, қызмет) өндіру кезінде жұмсаған қалған барлық шығындары бейнеленеді.</w:t>
      </w:r>
      <w:r>
        <w:br/>
      </w:r>
      <w:r>
        <w:rPr>
          <w:rFonts w:ascii="Times New Roman"/>
          <w:b w:val="false"/>
          <w:i w:val="false"/>
          <w:color w:val="000000"/>
          <w:sz w:val="28"/>
        </w:rPr>
        <w:t>
</w:t>
      </w:r>
      <w:r>
        <w:rPr>
          <w:rFonts w:ascii="Times New Roman"/>
          <w:b w:val="false"/>
          <w:i w:val="false"/>
          <w:color w:val="000000"/>
          <w:sz w:val="28"/>
        </w:rPr>
        <w:t>
      «Барлық шығындардан қураған егістіктердің шығындары» бағаны бойынша есепті кезеңде қураған егістіктерді себуге кеткен шығындар көрсетіледі.</w:t>
      </w:r>
      <w:r>
        <w:br/>
      </w:r>
      <w:r>
        <w:rPr>
          <w:rFonts w:ascii="Times New Roman"/>
          <w:b w:val="false"/>
          <w:i w:val="false"/>
          <w:color w:val="000000"/>
          <w:sz w:val="28"/>
        </w:rPr>
        <w:t>
</w:t>
      </w:r>
      <w:r>
        <w:rPr>
          <w:rFonts w:ascii="Times New Roman"/>
          <w:b w:val="false"/>
          <w:i w:val="false"/>
          <w:color w:val="000000"/>
          <w:sz w:val="28"/>
        </w:rPr>
        <w:t>
      5-бөлім бойынша таза сүрі жер алқабына (жасыл сүрі жер мен ықтырма сүрі жерді, сондай-ақ қара сүрі жерді қоса) ағымдағы жылы күздік дақылдар, сондай-ақ, келесі жылы жаздық дақылдар себуге арналған тек таза сүрі жер алқабы енгізіледі.</w:t>
      </w:r>
      <w:r>
        <w:br/>
      </w:r>
      <w:r>
        <w:rPr>
          <w:rFonts w:ascii="Times New Roman"/>
          <w:b w:val="false"/>
          <w:i w:val="false"/>
          <w:color w:val="000000"/>
          <w:sz w:val="28"/>
        </w:rPr>
        <w:t>
      Таза сүрі жер алқабына енгізілетіні:</w:t>
      </w:r>
      <w:r>
        <w:br/>
      </w:r>
      <w:r>
        <w:rPr>
          <w:rFonts w:ascii="Times New Roman"/>
          <w:b w:val="false"/>
          <w:i w:val="false"/>
          <w:color w:val="000000"/>
          <w:sz w:val="28"/>
        </w:rPr>
        <w:t>
      қара сүрі жерлер, яғни ағымдағы жылдың күздік егісіне өткен жылы күзде жыртылған таза сүрі жерлер;</w:t>
      </w:r>
      <w:r>
        <w:br/>
      </w:r>
      <w:r>
        <w:rPr>
          <w:rFonts w:ascii="Times New Roman"/>
          <w:b w:val="false"/>
          <w:i w:val="false"/>
          <w:color w:val="000000"/>
          <w:sz w:val="28"/>
        </w:rPr>
        <w:t>
      қыста алқапта қар тоқтату және топырақ эрозиясын болдырмау мақсатында ұзын сабақты дақыл егілген ықтырмалы таза сүрі жерлер; көк тыңайтқыш үшін бұршақты дақыл егілген жасыл сүрі жерлер;</w:t>
      </w:r>
      <w:r>
        <w:br/>
      </w:r>
      <w:r>
        <w:rPr>
          <w:rFonts w:ascii="Times New Roman"/>
          <w:b w:val="false"/>
          <w:i w:val="false"/>
          <w:color w:val="000000"/>
          <w:sz w:val="28"/>
        </w:rPr>
        <w:t>
      ерте сүрі жерлер, яғни таза сүрі жерлер, олардың өңделуі сүрі жерлерді дайындау жылы көктемде басталады.</w:t>
      </w:r>
      <w:r>
        <w:br/>
      </w:r>
      <w:r>
        <w:rPr>
          <w:rFonts w:ascii="Times New Roman"/>
          <w:b w:val="false"/>
          <w:i w:val="false"/>
          <w:color w:val="000000"/>
          <w:sz w:val="28"/>
        </w:rPr>
        <w:t>
      Осы жолға енгізілмейтіні: егілген сүрі жерлер (жасыл сүрі жерлерден басқа), сүрі жерді қайта жырту, өткен жылы күзде жыртылған, бірақ, іс жүзінде ағымдағы жылы жаздық дақылдар егісіне пайдаланылған қара сүрі жерлер.</w:t>
      </w:r>
      <w:r>
        <w:br/>
      </w:r>
      <w:r>
        <w:rPr>
          <w:rFonts w:ascii="Times New Roman"/>
          <w:b w:val="false"/>
          <w:i w:val="false"/>
          <w:color w:val="000000"/>
          <w:sz w:val="28"/>
        </w:rPr>
        <w:t>
      Таза сүрі жер алқабына ағымдағы жылы жаңадан игерілген тыңайған жерлердің жыртылған алқабы енгізілмеуі тиіс.</w:t>
      </w:r>
      <w:r>
        <w:br/>
      </w:r>
      <w:r>
        <w:rPr>
          <w:rFonts w:ascii="Times New Roman"/>
          <w:b w:val="false"/>
          <w:i w:val="false"/>
          <w:color w:val="000000"/>
          <w:sz w:val="28"/>
        </w:rPr>
        <w:t>
      Күзде өнімді жинағаннан кейін топырақты негізгі өңдеудің (жырту, ауыр дискілі тырмалармен тырмалау, топырақты сыдыра және қопсыта жырту, терең қопсыту) әртүрлі технологиялары бойынша өңделген және алдағы жылы көктемде ауыл шаруашылығы дақылдарын егуге арналған алқап көрсетіледі.</w:t>
      </w:r>
      <w:r>
        <w:br/>
      </w:r>
      <w:r>
        <w:rPr>
          <w:rFonts w:ascii="Times New Roman"/>
          <w:b w:val="false"/>
          <w:i w:val="false"/>
          <w:color w:val="000000"/>
          <w:sz w:val="28"/>
        </w:rPr>
        <w:t>
      Сүдігерге әзірленіп, қысқа қарсы жаздық дақыл егілген алқап, сүдігердің жалпы өңделген алқабынан алынып тасталмайды.</w:t>
      </w:r>
      <w:r>
        <w:br/>
      </w:r>
      <w:r>
        <w:rPr>
          <w:rFonts w:ascii="Times New Roman"/>
          <w:b w:val="false"/>
          <w:i w:val="false"/>
          <w:color w:val="000000"/>
          <w:sz w:val="28"/>
        </w:rPr>
        <w:t>
      Қалған түйнектерді жинау мақсатында картоп егісін қайта жырту сүдігер алқабына енгізіледі.</w:t>
      </w:r>
      <w:r>
        <w:br/>
      </w:r>
      <w:r>
        <w:rPr>
          <w:rFonts w:ascii="Times New Roman"/>
          <w:b w:val="false"/>
          <w:i w:val="false"/>
          <w:color w:val="000000"/>
          <w:sz w:val="28"/>
        </w:rPr>
        <w:t>
      Сүдігер алқабына енгізілмейтіні:</w:t>
      </w:r>
      <w:r>
        <w:br/>
      </w:r>
      <w:r>
        <w:rPr>
          <w:rFonts w:ascii="Times New Roman"/>
          <w:b w:val="false"/>
          <w:i w:val="false"/>
          <w:color w:val="000000"/>
          <w:sz w:val="28"/>
        </w:rPr>
        <w:t>
      ағымдағы жылы қайта жыртылған тыңайған жер алқабы;</w:t>
      </w:r>
      <w:r>
        <w:br/>
      </w:r>
      <w:r>
        <w:rPr>
          <w:rFonts w:ascii="Times New Roman"/>
          <w:b w:val="false"/>
          <w:i w:val="false"/>
          <w:color w:val="000000"/>
          <w:sz w:val="28"/>
        </w:rPr>
        <w:t>
      ағымдағы жылы көктемде және жазда игеріліп, келесі жылдың жаздық дақылдары егісіне қалдырылған сүрі жерлер;</w:t>
      </w:r>
      <w:r>
        <w:br/>
      </w:r>
      <w:r>
        <w:rPr>
          <w:rFonts w:ascii="Times New Roman"/>
          <w:b w:val="false"/>
          <w:i w:val="false"/>
          <w:color w:val="000000"/>
          <w:sz w:val="28"/>
        </w:rPr>
        <w:t>
      алдағы жылдың өнімі үшін күзде игерілген қара сүрі жерлер;</w:t>
      </w:r>
      <w:r>
        <w:br/>
      </w:r>
      <w:r>
        <w:rPr>
          <w:rFonts w:ascii="Times New Roman"/>
          <w:b w:val="false"/>
          <w:i w:val="false"/>
          <w:color w:val="000000"/>
          <w:sz w:val="28"/>
        </w:rPr>
        <w:t>
      сыдыра жыртылған аңыз, егер осы алқапта топырақтың келесі негізгі өңдеуі жүргізілмесе;</w:t>
      </w:r>
      <w:r>
        <w:br/>
      </w:r>
      <w:r>
        <w:rPr>
          <w:rFonts w:ascii="Times New Roman"/>
          <w:b w:val="false"/>
          <w:i w:val="false"/>
          <w:color w:val="000000"/>
          <w:sz w:val="28"/>
        </w:rPr>
        <w:t>
      қызылша қазғышпен және қызылша комбайнымен жинағаннан кейін қант қызылшасы егістігінің алқабы.</w:t>
      </w:r>
      <w:r>
        <w:br/>
      </w:r>
      <w:r>
        <w:rPr>
          <w:rFonts w:ascii="Times New Roman"/>
          <w:b w:val="false"/>
          <w:i w:val="false"/>
          <w:color w:val="000000"/>
          <w:sz w:val="28"/>
        </w:rPr>
        <w:t>
</w:t>
      </w:r>
      <w:r>
        <w:rPr>
          <w:rFonts w:ascii="Times New Roman"/>
          <w:b w:val="false"/>
          <w:i w:val="false"/>
          <w:color w:val="000000"/>
          <w:sz w:val="28"/>
        </w:rPr>
        <w:t>
      8-бөлім шаруа (фермер) қожалықтарымен толтырылады.</w:t>
      </w:r>
      <w:r>
        <w:br/>
      </w:r>
      <w:r>
        <w:rPr>
          <w:rFonts w:ascii="Times New Roman"/>
          <w:b w:val="false"/>
          <w:i w:val="false"/>
          <w:color w:val="000000"/>
          <w:sz w:val="28"/>
        </w:rPr>
        <w:t>
</w:t>
      </w:r>
      <w:r>
        <w:rPr>
          <w:rFonts w:ascii="Times New Roman"/>
          <w:b w:val="false"/>
          <w:i w:val="false"/>
          <w:color w:val="000000"/>
          <w:sz w:val="28"/>
        </w:rPr>
        <w:t>
      10-бөлімде есепті жылы басқа қызмет түрлері бойынша өндірілген өнім (тауар, қызмет) көрсетіледі.</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4-бөлім «Өсімдік шаруашылығы өнімдерін өндіруге жұмсалған шығындар туралы мәліметтер»</w:t>
      </w:r>
      <w:r>
        <w:br/>
      </w:r>
      <w:r>
        <w:rPr>
          <w:rFonts w:ascii="Times New Roman"/>
          <w:b w:val="false"/>
          <w:i w:val="false"/>
          <w:color w:val="000000"/>
          <w:sz w:val="28"/>
        </w:rPr>
        <w:t>
</w:t>
      </w:r>
      <w:r>
        <w:rPr>
          <w:rFonts w:ascii="Times New Roman"/>
          <w:b w:val="false"/>
          <w:i w:val="false"/>
          <w:color w:val="000000"/>
          <w:sz w:val="28"/>
        </w:rPr>
        <w:t>
      11-баған &lt;= 1-ден 10 дейін баған сомасы.</w:t>
      </w:r>
      <w:r>
        <w:br/>
      </w:r>
      <w:r>
        <w:rPr>
          <w:rFonts w:ascii="Times New Roman"/>
          <w:b w:val="false"/>
          <w:i w:val="false"/>
          <w:color w:val="000000"/>
          <w:sz w:val="28"/>
        </w:rPr>
        <w:t>
      Егер «Өсімдік шаруашылығы өнімдерін өндіру және қолдану туралы мәліметтер» 1-бөлімінің 2-бағаны толтырылса, онда «Ауыл шаруашылығы өнімдерін өткізу туралы мәліметтер» 7-бөлімінің 1 және 2 бағандары АШӨСЖ сәйкес кодтары бойынша толтырылуы тиіс.</w:t>
      </w:r>
    </w:p>
    <w:bookmarkEnd w:id="39"/>
    <w:bookmarkStart w:name="z480"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12-қосымша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224 бұйрығына</w:t>
            </w:r>
            <w:r>
              <w:br/>
            </w:r>
            <w:r>
              <w:rPr>
                <w:rFonts w:ascii="Times New Roman"/>
                <w:b w:val="false"/>
                <w:i w:val="false"/>
                <w:color w:val="000000"/>
                <w:sz w:val="20"/>
              </w:rPr>
              <w:t>
</w:t>
            </w:r>
            <w:r>
              <w:rPr>
                <w:rFonts w:ascii="Times New Roman"/>
                <w:b/>
                <w:i w:val="false"/>
                <w:color w:val="000000"/>
                <w:sz w:val="20"/>
              </w:rPr>
              <w:t>12-қосымша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12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0101104</w:t>
            </w:r>
            <w:r>
              <w:br/>
            </w:r>
            <w:r>
              <w:rPr>
                <w:rFonts w:ascii="Times New Roman"/>
                <w:b w:val="false"/>
                <w:i w:val="false"/>
                <w:color w:val="000000"/>
                <w:sz w:val="20"/>
              </w:rPr>
              <w:t>
</w:t>
            </w:r>
            <w:r>
              <w:rPr>
                <w:rFonts w:ascii="Times New Roman"/>
                <w:b w:val="false"/>
                <w:i w:val="false"/>
                <w:color w:val="000000"/>
                <w:sz w:val="20"/>
              </w:rPr>
              <w:t>Код статистической формы 0101104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Сүрек дайындау және орман</w:t>
            </w:r>
            <w:r>
              <w:br/>
            </w:r>
            <w:r>
              <w:rPr>
                <w:rFonts w:ascii="Times New Roman"/>
                <w:b/>
                <w:i w:val="false"/>
                <w:color w:val="000000"/>
              </w:rPr>
              <w:t>
өсіру мен орман шаруашылығы</w:t>
            </w:r>
            <w:r>
              <w:br/>
            </w:r>
            <w:r>
              <w:rPr>
                <w:rFonts w:ascii="Times New Roman"/>
                <w:b/>
                <w:i w:val="false"/>
                <w:color w:val="000000"/>
              </w:rPr>
              <w:t>
жұмыстарын жүргізу туралы есеп</w:t>
            </w:r>
            <w:r>
              <w:br/>
            </w:r>
            <w:r>
              <w:rPr>
                <w:rFonts w:ascii="Times New Roman"/>
                <w:b/>
                <w:i w:val="false"/>
                <w:color w:val="000000"/>
              </w:rPr>
              <w:t>
Отчет о заготовке древесины и</w:t>
            </w:r>
            <w:r>
              <w:br/>
            </w:r>
            <w:r>
              <w:rPr>
                <w:rFonts w:ascii="Times New Roman"/>
                <w:b/>
                <w:i w:val="false"/>
                <w:color w:val="000000"/>
              </w:rPr>
              <w:t>
проведении лесокультурных и</w:t>
            </w:r>
            <w:r>
              <w:br/>
            </w:r>
            <w:r>
              <w:rPr>
                <w:rFonts w:ascii="Times New Roman"/>
                <w:b/>
                <w:i w:val="false"/>
                <w:color w:val="000000"/>
              </w:rPr>
              <w:t>
лесохозяйственных работ</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1-орман</w:t>
            </w:r>
            <w:r>
              <w:br/>
            </w:r>
            <w:r>
              <w:rPr>
                <w:rFonts w:ascii="Times New Roman"/>
                <w:b w:val="false"/>
                <w:i w:val="false"/>
                <w:color w:val="000000"/>
                <w:sz w:val="20"/>
              </w:rPr>
              <w:t>
</w:t>
            </w:r>
            <w:r>
              <w:rPr>
                <w:rFonts w:ascii="Times New Roman"/>
                <w:b w:val="false"/>
                <w:i w:val="false"/>
                <w:color w:val="000000"/>
                <w:sz w:val="20"/>
              </w:rPr>
              <w:t>1-лес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 xml:space="preserve">Годовая                                Отчетный период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және қайталама қызмет түрлері (02 ЭҚТЖС коды) «Орман өсіру және ағаш</w:t>
            </w:r>
            <w:r>
              <w:br/>
            </w:r>
            <w:r>
              <w:rPr>
                <w:rFonts w:ascii="Times New Roman"/>
                <w:b w:val="false"/>
                <w:i w:val="false"/>
                <w:color w:val="000000"/>
                <w:sz w:val="20"/>
              </w:rPr>
              <w:t>
</w:t>
            </w:r>
            <w:r>
              <w:rPr>
                <w:rFonts w:ascii="Times New Roman"/>
                <w:b/>
                <w:i w:val="false"/>
                <w:color w:val="000000"/>
                <w:sz w:val="20"/>
              </w:rPr>
              <w:t>дайындау» болып табылатын заңды тұлғалар және (немесе) олардың құрылымдық</w:t>
            </w:r>
            <w:r>
              <w:br/>
            </w:r>
            <w:r>
              <w:rPr>
                <w:rFonts w:ascii="Times New Roman"/>
                <w:b w:val="false"/>
                <w:i w:val="false"/>
                <w:color w:val="000000"/>
                <w:sz w:val="20"/>
              </w:rPr>
              <w:t>
</w:t>
            </w:r>
            <w:r>
              <w:rPr>
                <w:rFonts w:ascii="Times New Roman"/>
                <w:b/>
                <w:i w:val="false"/>
                <w:color w:val="000000"/>
                <w:sz w:val="20"/>
              </w:rPr>
              <w:t xml:space="preserve">және оқшауланған бөлімшелері және </w:t>
            </w:r>
            <w:r>
              <w:rPr>
                <w:rFonts w:ascii="Times New Roman"/>
                <w:b w:val="false"/>
                <w:i w:val="false"/>
                <w:color w:val="000000"/>
                <w:sz w:val="20"/>
              </w:rPr>
              <w:t>ағаш кесу билеті</w:t>
            </w:r>
            <w:r>
              <w:rPr>
                <w:rFonts w:ascii="Times New Roman"/>
                <w:b/>
                <w:i w:val="false"/>
                <w:color w:val="000000"/>
                <w:sz w:val="20"/>
              </w:rPr>
              <w:t xml:space="preserve"> бар болған жағдайда дара</w:t>
            </w:r>
            <w:r>
              <w:br/>
            </w:r>
            <w:r>
              <w:rPr>
                <w:rFonts w:ascii="Times New Roman"/>
                <w:b w:val="false"/>
                <w:i w:val="false"/>
                <w:color w:val="000000"/>
                <w:sz w:val="20"/>
              </w:rPr>
              <w:t>
</w:t>
            </w:r>
            <w:r>
              <w:rPr>
                <w:rFonts w:ascii="Times New Roman"/>
                <w:b/>
                <w:i w:val="false"/>
                <w:color w:val="000000"/>
                <w:sz w:val="20"/>
              </w:rPr>
              <w:t>кәсіпкерлер ұсынады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и вторичным видами деятельности «Лесоводство и лесозаготовки» (код ОКЭД 02) и</w:t>
            </w:r>
            <w:r>
              <w:br/>
            </w:r>
            <w:r>
              <w:rPr>
                <w:rFonts w:ascii="Times New Roman"/>
                <w:b w:val="false"/>
                <w:i w:val="false"/>
                <w:color w:val="000000"/>
                <w:sz w:val="20"/>
              </w:rPr>
              <w:t>
</w:t>
            </w:r>
            <w:r>
              <w:rPr>
                <w:rFonts w:ascii="Times New Roman"/>
                <w:b w:val="false"/>
                <w:i w:val="false"/>
                <w:color w:val="000000"/>
                <w:sz w:val="20"/>
              </w:rPr>
              <w:t xml:space="preserve">индивидуальные предприниматели при наличии </w:t>
            </w:r>
            <w:r>
              <w:rPr>
                <w:rFonts w:ascii="Times New Roman"/>
                <w:b w:val="false"/>
                <w:i w:val="false"/>
                <w:color w:val="000000"/>
                <w:sz w:val="20"/>
              </w:rPr>
              <w:t>лесорубочного билета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Тапсыру мерзімі – есепті жылдан кейінгі ақпанның 10-ы.</w:t>
            </w:r>
            <w:r>
              <w:br/>
            </w:r>
            <w:r>
              <w:rPr>
                <w:rFonts w:ascii="Times New Roman"/>
                <w:b w:val="false"/>
                <w:i w:val="false"/>
                <w:color w:val="000000"/>
                <w:sz w:val="20"/>
              </w:rPr>
              <w:t>
</w:t>
            </w:r>
            <w:r>
              <w:rPr>
                <w:rFonts w:ascii="Times New Roman"/>
                <w:b w:val="false"/>
                <w:i w:val="false"/>
                <w:color w:val="000000"/>
                <w:sz w:val="20"/>
              </w:rPr>
              <w:t>Срок представления – 10 февраля после отчетного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РНН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241300" cy="292100"/>
                          </a:xfrm>
                          <a:prstGeom prst="rect">
                            <a:avLst/>
                          </a:prstGeom>
                        </pic:spPr>
                      </pic:pic>
                    </a:graphicData>
                  </a:graphic>
                </wp:inline>
              </w:drawing>
            </w:r>
          </w:p>
        </w:tc>
      </w:tr>
    </w:tbl>
    <w:bookmarkStart w:name="z517" w:id="41"/>
    <w:p>
      <w:pPr>
        <w:spacing w:after="0"/>
        <w:ind w:left="0"/>
        <w:jc w:val="both"/>
      </w:pPr>
      <w:r>
        <w:rPr>
          <w:rFonts w:ascii="Times New Roman"/>
          <w:b w:val="false"/>
          <w:i w:val="false"/>
          <w:color w:val="000000"/>
          <w:sz w:val="28"/>
        </w:rPr>
        <w:t>
</w:t>
      </w:r>
      <w:r>
        <w:rPr>
          <w:rFonts w:ascii="Times New Roman"/>
          <w:b/>
          <w:i w:val="false"/>
          <w:color w:val="000000"/>
          <w:sz w:val="28"/>
        </w:rPr>
        <w:t>1. Ағаш дайындау</w:t>
      </w:r>
      <w:r>
        <w:br/>
      </w:r>
      <w:r>
        <w:rPr>
          <w:rFonts w:ascii="Times New Roman"/>
          <w:b w:val="false"/>
          <w:i w:val="false"/>
          <w:color w:val="000000"/>
          <w:sz w:val="28"/>
        </w:rPr>
        <w:t>
</w:t>
      </w:r>
      <w:r>
        <w:rPr>
          <w:rFonts w:ascii="Times New Roman"/>
          <w:b w:val="false"/>
          <w:i w:val="false"/>
          <w:color w:val="000000"/>
          <w:sz w:val="28"/>
        </w:rPr>
        <w:t>   Лесозаготовки</w:t>
      </w:r>
    </w:p>
    <w:bookmarkEnd w:id="41"/>
    <w:bookmarkStart w:name="z518" w:id="42"/>
    <w:p>
      <w:pPr>
        <w:spacing w:after="0"/>
        <w:ind w:left="0"/>
        <w:jc w:val="both"/>
      </w:pPr>
      <w:r>
        <w:rPr>
          <w:rFonts w:ascii="Times New Roman"/>
          <w:b w:val="false"/>
          <w:i w:val="false"/>
          <w:color w:val="000000"/>
          <w:sz w:val="28"/>
        </w:rPr>
        <w:t>
</w:t>
      </w:r>
      <w:r>
        <w:rPr>
          <w:rFonts w:ascii="Times New Roman"/>
          <w:b/>
          <w:i w:val="false"/>
          <w:color w:val="000000"/>
          <w:sz w:val="28"/>
        </w:rPr>
        <w:t>1.1. Сүрек және орман шаруашылығының өзге де өнімдерін дайындау туралы</w:t>
      </w:r>
      <w:r>
        <w:br/>
      </w:r>
      <w:r>
        <w:rPr>
          <w:rFonts w:ascii="Times New Roman"/>
          <w:b w:val="false"/>
          <w:i w:val="false"/>
          <w:color w:val="000000"/>
          <w:sz w:val="28"/>
        </w:rPr>
        <w:t>
      </w:t>
      </w:r>
      <w:r>
        <w:rPr>
          <w:rFonts w:ascii="Times New Roman"/>
          <w:b/>
          <w:i w:val="false"/>
          <w:color w:val="000000"/>
          <w:sz w:val="28"/>
        </w:rPr>
        <w:t>мәліметтерді көрсетіңіз</w:t>
      </w:r>
      <w:r>
        <w:br/>
      </w:r>
      <w:r>
        <w:rPr>
          <w:rFonts w:ascii="Times New Roman"/>
          <w:b w:val="false"/>
          <w:i w:val="false"/>
          <w:color w:val="000000"/>
          <w:sz w:val="28"/>
        </w:rPr>
        <w:t>
</w:t>
      </w:r>
      <w:r>
        <w:rPr>
          <w:rFonts w:ascii="Times New Roman"/>
          <w:b w:val="false"/>
          <w:i w:val="false"/>
          <w:color w:val="000000"/>
          <w:sz w:val="28"/>
        </w:rPr>
        <w:t>      Укажите сведения о заготовке древесины и прочей продукции лесного хозяйства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6047"/>
        <w:gridCol w:w="1976"/>
        <w:gridCol w:w="2311"/>
      </w:tblGrid>
      <w:tr>
        <w:trPr>
          <w:trHeight w:val="345" w:hRule="atLeast"/>
        </w:trPr>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өнімнің коды</w:t>
            </w:r>
            <w:r>
              <w:br/>
            </w:r>
            <w:r>
              <w:rPr>
                <w:rFonts w:ascii="Times New Roman"/>
                <w:b w:val="false"/>
                <w:i w:val="false"/>
                <w:color w:val="000000"/>
                <w:sz w:val="20"/>
              </w:rPr>
              <w:t>
</w:t>
            </w:r>
            <w:r>
              <w:rPr>
                <w:rFonts w:ascii="Times New Roman"/>
                <w:b w:val="false"/>
                <w:i w:val="false"/>
                <w:color w:val="000000"/>
                <w:sz w:val="20"/>
              </w:rPr>
              <w:t>Код продукции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Заготовлено</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кубических</w:t>
            </w:r>
            <w:r>
              <w:br/>
            </w:r>
            <w:r>
              <w:rPr>
                <w:rFonts w:ascii="Times New Roman"/>
                <w:b w:val="false"/>
                <w:i w:val="false"/>
                <w:color w:val="000000"/>
                <w:sz w:val="20"/>
              </w:rPr>
              <w:t>
</w:t>
            </w:r>
            <w:r>
              <w:rPr>
                <w:rFonts w:ascii="Times New Roman"/>
                <w:b w:val="false"/>
                <w:i w:val="false"/>
                <w:color w:val="000000"/>
                <w:sz w:val="20"/>
              </w:rPr>
              <w:t>метров</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бағамен,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 действующих</w:t>
            </w:r>
            <w:r>
              <w:br/>
            </w:r>
            <w:r>
              <w:rPr>
                <w:rFonts w:ascii="Times New Roman"/>
                <w:b w:val="false"/>
                <w:i w:val="false"/>
                <w:color w:val="000000"/>
                <w:sz w:val="20"/>
              </w:rPr>
              <w:t>
</w:t>
            </w:r>
            <w:r>
              <w:rPr>
                <w:rFonts w:ascii="Times New Roman"/>
                <w:b w:val="false"/>
                <w:i w:val="false"/>
                <w:color w:val="000000"/>
                <w:sz w:val="20"/>
              </w:rPr>
              <w:t>ценах,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9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Өңделмеген сүрек</w:t>
            </w:r>
            <w:r>
              <w:br/>
            </w:r>
            <w:r>
              <w:rPr>
                <w:rFonts w:ascii="Times New Roman"/>
                <w:b w:val="false"/>
                <w:i w:val="false"/>
                <w:color w:val="000000"/>
                <w:sz w:val="20"/>
              </w:rPr>
              <w:t>
</w:t>
            </w:r>
            <w:r>
              <w:rPr>
                <w:rFonts w:ascii="Times New Roman"/>
                <w:b w:val="false"/>
                <w:i w:val="false"/>
                <w:color w:val="000000"/>
                <w:sz w:val="20"/>
              </w:rPr>
              <w:t>Древесина</w:t>
            </w:r>
            <w:r>
              <w:br/>
            </w:r>
            <w:r>
              <w:rPr>
                <w:rFonts w:ascii="Times New Roman"/>
                <w:b w:val="false"/>
                <w:i w:val="false"/>
                <w:color w:val="000000"/>
                <w:sz w:val="20"/>
              </w:rPr>
              <w:t>
</w:t>
            </w:r>
            <w:r>
              <w:rPr>
                <w:rFonts w:ascii="Times New Roman"/>
                <w:b w:val="false"/>
                <w:i w:val="false"/>
                <w:color w:val="000000"/>
                <w:sz w:val="20"/>
              </w:rPr>
              <w:t>необработанная</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 02.20.1)</w:t>
            </w:r>
            <w:r>
              <w:br/>
            </w:r>
            <w:r>
              <w:rPr>
                <w:rFonts w:ascii="Times New Roman"/>
                <w:b w:val="false"/>
                <w:i w:val="false"/>
                <w:color w:val="000000"/>
                <w:sz w:val="20"/>
              </w:rPr>
              <w:t>
</w:t>
            </w:r>
            <w:r>
              <w:rPr>
                <w:rFonts w:ascii="Times New Roman"/>
                <w:b w:val="false"/>
                <w:i w:val="false"/>
                <w:color w:val="000000"/>
                <w:sz w:val="20"/>
              </w:rPr>
              <w:t>(код 02.20.1 по СКПСХ</w:t>
            </w: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w:t>
            </w:r>
            <w:r>
              <w:br/>
            </w:r>
            <w:r>
              <w:rPr>
                <w:rFonts w:ascii="Times New Roman"/>
                <w:b w:val="false"/>
                <w:i w:val="false"/>
                <w:color w:val="000000"/>
                <w:sz w:val="20"/>
              </w:rPr>
              <w:t>
</w:t>
            </w:r>
            <w:r>
              <w:rPr>
                <w:rFonts w:ascii="Times New Roman"/>
                <w:b w:val="false"/>
                <w:i w:val="false"/>
                <w:color w:val="000000"/>
                <w:sz w:val="20"/>
              </w:rPr>
              <w:t>шаруашылығының</w:t>
            </w:r>
            <w:r>
              <w:br/>
            </w:r>
            <w:r>
              <w:rPr>
                <w:rFonts w:ascii="Times New Roman"/>
                <w:b w:val="false"/>
                <w:i w:val="false"/>
                <w:color w:val="000000"/>
                <w:sz w:val="20"/>
              </w:rPr>
              <w:t>
</w:t>
            </w:r>
            <w:r>
              <w:rPr>
                <w:rFonts w:ascii="Times New Roman"/>
                <w:b w:val="false"/>
                <w:i w:val="false"/>
                <w:color w:val="000000"/>
                <w:sz w:val="20"/>
              </w:rPr>
              <w:t>өзге де өнімі</w:t>
            </w:r>
            <w:r>
              <w:br/>
            </w:r>
            <w:r>
              <w:rPr>
                <w:rFonts w:ascii="Times New Roman"/>
                <w:b w:val="false"/>
                <w:i w:val="false"/>
                <w:color w:val="000000"/>
                <w:sz w:val="20"/>
              </w:rPr>
              <w:t>
</w:t>
            </w:r>
            <w:r>
              <w:rPr>
                <w:rFonts w:ascii="Times New Roman"/>
                <w:b w:val="false"/>
                <w:i w:val="false"/>
                <w:color w:val="000000"/>
                <w:sz w:val="20"/>
              </w:rPr>
              <w:t>Прочая продукция</w:t>
            </w:r>
            <w:r>
              <w:br/>
            </w:r>
            <w:r>
              <w:rPr>
                <w:rFonts w:ascii="Times New Roman"/>
                <w:b w:val="false"/>
                <w:i w:val="false"/>
                <w:color w:val="000000"/>
                <w:sz w:val="20"/>
              </w:rPr>
              <w:t>
</w:t>
            </w:r>
            <w:r>
              <w:rPr>
                <w:rFonts w:ascii="Times New Roman"/>
                <w:b w:val="false"/>
                <w:i w:val="false"/>
                <w:color w:val="000000"/>
                <w:sz w:val="20"/>
              </w:rPr>
              <w:t>лесного хозяйства</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02.30.1 - 02.30.4)</w:t>
            </w:r>
            <w:r>
              <w:br/>
            </w:r>
            <w:r>
              <w:rPr>
                <w:rFonts w:ascii="Times New Roman"/>
                <w:b w:val="false"/>
                <w:i w:val="false"/>
                <w:color w:val="000000"/>
                <w:sz w:val="20"/>
              </w:rPr>
              <w:t>
</w:t>
            </w:r>
            <w:r>
              <w:rPr>
                <w:rFonts w:ascii="Times New Roman"/>
                <w:b w:val="false"/>
                <w:i w:val="false"/>
                <w:color w:val="000000"/>
                <w:sz w:val="20"/>
              </w:rPr>
              <w:t>(коды 02.30.1 - 02.30.4 по СКПСХ)</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sz w:val="28"/>
        </w:rPr>
        <w:t xml:space="preserve">      * -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 - Статистический классификатор продукции (товаров и услуг) сельского, лесного и рыбного хозяйства.</w:t>
      </w:r>
    </w:p>
    <w:bookmarkStart w:name="z519" w:id="43"/>
    <w:p>
      <w:pPr>
        <w:spacing w:after="0"/>
        <w:ind w:left="0"/>
        <w:jc w:val="both"/>
      </w:pPr>
      <w:r>
        <w:rPr>
          <w:rFonts w:ascii="Times New Roman"/>
          <w:b w:val="false"/>
          <w:i w:val="false"/>
          <w:color w:val="000000"/>
          <w:sz w:val="28"/>
        </w:rPr>
        <w:t>
</w:t>
      </w:r>
      <w:r>
        <w:rPr>
          <w:rFonts w:ascii="Times New Roman"/>
          <w:b/>
          <w:i w:val="false"/>
          <w:color w:val="000000"/>
          <w:sz w:val="28"/>
        </w:rPr>
        <w:t>1.2. Ағаш дайындау саласындағы</w:t>
      </w:r>
      <w:r>
        <w:rPr>
          <w:rFonts w:ascii="Times New Roman"/>
          <w:b w:val="false"/>
          <w:i w:val="false"/>
          <w:color w:val="000000"/>
          <w:sz w:val="28"/>
        </w:rPr>
        <w:t> </w:t>
      </w:r>
      <w:r>
        <w:rPr>
          <w:rFonts w:ascii="Times New Roman"/>
          <w:b/>
          <w:i w:val="false"/>
          <w:color w:val="000000"/>
          <w:sz w:val="28"/>
        </w:rPr>
        <w:t>көрсету қызметтердің көлемін қолданыстағы</w:t>
      </w:r>
      <w:r>
        <w:br/>
      </w:r>
      <w:r>
        <w:rPr>
          <w:rFonts w:ascii="Times New Roman"/>
          <w:b w:val="false"/>
          <w:i w:val="false"/>
          <w:color w:val="000000"/>
          <w:sz w:val="28"/>
        </w:rPr>
        <w:t>
      </w:t>
      </w:r>
      <w:r>
        <w:rPr>
          <w:rFonts w:ascii="Times New Roman"/>
          <w:b/>
          <w:i w:val="false"/>
          <w:color w:val="000000"/>
          <w:sz w:val="28"/>
        </w:rPr>
        <w:t>бағамен, мың теңге көрсетіңіз (АШӨСЖ бойынша коды 02.40.10.200)</w:t>
      </w:r>
      <w:r>
        <w:br/>
      </w:r>
      <w:r>
        <w:rPr>
          <w:rFonts w:ascii="Times New Roman"/>
          <w:b w:val="false"/>
          <w:i w:val="false"/>
          <w:color w:val="000000"/>
          <w:sz w:val="28"/>
        </w:rPr>
        <w:t>
</w:t>
      </w:r>
      <w:r>
        <w:rPr>
          <w:rFonts w:ascii="Times New Roman"/>
          <w:b w:val="false"/>
          <w:i w:val="false"/>
          <w:color w:val="000000"/>
          <w:sz w:val="28"/>
        </w:rPr>
        <w:t>      Укажите объем оказанных услуг в области лесозаготовок в действующих ценах, тысяч</w:t>
      </w:r>
      <w:r>
        <w:br/>
      </w:r>
      <w:r>
        <w:rPr>
          <w:rFonts w:ascii="Times New Roman"/>
          <w:b w:val="false"/>
          <w:i w:val="false"/>
          <w:color w:val="000000"/>
          <w:sz w:val="28"/>
        </w:rPr>
        <w:t>
</w:t>
      </w:r>
      <w:r>
        <w:rPr>
          <w:rFonts w:ascii="Times New Roman"/>
          <w:b w:val="false"/>
          <w:i w:val="false"/>
          <w:color w:val="000000"/>
          <w:sz w:val="28"/>
        </w:rPr>
        <w:t>      тенге (код 02.40.10.200 по СКПСХ)</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4"/>
        <w:gridCol w:w="3699"/>
        <w:gridCol w:w="3967"/>
      </w:tblGrid>
      <w:tr>
        <w:trPr>
          <w:trHeight w:val="72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105"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0" w:id="44"/>
    <w:p>
      <w:pPr>
        <w:spacing w:after="0"/>
        <w:ind w:left="0"/>
        <w:jc w:val="both"/>
      </w:pPr>
      <w:r>
        <w:rPr>
          <w:rFonts w:ascii="Times New Roman"/>
          <w:b w:val="false"/>
          <w:i w:val="false"/>
          <w:color w:val="000000"/>
          <w:sz w:val="28"/>
        </w:rPr>
        <w:t>
</w:t>
      </w:r>
      <w:r>
        <w:rPr>
          <w:rFonts w:ascii="Times New Roman"/>
          <w:b/>
          <w:i w:val="false"/>
          <w:color w:val="000000"/>
          <w:sz w:val="28"/>
        </w:rPr>
        <w:t>2. Орман өсіру</w:t>
      </w:r>
      <w:r>
        <w:br/>
      </w:r>
      <w:r>
        <w:rPr>
          <w:rFonts w:ascii="Times New Roman"/>
          <w:b w:val="false"/>
          <w:i w:val="false"/>
          <w:color w:val="000000"/>
          <w:sz w:val="28"/>
        </w:rPr>
        <w:t>
</w:t>
      </w:r>
      <w:r>
        <w:rPr>
          <w:rFonts w:ascii="Times New Roman"/>
          <w:b w:val="false"/>
          <w:i w:val="false"/>
          <w:color w:val="000000"/>
          <w:sz w:val="28"/>
        </w:rPr>
        <w:t>   Лесоводство</w:t>
      </w:r>
    </w:p>
    <w:bookmarkEnd w:id="44"/>
    <w:bookmarkStart w:name="z521" w:id="45"/>
    <w:p>
      <w:pPr>
        <w:spacing w:after="0"/>
        <w:ind w:left="0"/>
        <w:jc w:val="both"/>
      </w:pPr>
      <w:r>
        <w:rPr>
          <w:rFonts w:ascii="Times New Roman"/>
          <w:b w:val="false"/>
          <w:i w:val="false"/>
          <w:color w:val="000000"/>
          <w:sz w:val="28"/>
        </w:rPr>
        <w:t>
</w:t>
      </w:r>
      <w:r>
        <w:rPr>
          <w:rFonts w:ascii="Times New Roman"/>
          <w:b/>
          <w:i w:val="false"/>
          <w:color w:val="000000"/>
          <w:sz w:val="28"/>
        </w:rPr>
        <w:t>2.1. Ағаш кесу кезінде алынған сүректің көлемі туралы мәліметтерді көрсетіңіз</w:t>
      </w:r>
      <w:r>
        <w:br/>
      </w:r>
      <w:r>
        <w:rPr>
          <w:rFonts w:ascii="Times New Roman"/>
          <w:b w:val="false"/>
          <w:i w:val="false"/>
          <w:color w:val="000000"/>
          <w:sz w:val="28"/>
        </w:rPr>
        <w:t>
</w:t>
      </w:r>
      <w:r>
        <w:rPr>
          <w:rFonts w:ascii="Times New Roman"/>
          <w:b w:val="false"/>
          <w:i w:val="false"/>
          <w:color w:val="000000"/>
          <w:sz w:val="28"/>
        </w:rPr>
        <w:t>      Укажите сведения о заготовке древесины, полученной при рубках леса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2240"/>
        <w:gridCol w:w="2740"/>
        <w:gridCol w:w="2825"/>
      </w:tblGrid>
      <w:tr>
        <w:trPr>
          <w:trHeight w:val="1155"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продукции</w:t>
            </w:r>
            <w:r>
              <w:br/>
            </w:r>
            <w:r>
              <w:rPr>
                <w:rFonts w:ascii="Times New Roman"/>
                <w:b w:val="false"/>
                <w:i w:val="false"/>
                <w:color w:val="000000"/>
                <w:sz w:val="20"/>
              </w:rPr>
              <w:t>
</w:t>
            </w:r>
            <w:r>
              <w:rPr>
                <w:rFonts w:ascii="Times New Roman"/>
                <w:b w:val="false"/>
                <w:i w:val="false"/>
                <w:color w:val="000000"/>
                <w:sz w:val="20"/>
              </w:rPr>
              <w:t>по СКПСХ</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w:t>
            </w:r>
            <w:r>
              <w:br/>
            </w:r>
            <w:r>
              <w:rPr>
                <w:rFonts w:ascii="Times New Roman"/>
                <w:b w:val="false"/>
                <w:i w:val="false"/>
                <w:color w:val="000000"/>
                <w:sz w:val="20"/>
              </w:rPr>
              <w:t>
</w:t>
            </w:r>
            <w:r>
              <w:rPr>
                <w:rFonts w:ascii="Times New Roman"/>
                <w:b w:val="false"/>
                <w:i w:val="false"/>
                <w:color w:val="000000"/>
                <w:sz w:val="20"/>
              </w:rPr>
              <w:t>көріністегі,</w:t>
            </w:r>
            <w:r>
              <w:br/>
            </w:r>
            <w:r>
              <w:rPr>
                <w:rFonts w:ascii="Times New Roman"/>
                <w:b w:val="false"/>
                <w:i w:val="false"/>
                <w:color w:val="000000"/>
                <w:sz w:val="20"/>
              </w:rPr>
              <w:t>
</w:t>
            </w:r>
            <w:r>
              <w:rPr>
                <w:rFonts w:ascii="Times New Roman"/>
                <w:b w:val="false"/>
                <w:i w:val="false"/>
                <w:color w:val="000000"/>
                <w:sz w:val="20"/>
              </w:rPr>
              <w:t>тығыз текше</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В натуральном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кубических</w:t>
            </w:r>
            <w:r>
              <w:br/>
            </w:r>
            <w:r>
              <w:rPr>
                <w:rFonts w:ascii="Times New Roman"/>
                <w:b w:val="false"/>
                <w:i w:val="false"/>
                <w:color w:val="000000"/>
                <w:sz w:val="20"/>
              </w:rPr>
              <w:t>
</w:t>
            </w:r>
            <w:r>
              <w:rPr>
                <w:rFonts w:ascii="Times New Roman"/>
                <w:b w:val="false"/>
                <w:i w:val="false"/>
                <w:color w:val="000000"/>
                <w:sz w:val="20"/>
              </w:rPr>
              <w:t>метров</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бағамен,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 действующих</w:t>
            </w:r>
            <w:r>
              <w:br/>
            </w:r>
            <w:r>
              <w:rPr>
                <w:rFonts w:ascii="Times New Roman"/>
                <w:b w:val="false"/>
                <w:i w:val="false"/>
                <w:color w:val="000000"/>
                <w:sz w:val="20"/>
              </w:rPr>
              <w:t>
</w:t>
            </w:r>
            <w:r>
              <w:rPr>
                <w:rFonts w:ascii="Times New Roman"/>
                <w:b w:val="false"/>
                <w:i w:val="false"/>
                <w:color w:val="000000"/>
                <w:sz w:val="20"/>
              </w:rPr>
              <w:t>ценах, тысяч</w:t>
            </w:r>
            <w:r>
              <w:br/>
            </w:r>
            <w:r>
              <w:rPr>
                <w:rFonts w:ascii="Times New Roman"/>
                <w:b w:val="false"/>
                <w:i w:val="false"/>
                <w:color w:val="000000"/>
                <w:sz w:val="20"/>
              </w:rPr>
              <w:t>
</w:t>
            </w:r>
            <w:r>
              <w:rPr>
                <w:rFonts w:ascii="Times New Roman"/>
                <w:b w:val="false"/>
                <w:i w:val="false"/>
                <w:color w:val="000000"/>
                <w:sz w:val="20"/>
              </w:rPr>
              <w:t>тенге</w:t>
            </w:r>
          </w:p>
        </w:tc>
      </w:tr>
      <w:tr>
        <w:trPr>
          <w:trHeight w:val="195"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кесу кезінде алынған</w:t>
            </w:r>
            <w:r>
              <w:br/>
            </w:r>
            <w:r>
              <w:rPr>
                <w:rFonts w:ascii="Times New Roman"/>
                <w:b w:val="false"/>
                <w:i w:val="false"/>
                <w:color w:val="000000"/>
                <w:sz w:val="20"/>
              </w:rPr>
              <w:t>
</w:t>
            </w:r>
            <w:r>
              <w:rPr>
                <w:rFonts w:ascii="Times New Roman"/>
                <w:b w:val="false"/>
                <w:i w:val="false"/>
                <w:color w:val="000000"/>
                <w:sz w:val="20"/>
              </w:rPr>
              <w:t>сүректің көлемі</w:t>
            </w:r>
            <w:r>
              <w:br/>
            </w:r>
            <w:r>
              <w:rPr>
                <w:rFonts w:ascii="Times New Roman"/>
                <w:b w:val="false"/>
                <w:i w:val="false"/>
                <w:color w:val="000000"/>
                <w:sz w:val="20"/>
              </w:rPr>
              <w:t>
</w:t>
            </w:r>
            <w:r>
              <w:rPr>
                <w:rFonts w:ascii="Times New Roman"/>
                <w:b w:val="false"/>
                <w:i w:val="false"/>
                <w:color w:val="000000"/>
                <w:sz w:val="20"/>
              </w:rPr>
              <w:t>Объем древесины, полученной при</w:t>
            </w:r>
            <w:r>
              <w:br/>
            </w:r>
            <w:r>
              <w:rPr>
                <w:rFonts w:ascii="Times New Roman"/>
                <w:b w:val="false"/>
                <w:i w:val="false"/>
                <w:color w:val="000000"/>
                <w:sz w:val="20"/>
              </w:rPr>
              <w:t>
</w:t>
            </w:r>
            <w:r>
              <w:rPr>
                <w:rFonts w:ascii="Times New Roman"/>
                <w:b w:val="false"/>
                <w:i w:val="false"/>
                <w:color w:val="000000"/>
                <w:sz w:val="20"/>
              </w:rPr>
              <w:t>рубках леса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2" w:id="46"/>
    <w:p>
      <w:pPr>
        <w:spacing w:after="0"/>
        <w:ind w:left="0"/>
        <w:jc w:val="both"/>
      </w:pPr>
      <w:r>
        <w:rPr>
          <w:rFonts w:ascii="Times New Roman"/>
          <w:b w:val="false"/>
          <w:i w:val="false"/>
          <w:color w:val="000000"/>
          <w:sz w:val="28"/>
        </w:rPr>
        <w:t>
</w:t>
      </w:r>
      <w:r>
        <w:rPr>
          <w:rFonts w:ascii="Times New Roman"/>
          <w:b/>
          <w:i w:val="false"/>
          <w:color w:val="000000"/>
          <w:sz w:val="28"/>
        </w:rPr>
        <w:t>2.2. Орман шаруашылығы жұмыстарын жүргізу кезінде алынған сүрек</w:t>
      </w:r>
      <w:r>
        <w:br/>
      </w:r>
      <w:r>
        <w:rPr>
          <w:rFonts w:ascii="Times New Roman"/>
          <w:b w:val="false"/>
          <w:i w:val="false"/>
          <w:color w:val="000000"/>
          <w:sz w:val="28"/>
        </w:rPr>
        <w:t>
</w:t>
      </w:r>
      <w:r>
        <w:rPr>
          <w:rFonts w:ascii="Times New Roman"/>
          <w:b w:val="false"/>
          <w:i w:val="false"/>
          <w:color w:val="000000"/>
          <w:sz w:val="28"/>
        </w:rPr>
        <w:t>      Древесина, полученная при проведении лесохозяйственных работ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259"/>
        <w:gridCol w:w="1711"/>
        <w:gridCol w:w="1539"/>
        <w:gridCol w:w="1798"/>
        <w:gridCol w:w="1647"/>
        <w:gridCol w:w="2745"/>
      </w:tblGrid>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АКТА</w:t>
            </w:r>
            <w:r>
              <w:rPr>
                <w:rFonts w:ascii="Times New Roman"/>
                <w:b w:val="false"/>
                <w:i w:val="false"/>
                <w:color w:val="000000"/>
                <w:sz w:val="20"/>
              </w:rPr>
              <w:t>*</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СВРЛ*</w:t>
            </w:r>
            <w:r>
              <w:rPr>
                <w:rFonts w:ascii="Times New Roman"/>
                <w:b w:val="false"/>
                <w:i w:val="false"/>
                <w:color w:val="000000"/>
                <w:vertAlign w:val="superscript"/>
              </w:rPr>
              <w:t>*</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кесу</w:t>
            </w:r>
            <w:r>
              <w:br/>
            </w:r>
            <w:r>
              <w:rPr>
                <w:rFonts w:ascii="Times New Roman"/>
                <w:b w:val="false"/>
                <w:i w:val="false"/>
                <w:color w:val="000000"/>
                <w:sz w:val="20"/>
              </w:rPr>
              <w:t>
</w:t>
            </w:r>
            <w:r>
              <w:rPr>
                <w:rFonts w:ascii="Times New Roman"/>
                <w:b w:val="false"/>
                <w:i w:val="false"/>
                <w:color w:val="000000"/>
                <w:sz w:val="20"/>
              </w:rPr>
              <w:t>түрлері</w:t>
            </w:r>
            <w:r>
              <w:br/>
            </w:r>
            <w:r>
              <w:rPr>
                <w:rFonts w:ascii="Times New Roman"/>
                <w:b w:val="false"/>
                <w:i w:val="false"/>
                <w:color w:val="000000"/>
                <w:sz w:val="20"/>
              </w:rPr>
              <w:t>
</w:t>
            </w:r>
            <w:r>
              <w:rPr>
                <w:rFonts w:ascii="Times New Roman"/>
                <w:b w:val="false"/>
                <w:i w:val="false"/>
                <w:color w:val="000000"/>
                <w:sz w:val="20"/>
              </w:rPr>
              <w:t>Виды рубок леса</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кесу</w:t>
            </w:r>
            <w:r>
              <w:br/>
            </w:r>
            <w:r>
              <w:rPr>
                <w:rFonts w:ascii="Times New Roman"/>
                <w:b w:val="false"/>
                <w:i w:val="false"/>
                <w:color w:val="000000"/>
                <w:sz w:val="20"/>
              </w:rPr>
              <w:t>
</w:t>
            </w:r>
            <w:r>
              <w:rPr>
                <w:rFonts w:ascii="Times New Roman"/>
                <w:b w:val="false"/>
                <w:i w:val="false"/>
                <w:color w:val="000000"/>
                <w:sz w:val="20"/>
              </w:rPr>
              <w:t>жүргі-</w:t>
            </w:r>
            <w:r>
              <w:br/>
            </w:r>
            <w:r>
              <w:rPr>
                <w:rFonts w:ascii="Times New Roman"/>
                <w:b w:val="false"/>
                <w:i w:val="false"/>
                <w:color w:val="000000"/>
                <w:sz w:val="20"/>
              </w:rPr>
              <w:t>
</w:t>
            </w:r>
            <w:r>
              <w:rPr>
                <w:rFonts w:ascii="Times New Roman"/>
                <w:b w:val="false"/>
                <w:i w:val="false"/>
                <w:color w:val="000000"/>
                <w:sz w:val="20"/>
              </w:rPr>
              <w:t>зілген</w:t>
            </w:r>
            <w:r>
              <w:br/>
            </w:r>
            <w:r>
              <w:rPr>
                <w:rFonts w:ascii="Times New Roman"/>
                <w:b w:val="false"/>
                <w:i w:val="false"/>
                <w:color w:val="000000"/>
                <w:sz w:val="20"/>
              </w:rPr>
              <w:t>
</w:t>
            </w:r>
            <w:r>
              <w:rPr>
                <w:rFonts w:ascii="Times New Roman"/>
                <w:b w:val="false"/>
                <w:i w:val="false"/>
                <w:color w:val="000000"/>
                <w:sz w:val="20"/>
              </w:rPr>
              <w:t>алаңдар,</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Площади,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проведены</w:t>
            </w:r>
            <w:r>
              <w:br/>
            </w:r>
            <w:r>
              <w:rPr>
                <w:rFonts w:ascii="Times New Roman"/>
                <w:b w:val="false"/>
                <w:i w:val="false"/>
                <w:color w:val="000000"/>
                <w:sz w:val="20"/>
              </w:rPr>
              <w:t>
</w:t>
            </w:r>
            <w:r>
              <w:rPr>
                <w:rFonts w:ascii="Times New Roman"/>
                <w:b w:val="false"/>
                <w:i w:val="false"/>
                <w:color w:val="000000"/>
                <w:sz w:val="20"/>
              </w:rPr>
              <w:t>рубки</w:t>
            </w:r>
            <w:r>
              <w:br/>
            </w:r>
            <w:r>
              <w:rPr>
                <w:rFonts w:ascii="Times New Roman"/>
                <w:b w:val="false"/>
                <w:i w:val="false"/>
                <w:color w:val="000000"/>
                <w:sz w:val="20"/>
              </w:rPr>
              <w:t>
</w:t>
            </w:r>
            <w:r>
              <w:rPr>
                <w:rFonts w:ascii="Times New Roman"/>
                <w:b w:val="false"/>
                <w:i w:val="false"/>
                <w:color w:val="000000"/>
                <w:sz w:val="20"/>
              </w:rPr>
              <w:t>леса,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Сүрек, тығыз текше метр</w:t>
            </w:r>
            <w:r>
              <w:br/>
            </w:r>
            <w:r>
              <w:rPr>
                <w:rFonts w:ascii="Times New Roman"/>
                <w:b w:val="false"/>
                <w:i w:val="false"/>
                <w:color w:val="000000"/>
                <w:sz w:val="20"/>
              </w:rPr>
              <w:t>
</w:t>
            </w:r>
            <w:r>
              <w:rPr>
                <w:rFonts w:ascii="Times New Roman"/>
                <w:b w:val="false"/>
                <w:i w:val="false"/>
                <w:color w:val="000000"/>
                <w:sz w:val="20"/>
              </w:rPr>
              <w:t>Древесина, плотных кубических</w:t>
            </w:r>
            <w:r>
              <w:br/>
            </w:r>
            <w:r>
              <w:rPr>
                <w:rFonts w:ascii="Times New Roman"/>
                <w:b w:val="false"/>
                <w:i w:val="false"/>
                <w:color w:val="000000"/>
                <w:sz w:val="20"/>
              </w:rPr>
              <w:t>
</w:t>
            </w:r>
            <w:r>
              <w:rPr>
                <w:rFonts w:ascii="Times New Roman"/>
                <w:b w:val="false"/>
                <w:i w:val="false"/>
                <w:color w:val="000000"/>
                <w:sz w:val="20"/>
              </w:rPr>
              <w:t>метров</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Ағашты</w:t>
            </w:r>
            <w:r>
              <w:br/>
            </w:r>
            <w:r>
              <w:rPr>
                <w:rFonts w:ascii="Times New Roman"/>
                <w:b w:val="false"/>
                <w:i w:val="false"/>
                <w:color w:val="000000"/>
                <w:sz w:val="20"/>
              </w:rPr>
              <w:t>
</w:t>
            </w:r>
            <w:r>
              <w:rPr>
                <w:rFonts w:ascii="Times New Roman"/>
                <w:b w:val="false"/>
                <w:i w:val="false"/>
                <w:color w:val="000000"/>
                <w:sz w:val="20"/>
              </w:rPr>
              <w:t>түбірімен</w:t>
            </w:r>
            <w:r>
              <w:br/>
            </w:r>
            <w:r>
              <w:rPr>
                <w:rFonts w:ascii="Times New Roman"/>
                <w:b w:val="false"/>
                <w:i w:val="false"/>
                <w:color w:val="000000"/>
                <w:sz w:val="20"/>
              </w:rPr>
              <w:t>
</w:t>
            </w:r>
            <w:r>
              <w:rPr>
                <w:rFonts w:ascii="Times New Roman"/>
                <w:b w:val="false"/>
                <w:i w:val="false"/>
                <w:color w:val="000000"/>
                <w:sz w:val="20"/>
              </w:rPr>
              <w:t>босату</w:t>
            </w:r>
            <w:r>
              <w:br/>
            </w:r>
            <w:r>
              <w:rPr>
                <w:rFonts w:ascii="Times New Roman"/>
                <w:b w:val="false"/>
                <w:i w:val="false"/>
                <w:color w:val="000000"/>
                <w:sz w:val="20"/>
              </w:rPr>
              <w:t>
</w:t>
            </w:r>
            <w:r>
              <w:rPr>
                <w:rFonts w:ascii="Times New Roman"/>
                <w:b w:val="false"/>
                <w:i w:val="false"/>
                <w:color w:val="000000"/>
                <w:sz w:val="20"/>
              </w:rPr>
              <w:t>тәртібімен</w:t>
            </w:r>
            <w:r>
              <w:br/>
            </w:r>
            <w:r>
              <w:rPr>
                <w:rFonts w:ascii="Times New Roman"/>
                <w:b w:val="false"/>
                <w:i w:val="false"/>
                <w:color w:val="000000"/>
                <w:sz w:val="20"/>
              </w:rPr>
              <w:t>
</w:t>
            </w:r>
            <w:r>
              <w:rPr>
                <w:rFonts w:ascii="Times New Roman"/>
                <w:b w:val="false"/>
                <w:i w:val="false"/>
                <w:color w:val="000000"/>
                <w:sz w:val="20"/>
              </w:rPr>
              <w:t>ағаш бері</w:t>
            </w:r>
            <w:r>
              <w:br/>
            </w:r>
            <w:r>
              <w:rPr>
                <w:rFonts w:ascii="Times New Roman"/>
                <w:b w:val="false"/>
                <w:i w:val="false"/>
                <w:color w:val="000000"/>
                <w:sz w:val="20"/>
              </w:rPr>
              <w:t>
</w:t>
            </w:r>
            <w:r>
              <w:rPr>
                <w:rFonts w:ascii="Times New Roman"/>
                <w:b w:val="false"/>
                <w:i w:val="false"/>
                <w:color w:val="000000"/>
                <w:sz w:val="20"/>
              </w:rPr>
              <w:t>сүрек</w:t>
            </w:r>
            <w:r>
              <w:br/>
            </w:r>
            <w:r>
              <w:rPr>
                <w:rFonts w:ascii="Times New Roman"/>
                <w:b w:val="false"/>
                <w:i w:val="false"/>
                <w:color w:val="000000"/>
                <w:sz w:val="20"/>
              </w:rPr>
              <w:t>
</w:t>
            </w:r>
            <w:r>
              <w:rPr>
                <w:rFonts w:ascii="Times New Roman"/>
                <w:b w:val="false"/>
                <w:i w:val="false"/>
                <w:color w:val="000000"/>
                <w:sz w:val="20"/>
              </w:rPr>
              <w:t>дайындаушылар</w:t>
            </w:r>
            <w:r>
              <w:br/>
            </w:r>
            <w:r>
              <w:rPr>
                <w:rFonts w:ascii="Times New Roman"/>
                <w:b w:val="false"/>
                <w:i w:val="false"/>
                <w:color w:val="000000"/>
                <w:sz w:val="20"/>
              </w:rPr>
              <w:t>
</w:t>
            </w:r>
            <w:r>
              <w:rPr>
                <w:rFonts w:ascii="Times New Roman"/>
                <w:b w:val="false"/>
                <w:i w:val="false"/>
                <w:color w:val="000000"/>
                <w:sz w:val="20"/>
              </w:rPr>
              <w:t>дайындаған</w:t>
            </w:r>
            <w:r>
              <w:br/>
            </w:r>
            <w:r>
              <w:rPr>
                <w:rFonts w:ascii="Times New Roman"/>
                <w:b w:val="false"/>
                <w:i w:val="false"/>
                <w:color w:val="000000"/>
                <w:sz w:val="20"/>
              </w:rPr>
              <w:t>
</w:t>
            </w:r>
            <w:r>
              <w:rPr>
                <w:rFonts w:ascii="Times New Roman"/>
                <w:b w:val="false"/>
                <w:i w:val="false"/>
                <w:color w:val="000000"/>
                <w:sz w:val="20"/>
              </w:rPr>
              <w:t>сүрек, тығыз</w:t>
            </w:r>
            <w:r>
              <w:br/>
            </w:r>
            <w:r>
              <w:rPr>
                <w:rFonts w:ascii="Times New Roman"/>
                <w:b w:val="false"/>
                <w:i w:val="false"/>
                <w:color w:val="000000"/>
                <w:sz w:val="20"/>
              </w:rPr>
              <w:t>
</w:t>
            </w:r>
            <w:r>
              <w:rPr>
                <w:rFonts w:ascii="Times New Roman"/>
                <w:b w:val="false"/>
                <w:i w:val="false"/>
                <w:color w:val="000000"/>
                <w:sz w:val="20"/>
              </w:rPr>
              <w:t>текше метр</w:t>
            </w:r>
            <w:r>
              <w:br/>
            </w:r>
            <w:r>
              <w:rPr>
                <w:rFonts w:ascii="Times New Roman"/>
                <w:b w:val="false"/>
                <w:i w:val="false"/>
                <w:color w:val="000000"/>
                <w:sz w:val="20"/>
              </w:rPr>
              <w:t>
</w:t>
            </w:r>
            <w:r>
              <w:rPr>
                <w:rFonts w:ascii="Times New Roman"/>
                <w:b w:val="false"/>
                <w:i w:val="false"/>
                <w:color w:val="000000"/>
                <w:sz w:val="20"/>
              </w:rPr>
              <w:t>Заготовлено</w:t>
            </w:r>
            <w:r>
              <w:br/>
            </w:r>
            <w:r>
              <w:rPr>
                <w:rFonts w:ascii="Times New Roman"/>
                <w:b w:val="false"/>
                <w:i w:val="false"/>
                <w:color w:val="000000"/>
                <w:sz w:val="20"/>
              </w:rPr>
              <w:t>
</w:t>
            </w:r>
            <w:r>
              <w:rPr>
                <w:rFonts w:ascii="Times New Roman"/>
                <w:b w:val="false"/>
                <w:i w:val="false"/>
                <w:color w:val="000000"/>
                <w:sz w:val="20"/>
              </w:rPr>
              <w:t>древесины</w:t>
            </w:r>
            <w:r>
              <w:br/>
            </w:r>
            <w:r>
              <w:rPr>
                <w:rFonts w:ascii="Times New Roman"/>
                <w:b w:val="false"/>
                <w:i w:val="false"/>
                <w:color w:val="000000"/>
                <w:sz w:val="20"/>
              </w:rPr>
              <w:t>
</w:t>
            </w:r>
            <w:r>
              <w:rPr>
                <w:rFonts w:ascii="Times New Roman"/>
                <w:b w:val="false"/>
                <w:i w:val="false"/>
                <w:color w:val="000000"/>
                <w:sz w:val="20"/>
              </w:rPr>
              <w:t>лесозаготови-</w:t>
            </w:r>
            <w:r>
              <w:br/>
            </w:r>
            <w:r>
              <w:rPr>
                <w:rFonts w:ascii="Times New Roman"/>
                <w:b w:val="false"/>
                <w:i w:val="false"/>
                <w:color w:val="000000"/>
                <w:sz w:val="20"/>
              </w:rPr>
              <w:t>
</w:t>
            </w:r>
            <w:r>
              <w:rPr>
                <w:rFonts w:ascii="Times New Roman"/>
                <w:b w:val="false"/>
                <w:i w:val="false"/>
                <w:color w:val="000000"/>
                <w:sz w:val="20"/>
              </w:rPr>
              <w:t>телями в</w:t>
            </w:r>
            <w:r>
              <w:br/>
            </w:r>
            <w:r>
              <w:rPr>
                <w:rFonts w:ascii="Times New Roman"/>
                <w:b w:val="false"/>
                <w:i w:val="false"/>
                <w:color w:val="000000"/>
                <w:sz w:val="20"/>
              </w:rPr>
              <w:t>
</w:t>
            </w:r>
            <w:r>
              <w:rPr>
                <w:rFonts w:ascii="Times New Roman"/>
                <w:b w:val="false"/>
                <w:i w:val="false"/>
                <w:color w:val="000000"/>
                <w:sz w:val="20"/>
              </w:rPr>
              <w:t>порядке отпуска</w:t>
            </w:r>
            <w:r>
              <w:br/>
            </w:r>
            <w:r>
              <w:rPr>
                <w:rFonts w:ascii="Times New Roman"/>
                <w:b w:val="false"/>
                <w:i w:val="false"/>
                <w:color w:val="000000"/>
                <w:sz w:val="20"/>
              </w:rPr>
              <w:t>
</w:t>
            </w:r>
            <w:r>
              <w:rPr>
                <w:rFonts w:ascii="Times New Roman"/>
                <w:b w:val="false"/>
                <w:i w:val="false"/>
                <w:color w:val="000000"/>
                <w:sz w:val="20"/>
              </w:rPr>
              <w:t>леса на корню,</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кубических</w:t>
            </w:r>
            <w:r>
              <w:br/>
            </w:r>
            <w:r>
              <w:rPr>
                <w:rFonts w:ascii="Times New Roman"/>
                <w:b w:val="false"/>
                <w:i w:val="false"/>
                <w:color w:val="000000"/>
                <w:sz w:val="20"/>
              </w:rPr>
              <w:t>
</w:t>
            </w:r>
            <w:r>
              <w:rPr>
                <w:rFonts w:ascii="Times New Roman"/>
                <w:b w:val="false"/>
                <w:i w:val="false"/>
                <w:color w:val="000000"/>
                <w:sz w:val="20"/>
              </w:rPr>
              <w:t>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басынан</w:t>
            </w:r>
            <w:r>
              <w:br/>
            </w:r>
            <w:r>
              <w:rPr>
                <w:rFonts w:ascii="Times New Roman"/>
                <w:b w:val="false"/>
                <w:i w:val="false"/>
                <w:color w:val="000000"/>
                <w:sz w:val="20"/>
              </w:rPr>
              <w:t>
</w:t>
            </w:r>
            <w:r>
              <w:rPr>
                <w:rFonts w:ascii="Times New Roman"/>
                <w:b w:val="false"/>
                <w:i w:val="false"/>
                <w:color w:val="000000"/>
                <w:sz w:val="20"/>
              </w:rPr>
              <w:t>бері</w:t>
            </w:r>
            <w:r>
              <w:br/>
            </w:r>
            <w:r>
              <w:rPr>
                <w:rFonts w:ascii="Times New Roman"/>
                <w:b w:val="false"/>
                <w:i w:val="false"/>
                <w:color w:val="000000"/>
                <w:sz w:val="20"/>
              </w:rPr>
              <w:t>
</w:t>
            </w:r>
            <w:r>
              <w:rPr>
                <w:rFonts w:ascii="Times New Roman"/>
                <w:b w:val="false"/>
                <w:i w:val="false"/>
                <w:color w:val="000000"/>
                <w:sz w:val="20"/>
              </w:rPr>
              <w:t>алын-</w:t>
            </w:r>
            <w:r>
              <w:br/>
            </w:r>
            <w:r>
              <w:rPr>
                <w:rFonts w:ascii="Times New Roman"/>
                <w:b w:val="false"/>
                <w:i w:val="false"/>
                <w:color w:val="000000"/>
                <w:sz w:val="20"/>
              </w:rPr>
              <w:t>
</w:t>
            </w:r>
            <w:r>
              <w:rPr>
                <w:rFonts w:ascii="Times New Roman"/>
                <w:b w:val="false"/>
                <w:i w:val="false"/>
                <w:color w:val="000000"/>
                <w:sz w:val="20"/>
              </w:rPr>
              <w:t>ғаны</w:t>
            </w:r>
            <w:r>
              <w:br/>
            </w:r>
            <w:r>
              <w:rPr>
                <w:rFonts w:ascii="Times New Roman"/>
                <w:b w:val="false"/>
                <w:i w:val="false"/>
                <w:color w:val="000000"/>
                <w:sz w:val="20"/>
              </w:rPr>
              <w:t>
</w:t>
            </w:r>
            <w:r>
              <w:rPr>
                <w:rFonts w:ascii="Times New Roman"/>
                <w:b w:val="false"/>
                <w:i w:val="false"/>
                <w:color w:val="000000"/>
                <w:sz w:val="20"/>
              </w:rPr>
              <w:t>получено</w:t>
            </w:r>
            <w:r>
              <w:br/>
            </w:r>
            <w:r>
              <w:rPr>
                <w:rFonts w:ascii="Times New Roman"/>
                <w:b w:val="false"/>
                <w:i w:val="false"/>
                <w:color w:val="000000"/>
                <w:sz w:val="20"/>
              </w:rPr>
              <w:t>
</w:t>
            </w: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 -</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өтімділері</w:t>
            </w:r>
            <w:r>
              <w:br/>
            </w:r>
            <w:r>
              <w:rPr>
                <w:rFonts w:ascii="Times New Roman"/>
                <w:b w:val="false"/>
                <w:i w:val="false"/>
                <w:color w:val="000000"/>
                <w:sz w:val="20"/>
              </w:rPr>
              <w:t>
</w:t>
            </w:r>
            <w:r>
              <w:rPr>
                <w:rFonts w:ascii="Times New Roman"/>
                <w:b w:val="false"/>
                <w:i w:val="false"/>
                <w:color w:val="000000"/>
                <w:sz w:val="20"/>
              </w:rPr>
              <w:t>из них ликвидная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басынан</w:t>
            </w:r>
            <w:r>
              <w:br/>
            </w:r>
            <w:r>
              <w:rPr>
                <w:rFonts w:ascii="Times New Roman"/>
                <w:b w:val="false"/>
                <w:i w:val="false"/>
                <w:color w:val="000000"/>
                <w:sz w:val="20"/>
              </w:rPr>
              <w:t>
</w:t>
            </w:r>
            <w:r>
              <w:rPr>
                <w:rFonts w:ascii="Times New Roman"/>
                <w:b w:val="false"/>
                <w:i w:val="false"/>
                <w:color w:val="000000"/>
                <w:sz w:val="20"/>
              </w:rPr>
              <w:t>бері</w:t>
            </w:r>
            <w:r>
              <w:br/>
            </w:r>
            <w:r>
              <w:rPr>
                <w:rFonts w:ascii="Times New Roman"/>
                <w:b w:val="false"/>
                <w:i w:val="false"/>
                <w:color w:val="000000"/>
                <w:sz w:val="20"/>
              </w:rPr>
              <w:t>
</w:t>
            </w:r>
            <w:r>
              <w:rPr>
                <w:rFonts w:ascii="Times New Roman"/>
                <w:b w:val="false"/>
                <w:i w:val="false"/>
                <w:color w:val="000000"/>
                <w:sz w:val="20"/>
              </w:rPr>
              <w:t>алынғаны</w:t>
            </w:r>
            <w:r>
              <w:br/>
            </w:r>
            <w:r>
              <w:rPr>
                <w:rFonts w:ascii="Times New Roman"/>
                <w:b w:val="false"/>
                <w:i w:val="false"/>
                <w:color w:val="000000"/>
                <w:sz w:val="20"/>
              </w:rPr>
              <w:t>
</w:t>
            </w:r>
            <w:r>
              <w:rPr>
                <w:rFonts w:ascii="Times New Roman"/>
                <w:b w:val="false"/>
                <w:i w:val="false"/>
                <w:color w:val="000000"/>
                <w:sz w:val="20"/>
              </w:rPr>
              <w:t>- барлығы</w:t>
            </w:r>
            <w:r>
              <w:br/>
            </w:r>
            <w:r>
              <w:rPr>
                <w:rFonts w:ascii="Times New Roman"/>
                <w:b w:val="false"/>
                <w:i w:val="false"/>
                <w:color w:val="000000"/>
                <w:sz w:val="20"/>
              </w:rPr>
              <w:t>
</w:t>
            </w:r>
            <w:r>
              <w:rPr>
                <w:rFonts w:ascii="Times New Roman"/>
                <w:b w:val="false"/>
                <w:i w:val="false"/>
                <w:color w:val="000000"/>
                <w:sz w:val="20"/>
              </w:rPr>
              <w:t>получено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 -</w:t>
            </w:r>
            <w:r>
              <w:br/>
            </w:r>
            <w:r>
              <w:rPr>
                <w:rFonts w:ascii="Times New Roman"/>
                <w:b w:val="false"/>
                <w:i w:val="false"/>
                <w:color w:val="000000"/>
                <w:sz w:val="20"/>
              </w:rPr>
              <w:t>
</w:t>
            </w:r>
            <w:r>
              <w:rPr>
                <w:rFonts w:ascii="Times New Roman"/>
                <w:b w:val="false"/>
                <w:i w:val="false"/>
                <w:color w:val="000000"/>
                <w:sz w:val="20"/>
              </w:rPr>
              <w:t>всего</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жарамды-</w:t>
            </w:r>
            <w:r>
              <w:br/>
            </w:r>
            <w:r>
              <w:rPr>
                <w:rFonts w:ascii="Times New Roman"/>
                <w:b w:val="false"/>
                <w:i w:val="false"/>
                <w:color w:val="000000"/>
                <w:sz w:val="20"/>
              </w:rPr>
              <w:t>
</w:t>
            </w:r>
            <w:r>
              <w:rPr>
                <w:rFonts w:ascii="Times New Roman"/>
                <w:b w:val="false"/>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деловая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 ағаштарды</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және тазарту)</w:t>
            </w:r>
            <w:r>
              <w:br/>
            </w:r>
            <w:r>
              <w:rPr>
                <w:rFonts w:ascii="Times New Roman"/>
                <w:b w:val="false"/>
                <w:i w:val="false"/>
                <w:color w:val="000000"/>
                <w:sz w:val="20"/>
              </w:rPr>
              <w:t>
</w:t>
            </w:r>
            <w:r>
              <w:rPr>
                <w:rFonts w:ascii="Times New Roman"/>
                <w:b w:val="false"/>
                <w:i w:val="false"/>
                <w:color w:val="000000"/>
                <w:sz w:val="20"/>
              </w:rPr>
              <w:t>В молодняках</w:t>
            </w:r>
            <w:r>
              <w:br/>
            </w:r>
            <w:r>
              <w:rPr>
                <w:rFonts w:ascii="Times New Roman"/>
                <w:b w:val="false"/>
                <w:i w:val="false"/>
                <w:color w:val="000000"/>
                <w:sz w:val="20"/>
              </w:rPr>
              <w:t>
</w:t>
            </w:r>
            <w:r>
              <w:rPr>
                <w:rFonts w:ascii="Times New Roman"/>
                <w:b w:val="false"/>
                <w:i w:val="false"/>
                <w:color w:val="000000"/>
                <w:sz w:val="20"/>
              </w:rPr>
              <w:t>(осветления и</w:t>
            </w:r>
            <w:r>
              <w:br/>
            </w:r>
            <w:r>
              <w:rPr>
                <w:rFonts w:ascii="Times New Roman"/>
                <w:b w:val="false"/>
                <w:i w:val="false"/>
                <w:color w:val="000000"/>
                <w:sz w:val="20"/>
              </w:rPr>
              <w:t>
</w:t>
            </w:r>
            <w:r>
              <w:rPr>
                <w:rFonts w:ascii="Times New Roman"/>
                <w:b w:val="false"/>
                <w:i w:val="false"/>
                <w:color w:val="000000"/>
                <w:sz w:val="20"/>
              </w:rPr>
              <w:t>прочистки)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Сирету</w:t>
            </w:r>
            <w:r>
              <w:br/>
            </w:r>
            <w:r>
              <w:rPr>
                <w:rFonts w:ascii="Times New Roman"/>
                <w:b w:val="false"/>
                <w:i w:val="false"/>
                <w:color w:val="000000"/>
                <w:sz w:val="20"/>
              </w:rPr>
              <w:t>
</w:t>
            </w:r>
            <w:r>
              <w:rPr>
                <w:rFonts w:ascii="Times New Roman"/>
                <w:b w:val="false"/>
                <w:i w:val="false"/>
                <w:color w:val="000000"/>
                <w:sz w:val="20"/>
              </w:rPr>
              <w:t>Прореживание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қылқан</w:t>
            </w:r>
            <w:r>
              <w:br/>
            </w:r>
            <w:r>
              <w:rPr>
                <w:rFonts w:ascii="Times New Roman"/>
                <w:b w:val="false"/>
                <w:i w:val="false"/>
                <w:color w:val="000000"/>
                <w:sz w:val="20"/>
              </w:rPr>
              <w:t>
</w:t>
            </w:r>
            <w:r>
              <w:rPr>
                <w:rFonts w:ascii="Times New Roman"/>
                <w:b w:val="false"/>
                <w:i w:val="false"/>
                <w:color w:val="000000"/>
                <w:sz w:val="20"/>
              </w:rPr>
              <w:t>жапырақты</w:t>
            </w:r>
            <w:r>
              <w:br/>
            </w:r>
            <w:r>
              <w:rPr>
                <w:rFonts w:ascii="Times New Roman"/>
                <w:b w:val="false"/>
                <w:i w:val="false"/>
                <w:color w:val="000000"/>
                <w:sz w:val="20"/>
              </w:rPr>
              <w:t>
</w:t>
            </w:r>
            <w:r>
              <w:rPr>
                <w:rFonts w:ascii="Times New Roman"/>
                <w:b w:val="false"/>
                <w:i w:val="false"/>
                <w:color w:val="000000"/>
                <w:sz w:val="20"/>
              </w:rPr>
              <w:t>екпелерде</w:t>
            </w:r>
            <w:r>
              <w:br/>
            </w:r>
            <w:r>
              <w:rPr>
                <w:rFonts w:ascii="Times New Roman"/>
                <w:b w:val="false"/>
                <w:i w:val="false"/>
                <w:color w:val="000000"/>
                <w:sz w:val="20"/>
              </w:rPr>
              <w:t>
</w:t>
            </w:r>
            <w:r>
              <w:rPr>
                <w:rFonts w:ascii="Times New Roman"/>
                <w:b w:val="false"/>
                <w:i w:val="false"/>
                <w:color w:val="000000"/>
                <w:sz w:val="20"/>
              </w:rPr>
              <w:t>из них в хвойных</w:t>
            </w:r>
            <w:r>
              <w:br/>
            </w:r>
            <w:r>
              <w:rPr>
                <w:rFonts w:ascii="Times New Roman"/>
                <w:b w:val="false"/>
                <w:i w:val="false"/>
                <w:color w:val="000000"/>
                <w:sz w:val="20"/>
              </w:rPr>
              <w:t>
</w:t>
            </w:r>
            <w:r>
              <w:rPr>
                <w:rFonts w:ascii="Times New Roman"/>
                <w:b w:val="false"/>
                <w:i w:val="false"/>
                <w:color w:val="000000"/>
                <w:sz w:val="20"/>
              </w:rPr>
              <w:t>насаждениях</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Өтпелі кесу</w:t>
            </w:r>
            <w:r>
              <w:br/>
            </w:r>
            <w:r>
              <w:rPr>
                <w:rFonts w:ascii="Times New Roman"/>
                <w:b w:val="false"/>
                <w:i w:val="false"/>
                <w:color w:val="000000"/>
                <w:sz w:val="20"/>
              </w:rPr>
              <w:t>
</w:t>
            </w:r>
            <w:r>
              <w:rPr>
                <w:rFonts w:ascii="Times New Roman"/>
                <w:b w:val="false"/>
                <w:i w:val="false"/>
                <w:color w:val="000000"/>
                <w:sz w:val="20"/>
              </w:rPr>
              <w:t>Проходные рубки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қылқан</w:t>
            </w:r>
            <w:r>
              <w:br/>
            </w:r>
            <w:r>
              <w:rPr>
                <w:rFonts w:ascii="Times New Roman"/>
                <w:b w:val="false"/>
                <w:i w:val="false"/>
                <w:color w:val="000000"/>
                <w:sz w:val="20"/>
              </w:rPr>
              <w:t>
</w:t>
            </w:r>
            <w:r>
              <w:rPr>
                <w:rFonts w:ascii="Times New Roman"/>
                <w:b w:val="false"/>
                <w:i w:val="false"/>
                <w:color w:val="000000"/>
                <w:sz w:val="20"/>
              </w:rPr>
              <w:t>жапырақты</w:t>
            </w:r>
            <w:r>
              <w:br/>
            </w:r>
            <w:r>
              <w:rPr>
                <w:rFonts w:ascii="Times New Roman"/>
                <w:b w:val="false"/>
                <w:i w:val="false"/>
                <w:color w:val="000000"/>
                <w:sz w:val="20"/>
              </w:rPr>
              <w:t>
</w:t>
            </w:r>
            <w:r>
              <w:rPr>
                <w:rFonts w:ascii="Times New Roman"/>
                <w:b w:val="false"/>
                <w:i w:val="false"/>
                <w:color w:val="000000"/>
                <w:sz w:val="20"/>
              </w:rPr>
              <w:t>екпелерде</w:t>
            </w:r>
            <w:r>
              <w:br/>
            </w:r>
            <w:r>
              <w:rPr>
                <w:rFonts w:ascii="Times New Roman"/>
                <w:b w:val="false"/>
                <w:i w:val="false"/>
                <w:color w:val="000000"/>
                <w:sz w:val="20"/>
              </w:rPr>
              <w:t>
</w:t>
            </w:r>
            <w:r>
              <w:rPr>
                <w:rFonts w:ascii="Times New Roman"/>
                <w:b w:val="false"/>
                <w:i w:val="false"/>
                <w:color w:val="000000"/>
                <w:sz w:val="20"/>
              </w:rPr>
              <w:t>из них в хвойных</w:t>
            </w:r>
            <w:r>
              <w:br/>
            </w:r>
            <w:r>
              <w:rPr>
                <w:rFonts w:ascii="Times New Roman"/>
                <w:b w:val="false"/>
                <w:i w:val="false"/>
                <w:color w:val="000000"/>
                <w:sz w:val="20"/>
              </w:rPr>
              <w:t>
</w:t>
            </w:r>
            <w:r>
              <w:rPr>
                <w:rFonts w:ascii="Times New Roman"/>
                <w:b w:val="false"/>
                <w:i w:val="false"/>
                <w:color w:val="000000"/>
                <w:sz w:val="20"/>
              </w:rPr>
              <w:t>насаждениях</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Ішінара</w:t>
            </w:r>
            <w:r>
              <w:br/>
            </w:r>
            <w:r>
              <w:rPr>
                <w:rFonts w:ascii="Times New Roman"/>
                <w:b w:val="false"/>
                <w:i w:val="false"/>
                <w:color w:val="000000"/>
                <w:sz w:val="20"/>
              </w:rPr>
              <w:t>
</w:t>
            </w:r>
            <w:r>
              <w:rPr>
                <w:rFonts w:ascii="Times New Roman"/>
                <w:b w:val="false"/>
                <w:i w:val="false"/>
                <w:color w:val="000000"/>
                <w:sz w:val="20"/>
              </w:rPr>
              <w:t>санитарлық кесу</w:t>
            </w:r>
            <w:r>
              <w:br/>
            </w:r>
            <w:r>
              <w:rPr>
                <w:rFonts w:ascii="Times New Roman"/>
                <w:b w:val="false"/>
                <w:i w:val="false"/>
                <w:color w:val="000000"/>
                <w:sz w:val="20"/>
              </w:rPr>
              <w:t>
</w:t>
            </w:r>
            <w:r>
              <w:rPr>
                <w:rFonts w:ascii="Times New Roman"/>
                <w:b w:val="false"/>
                <w:i w:val="false"/>
                <w:color w:val="000000"/>
                <w:sz w:val="20"/>
              </w:rPr>
              <w:t>Выборочные</w:t>
            </w:r>
            <w:r>
              <w:br/>
            </w:r>
            <w:r>
              <w:rPr>
                <w:rFonts w:ascii="Times New Roman"/>
                <w:b w:val="false"/>
                <w:i w:val="false"/>
                <w:color w:val="000000"/>
                <w:sz w:val="20"/>
              </w:rPr>
              <w:t>
</w:t>
            </w:r>
            <w:r>
              <w:rPr>
                <w:rFonts w:ascii="Times New Roman"/>
                <w:b w:val="false"/>
                <w:i w:val="false"/>
                <w:color w:val="000000"/>
                <w:sz w:val="20"/>
              </w:rPr>
              <w:t>санитарные рубки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қылқан</w:t>
            </w:r>
            <w:r>
              <w:br/>
            </w:r>
            <w:r>
              <w:rPr>
                <w:rFonts w:ascii="Times New Roman"/>
                <w:b w:val="false"/>
                <w:i w:val="false"/>
                <w:color w:val="000000"/>
                <w:sz w:val="20"/>
              </w:rPr>
              <w:t>
</w:t>
            </w:r>
            <w:r>
              <w:rPr>
                <w:rFonts w:ascii="Times New Roman"/>
                <w:b w:val="false"/>
                <w:i w:val="false"/>
                <w:color w:val="000000"/>
                <w:sz w:val="20"/>
              </w:rPr>
              <w:t>жапырақты</w:t>
            </w:r>
            <w:r>
              <w:br/>
            </w:r>
            <w:r>
              <w:rPr>
                <w:rFonts w:ascii="Times New Roman"/>
                <w:b w:val="false"/>
                <w:i w:val="false"/>
                <w:color w:val="000000"/>
                <w:sz w:val="20"/>
              </w:rPr>
              <w:t>
</w:t>
            </w:r>
            <w:r>
              <w:rPr>
                <w:rFonts w:ascii="Times New Roman"/>
                <w:b w:val="false"/>
                <w:i w:val="false"/>
                <w:color w:val="000000"/>
                <w:sz w:val="20"/>
              </w:rPr>
              <w:t>екпелерде</w:t>
            </w:r>
            <w:r>
              <w:br/>
            </w:r>
            <w:r>
              <w:rPr>
                <w:rFonts w:ascii="Times New Roman"/>
                <w:b w:val="false"/>
                <w:i w:val="false"/>
                <w:color w:val="000000"/>
                <w:sz w:val="20"/>
              </w:rPr>
              <w:t>
</w:t>
            </w:r>
            <w:r>
              <w:rPr>
                <w:rFonts w:ascii="Times New Roman"/>
                <w:b w:val="false"/>
                <w:i w:val="false"/>
                <w:color w:val="000000"/>
                <w:sz w:val="20"/>
              </w:rPr>
              <w:t>из них в хвойных</w:t>
            </w:r>
            <w:r>
              <w:br/>
            </w:r>
            <w:r>
              <w:rPr>
                <w:rFonts w:ascii="Times New Roman"/>
                <w:b w:val="false"/>
                <w:i w:val="false"/>
                <w:color w:val="000000"/>
                <w:sz w:val="20"/>
              </w:rPr>
              <w:t>
</w:t>
            </w:r>
            <w:r>
              <w:rPr>
                <w:rFonts w:ascii="Times New Roman"/>
                <w:b w:val="false"/>
                <w:i w:val="false"/>
                <w:color w:val="000000"/>
                <w:sz w:val="20"/>
              </w:rPr>
              <w:t>насаждениях</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Жаппай</w:t>
            </w:r>
            <w:r>
              <w:br/>
            </w:r>
            <w:r>
              <w:rPr>
                <w:rFonts w:ascii="Times New Roman"/>
                <w:b w:val="false"/>
                <w:i w:val="false"/>
                <w:color w:val="000000"/>
                <w:sz w:val="20"/>
              </w:rPr>
              <w:t>
</w:t>
            </w:r>
            <w:r>
              <w:rPr>
                <w:rFonts w:ascii="Times New Roman"/>
                <w:b w:val="false"/>
                <w:i w:val="false"/>
                <w:color w:val="000000"/>
                <w:sz w:val="20"/>
              </w:rPr>
              <w:t>санитарлық кесу</w:t>
            </w:r>
            <w:r>
              <w:br/>
            </w:r>
            <w:r>
              <w:rPr>
                <w:rFonts w:ascii="Times New Roman"/>
                <w:b w:val="false"/>
                <w:i w:val="false"/>
                <w:color w:val="000000"/>
                <w:sz w:val="20"/>
              </w:rPr>
              <w:t>
</w:t>
            </w:r>
            <w:r>
              <w:rPr>
                <w:rFonts w:ascii="Times New Roman"/>
                <w:b w:val="false"/>
                <w:i w:val="false"/>
                <w:color w:val="000000"/>
                <w:sz w:val="20"/>
              </w:rPr>
              <w:t>Сплошные</w:t>
            </w:r>
            <w:r>
              <w:br/>
            </w:r>
            <w:r>
              <w:rPr>
                <w:rFonts w:ascii="Times New Roman"/>
                <w:b w:val="false"/>
                <w:i w:val="false"/>
                <w:color w:val="000000"/>
                <w:sz w:val="20"/>
              </w:rPr>
              <w:t>
</w:t>
            </w:r>
            <w:r>
              <w:rPr>
                <w:rFonts w:ascii="Times New Roman"/>
                <w:b w:val="false"/>
                <w:i w:val="false"/>
                <w:color w:val="000000"/>
                <w:sz w:val="20"/>
              </w:rPr>
              <w:t>санитарные рубки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қылқан</w:t>
            </w:r>
            <w:r>
              <w:br/>
            </w:r>
            <w:r>
              <w:rPr>
                <w:rFonts w:ascii="Times New Roman"/>
                <w:b w:val="false"/>
                <w:i w:val="false"/>
                <w:color w:val="000000"/>
                <w:sz w:val="20"/>
              </w:rPr>
              <w:t>
</w:t>
            </w:r>
            <w:r>
              <w:rPr>
                <w:rFonts w:ascii="Times New Roman"/>
                <w:b w:val="false"/>
                <w:i w:val="false"/>
                <w:color w:val="000000"/>
                <w:sz w:val="20"/>
              </w:rPr>
              <w:t>жапырақты</w:t>
            </w:r>
            <w:r>
              <w:br/>
            </w:r>
            <w:r>
              <w:rPr>
                <w:rFonts w:ascii="Times New Roman"/>
                <w:b w:val="false"/>
                <w:i w:val="false"/>
                <w:color w:val="000000"/>
                <w:sz w:val="20"/>
              </w:rPr>
              <w:t>
</w:t>
            </w:r>
            <w:r>
              <w:rPr>
                <w:rFonts w:ascii="Times New Roman"/>
                <w:b w:val="false"/>
                <w:i w:val="false"/>
                <w:color w:val="000000"/>
                <w:sz w:val="20"/>
              </w:rPr>
              <w:t>екпелерде</w:t>
            </w:r>
            <w:r>
              <w:br/>
            </w:r>
            <w:r>
              <w:rPr>
                <w:rFonts w:ascii="Times New Roman"/>
                <w:b w:val="false"/>
                <w:i w:val="false"/>
                <w:color w:val="000000"/>
                <w:sz w:val="20"/>
              </w:rPr>
              <w:t>
</w:t>
            </w:r>
            <w:r>
              <w:rPr>
                <w:rFonts w:ascii="Times New Roman"/>
                <w:b w:val="false"/>
                <w:i w:val="false"/>
                <w:color w:val="000000"/>
                <w:sz w:val="20"/>
              </w:rPr>
              <w:t>из них в хвойных</w:t>
            </w:r>
            <w:r>
              <w:br/>
            </w:r>
            <w:r>
              <w:rPr>
                <w:rFonts w:ascii="Times New Roman"/>
                <w:b w:val="false"/>
                <w:i w:val="false"/>
                <w:color w:val="000000"/>
                <w:sz w:val="20"/>
              </w:rPr>
              <w:t>
</w:t>
            </w:r>
            <w:r>
              <w:rPr>
                <w:rFonts w:ascii="Times New Roman"/>
                <w:b w:val="false"/>
                <w:i w:val="false"/>
                <w:color w:val="000000"/>
                <w:sz w:val="20"/>
              </w:rPr>
              <w:t>насаждениях</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пішіндеп</w:t>
            </w:r>
            <w:r>
              <w:br/>
            </w:r>
            <w:r>
              <w:rPr>
                <w:rFonts w:ascii="Times New Roman"/>
                <w:b w:val="false"/>
                <w:i w:val="false"/>
                <w:color w:val="000000"/>
                <w:sz w:val="20"/>
              </w:rPr>
              <w:t>
</w:t>
            </w:r>
            <w:r>
              <w:rPr>
                <w:rFonts w:ascii="Times New Roman"/>
                <w:b w:val="false"/>
                <w:i w:val="false"/>
                <w:color w:val="000000"/>
                <w:sz w:val="20"/>
              </w:rPr>
              <w:t>кесу</w:t>
            </w:r>
            <w:r>
              <w:br/>
            </w:r>
            <w:r>
              <w:rPr>
                <w:rFonts w:ascii="Times New Roman"/>
                <w:b w:val="false"/>
                <w:i w:val="false"/>
                <w:color w:val="000000"/>
                <w:sz w:val="20"/>
              </w:rPr>
              <w:t>
</w:t>
            </w:r>
            <w:r>
              <w:rPr>
                <w:rFonts w:ascii="Times New Roman"/>
                <w:b w:val="false"/>
                <w:i w:val="false"/>
                <w:color w:val="000000"/>
                <w:sz w:val="20"/>
              </w:rPr>
              <w:t>Рубки</w:t>
            </w:r>
            <w:r>
              <w:br/>
            </w:r>
            <w:r>
              <w:rPr>
                <w:rFonts w:ascii="Times New Roman"/>
                <w:b w:val="false"/>
                <w:i w:val="false"/>
                <w:color w:val="000000"/>
                <w:sz w:val="20"/>
              </w:rPr>
              <w:t>
</w:t>
            </w:r>
            <w:r>
              <w:rPr>
                <w:rFonts w:ascii="Times New Roman"/>
                <w:b w:val="false"/>
                <w:i w:val="false"/>
                <w:color w:val="000000"/>
                <w:sz w:val="20"/>
              </w:rPr>
              <w:t>переформирования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Өртеңдердің</w:t>
            </w:r>
            <w:r>
              <w:br/>
            </w:r>
            <w:r>
              <w:rPr>
                <w:rFonts w:ascii="Times New Roman"/>
                <w:b w:val="false"/>
                <w:i w:val="false"/>
                <w:color w:val="000000"/>
                <w:sz w:val="20"/>
              </w:rPr>
              <w:t>
</w:t>
            </w:r>
            <w:r>
              <w:rPr>
                <w:rFonts w:ascii="Times New Roman"/>
                <w:b w:val="false"/>
                <w:i w:val="false"/>
                <w:color w:val="000000"/>
                <w:sz w:val="20"/>
              </w:rPr>
              <w:t>алаңдарын</w:t>
            </w:r>
            <w:r>
              <w:br/>
            </w:r>
            <w:r>
              <w:rPr>
                <w:rFonts w:ascii="Times New Roman"/>
                <w:b w:val="false"/>
                <w:i w:val="false"/>
                <w:color w:val="000000"/>
                <w:sz w:val="20"/>
              </w:rPr>
              <w:t>
</w:t>
            </w:r>
            <w:r>
              <w:rPr>
                <w:rFonts w:ascii="Times New Roman"/>
                <w:b w:val="false"/>
                <w:i w:val="false"/>
                <w:color w:val="000000"/>
                <w:sz w:val="20"/>
              </w:rPr>
              <w:t>тазалау</w:t>
            </w:r>
            <w:r>
              <w:br/>
            </w:r>
            <w:r>
              <w:rPr>
                <w:rFonts w:ascii="Times New Roman"/>
                <w:b w:val="false"/>
                <w:i w:val="false"/>
                <w:color w:val="000000"/>
                <w:sz w:val="20"/>
              </w:rPr>
              <w:t>
</w:t>
            </w:r>
            <w:r>
              <w:rPr>
                <w:rFonts w:ascii="Times New Roman"/>
                <w:b w:val="false"/>
                <w:i w:val="false"/>
                <w:color w:val="000000"/>
                <w:sz w:val="20"/>
              </w:rPr>
              <w:t>Расчистка площадей</w:t>
            </w:r>
            <w:r>
              <w:br/>
            </w:r>
            <w:r>
              <w:rPr>
                <w:rFonts w:ascii="Times New Roman"/>
                <w:b w:val="false"/>
                <w:i w:val="false"/>
                <w:color w:val="000000"/>
                <w:sz w:val="20"/>
              </w:rPr>
              <w:t>
</w:t>
            </w:r>
            <w:r>
              <w:rPr>
                <w:rFonts w:ascii="Times New Roman"/>
                <w:b w:val="false"/>
                <w:i w:val="false"/>
                <w:color w:val="000000"/>
                <w:sz w:val="20"/>
              </w:rPr>
              <w:t>горельников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bscript"/>
        </w:rPr>
        <w:t>*</w:t>
      </w:r>
      <w:r>
        <w:rPr>
          <w:rFonts w:ascii="Times New Roman"/>
          <w:b w:val="false"/>
          <w:i w:val="false"/>
          <w:color w:val="000000"/>
          <w:vertAlign w:val="superscript"/>
        </w:rPr>
        <w:t>*</w:t>
      </w:r>
      <w:r>
        <w:rPr>
          <w:rFonts w:ascii="Times New Roman"/>
          <w:b w:val="false"/>
          <w:i w:val="false"/>
          <w:color w:val="000000"/>
          <w:sz w:val="28"/>
        </w:rPr>
        <w:t xml:space="preserve">- </w:t>
      </w:r>
      <w:r>
        <w:rPr>
          <w:rFonts w:ascii="Times New Roman"/>
          <w:b/>
          <w:i w:val="false"/>
          <w:color w:val="000000"/>
          <w:sz w:val="28"/>
        </w:rPr>
        <w:t>Ағаш кесу түрлерін анықтама.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Справочник видов рубок леса.</w:t>
      </w:r>
    </w:p>
    <w:bookmarkStart w:name="z523" w:id="47"/>
    <w:p>
      <w:pPr>
        <w:spacing w:after="0"/>
        <w:ind w:left="0"/>
        <w:jc w:val="both"/>
      </w:pPr>
      <w:r>
        <w:rPr>
          <w:rFonts w:ascii="Times New Roman"/>
          <w:b w:val="false"/>
          <w:i w:val="false"/>
          <w:color w:val="000000"/>
          <w:sz w:val="28"/>
        </w:rPr>
        <w:t>
</w:t>
      </w:r>
      <w:r>
        <w:rPr>
          <w:rFonts w:ascii="Times New Roman"/>
          <w:b/>
          <w:i w:val="false"/>
          <w:color w:val="000000"/>
          <w:sz w:val="28"/>
        </w:rPr>
        <w:t>2.3. Тұқымдарды дайындау туралы мәліметтерді көрсетіңіз</w:t>
      </w:r>
      <w:r>
        <w:br/>
      </w:r>
      <w:r>
        <w:rPr>
          <w:rFonts w:ascii="Times New Roman"/>
          <w:b w:val="false"/>
          <w:i w:val="false"/>
          <w:color w:val="000000"/>
          <w:sz w:val="28"/>
        </w:rPr>
        <w:t>
</w:t>
      </w:r>
      <w:r>
        <w:rPr>
          <w:rFonts w:ascii="Times New Roman"/>
          <w:b w:val="false"/>
          <w:i w:val="false"/>
          <w:color w:val="000000"/>
          <w:sz w:val="28"/>
        </w:rPr>
        <w:t>      Укажите сведения о заготовке семян</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3892"/>
        <w:gridCol w:w="2227"/>
        <w:gridCol w:w="3196"/>
        <w:gridCol w:w="3387"/>
      </w:tblGrid>
      <w:tr>
        <w:trPr>
          <w:trHeight w:val="106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w:t>
            </w:r>
            <w:r>
              <w:br/>
            </w:r>
            <w:r>
              <w:rPr>
                <w:rFonts w:ascii="Times New Roman"/>
                <w:b w:val="false"/>
                <w:i w:val="false"/>
                <w:color w:val="000000"/>
                <w:sz w:val="20"/>
              </w:rPr>
              <w:t>
</w:t>
            </w:r>
            <w:r>
              <w:rPr>
                <w:rFonts w:ascii="Times New Roman"/>
                <w:b w:val="false"/>
                <w:i w:val="false"/>
                <w:color w:val="000000"/>
                <w:sz w:val="20"/>
              </w:rPr>
              <w:t>көріністегі</w:t>
            </w:r>
            <w:r>
              <w:br/>
            </w:r>
            <w:r>
              <w:rPr>
                <w:rFonts w:ascii="Times New Roman"/>
                <w:b w:val="false"/>
                <w:i w:val="false"/>
                <w:color w:val="000000"/>
                <w:sz w:val="20"/>
              </w:rPr>
              <w:t>
</w:t>
            </w:r>
            <w:r>
              <w:rPr>
                <w:rFonts w:ascii="Times New Roman"/>
                <w:b w:val="false"/>
                <w:i w:val="false"/>
                <w:color w:val="000000"/>
                <w:sz w:val="20"/>
              </w:rPr>
              <w:t>В 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бағамен,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В действующих</w:t>
            </w:r>
            <w:r>
              <w:br/>
            </w:r>
            <w:r>
              <w:rPr>
                <w:rFonts w:ascii="Times New Roman"/>
                <w:b w:val="false"/>
                <w:i w:val="false"/>
                <w:color w:val="000000"/>
                <w:sz w:val="20"/>
              </w:rPr>
              <w:t>
</w:t>
            </w:r>
            <w:r>
              <w:rPr>
                <w:rFonts w:ascii="Times New Roman"/>
                <w:b w:val="false"/>
                <w:i w:val="false"/>
                <w:color w:val="000000"/>
                <w:sz w:val="20"/>
              </w:rPr>
              <w:t>ценах, тысяч тенге</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w:t>
            </w:r>
            <w:r>
              <w:br/>
            </w:r>
            <w:r>
              <w:rPr>
                <w:rFonts w:ascii="Times New Roman"/>
                <w:b w:val="false"/>
                <w:i w:val="false"/>
                <w:color w:val="000000"/>
                <w:sz w:val="20"/>
              </w:rPr>
              <w:t>
</w:t>
            </w:r>
            <w:r>
              <w:rPr>
                <w:rFonts w:ascii="Times New Roman"/>
                <w:b w:val="false"/>
                <w:i w:val="false"/>
                <w:color w:val="000000"/>
                <w:sz w:val="20"/>
              </w:rPr>
              <w:t>орташа жылдық</w:t>
            </w:r>
            <w:r>
              <w:br/>
            </w:r>
            <w:r>
              <w:rPr>
                <w:rFonts w:ascii="Times New Roman"/>
                <w:b w:val="false"/>
                <w:i w:val="false"/>
                <w:color w:val="000000"/>
                <w:sz w:val="20"/>
              </w:rPr>
              <w:t>
</w:t>
            </w: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бағамен</w:t>
            </w:r>
            <w:r>
              <w:br/>
            </w:r>
            <w:r>
              <w:rPr>
                <w:rFonts w:ascii="Times New Roman"/>
                <w:b w:val="false"/>
                <w:i w:val="false"/>
                <w:color w:val="000000"/>
                <w:sz w:val="20"/>
              </w:rPr>
              <w:t>
</w:t>
            </w:r>
            <w:r>
              <w:rPr>
                <w:rFonts w:ascii="Times New Roman"/>
                <w:b w:val="false"/>
                <w:i w:val="false"/>
                <w:color w:val="000000"/>
                <w:sz w:val="20"/>
              </w:rPr>
              <w:t>В сопоставимых</w:t>
            </w:r>
            <w:r>
              <w:br/>
            </w:r>
            <w:r>
              <w:rPr>
                <w:rFonts w:ascii="Times New Roman"/>
                <w:b w:val="false"/>
                <w:i w:val="false"/>
                <w:color w:val="000000"/>
                <w:sz w:val="20"/>
              </w:rPr>
              <w:t>
</w:t>
            </w:r>
            <w:r>
              <w:rPr>
                <w:rFonts w:ascii="Times New Roman"/>
                <w:b w:val="false"/>
                <w:i w:val="false"/>
                <w:color w:val="000000"/>
                <w:sz w:val="20"/>
              </w:rPr>
              <w:t>среднегодовых ценах</w:t>
            </w:r>
            <w:r>
              <w:br/>
            </w:r>
            <w:r>
              <w:rPr>
                <w:rFonts w:ascii="Times New Roman"/>
                <w:b w:val="false"/>
                <w:i w:val="false"/>
                <w:color w:val="000000"/>
                <w:sz w:val="20"/>
              </w:rPr>
              <w:t>
</w:t>
            </w:r>
            <w:r>
              <w:rPr>
                <w:rFonts w:ascii="Times New Roman"/>
                <w:b w:val="false"/>
                <w:i w:val="false"/>
                <w:color w:val="000000"/>
                <w:sz w:val="20"/>
              </w:rPr>
              <w:t>предыдущего года</w:t>
            </w:r>
          </w:p>
        </w:tc>
      </w:tr>
      <w:tr>
        <w:trPr>
          <w:trHeight w:val="19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ағаштарының</w:t>
            </w:r>
            <w:r>
              <w:br/>
            </w:r>
            <w:r>
              <w:rPr>
                <w:rFonts w:ascii="Times New Roman"/>
                <w:b w:val="false"/>
                <w:i w:val="false"/>
                <w:color w:val="000000"/>
                <w:sz w:val="20"/>
              </w:rPr>
              <w:t>
</w:t>
            </w:r>
            <w:r>
              <w:rPr>
                <w:rFonts w:ascii="Times New Roman"/>
                <w:b w:val="false"/>
                <w:i w:val="false"/>
                <w:color w:val="000000"/>
                <w:sz w:val="20"/>
              </w:rPr>
              <w:t>тұқымдары, кг</w:t>
            </w:r>
            <w:r>
              <w:br/>
            </w:r>
            <w:r>
              <w:rPr>
                <w:rFonts w:ascii="Times New Roman"/>
                <w:b w:val="false"/>
                <w:i w:val="false"/>
                <w:color w:val="000000"/>
                <w:sz w:val="20"/>
              </w:rPr>
              <w:t>
</w:t>
            </w:r>
            <w:r>
              <w:rPr>
                <w:rFonts w:ascii="Times New Roman"/>
                <w:b w:val="false"/>
                <w:i w:val="false"/>
                <w:color w:val="000000"/>
                <w:sz w:val="20"/>
              </w:rPr>
              <w:t>Семяна деревьев</w:t>
            </w:r>
            <w:r>
              <w:br/>
            </w:r>
            <w:r>
              <w:rPr>
                <w:rFonts w:ascii="Times New Roman"/>
                <w:b w:val="false"/>
                <w:i w:val="false"/>
                <w:color w:val="000000"/>
                <w:sz w:val="20"/>
              </w:rPr>
              <w:t>
</w:t>
            </w:r>
            <w:r>
              <w:rPr>
                <w:rFonts w:ascii="Times New Roman"/>
                <w:b w:val="false"/>
                <w:i w:val="false"/>
                <w:color w:val="000000"/>
                <w:sz w:val="20"/>
              </w:rPr>
              <w:t>лесных, кг</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ағаш тұқымдары</w:t>
            </w:r>
            <w:r>
              <w:br/>
            </w:r>
            <w:r>
              <w:rPr>
                <w:rFonts w:ascii="Times New Roman"/>
                <w:b w:val="false"/>
                <w:i w:val="false"/>
                <w:color w:val="000000"/>
                <w:sz w:val="20"/>
              </w:rPr>
              <w:t>
</w:t>
            </w:r>
            <w:r>
              <w:rPr>
                <w:rFonts w:ascii="Times New Roman"/>
                <w:b w:val="false"/>
                <w:i w:val="false"/>
                <w:color w:val="000000"/>
                <w:sz w:val="20"/>
              </w:rPr>
              <w:t>плантацияларын және</w:t>
            </w:r>
            <w:r>
              <w:br/>
            </w:r>
            <w:r>
              <w:rPr>
                <w:rFonts w:ascii="Times New Roman"/>
                <w:b w:val="false"/>
                <w:i w:val="false"/>
                <w:color w:val="000000"/>
                <w:sz w:val="20"/>
              </w:rPr>
              <w:t>
</w:t>
            </w:r>
            <w:r>
              <w:rPr>
                <w:rFonts w:ascii="Times New Roman"/>
                <w:b w:val="false"/>
                <w:i w:val="false"/>
                <w:color w:val="000000"/>
                <w:sz w:val="20"/>
              </w:rPr>
              <w:t>учаскелерінде</w:t>
            </w:r>
            <w:r>
              <w:br/>
            </w:r>
            <w:r>
              <w:rPr>
                <w:rFonts w:ascii="Times New Roman"/>
                <w:b w:val="false"/>
                <w:i w:val="false"/>
                <w:color w:val="000000"/>
                <w:sz w:val="20"/>
              </w:rPr>
              <w:t>
</w:t>
            </w:r>
            <w:r>
              <w:rPr>
                <w:rFonts w:ascii="Times New Roman"/>
                <w:b w:val="false"/>
                <w:i w:val="false"/>
                <w:color w:val="000000"/>
                <w:sz w:val="20"/>
              </w:rPr>
              <w:t>из них на лесосеменных</w:t>
            </w:r>
            <w:r>
              <w:br/>
            </w:r>
            <w:r>
              <w:rPr>
                <w:rFonts w:ascii="Times New Roman"/>
                <w:b w:val="false"/>
                <w:i w:val="false"/>
                <w:color w:val="000000"/>
                <w:sz w:val="20"/>
              </w:rPr>
              <w:t>
</w:t>
            </w:r>
            <w:r>
              <w:rPr>
                <w:rFonts w:ascii="Times New Roman"/>
                <w:b w:val="false"/>
                <w:i w:val="false"/>
                <w:color w:val="000000"/>
                <w:sz w:val="20"/>
              </w:rPr>
              <w:t>плантациях и участках</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4" w:id="48"/>
    <w:p>
      <w:pPr>
        <w:spacing w:after="0"/>
        <w:ind w:left="0"/>
        <w:jc w:val="both"/>
      </w:pPr>
      <w:r>
        <w:rPr>
          <w:rFonts w:ascii="Times New Roman"/>
          <w:b w:val="false"/>
          <w:i w:val="false"/>
          <w:color w:val="000000"/>
          <w:sz w:val="28"/>
        </w:rPr>
        <w:t>
</w:t>
      </w:r>
      <w:r>
        <w:rPr>
          <w:rFonts w:ascii="Times New Roman"/>
          <w:b/>
          <w:i w:val="false"/>
          <w:color w:val="000000"/>
          <w:sz w:val="28"/>
        </w:rPr>
        <w:t>2.4. Орман питомниктері көрсету қызметтерінің көлемін қолданыстағы бағамен,</w:t>
      </w:r>
      <w:r>
        <w:br/>
      </w:r>
      <w:r>
        <w:rPr>
          <w:rFonts w:ascii="Times New Roman"/>
          <w:b w:val="false"/>
          <w:i w:val="false"/>
          <w:color w:val="000000"/>
          <w:sz w:val="28"/>
        </w:rPr>
        <w:t>
      </w:t>
      </w:r>
      <w:r>
        <w:rPr>
          <w:rFonts w:ascii="Times New Roman"/>
          <w:b/>
          <w:i w:val="false"/>
          <w:color w:val="000000"/>
          <w:sz w:val="28"/>
        </w:rPr>
        <w:t>мың теңге көрсетіңіз (АШӨСЖ бойынша коды 02.10.2)</w:t>
      </w:r>
      <w:r>
        <w:br/>
      </w:r>
      <w:r>
        <w:rPr>
          <w:rFonts w:ascii="Times New Roman"/>
          <w:b w:val="false"/>
          <w:i w:val="false"/>
          <w:color w:val="000000"/>
          <w:sz w:val="28"/>
        </w:rPr>
        <w:t>
</w:t>
      </w:r>
      <w:r>
        <w:rPr>
          <w:rFonts w:ascii="Times New Roman"/>
          <w:b w:val="false"/>
          <w:i w:val="false"/>
          <w:color w:val="000000"/>
          <w:sz w:val="28"/>
        </w:rPr>
        <w:t>      Укажите объем оказанных услуг лесопитомников в действующих ценах, тысяч тенге</w:t>
      </w:r>
      <w:r>
        <w:br/>
      </w:r>
      <w:r>
        <w:rPr>
          <w:rFonts w:ascii="Times New Roman"/>
          <w:b w:val="false"/>
          <w:i w:val="false"/>
          <w:color w:val="000000"/>
          <w:sz w:val="28"/>
        </w:rPr>
        <w:t>
</w:t>
      </w:r>
      <w:r>
        <w:rPr>
          <w:rFonts w:ascii="Times New Roman"/>
          <w:b w:val="false"/>
          <w:i w:val="false"/>
          <w:color w:val="000000"/>
          <w:sz w:val="28"/>
        </w:rPr>
        <w:t>      (код 02.10.2 по СКПСХ)</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4"/>
        <w:gridCol w:w="3792"/>
        <w:gridCol w:w="4764"/>
      </w:tblGrid>
      <w:tr>
        <w:trPr>
          <w:trHeight w:val="84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3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5" w:id="49"/>
    <w:p>
      <w:pPr>
        <w:spacing w:after="0"/>
        <w:ind w:left="0"/>
        <w:jc w:val="both"/>
      </w:pPr>
      <w:r>
        <w:rPr>
          <w:rFonts w:ascii="Times New Roman"/>
          <w:b w:val="false"/>
          <w:i w:val="false"/>
          <w:color w:val="000000"/>
          <w:sz w:val="28"/>
        </w:rPr>
        <w:t>
</w:t>
      </w:r>
      <w:r>
        <w:rPr>
          <w:rFonts w:ascii="Times New Roman"/>
          <w:b/>
          <w:i w:val="false"/>
          <w:color w:val="000000"/>
          <w:sz w:val="28"/>
        </w:rPr>
        <w:t>2.5. Орман өсіру саласындағы көрсету қызметтердің көлемін көрсетіңіз,</w:t>
      </w:r>
      <w:r>
        <w:rPr>
          <w:rFonts w:ascii="Times New Roman"/>
          <w:b w:val="false"/>
          <w:i w:val="false"/>
          <w:color w:val="000000"/>
          <w:sz w:val="28"/>
        </w:rPr>
        <w:t> </w:t>
      </w:r>
      <w:r>
        <w:rPr>
          <w:rFonts w:ascii="Times New Roman"/>
          <w:b/>
          <w:i w:val="false"/>
          <w:color w:val="000000"/>
          <w:sz w:val="28"/>
        </w:rPr>
        <w:t>мың</w:t>
      </w:r>
      <w:r>
        <w:br/>
      </w:r>
      <w:r>
        <w:rPr>
          <w:rFonts w:ascii="Times New Roman"/>
          <w:b w:val="false"/>
          <w:i w:val="false"/>
          <w:color w:val="000000"/>
          <w:sz w:val="28"/>
        </w:rPr>
        <w:t>
      </w:t>
      </w:r>
      <w:r>
        <w:rPr>
          <w:rFonts w:ascii="Times New Roman"/>
          <w:b/>
          <w:i w:val="false"/>
          <w:color w:val="000000"/>
          <w:sz w:val="28"/>
        </w:rPr>
        <w:t>теңге (АШӨСЖ бойынша коды 02.40.10.100)</w:t>
      </w:r>
      <w:r>
        <w:br/>
      </w:r>
      <w:r>
        <w:rPr>
          <w:rFonts w:ascii="Times New Roman"/>
          <w:b w:val="false"/>
          <w:i w:val="false"/>
          <w:color w:val="000000"/>
          <w:sz w:val="28"/>
        </w:rPr>
        <w:t>
</w:t>
      </w:r>
      <w:r>
        <w:rPr>
          <w:rFonts w:ascii="Times New Roman"/>
          <w:b w:val="false"/>
          <w:i w:val="false"/>
          <w:color w:val="000000"/>
          <w:sz w:val="28"/>
        </w:rPr>
        <w:t>      Укажите объем оказанных услуг в области лесоводства,</w:t>
      </w:r>
      <w:r>
        <w:rPr>
          <w:rFonts w:ascii="Times New Roman"/>
          <w:b w:val="false"/>
          <w:i w:val="false"/>
          <w:color w:val="000000"/>
          <w:sz w:val="28"/>
        </w:rPr>
        <w:t> </w:t>
      </w:r>
      <w:r>
        <w:rPr>
          <w:rFonts w:ascii="Times New Roman"/>
          <w:b w:val="false"/>
          <w:i w:val="false"/>
          <w:color w:val="000000"/>
          <w:sz w:val="28"/>
        </w:rPr>
        <w:t>тысяч тенге (код</w:t>
      </w:r>
      <w:r>
        <w:br/>
      </w:r>
      <w:r>
        <w:rPr>
          <w:rFonts w:ascii="Times New Roman"/>
          <w:b w:val="false"/>
          <w:i w:val="false"/>
          <w:color w:val="000000"/>
          <w:sz w:val="28"/>
        </w:rPr>
        <w:t>
</w:t>
      </w:r>
      <w:r>
        <w:rPr>
          <w:rFonts w:ascii="Times New Roman"/>
          <w:b w:val="false"/>
          <w:i w:val="false"/>
          <w:color w:val="000000"/>
          <w:sz w:val="28"/>
        </w:rPr>
        <w:t>      02.40.10.100 по СКПСХ)</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2119"/>
        <w:gridCol w:w="2848"/>
        <w:gridCol w:w="4851"/>
      </w:tblGrid>
      <w:tr>
        <w:trPr>
          <w:trHeight w:val="450" w:hRule="atLeast"/>
        </w:trPr>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w:t>
            </w:r>
            <w:r>
              <w:br/>
            </w:r>
            <w:r>
              <w:rPr>
                <w:rFonts w:ascii="Times New Roman"/>
                <w:b w:val="false"/>
                <w:i w:val="false"/>
                <w:color w:val="000000"/>
                <w:sz w:val="20"/>
              </w:rPr>
              <w:t>
</w:t>
            </w:r>
            <w:r>
              <w:rPr>
                <w:rFonts w:ascii="Times New Roman"/>
                <w:b w:val="false"/>
                <w:i w:val="false"/>
                <w:color w:val="000000"/>
                <w:sz w:val="20"/>
              </w:rPr>
              <w:t>бағамен</w:t>
            </w:r>
            <w:r>
              <w:br/>
            </w:r>
            <w:r>
              <w:rPr>
                <w:rFonts w:ascii="Times New Roman"/>
                <w:b w:val="false"/>
                <w:i w:val="false"/>
                <w:color w:val="000000"/>
                <w:sz w:val="20"/>
              </w:rPr>
              <w:t>
</w:t>
            </w:r>
            <w:r>
              <w:rPr>
                <w:rFonts w:ascii="Times New Roman"/>
                <w:b w:val="false"/>
                <w:i w:val="false"/>
                <w:color w:val="000000"/>
                <w:sz w:val="20"/>
              </w:rPr>
              <w:t>в действующих</w:t>
            </w:r>
            <w:r>
              <w:br/>
            </w:r>
            <w:r>
              <w:rPr>
                <w:rFonts w:ascii="Times New Roman"/>
                <w:b w:val="false"/>
                <w:i w:val="false"/>
                <w:color w:val="000000"/>
                <w:sz w:val="20"/>
              </w:rPr>
              <w:t>
</w:t>
            </w:r>
            <w:r>
              <w:rPr>
                <w:rFonts w:ascii="Times New Roman"/>
                <w:b w:val="false"/>
                <w:i w:val="false"/>
                <w:color w:val="000000"/>
                <w:sz w:val="20"/>
              </w:rPr>
              <w:t>ценах</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w:t>
            </w:r>
            <w:r>
              <w:br/>
            </w:r>
            <w:r>
              <w:rPr>
                <w:rFonts w:ascii="Times New Roman"/>
                <w:b w:val="false"/>
                <w:i w:val="false"/>
                <w:color w:val="000000"/>
                <w:sz w:val="20"/>
              </w:rPr>
              <w:t>
</w:t>
            </w:r>
            <w:r>
              <w:rPr>
                <w:rFonts w:ascii="Times New Roman"/>
                <w:b w:val="false"/>
                <w:i w:val="false"/>
                <w:color w:val="000000"/>
                <w:sz w:val="20"/>
              </w:rPr>
              <w:t>салыстырмалы бағамен</w:t>
            </w:r>
            <w:r>
              <w:br/>
            </w:r>
            <w:r>
              <w:rPr>
                <w:rFonts w:ascii="Times New Roman"/>
                <w:b w:val="false"/>
                <w:i w:val="false"/>
                <w:color w:val="000000"/>
                <w:sz w:val="20"/>
              </w:rPr>
              <w:t>
</w:t>
            </w:r>
            <w:r>
              <w:rPr>
                <w:rFonts w:ascii="Times New Roman"/>
                <w:b w:val="false"/>
                <w:i w:val="false"/>
                <w:color w:val="000000"/>
                <w:sz w:val="20"/>
              </w:rPr>
              <w:t>в сопоставимых среднегодовых</w:t>
            </w:r>
            <w:r>
              <w:br/>
            </w:r>
            <w:r>
              <w:rPr>
                <w:rFonts w:ascii="Times New Roman"/>
                <w:b w:val="false"/>
                <w:i w:val="false"/>
                <w:color w:val="000000"/>
                <w:sz w:val="20"/>
              </w:rPr>
              <w:t>
</w:t>
            </w:r>
            <w:r>
              <w:rPr>
                <w:rFonts w:ascii="Times New Roman"/>
                <w:b w:val="false"/>
                <w:i w:val="false"/>
                <w:color w:val="000000"/>
                <w:sz w:val="20"/>
              </w:rPr>
              <w:t>ценах предыдущего года</w:t>
            </w:r>
          </w:p>
        </w:tc>
      </w:tr>
      <w:tr>
        <w:trPr>
          <w:trHeight w:val="15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6" w:id="50"/>
    <w:p>
      <w:pPr>
        <w:spacing w:after="0"/>
        <w:ind w:left="0"/>
        <w:jc w:val="both"/>
      </w:pPr>
      <w:r>
        <w:rPr>
          <w:rFonts w:ascii="Times New Roman"/>
          <w:b w:val="false"/>
          <w:i w:val="false"/>
          <w:color w:val="000000"/>
          <w:sz w:val="28"/>
        </w:rPr>
        <w:t>
</w:t>
      </w:r>
      <w:r>
        <w:rPr>
          <w:rFonts w:ascii="Times New Roman"/>
          <w:b/>
          <w:i w:val="false"/>
          <w:color w:val="000000"/>
          <w:sz w:val="28"/>
        </w:rPr>
        <w:t>2.6. Орман өсіру және орман шаруашылығы жұмыстары жүргізілген аландар туралы</w:t>
      </w:r>
      <w:r>
        <w:br/>
      </w:r>
      <w:r>
        <w:rPr>
          <w:rFonts w:ascii="Times New Roman"/>
          <w:b w:val="false"/>
          <w:i w:val="false"/>
          <w:color w:val="000000"/>
          <w:sz w:val="28"/>
        </w:rPr>
        <w:t>
      </w:t>
      </w:r>
      <w:r>
        <w:rPr>
          <w:rFonts w:ascii="Times New Roman"/>
          <w:b/>
          <w:i w:val="false"/>
          <w:color w:val="000000"/>
          <w:sz w:val="28"/>
        </w:rPr>
        <w:t>мәліметтерді көрсетіңіз</w:t>
      </w:r>
      <w:r>
        <w:br/>
      </w:r>
      <w:r>
        <w:rPr>
          <w:rFonts w:ascii="Times New Roman"/>
          <w:b w:val="false"/>
          <w:i w:val="false"/>
          <w:color w:val="000000"/>
          <w:sz w:val="28"/>
        </w:rPr>
        <w:t>
</w:t>
      </w:r>
      <w:r>
        <w:rPr>
          <w:rFonts w:ascii="Times New Roman"/>
          <w:b w:val="false"/>
          <w:i w:val="false"/>
          <w:color w:val="000000"/>
          <w:sz w:val="28"/>
        </w:rPr>
        <w:t>      Укажите сведения о площадях, на которых проведены лесокультурные и</w:t>
      </w:r>
      <w:r>
        <w:br/>
      </w:r>
      <w:r>
        <w:rPr>
          <w:rFonts w:ascii="Times New Roman"/>
          <w:b w:val="false"/>
          <w:i w:val="false"/>
          <w:color w:val="000000"/>
          <w:sz w:val="28"/>
        </w:rPr>
        <w:t>
</w:t>
      </w:r>
      <w:r>
        <w:rPr>
          <w:rFonts w:ascii="Times New Roman"/>
          <w:b w:val="false"/>
          <w:i w:val="false"/>
          <w:color w:val="000000"/>
          <w:sz w:val="28"/>
        </w:rPr>
        <w:t>      лесохозяйственные работы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8709"/>
        <w:gridCol w:w="2628"/>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 гектар</w:t>
            </w:r>
            <w:r>
              <w:br/>
            </w:r>
            <w:r>
              <w:rPr>
                <w:rFonts w:ascii="Times New Roman"/>
                <w:b w:val="false"/>
                <w:i w:val="false"/>
                <w:color w:val="000000"/>
                <w:sz w:val="20"/>
              </w:rPr>
              <w:t>
</w:t>
            </w:r>
            <w:r>
              <w:rPr>
                <w:rFonts w:ascii="Times New Roman"/>
                <w:b w:val="false"/>
                <w:i w:val="false"/>
                <w:color w:val="000000"/>
                <w:sz w:val="20"/>
              </w:rPr>
              <w:t>Площадь, гектар</w:t>
            </w:r>
          </w:p>
        </w:tc>
      </w:tr>
      <w:tr>
        <w:trPr>
          <w:trHeight w:val="75"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отырғызу және егу (орман өсіру)</w:t>
            </w:r>
            <w:r>
              <w:br/>
            </w:r>
            <w:r>
              <w:rPr>
                <w:rFonts w:ascii="Times New Roman"/>
                <w:b w:val="false"/>
                <w:i w:val="false"/>
                <w:color w:val="000000"/>
                <w:sz w:val="20"/>
              </w:rPr>
              <w:t>
</w:t>
            </w:r>
            <w:r>
              <w:rPr>
                <w:rFonts w:ascii="Times New Roman"/>
                <w:b w:val="false"/>
                <w:i w:val="false"/>
                <w:color w:val="000000"/>
                <w:sz w:val="20"/>
              </w:rPr>
              <w:t>Посадка и посев леса (лесоразведение)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отырғызу</w:t>
            </w:r>
            <w:r>
              <w:br/>
            </w:r>
            <w:r>
              <w:rPr>
                <w:rFonts w:ascii="Times New Roman"/>
                <w:b w:val="false"/>
                <w:i w:val="false"/>
                <w:color w:val="000000"/>
                <w:sz w:val="20"/>
              </w:rPr>
              <w:t>
</w:t>
            </w:r>
            <w:r>
              <w:rPr>
                <w:rFonts w:ascii="Times New Roman"/>
                <w:b w:val="false"/>
                <w:i w:val="false"/>
                <w:color w:val="000000"/>
                <w:sz w:val="20"/>
              </w:rPr>
              <w:t>Посадка леса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егу</w:t>
            </w:r>
            <w:r>
              <w:br/>
            </w:r>
            <w:r>
              <w:rPr>
                <w:rFonts w:ascii="Times New Roman"/>
                <w:b w:val="false"/>
                <w:i w:val="false"/>
                <w:color w:val="000000"/>
                <w:sz w:val="20"/>
              </w:rPr>
              <w:t>
</w:t>
            </w:r>
            <w:r>
              <w:rPr>
                <w:rFonts w:ascii="Times New Roman"/>
                <w:b w:val="false"/>
                <w:i w:val="false"/>
                <w:color w:val="000000"/>
                <w:sz w:val="20"/>
              </w:rPr>
              <w:t>Посев леса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Орманды қалпына келтіру</w:t>
            </w:r>
            <w:r>
              <w:br/>
            </w:r>
            <w:r>
              <w:rPr>
                <w:rFonts w:ascii="Times New Roman"/>
                <w:b w:val="false"/>
                <w:i w:val="false"/>
                <w:color w:val="000000"/>
                <w:sz w:val="20"/>
              </w:rPr>
              <w:t>
</w:t>
            </w:r>
            <w:r>
              <w:rPr>
                <w:rFonts w:ascii="Times New Roman"/>
                <w:b w:val="false"/>
                <w:i w:val="false"/>
                <w:color w:val="000000"/>
                <w:sz w:val="20"/>
              </w:rPr>
              <w:t>Лесовосстановление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Ағаштары кесілген жерге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вырубках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Өртенген алаңдарда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площадях гари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алаңдарда ағаш отырғызу және егу</w:t>
            </w:r>
            <w:r>
              <w:br/>
            </w:r>
            <w:r>
              <w:rPr>
                <w:rFonts w:ascii="Times New Roman"/>
                <w:b w:val="false"/>
                <w:i w:val="false"/>
                <w:color w:val="000000"/>
                <w:sz w:val="20"/>
              </w:rPr>
              <w:t>
</w:t>
            </w:r>
            <w:r>
              <w:rPr>
                <w:rFonts w:ascii="Times New Roman"/>
                <w:b w:val="false"/>
                <w:i w:val="false"/>
                <w:color w:val="000000"/>
                <w:sz w:val="20"/>
              </w:rPr>
              <w:t>Посадка и посев леса на других площадях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Орманның табиғи жаңғыруына ықпал ету</w:t>
            </w:r>
            <w:r>
              <w:br/>
            </w:r>
            <w:r>
              <w:rPr>
                <w:rFonts w:ascii="Times New Roman"/>
                <w:b w:val="false"/>
                <w:i w:val="false"/>
                <w:color w:val="000000"/>
                <w:sz w:val="20"/>
              </w:rPr>
              <w:t>
</w:t>
            </w:r>
            <w:r>
              <w:rPr>
                <w:rFonts w:ascii="Times New Roman"/>
                <w:b w:val="false"/>
                <w:i w:val="false"/>
                <w:color w:val="000000"/>
                <w:sz w:val="20"/>
              </w:rPr>
              <w:t>Содействие естественному возобновлению леса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Қорғандық орман екпелерін</w:t>
            </w:r>
            <w:r>
              <w:br/>
            </w:r>
            <w:r>
              <w:rPr>
                <w:rFonts w:ascii="Times New Roman"/>
                <w:b w:val="false"/>
                <w:i w:val="false"/>
                <w:color w:val="000000"/>
                <w:sz w:val="20"/>
              </w:rPr>
              <w:t>
</w:t>
            </w:r>
            <w:r>
              <w:rPr>
                <w:rFonts w:ascii="Times New Roman"/>
                <w:b w:val="false"/>
                <w:i w:val="false"/>
                <w:color w:val="000000"/>
                <w:sz w:val="20"/>
              </w:rPr>
              <w:t>Создание защитных лесных насаждений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Санитарлық көк зонаға</w:t>
            </w:r>
            <w:r>
              <w:br/>
            </w:r>
            <w:r>
              <w:rPr>
                <w:rFonts w:ascii="Times New Roman"/>
                <w:b w:val="false"/>
                <w:i w:val="false"/>
                <w:color w:val="000000"/>
                <w:sz w:val="20"/>
              </w:rPr>
              <w:t>
</w:t>
            </w:r>
            <w:r>
              <w:rPr>
                <w:rFonts w:ascii="Times New Roman"/>
                <w:b w:val="false"/>
                <w:i w:val="false"/>
                <w:color w:val="000000"/>
                <w:sz w:val="20"/>
              </w:rPr>
              <w:t>Для санитарно-зеленой зоны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Сайлы, жыралы, құмды және басқа қолайсыз</w:t>
            </w:r>
            <w:r>
              <w:br/>
            </w:r>
            <w:r>
              <w:rPr>
                <w:rFonts w:ascii="Times New Roman"/>
                <w:b w:val="false"/>
                <w:i w:val="false"/>
                <w:color w:val="000000"/>
                <w:sz w:val="20"/>
              </w:rPr>
              <w:t>
</w:t>
            </w:r>
            <w:r>
              <w:rPr>
                <w:rFonts w:ascii="Times New Roman"/>
                <w:b w:val="false"/>
                <w:i w:val="false"/>
                <w:color w:val="000000"/>
                <w:sz w:val="20"/>
              </w:rPr>
              <w:t>жерлерге</w:t>
            </w:r>
            <w:r>
              <w:br/>
            </w:r>
            <w:r>
              <w:rPr>
                <w:rFonts w:ascii="Times New Roman"/>
                <w:b w:val="false"/>
                <w:i w:val="false"/>
                <w:color w:val="000000"/>
                <w:sz w:val="20"/>
              </w:rPr>
              <w:t>
</w:t>
            </w:r>
            <w:r>
              <w:rPr>
                <w:rFonts w:ascii="Times New Roman"/>
                <w:b w:val="false"/>
                <w:i w:val="false"/>
                <w:color w:val="000000"/>
                <w:sz w:val="20"/>
              </w:rPr>
              <w:t xml:space="preserve">На оврагах, балках, песках и других неудобных землях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Жайылымдық жерлерге</w:t>
            </w:r>
            <w:r>
              <w:br/>
            </w:r>
            <w:r>
              <w:rPr>
                <w:rFonts w:ascii="Times New Roman"/>
                <w:b w:val="false"/>
                <w:i w:val="false"/>
                <w:color w:val="000000"/>
                <w:sz w:val="20"/>
              </w:rPr>
              <w:t>
</w:t>
            </w:r>
            <w:r>
              <w:rPr>
                <w:rFonts w:ascii="Times New Roman"/>
                <w:b w:val="false"/>
                <w:i w:val="false"/>
                <w:color w:val="000000"/>
                <w:sz w:val="20"/>
              </w:rPr>
              <w:t>На пастбищных землях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кәсіпорындары жерлеріне жасалған</w:t>
            </w:r>
            <w:r>
              <w:br/>
            </w:r>
            <w:r>
              <w:rPr>
                <w:rFonts w:ascii="Times New Roman"/>
                <w:b w:val="false"/>
                <w:i w:val="false"/>
                <w:color w:val="000000"/>
                <w:sz w:val="20"/>
              </w:rPr>
              <w:t>
</w:t>
            </w:r>
            <w:r>
              <w:rPr>
                <w:rFonts w:ascii="Times New Roman"/>
                <w:b w:val="false"/>
                <w:i w:val="false"/>
                <w:color w:val="000000"/>
                <w:sz w:val="20"/>
              </w:rPr>
              <w:t>шарттар бойынша, алаңды қорғауға</w:t>
            </w:r>
            <w:r>
              <w:br/>
            </w:r>
            <w:r>
              <w:rPr>
                <w:rFonts w:ascii="Times New Roman"/>
                <w:b w:val="false"/>
                <w:i w:val="false"/>
                <w:color w:val="000000"/>
                <w:sz w:val="20"/>
              </w:rPr>
              <w:t>
</w:t>
            </w:r>
            <w:r>
              <w:rPr>
                <w:rFonts w:ascii="Times New Roman"/>
                <w:b w:val="false"/>
                <w:i w:val="false"/>
                <w:color w:val="000000"/>
                <w:sz w:val="20"/>
              </w:rPr>
              <w:t>Для полезащиты, по договорам на землях</w:t>
            </w:r>
            <w:r>
              <w:br/>
            </w:r>
            <w:r>
              <w:rPr>
                <w:rFonts w:ascii="Times New Roman"/>
                <w:b w:val="false"/>
                <w:i w:val="false"/>
                <w:color w:val="000000"/>
                <w:sz w:val="20"/>
              </w:rPr>
              <w:t>
</w:t>
            </w:r>
            <w:r>
              <w:rPr>
                <w:rFonts w:ascii="Times New Roman"/>
                <w:b w:val="false"/>
                <w:i w:val="false"/>
                <w:color w:val="000000"/>
                <w:sz w:val="20"/>
              </w:rPr>
              <w:t>сельхозпредприятий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(фермер) қожалықтары жерлеріне жасалған</w:t>
            </w:r>
            <w:r>
              <w:br/>
            </w:r>
            <w:r>
              <w:rPr>
                <w:rFonts w:ascii="Times New Roman"/>
                <w:b w:val="false"/>
                <w:i w:val="false"/>
                <w:color w:val="000000"/>
                <w:sz w:val="20"/>
              </w:rPr>
              <w:t>
</w:t>
            </w:r>
            <w:r>
              <w:rPr>
                <w:rFonts w:ascii="Times New Roman"/>
                <w:b w:val="false"/>
                <w:i w:val="false"/>
                <w:color w:val="000000"/>
                <w:sz w:val="20"/>
              </w:rPr>
              <w:t>шарттар бойынша, алаңды қорғауға</w:t>
            </w:r>
            <w:r>
              <w:br/>
            </w:r>
            <w:r>
              <w:rPr>
                <w:rFonts w:ascii="Times New Roman"/>
                <w:b w:val="false"/>
                <w:i w:val="false"/>
                <w:color w:val="000000"/>
                <w:sz w:val="20"/>
              </w:rPr>
              <w:t>
</w:t>
            </w:r>
            <w:r>
              <w:rPr>
                <w:rFonts w:ascii="Times New Roman"/>
                <w:b w:val="false"/>
                <w:i w:val="false"/>
                <w:color w:val="000000"/>
                <w:sz w:val="20"/>
              </w:rPr>
              <w:t>Для полезащиты, по договорам на землях крестьянских</w:t>
            </w:r>
            <w:r>
              <w:br/>
            </w:r>
            <w:r>
              <w:rPr>
                <w:rFonts w:ascii="Times New Roman"/>
                <w:b w:val="false"/>
                <w:i w:val="false"/>
                <w:color w:val="000000"/>
                <w:sz w:val="20"/>
              </w:rPr>
              <w:t>
</w:t>
            </w:r>
            <w:r>
              <w:rPr>
                <w:rFonts w:ascii="Times New Roman"/>
                <w:b w:val="false"/>
                <w:i w:val="false"/>
                <w:color w:val="000000"/>
                <w:sz w:val="20"/>
              </w:rPr>
              <w:t>(фермерских) хозяйств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орман өсіру және орман шаруашылығы</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Прочие лесокультурные и лесохозяйственные работы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Питомниктерде ағаш және бұталы өсімдіктер</w:t>
            </w:r>
            <w:r>
              <w:br/>
            </w:r>
            <w:r>
              <w:rPr>
                <w:rFonts w:ascii="Times New Roman"/>
                <w:b w:val="false"/>
                <w:i w:val="false"/>
                <w:color w:val="000000"/>
                <w:sz w:val="20"/>
              </w:rPr>
              <w:t>
</w:t>
            </w:r>
            <w:r>
              <w:rPr>
                <w:rFonts w:ascii="Times New Roman"/>
                <w:b w:val="false"/>
                <w:i w:val="false"/>
                <w:color w:val="000000"/>
                <w:sz w:val="20"/>
              </w:rPr>
              <w:t>тұқымының себілгені</w:t>
            </w:r>
            <w:r>
              <w:br/>
            </w:r>
            <w:r>
              <w:rPr>
                <w:rFonts w:ascii="Times New Roman"/>
                <w:b w:val="false"/>
                <w:i w:val="false"/>
                <w:color w:val="000000"/>
                <w:sz w:val="20"/>
              </w:rPr>
              <w:t>
</w:t>
            </w:r>
            <w:r>
              <w:rPr>
                <w:rFonts w:ascii="Times New Roman"/>
                <w:b w:val="false"/>
                <w:i w:val="false"/>
                <w:color w:val="000000"/>
                <w:sz w:val="20"/>
              </w:rPr>
              <w:t>Посеяно в питомниках семян древесных и кустарниковых</w:t>
            </w:r>
            <w:r>
              <w:br/>
            </w:r>
            <w:r>
              <w:rPr>
                <w:rFonts w:ascii="Times New Roman"/>
                <w:b w:val="false"/>
                <w:i w:val="false"/>
                <w:color w:val="000000"/>
                <w:sz w:val="20"/>
              </w:rPr>
              <w:t>
</w:t>
            </w:r>
            <w:r>
              <w:rPr>
                <w:rFonts w:ascii="Times New Roman"/>
                <w:b w:val="false"/>
                <w:i w:val="false"/>
                <w:color w:val="000000"/>
                <w:sz w:val="20"/>
              </w:rPr>
              <w:t>пород</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Жаңартылған ағаш кесетін жерлердің, ағаштардың</w:t>
            </w:r>
            <w:r>
              <w:br/>
            </w:r>
            <w:r>
              <w:rPr>
                <w:rFonts w:ascii="Times New Roman"/>
                <w:b w:val="false"/>
                <w:i w:val="false"/>
                <w:color w:val="000000"/>
                <w:sz w:val="20"/>
              </w:rPr>
              <w:t>
</w:t>
            </w:r>
            <w:r>
              <w:rPr>
                <w:rFonts w:ascii="Times New Roman"/>
                <w:b w:val="false"/>
                <w:i w:val="false"/>
                <w:color w:val="000000"/>
                <w:sz w:val="20"/>
              </w:rPr>
              <w:t>табиғи жаңаруына ықпал етілген аудандардың орман</w:t>
            </w:r>
            <w:r>
              <w:br/>
            </w:r>
            <w:r>
              <w:rPr>
                <w:rFonts w:ascii="Times New Roman"/>
                <w:b w:val="false"/>
                <w:i w:val="false"/>
                <w:color w:val="000000"/>
                <w:sz w:val="20"/>
              </w:rPr>
              <w:t>
</w:t>
            </w:r>
            <w:r>
              <w:rPr>
                <w:rFonts w:ascii="Times New Roman"/>
                <w:b w:val="false"/>
                <w:i w:val="false"/>
                <w:color w:val="000000"/>
                <w:sz w:val="20"/>
              </w:rPr>
              <w:t>есетін ауданға көшірілгені</w:t>
            </w:r>
            <w:r>
              <w:br/>
            </w:r>
            <w:r>
              <w:rPr>
                <w:rFonts w:ascii="Times New Roman"/>
                <w:b w:val="false"/>
                <w:i w:val="false"/>
                <w:color w:val="000000"/>
                <w:sz w:val="20"/>
              </w:rPr>
              <w:t>
</w:t>
            </w:r>
            <w:r>
              <w:rPr>
                <w:rFonts w:ascii="Times New Roman"/>
                <w:b w:val="false"/>
                <w:i w:val="false"/>
                <w:color w:val="000000"/>
                <w:sz w:val="20"/>
              </w:rPr>
              <w:t>Переведено возобновившихся лесосек, площадей содействия</w:t>
            </w:r>
            <w:r>
              <w:br/>
            </w:r>
            <w:r>
              <w:rPr>
                <w:rFonts w:ascii="Times New Roman"/>
                <w:b w:val="false"/>
                <w:i w:val="false"/>
                <w:color w:val="000000"/>
                <w:sz w:val="20"/>
              </w:rPr>
              <w:t>
</w:t>
            </w:r>
            <w:r>
              <w:rPr>
                <w:rFonts w:ascii="Times New Roman"/>
                <w:b w:val="false"/>
                <w:i w:val="false"/>
                <w:color w:val="000000"/>
                <w:sz w:val="20"/>
              </w:rPr>
              <w:t>естественному возобновлению в покрытую лесом площадь</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дақылдарын бір қайтара ауыстырып күту</w:t>
            </w:r>
            <w:r>
              <w:br/>
            </w:r>
            <w:r>
              <w:rPr>
                <w:rFonts w:ascii="Times New Roman"/>
                <w:b w:val="false"/>
                <w:i w:val="false"/>
                <w:color w:val="000000"/>
                <w:sz w:val="20"/>
              </w:rPr>
              <w:t>
</w:t>
            </w:r>
            <w:r>
              <w:rPr>
                <w:rFonts w:ascii="Times New Roman"/>
                <w:b w:val="false"/>
                <w:i w:val="false"/>
                <w:color w:val="000000"/>
                <w:sz w:val="20"/>
              </w:rPr>
              <w:t>Уход за лесными культурами в переводе на однократный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орман қорының учаскелерінде жас</w:t>
            </w:r>
            <w:r>
              <w:br/>
            </w:r>
            <w:r>
              <w:rPr>
                <w:rFonts w:ascii="Times New Roman"/>
                <w:b w:val="false"/>
                <w:i w:val="false"/>
                <w:color w:val="000000"/>
                <w:sz w:val="20"/>
              </w:rPr>
              <w:t>
</w:t>
            </w:r>
            <w:r>
              <w:rPr>
                <w:rFonts w:ascii="Times New Roman"/>
                <w:b w:val="false"/>
                <w:i w:val="false"/>
                <w:color w:val="000000"/>
                <w:sz w:val="20"/>
              </w:rPr>
              <w:t>ағаштарды өсіру және оларды бағалы ағаш</w:t>
            </w:r>
            <w:r>
              <w:br/>
            </w:r>
            <w:r>
              <w:rPr>
                <w:rFonts w:ascii="Times New Roman"/>
                <w:b w:val="false"/>
                <w:i w:val="false"/>
                <w:color w:val="000000"/>
                <w:sz w:val="20"/>
              </w:rPr>
              <w:t>
</w:t>
            </w:r>
            <w:r>
              <w:rPr>
                <w:rFonts w:ascii="Times New Roman"/>
                <w:b w:val="false"/>
                <w:i w:val="false"/>
                <w:color w:val="000000"/>
                <w:sz w:val="20"/>
              </w:rPr>
              <w:t>санаттарына енгізу</w:t>
            </w:r>
            <w:r>
              <w:br/>
            </w:r>
            <w:r>
              <w:rPr>
                <w:rFonts w:ascii="Times New Roman"/>
                <w:b w:val="false"/>
                <w:i w:val="false"/>
                <w:color w:val="000000"/>
                <w:sz w:val="20"/>
              </w:rPr>
              <w:t>
</w:t>
            </w:r>
            <w:r>
              <w:rPr>
                <w:rFonts w:ascii="Times New Roman"/>
                <w:b w:val="false"/>
                <w:i w:val="false"/>
                <w:color w:val="000000"/>
                <w:sz w:val="20"/>
              </w:rPr>
              <w:t>Выращивание и ввод молодняков в категорию ценных</w:t>
            </w:r>
            <w:r>
              <w:br/>
            </w:r>
            <w:r>
              <w:rPr>
                <w:rFonts w:ascii="Times New Roman"/>
                <w:b w:val="false"/>
                <w:i w:val="false"/>
                <w:color w:val="000000"/>
                <w:sz w:val="20"/>
              </w:rPr>
              <w:t>
</w:t>
            </w:r>
            <w:r>
              <w:rPr>
                <w:rFonts w:ascii="Times New Roman"/>
                <w:b w:val="false"/>
                <w:i w:val="false"/>
                <w:color w:val="000000"/>
                <w:sz w:val="20"/>
              </w:rPr>
              <w:t>древесных насаждений на участках государственного</w:t>
            </w:r>
            <w:r>
              <w:br/>
            </w:r>
            <w:r>
              <w:rPr>
                <w:rFonts w:ascii="Times New Roman"/>
                <w:b w:val="false"/>
                <w:i w:val="false"/>
                <w:color w:val="000000"/>
                <w:sz w:val="20"/>
              </w:rPr>
              <w:t>
</w:t>
            </w:r>
            <w:r>
              <w:rPr>
                <w:rFonts w:ascii="Times New Roman"/>
                <w:b w:val="false"/>
                <w:i w:val="false"/>
                <w:color w:val="000000"/>
                <w:sz w:val="20"/>
              </w:rPr>
              <w:t>лесного фонда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орман ағаштарын</w:t>
            </w:r>
            <w:r>
              <w:br/>
            </w:r>
            <w:r>
              <w:rPr>
                <w:rFonts w:ascii="Times New Roman"/>
                <w:b w:val="false"/>
                <w:i w:val="false"/>
                <w:color w:val="000000"/>
                <w:sz w:val="20"/>
              </w:rPr>
              <w:t>
</w:t>
            </w:r>
            <w:r>
              <w:rPr>
                <w:rFonts w:ascii="Times New Roman"/>
                <w:b w:val="false"/>
                <w:i w:val="false"/>
                <w:color w:val="000000"/>
                <w:sz w:val="20"/>
              </w:rPr>
              <w:t>из них лесных культур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7" w:id="51"/>
    <w:p>
      <w:pPr>
        <w:spacing w:after="0"/>
        <w:ind w:left="0"/>
        <w:jc w:val="both"/>
      </w:pPr>
      <w:r>
        <w:rPr>
          <w:rFonts w:ascii="Times New Roman"/>
          <w:b w:val="false"/>
          <w:i w:val="false"/>
          <w:color w:val="000000"/>
          <w:sz w:val="28"/>
        </w:rPr>
        <w:t>
</w:t>
      </w:r>
      <w:r>
        <w:rPr>
          <w:rFonts w:ascii="Times New Roman"/>
          <w:b/>
          <w:i w:val="false"/>
          <w:color w:val="000000"/>
          <w:sz w:val="28"/>
        </w:rPr>
        <w:t>3. Орман орналастыру</w:t>
      </w:r>
      <w:r>
        <w:br/>
      </w:r>
      <w:r>
        <w:rPr>
          <w:rFonts w:ascii="Times New Roman"/>
          <w:b w:val="false"/>
          <w:i w:val="false"/>
          <w:color w:val="000000"/>
          <w:sz w:val="28"/>
        </w:rPr>
        <w:t>
</w:t>
      </w:r>
      <w:r>
        <w:rPr>
          <w:rFonts w:ascii="Times New Roman"/>
          <w:b w:val="false"/>
          <w:i w:val="false"/>
          <w:color w:val="000000"/>
          <w:sz w:val="28"/>
        </w:rPr>
        <w:t>   Лесоустройство</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772"/>
        <w:gridCol w:w="2434"/>
        <w:gridCol w:w="5126"/>
      </w:tblGrid>
      <w:tr>
        <w:trPr>
          <w:trHeight w:val="66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Алаңы,</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орналастыруға</w:t>
            </w:r>
            <w:r>
              <w:br/>
            </w:r>
            <w:r>
              <w:rPr>
                <w:rFonts w:ascii="Times New Roman"/>
                <w:b w:val="false"/>
                <w:i w:val="false"/>
                <w:color w:val="000000"/>
                <w:sz w:val="20"/>
              </w:rPr>
              <w:t>
</w:t>
            </w:r>
            <w:r>
              <w:rPr>
                <w:rFonts w:ascii="Times New Roman"/>
                <w:b w:val="false"/>
                <w:i w:val="false"/>
                <w:color w:val="000000"/>
                <w:sz w:val="20"/>
              </w:rPr>
              <w:t>жұмсалған шығындар, 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Затраты на лесоустройство,</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1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орналастыру</w:t>
            </w:r>
            <w:r>
              <w:br/>
            </w:r>
            <w:r>
              <w:rPr>
                <w:rFonts w:ascii="Times New Roman"/>
                <w:b w:val="false"/>
                <w:i w:val="false"/>
                <w:color w:val="000000"/>
                <w:sz w:val="20"/>
              </w:rPr>
              <w:t>
</w:t>
            </w:r>
            <w:r>
              <w:rPr>
                <w:rFonts w:ascii="Times New Roman"/>
                <w:b w:val="false"/>
                <w:i w:val="false"/>
                <w:color w:val="000000"/>
                <w:sz w:val="20"/>
              </w:rPr>
              <w:t>Лесоустройство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52"/>
    <w:p>
      <w:pPr>
        <w:spacing w:after="0"/>
        <w:ind w:left="0"/>
        <w:jc w:val="both"/>
      </w:pPr>
      <w:r>
        <w:rPr>
          <w:rFonts w:ascii="Times New Roman"/>
          <w:b w:val="false"/>
          <w:i w:val="false"/>
          <w:color w:val="000000"/>
          <w:sz w:val="28"/>
        </w:rPr>
        <w:t>
</w:t>
      </w:r>
      <w:r>
        <w:rPr>
          <w:rFonts w:ascii="Times New Roman"/>
          <w:b/>
          <w:i w:val="false"/>
          <w:color w:val="000000"/>
          <w:sz w:val="28"/>
        </w:rPr>
        <w:t>4. Қызметтің басқа түрлері, мың теңге</w:t>
      </w:r>
      <w:r>
        <w:br/>
      </w:r>
      <w:r>
        <w:rPr>
          <w:rFonts w:ascii="Times New Roman"/>
          <w:b w:val="false"/>
          <w:i w:val="false"/>
          <w:color w:val="000000"/>
          <w:sz w:val="28"/>
        </w:rPr>
        <w:t>
</w:t>
      </w:r>
      <w:r>
        <w:rPr>
          <w:rFonts w:ascii="Times New Roman"/>
          <w:b w:val="false"/>
          <w:i w:val="false"/>
          <w:color w:val="000000"/>
          <w:sz w:val="28"/>
        </w:rPr>
        <w:t>   Другие виды деятельности, тысяч тенге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0"/>
        <w:gridCol w:w="2415"/>
        <w:gridCol w:w="5475"/>
      </w:tblGrid>
      <w:tr>
        <w:trPr>
          <w:trHeight w:val="915"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деятельности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(тауарлар, қызмет)</w:t>
            </w:r>
            <w:r>
              <w:br/>
            </w:r>
            <w:r>
              <w:rPr>
                <w:rFonts w:ascii="Times New Roman"/>
                <w:b w:val="false"/>
                <w:i w:val="false"/>
                <w:color w:val="000000"/>
                <w:sz w:val="20"/>
              </w:rPr>
              <w:t>
</w:t>
            </w:r>
            <w:r>
              <w:rPr>
                <w:rFonts w:ascii="Times New Roman"/>
                <w:b w:val="false"/>
                <w:i w:val="false"/>
                <w:color w:val="000000"/>
                <w:sz w:val="20"/>
              </w:rPr>
              <w:t>өндірістік көлемі</w:t>
            </w:r>
            <w:r>
              <w:br/>
            </w:r>
            <w:r>
              <w:rPr>
                <w:rFonts w:ascii="Times New Roman"/>
                <w:b w:val="false"/>
                <w:i w:val="false"/>
                <w:color w:val="000000"/>
                <w:sz w:val="20"/>
              </w:rPr>
              <w:t>
</w:t>
            </w:r>
            <w:r>
              <w:rPr>
                <w:rFonts w:ascii="Times New Roman"/>
                <w:b w:val="false"/>
                <w:i w:val="false"/>
                <w:color w:val="000000"/>
                <w:sz w:val="20"/>
              </w:rPr>
              <w:t>Объем производенной продукции</w:t>
            </w:r>
            <w:r>
              <w:br/>
            </w:r>
            <w:r>
              <w:rPr>
                <w:rFonts w:ascii="Times New Roman"/>
                <w:b w:val="false"/>
                <w:i w:val="false"/>
                <w:color w:val="000000"/>
                <w:sz w:val="20"/>
              </w:rPr>
              <w:t>
</w:t>
            </w:r>
            <w:r>
              <w:rPr>
                <w:rFonts w:ascii="Times New Roman"/>
                <w:b w:val="false"/>
                <w:i w:val="false"/>
                <w:color w:val="000000"/>
                <w:sz w:val="20"/>
              </w:rPr>
              <w:t>(товаров, услуг)</w:t>
            </w:r>
          </w:p>
        </w:tc>
      </w:tr>
      <w:tr>
        <w:trPr>
          <w:trHeight w:val="195"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 Э</w:t>
      </w:r>
      <w:r>
        <w:rPr>
          <w:rFonts w:ascii="Times New Roman"/>
          <w:b/>
          <w:i w:val="false"/>
          <w:color w:val="000000"/>
          <w:sz w:val="28"/>
        </w:rPr>
        <w:t>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 Общий классификатор видов экономической деятельности.</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w:t>
      </w:r>
      <w:r>
        <w:rPr>
          <w:rFonts w:ascii="Times New Roman"/>
          <w:b w:val="false"/>
          <w:i w:val="false"/>
          <w:color w:val="000000"/>
          <w:sz w:val="28"/>
        </w:rPr>
        <w:t>Наименование ______________________________  Адрес ___________________________</w:t>
      </w:r>
    </w:p>
    <w:p>
      <w:pPr>
        <w:spacing w:after="0"/>
        <w:ind w:left="0"/>
        <w:jc w:val="both"/>
      </w:pPr>
      <w:r>
        <w:rPr>
          <w:rFonts w:ascii="Times New Roman"/>
          <w:b w:val="false"/>
          <w:i w:val="false"/>
          <w:color w:val="000000"/>
          <w:sz w:val="28"/>
        </w:rPr>
        <w:t xml:space="preserve">             ______________________________  </w:t>
      </w:r>
      <w:r>
        <w:rPr>
          <w:rFonts w:ascii="Times New Roman"/>
          <w:b/>
          <w:i w:val="false"/>
          <w:color w:val="000000"/>
          <w:sz w:val="28"/>
        </w:rPr>
        <w:t>Тел.:</w:t>
      </w:r>
      <w:r>
        <w:rPr>
          <w:rFonts w:ascii="Times New Roman"/>
          <w:b w:val="false"/>
          <w:i w:val="false"/>
          <w:color w:val="000000"/>
          <w:sz w:val="28"/>
        </w:rPr>
        <w:t xml:space="preserve"> 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w:t>
      </w:r>
      <w:r>
        <w:rPr>
          <w:rFonts w:ascii="Times New Roman"/>
          <w:b w:val="false"/>
          <w:i w:val="false"/>
          <w:color w:val="000000"/>
          <w:sz w:val="28"/>
        </w:rPr>
        <w:t>Адрес электронной почты 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w:t>
      </w:r>
      <w:r>
        <w:rPr>
          <w:rFonts w:ascii="Times New Roman"/>
          <w:b w:val="false"/>
          <w:i w:val="false"/>
          <w:color w:val="000000"/>
          <w:sz w:val="28"/>
        </w:rPr>
        <w:t>Фамилия и телефон исполнителя _____________________ Тел. _____________________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Руководитель ______________________________ (Ф.И.О., подпись) 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w:t>
      </w:r>
      <w:r>
        <w:rPr>
          <w:rFonts w:ascii="Times New Roman"/>
          <w:b w:val="false"/>
          <w:i w:val="false"/>
          <w:color w:val="000000"/>
          <w:sz w:val="28"/>
        </w:rPr>
        <w:t>Главный бухгалтер _________________________ (Ф.И.О., подпись) ________________</w:t>
      </w:r>
      <w:r>
        <w:br/>
      </w: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w:t>
      </w:r>
      <w:r>
        <w:rPr>
          <w:rFonts w:ascii="Times New Roman"/>
          <w:b w:val="false"/>
          <w:i w:val="false"/>
          <w:color w:val="000000"/>
          <w:sz w:val="28"/>
        </w:rPr>
        <w:t>                                                                    М.П.</w:t>
      </w:r>
    </w:p>
    <w:bookmarkStart w:name="z156"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        </w:t>
      </w:r>
      <w:r>
        <w:br/>
      </w:r>
      <w:r>
        <w:rPr>
          <w:rFonts w:ascii="Times New Roman"/>
          <w:b w:val="false"/>
          <w:i w:val="false"/>
          <w:color w:val="000000"/>
          <w:sz w:val="28"/>
        </w:rPr>
        <w:t xml:space="preserve">
13-қосымша          </w:t>
      </w:r>
    </w:p>
    <w:bookmarkEnd w:id="53"/>
    <w:p>
      <w:pPr>
        <w:spacing w:after="0"/>
        <w:ind w:left="0"/>
        <w:jc w:val="left"/>
      </w:pPr>
      <w:r>
        <w:rPr>
          <w:rFonts w:ascii="Times New Roman"/>
          <w:b/>
          <w:i w:val="false"/>
          <w:color w:val="000000"/>
        </w:rPr>
        <w:t xml:space="preserve"> «Сүрек дайындау және орман өсіру мен орман шаруашылығы жұмыстарын жүргізу туралы есеп» жалпымемлекеттік статистикалық байқаудың статистикалық нысанын (коды 0101104, индексі 1-орман, кезеңділігі жылдық) толтыру жөніндегі нұсқаулық</w:t>
      </w:r>
    </w:p>
    <w:bookmarkStart w:name="z157" w:id="5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«Сүрек дайындау жөне орман өсіру мен орман шаруашылығы жұмыстарын жүргізу туралы есеп» статистикалық нысанын (коды 0101104, индексі 1-орман, кезеңділігі жылдық)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ағаш дайындау – ағаштарды құлату бойынша негізгі және қосалқы операцияларды, оларды ағаш кесу үлескісінен шығаруды және төменгі ағаш қоймаларында ішінара өңдеуді қамтитын сүрек дайындау үдерісі;</w:t>
      </w:r>
      <w:r>
        <w:br/>
      </w:r>
      <w:r>
        <w:rPr>
          <w:rFonts w:ascii="Times New Roman"/>
          <w:b w:val="false"/>
          <w:i w:val="false"/>
          <w:color w:val="000000"/>
          <w:sz w:val="28"/>
        </w:rPr>
        <w:t>
</w:t>
      </w:r>
      <w:r>
        <w:rPr>
          <w:rFonts w:ascii="Times New Roman"/>
          <w:b w:val="false"/>
          <w:i w:val="false"/>
          <w:color w:val="000000"/>
          <w:sz w:val="28"/>
        </w:rPr>
        <w:t>
      2) ағаш егу – егу тәсіліне ( қол, механикаландырылған, аэроегу) байланыссыз орман өсіру алаңдарында ағаш тұқымдарын егу жөніндегі жұмыстар;</w:t>
      </w:r>
      <w:r>
        <w:br/>
      </w:r>
      <w:r>
        <w:rPr>
          <w:rFonts w:ascii="Times New Roman"/>
          <w:b w:val="false"/>
          <w:i w:val="false"/>
          <w:color w:val="000000"/>
          <w:sz w:val="28"/>
        </w:rPr>
        <w:t>
</w:t>
      </w:r>
      <w:r>
        <w:rPr>
          <w:rFonts w:ascii="Times New Roman"/>
          <w:b w:val="false"/>
          <w:i w:val="false"/>
          <w:color w:val="000000"/>
          <w:sz w:val="28"/>
        </w:rPr>
        <w:t>
      3) ағаш отырғызу – орман өсіру алаңдарында орман екпе көшеттерін, ағаш көшеттерін, қалемшелерді және басқа отырғызу материалын отырғызу жөніндегі жұмыстар;</w:t>
      </w:r>
      <w:r>
        <w:br/>
      </w:r>
      <w:r>
        <w:rPr>
          <w:rFonts w:ascii="Times New Roman"/>
          <w:b w:val="false"/>
          <w:i w:val="false"/>
          <w:color w:val="000000"/>
          <w:sz w:val="28"/>
        </w:rPr>
        <w:t>
</w:t>
      </w:r>
      <w:r>
        <w:rPr>
          <w:rFonts w:ascii="Times New Roman"/>
          <w:b w:val="false"/>
          <w:i w:val="false"/>
          <w:color w:val="000000"/>
          <w:sz w:val="28"/>
        </w:rPr>
        <w:t>
      4) ағаш өсіру – орман өсірумен айналысатын, оны кесу тәсілдері және өнімділігі туралы өсімдік шаруашылығының саласы;</w:t>
      </w:r>
      <w:r>
        <w:br/>
      </w:r>
      <w:r>
        <w:rPr>
          <w:rFonts w:ascii="Times New Roman"/>
          <w:b w:val="false"/>
          <w:i w:val="false"/>
          <w:color w:val="000000"/>
          <w:sz w:val="28"/>
        </w:rPr>
        <w:t>
</w:t>
      </w:r>
      <w:r>
        <w:rPr>
          <w:rFonts w:ascii="Times New Roman"/>
          <w:b w:val="false"/>
          <w:i w:val="false"/>
          <w:color w:val="000000"/>
          <w:sz w:val="28"/>
        </w:rPr>
        <w:t>
      5) аралық мақсатта пайдалану үшiн ағаш кесу - орманды күтiп-баптау мақсатында ағаш кесу, iрiктеп санитарлық мақсатта ағаш кесу, құндылығы төмен орман екпе ағаштарын, сондай-ақ қорғаныштық, су сақтау және басқа да қасиеттерiнен айырылған екпе ағаштарды қайта жаңғыртуға байланысты кесу, жекелеген талшыбықтарды кесу;</w:t>
      </w:r>
      <w:r>
        <w:br/>
      </w:r>
      <w:r>
        <w:rPr>
          <w:rFonts w:ascii="Times New Roman"/>
          <w:b w:val="false"/>
          <w:i w:val="false"/>
          <w:color w:val="000000"/>
          <w:sz w:val="28"/>
        </w:rPr>
        <w:t>
</w:t>
      </w:r>
      <w:r>
        <w:rPr>
          <w:rFonts w:ascii="Times New Roman"/>
          <w:b w:val="false"/>
          <w:i w:val="false"/>
          <w:color w:val="000000"/>
          <w:sz w:val="28"/>
        </w:rPr>
        <w:t xml:space="preserve">
      6) ауыл, орман және балық шаруашылығы өнімдерінің (тауарлардың және қызметтердің) статистикалық жіктеуіші (АШӨСЖ) </w:t>
      </w:r>
      <w:r>
        <w:rPr>
          <w:rFonts w:ascii="Times New Roman"/>
          <w:b/>
          <w:i w:val="false"/>
          <w:color w:val="000000"/>
          <w:sz w:val="28"/>
        </w:rPr>
        <w:t>-</w:t>
      </w:r>
      <w:r>
        <w:rPr>
          <w:rFonts w:ascii="Times New Roman"/>
          <w:b w:val="false"/>
          <w:i w:val="false"/>
          <w:color w:val="000000"/>
          <w:sz w:val="28"/>
        </w:rPr>
        <w:t xml:space="preserve">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7) басты мақсатта пайдалану үшiн ағаш кесу - сүрек дайындау үшiн толысқан және қураған сүрекдiңдердi кесу;</w:t>
      </w:r>
      <w:r>
        <w:br/>
      </w:r>
      <w:r>
        <w:rPr>
          <w:rFonts w:ascii="Times New Roman"/>
          <w:b w:val="false"/>
          <w:i w:val="false"/>
          <w:color w:val="000000"/>
          <w:sz w:val="28"/>
        </w:rPr>
        <w:t>
</w:t>
      </w:r>
      <w:r>
        <w:rPr>
          <w:rFonts w:ascii="Times New Roman"/>
          <w:b w:val="false"/>
          <w:i w:val="false"/>
          <w:color w:val="000000"/>
          <w:sz w:val="28"/>
        </w:rPr>
        <w:t>
      8) қайталама түріне осы кәсіпорынның негізгі қызметінен басқа, үшінші адам үшін өнім өндіру (тауарлар, қызмет) мақсатымен іске асыратын қызмет түрлері жатады;</w:t>
      </w:r>
      <w:r>
        <w:br/>
      </w:r>
      <w:r>
        <w:rPr>
          <w:rFonts w:ascii="Times New Roman"/>
          <w:b w:val="false"/>
          <w:i w:val="false"/>
          <w:color w:val="000000"/>
          <w:sz w:val="28"/>
        </w:rPr>
        <w:t>
</w:t>
      </w:r>
      <w:r>
        <w:rPr>
          <w:rFonts w:ascii="Times New Roman"/>
          <w:b w:val="false"/>
          <w:i w:val="false"/>
          <w:color w:val="000000"/>
          <w:sz w:val="28"/>
        </w:rPr>
        <w:t>
      9) қайта пішіндеп кесу – толысуы 0,5-0,6 көп жынысты толысқан және қураған екпе ағаштарда және ағаш өскіні мен орман маңы жыныстары шымылдығының жоғары тұтасуында жүргізілетін күтіп-баптау мақсатындағы кесулер;</w:t>
      </w:r>
      <w:r>
        <w:br/>
      </w:r>
      <w:r>
        <w:rPr>
          <w:rFonts w:ascii="Times New Roman"/>
          <w:b w:val="false"/>
          <w:i w:val="false"/>
          <w:color w:val="000000"/>
          <w:sz w:val="28"/>
        </w:rPr>
        <w:t>
</w:t>
      </w:r>
      <w:r>
        <w:rPr>
          <w:rFonts w:ascii="Times New Roman"/>
          <w:b w:val="false"/>
          <w:i w:val="false"/>
          <w:color w:val="000000"/>
          <w:sz w:val="28"/>
        </w:rPr>
        <w:t>
      10) қызметтің негізгі түрі – қосылған құны субъект жүзеге асыратын кез келген басқа қызмет түрлерінің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11) орманды қалпына келтіру – кесілген, өртелген, бос қалған, ашық алаңда және басқа да бұрын орман алаңы болған жерлерде орманды қалпына келтіру шараларын жүргізу. Орманды қалпына келтіруге ағаш отырғызу, егу және орманның табиғи қалпына келуіне ықпал ету жатады;</w:t>
      </w:r>
      <w:r>
        <w:br/>
      </w:r>
      <w:r>
        <w:rPr>
          <w:rFonts w:ascii="Times New Roman"/>
          <w:b w:val="false"/>
          <w:i w:val="false"/>
          <w:color w:val="000000"/>
          <w:sz w:val="28"/>
        </w:rPr>
        <w:t>
</w:t>
      </w:r>
      <w:r>
        <w:rPr>
          <w:rFonts w:ascii="Times New Roman"/>
          <w:b w:val="false"/>
          <w:i w:val="false"/>
          <w:color w:val="000000"/>
          <w:sz w:val="28"/>
        </w:rPr>
        <w:t>
      12) орманды күтiп-баптау мақсатында ағаш кесу - жоғары өнiмдi және төзiмдi екпелердi қалыптастыру мақсатында екпелердiң арасынан өспей қалған немесе ағаштардың басты тұқымдарының өсуiне кедергi келтiретiн ағаштарды жою жолымен жүзеге асырылатын орманды мерзiмдiк күтiп-баптау;</w:t>
      </w:r>
      <w:r>
        <w:br/>
      </w:r>
      <w:r>
        <w:rPr>
          <w:rFonts w:ascii="Times New Roman"/>
          <w:b w:val="false"/>
          <w:i w:val="false"/>
          <w:color w:val="000000"/>
          <w:sz w:val="28"/>
        </w:rPr>
        <w:t>
</w:t>
      </w:r>
      <w:r>
        <w:rPr>
          <w:rFonts w:ascii="Times New Roman"/>
          <w:b w:val="false"/>
          <w:i w:val="false"/>
          <w:color w:val="000000"/>
          <w:sz w:val="28"/>
        </w:rPr>
        <w:t>
      13) орман орналастыру – орманды өңдеу бөліктеріне және ағаш егу учаскелеріне бөлудің шекарасын, топтарын, қорғалу санаттарын (су қорғау, қорғаныш, санитарлық гигиеналық және сауықтыру және тағы басқалар) анықтау, орман қорын (орман көлемі және ағаш сүрегінің қоры) түгендеу; орманды пайдаланудың жыл сайынғы мөлшерін анықтау (есептік ағаш кесу), орманды қалпына келтіру және басқалар кіретін шаралар жүйесі;</w:t>
      </w:r>
      <w:r>
        <w:br/>
      </w:r>
      <w:r>
        <w:rPr>
          <w:rFonts w:ascii="Times New Roman"/>
          <w:b w:val="false"/>
          <w:i w:val="false"/>
          <w:color w:val="000000"/>
          <w:sz w:val="28"/>
        </w:rPr>
        <w:t>
</w:t>
      </w:r>
      <w:r>
        <w:rPr>
          <w:rFonts w:ascii="Times New Roman"/>
          <w:b w:val="false"/>
          <w:i w:val="false"/>
          <w:color w:val="000000"/>
          <w:sz w:val="28"/>
        </w:rPr>
        <w:t>
      14) орман өсіру – бұрын орман болмаған аумақтарда жасанды орман екпелерін құру және өсіру;</w:t>
      </w:r>
      <w:r>
        <w:br/>
      </w:r>
      <w:r>
        <w:rPr>
          <w:rFonts w:ascii="Times New Roman"/>
          <w:b w:val="false"/>
          <w:i w:val="false"/>
          <w:color w:val="000000"/>
          <w:sz w:val="28"/>
        </w:rPr>
        <w:t>
</w:t>
      </w:r>
      <w:r>
        <w:rPr>
          <w:rFonts w:ascii="Times New Roman"/>
          <w:b w:val="false"/>
          <w:i w:val="false"/>
          <w:color w:val="000000"/>
          <w:sz w:val="28"/>
        </w:rPr>
        <w:t>
      15) өндірілген өнім (тауарлар, қызметтер) көлемі - өткізуге арналған, барлық дайындалған сүрек пен орман шаруашылығының өзге де өнімдерінің, сондай-ақ орман шаруашылығы жұмыстары мен қызметтерінің құны;</w:t>
      </w:r>
      <w:r>
        <w:br/>
      </w:r>
      <w:r>
        <w:rPr>
          <w:rFonts w:ascii="Times New Roman"/>
          <w:b w:val="false"/>
          <w:i w:val="false"/>
          <w:color w:val="000000"/>
          <w:sz w:val="28"/>
        </w:rPr>
        <w:t>
</w:t>
      </w:r>
      <w:r>
        <w:rPr>
          <w:rFonts w:ascii="Times New Roman"/>
          <w:b w:val="false"/>
          <w:i w:val="false"/>
          <w:color w:val="000000"/>
          <w:sz w:val="28"/>
        </w:rPr>
        <w:t>
      16) өтпелі кесулер – ең жақсы ағаштардың өсімін арттыру, техникалық тұрғыдан толысқан сүректі өсіру мерзімдерін қысқарту, бір уақытта оның сапасын арттыру және басты мақсатта кесуге екпе ағаштарды дайындау мақсатында екпе ағаштарды күтіп-баптау;</w:t>
      </w:r>
      <w:r>
        <w:br/>
      </w:r>
      <w:r>
        <w:rPr>
          <w:rFonts w:ascii="Times New Roman"/>
          <w:b w:val="false"/>
          <w:i w:val="false"/>
          <w:color w:val="000000"/>
          <w:sz w:val="28"/>
        </w:rPr>
        <w:t>
</w:t>
      </w:r>
      <w:r>
        <w:rPr>
          <w:rFonts w:ascii="Times New Roman"/>
          <w:b w:val="false"/>
          <w:i w:val="false"/>
          <w:color w:val="000000"/>
          <w:sz w:val="28"/>
        </w:rPr>
        <w:t>
      17) санитарлық мақсатта ағаш кесу - орманның санитарлық жай-күйiн жақсарту мақсатында жүргiзiлетiн ағаш кесу (iшiнара, жаппай), оның барысында жекелеген ауру, зақымданған, солып қалған және қураған ағаштар кесiледi;</w:t>
      </w:r>
      <w:r>
        <w:br/>
      </w:r>
      <w:r>
        <w:rPr>
          <w:rFonts w:ascii="Times New Roman"/>
          <w:b w:val="false"/>
          <w:i w:val="false"/>
          <w:color w:val="000000"/>
          <w:sz w:val="28"/>
        </w:rPr>
        <w:t>
</w:t>
      </w:r>
      <w:r>
        <w:rPr>
          <w:rFonts w:ascii="Times New Roman"/>
          <w:b w:val="false"/>
          <w:i w:val="false"/>
          <w:color w:val="000000"/>
          <w:sz w:val="28"/>
        </w:rPr>
        <w:t>
      18) сирету – екпе ағаштың сапасы мен құрылымын жақсарту үшін дің мен ағаш желегінің пішінін күтіп-баптау.</w:t>
      </w:r>
      <w:r>
        <w:br/>
      </w:r>
      <w:r>
        <w:rPr>
          <w:rFonts w:ascii="Times New Roman"/>
          <w:b w:val="false"/>
          <w:i w:val="false"/>
          <w:color w:val="000000"/>
          <w:sz w:val="28"/>
        </w:rPr>
        <w:t>
</w:t>
      </w:r>
      <w:r>
        <w:rPr>
          <w:rFonts w:ascii="Times New Roman"/>
          <w:b w:val="false"/>
          <w:i w:val="false"/>
          <w:color w:val="000000"/>
          <w:sz w:val="28"/>
        </w:rPr>
        <w:t>
      3. 1.1-бөлімде басты мақсатта пайдалану үшiн ағаш кесулерге бөлінген мемлекеттік орман қоры учаскелерінде, сондай-ақ жеке меншікте немесе ұзақ мерзімді пайдаланудағы жеке орман қоры учаскелерінде орман пайдаланушылар дайындаған сүректің, орман шаруашылығының өзге де өнімдерінің көлемі көрсетіледі.</w:t>
      </w:r>
      <w:r>
        <w:br/>
      </w:r>
      <w:r>
        <w:rPr>
          <w:rFonts w:ascii="Times New Roman"/>
          <w:b w:val="false"/>
          <w:i w:val="false"/>
          <w:color w:val="000000"/>
          <w:sz w:val="28"/>
        </w:rPr>
        <w:t>
      Орман шаруашылығының өзге де өнімдеріне:</w:t>
      </w:r>
      <w:r>
        <w:br/>
      </w:r>
      <w:r>
        <w:rPr>
          <w:rFonts w:ascii="Times New Roman"/>
          <w:b w:val="false"/>
          <w:i w:val="false"/>
          <w:color w:val="000000"/>
          <w:sz w:val="28"/>
        </w:rPr>
        <w:t>
      табиғи шайыр;</w:t>
      </w:r>
      <w:r>
        <w:br/>
      </w:r>
      <w:r>
        <w:rPr>
          <w:rFonts w:ascii="Times New Roman"/>
          <w:b w:val="false"/>
          <w:i w:val="false"/>
          <w:color w:val="000000"/>
          <w:sz w:val="28"/>
        </w:rPr>
        <w:t>
      өңделмеген немесе бастапқы өңдеуден өткен табиғи тығын;</w:t>
      </w:r>
      <w:r>
        <w:br/>
      </w:r>
      <w:r>
        <w:rPr>
          <w:rFonts w:ascii="Times New Roman"/>
          <w:b w:val="false"/>
          <w:i w:val="false"/>
          <w:color w:val="000000"/>
          <w:sz w:val="28"/>
        </w:rPr>
        <w:t>
      сәндік мақсаттарда пайдаланылатын өсімдіктердің, мүк және қынаның бөлшектері (мүк және қыналар, бұтағына (бұғы мүгі);</w:t>
      </w:r>
      <w:r>
        <w:br/>
      </w:r>
      <w:r>
        <w:rPr>
          <w:rFonts w:ascii="Times New Roman"/>
          <w:b w:val="false"/>
          <w:i w:val="false"/>
          <w:color w:val="000000"/>
          <w:sz w:val="28"/>
        </w:rPr>
        <w:t>
      гүлі және гүл түйнегі жоқ өсімдіктердің жапырақтары, сабақтары және басқа бөлшектері; гүл шоқтарын жасауға арналған жас немесе кептірілген, ағартылған, сіңдірілген немесе басқа әдіспен дайындалған жарамды шөптер;</w:t>
      </w:r>
      <w:r>
        <w:br/>
      </w:r>
      <w:r>
        <w:rPr>
          <w:rFonts w:ascii="Times New Roman"/>
          <w:b w:val="false"/>
          <w:i w:val="false"/>
          <w:color w:val="000000"/>
          <w:sz w:val="28"/>
        </w:rPr>
        <w:t>
      қылқан жапырақты ағаштардың бұтақтары;</w:t>
      </w:r>
      <w:r>
        <w:br/>
      </w:r>
      <w:r>
        <w:rPr>
          <w:rFonts w:ascii="Times New Roman"/>
          <w:b w:val="false"/>
          <w:i w:val="false"/>
          <w:color w:val="000000"/>
          <w:sz w:val="28"/>
        </w:rPr>
        <w:t>
      жеуге жарамды жабайы өсетін жемістер.</w:t>
      </w:r>
      <w:r>
        <w:br/>
      </w:r>
      <w:r>
        <w:rPr>
          <w:rFonts w:ascii="Times New Roman"/>
          <w:b w:val="false"/>
          <w:i w:val="false"/>
          <w:color w:val="000000"/>
          <w:sz w:val="28"/>
        </w:rPr>
        <w:t>
      Ағаш дайындауға байланысты қызметтерге тікелей орман шегіндегі түрлі жұмыстармен үйлестірілген бөрене тасымалдау қызметтері; ағаш дайындау саласындағы өзге де қызметтер (кесу, құлату, аралау, қабығынан тазалау және тағы сондай сияқты) жатады.</w:t>
      </w:r>
      <w:r>
        <w:br/>
      </w:r>
      <w:r>
        <w:rPr>
          <w:rFonts w:ascii="Times New Roman"/>
          <w:b w:val="false"/>
          <w:i w:val="false"/>
          <w:color w:val="000000"/>
          <w:sz w:val="28"/>
        </w:rPr>
        <w:t>
      Санитарлық және өзге де ағаш кесу кезінде алынған сүрек, соның ішінде отындық сүрек 2.1 және 2.2-бөлімдерде көрсетіледі.</w:t>
      </w:r>
      <w:r>
        <w:br/>
      </w:r>
      <w:r>
        <w:rPr>
          <w:rFonts w:ascii="Times New Roman"/>
          <w:b w:val="false"/>
          <w:i w:val="false"/>
          <w:color w:val="000000"/>
          <w:sz w:val="28"/>
        </w:rPr>
        <w:t>
</w:t>
      </w:r>
      <w:r>
        <w:rPr>
          <w:rFonts w:ascii="Times New Roman"/>
          <w:b w:val="false"/>
          <w:i w:val="false"/>
          <w:color w:val="000000"/>
          <w:sz w:val="28"/>
        </w:rPr>
        <w:t>
      2.2-бөлімде ағаштардың отырғызылған сәтінен бастап негізгі кесу кезеңіне дейін екпелерді қалыптастыру үшін ағаштарды күтіп-баптау мақсатында ағаш кесулері туралы деректер келтіріледі. Орман шаруашылығы кәсіпорын-дарының күшімен орындалған күтіп-баптау мақсатында ағаш кесулері 1-4 бағандары бойынша көрсетіледі, ал басқа ағаш дайындаушылардың қиылмаған түрде сатылған ағаштарды дайындаған өтімді ағаштар массасы бойынша 5-бағанда көрсетіледі. Өтімді ағаштарға өткізілетін ағаштар жатады.</w:t>
      </w:r>
      <w:r>
        <w:br/>
      </w:r>
      <w:r>
        <w:rPr>
          <w:rFonts w:ascii="Times New Roman"/>
          <w:b w:val="false"/>
          <w:i w:val="false"/>
          <w:color w:val="000000"/>
          <w:sz w:val="28"/>
        </w:rPr>
        <w:t>
</w:t>
      </w:r>
      <w:r>
        <w:rPr>
          <w:rFonts w:ascii="Times New Roman"/>
          <w:b w:val="false"/>
          <w:i w:val="false"/>
          <w:color w:val="000000"/>
          <w:sz w:val="28"/>
        </w:rPr>
        <w:t>
      2.3-бөлімнің 3-бағанында және 2.5-бөлімнің 2-бағанында салыстырмалы бағалардағы өнім, қызмет көлемін анықтау үшін есепті жылдың өнім, қызмет көлемі өткен жылғы бағалармен есептеледі.</w:t>
      </w:r>
      <w:r>
        <w:br/>
      </w:r>
      <w:r>
        <w:rPr>
          <w:rFonts w:ascii="Times New Roman"/>
          <w:b w:val="false"/>
          <w:i w:val="false"/>
          <w:color w:val="000000"/>
          <w:sz w:val="28"/>
        </w:rPr>
        <w:t>
</w:t>
      </w:r>
      <w:r>
        <w:rPr>
          <w:rFonts w:ascii="Times New Roman"/>
          <w:b w:val="false"/>
          <w:i w:val="false"/>
          <w:color w:val="000000"/>
          <w:sz w:val="28"/>
        </w:rPr>
        <w:t>
      2.4–бөлімде ағаш және бұта бағасы «ағаш және бұта тұқымдарының екпе көшеттерін өсіру бойынша қызметтер» жолы бойынша екпе көшеттер мен көшеттердің құны есепке алынады.</w:t>
      </w:r>
      <w:r>
        <w:br/>
      </w:r>
      <w:r>
        <w:rPr>
          <w:rFonts w:ascii="Times New Roman"/>
          <w:b w:val="false"/>
          <w:i w:val="false"/>
          <w:color w:val="000000"/>
          <w:sz w:val="28"/>
        </w:rPr>
        <w:t>
</w:t>
      </w:r>
      <w:r>
        <w:rPr>
          <w:rFonts w:ascii="Times New Roman"/>
          <w:b w:val="false"/>
          <w:i w:val="false"/>
          <w:color w:val="000000"/>
          <w:sz w:val="28"/>
        </w:rPr>
        <w:t>
      2.6-бөлімде орман өсіру және орман шаруашылығы жұмыстары жүргізілген алаңдар туралы деректер келтіріледі.</w:t>
      </w:r>
      <w:r>
        <w:br/>
      </w:r>
      <w:r>
        <w:rPr>
          <w:rFonts w:ascii="Times New Roman"/>
          <w:b w:val="false"/>
          <w:i w:val="false"/>
          <w:color w:val="000000"/>
          <w:sz w:val="28"/>
        </w:rPr>
        <w:t>
      Бұрын орман болмаған аумақтарға ағаш отырғызу және егу (орман өсіру) жатады 01, 02-жолдарда көрсетледі.</w:t>
      </w:r>
      <w:r>
        <w:br/>
      </w:r>
      <w:r>
        <w:rPr>
          <w:rFonts w:ascii="Times New Roman"/>
          <w:b w:val="false"/>
          <w:i w:val="false"/>
          <w:color w:val="000000"/>
          <w:sz w:val="28"/>
        </w:rPr>
        <w:t>
</w:t>
      </w:r>
      <w:r>
        <w:rPr>
          <w:rFonts w:ascii="Times New Roman"/>
          <w:b w:val="false"/>
          <w:i w:val="false"/>
          <w:color w:val="000000"/>
          <w:sz w:val="28"/>
        </w:rPr>
        <w:t>
      03-жолда ағаш отырғызуға орман өсіру алаңдарына (ағашы кесілген жерлер, алаңқай жерлер, бос жерлер, өртеңдер және тағы басқа) орман екпе көшеттерін, қалемшелерді отырғызу жатады.</w:t>
      </w:r>
      <w:r>
        <w:br/>
      </w:r>
      <w:r>
        <w:rPr>
          <w:rFonts w:ascii="Times New Roman"/>
          <w:b w:val="false"/>
          <w:i w:val="false"/>
          <w:color w:val="000000"/>
          <w:sz w:val="28"/>
        </w:rPr>
        <w:t>
      Ағаштарды отырғызу мен егу жұмыстарына, сондай-ақ құндылығы шамалы табиғи өскен ағаштарды бағалы ағаш тұқымдарын отырғызу жолымен қайта жаңғырту да жатады.</w:t>
      </w:r>
      <w:r>
        <w:br/>
      </w:r>
      <w:r>
        <w:rPr>
          <w:rFonts w:ascii="Times New Roman"/>
          <w:b w:val="false"/>
          <w:i w:val="false"/>
          <w:color w:val="000000"/>
          <w:sz w:val="28"/>
        </w:rPr>
        <w:t>
      Орманның табиғи жаңаруына ықпал етуге ең құнды тұқымды ағаштардың жас талдары мен жас ағаштары пайда болуына және сақталуына мүмкіндік туғызатын шаралар: ұшып түскен тұқымдар өну үшін ағашы кесілген жерлердегі және орман шымылдығының астындағы топырақты ішінара қопсыту;</w:t>
      </w:r>
      <w:r>
        <w:br/>
      </w:r>
      <w:r>
        <w:rPr>
          <w:rFonts w:ascii="Times New Roman"/>
          <w:b w:val="false"/>
          <w:i w:val="false"/>
          <w:color w:val="000000"/>
          <w:sz w:val="28"/>
        </w:rPr>
        <w:t>
      тұқым себумен қамтамасыз етілген және өзі көктеп шығатындары мен жас талдары бар шабылған жерлерді қоршау; химиялық жолмен топырақты өңдеу;</w:t>
      </w:r>
      <w:r>
        <w:br/>
      </w:r>
      <w:r>
        <w:rPr>
          <w:rFonts w:ascii="Times New Roman"/>
          <w:b w:val="false"/>
          <w:i w:val="false"/>
          <w:color w:val="000000"/>
          <w:sz w:val="28"/>
        </w:rPr>
        <w:t>
      ағаштарды кескенде шаруашылықтық бағалы тұқымды ағаштардың жас талдарын сақтау жатады.</w:t>
      </w:r>
      <w:r>
        <w:br/>
      </w:r>
      <w:r>
        <w:rPr>
          <w:rFonts w:ascii="Times New Roman"/>
          <w:b w:val="false"/>
          <w:i w:val="false"/>
          <w:color w:val="000000"/>
          <w:sz w:val="28"/>
        </w:rPr>
        <w:t>
      «Санитарлық көк зона үшін қорғаныстық екпелер отырғызу» 07-жолы бойынша елді мекендердің айналасындағы орман парктік екпелердің ауданы көрсетіледі.</w:t>
      </w:r>
      <w:r>
        <w:br/>
      </w:r>
      <w:r>
        <w:rPr>
          <w:rFonts w:ascii="Times New Roman"/>
          <w:b w:val="false"/>
          <w:i w:val="false"/>
          <w:color w:val="000000"/>
          <w:sz w:val="28"/>
        </w:rPr>
        <w:t>
</w:t>
      </w:r>
      <w:r>
        <w:rPr>
          <w:rFonts w:ascii="Times New Roman"/>
          <w:b w:val="false"/>
          <w:i w:val="false"/>
          <w:color w:val="000000"/>
          <w:sz w:val="28"/>
        </w:rPr>
        <w:t>
      «Жыра аңғарларында, құрғақ өзектерде, құмдарда және басқа да ыңғайсыз жерлерде екпелер отырғызу» 08-жолы бойынша тоғандардың, суаттардың, су қоймаларының, өзендер мен арналардың, күре жолдардың, газ құбырларының және басқа да объектілердің бойларына қорғаныстық ағаштар отырғызу көрсетіледі.</w:t>
      </w:r>
      <w:r>
        <w:br/>
      </w:r>
      <w:r>
        <w:rPr>
          <w:rFonts w:ascii="Times New Roman"/>
          <w:b w:val="false"/>
          <w:i w:val="false"/>
          <w:color w:val="000000"/>
          <w:sz w:val="28"/>
        </w:rPr>
        <w:t>
</w:t>
      </w:r>
      <w:r>
        <w:rPr>
          <w:rFonts w:ascii="Times New Roman"/>
          <w:b w:val="false"/>
          <w:i w:val="false"/>
          <w:color w:val="000000"/>
          <w:sz w:val="28"/>
        </w:rPr>
        <w:t>
      «Жайылымдық жерлерде қорғаныстық ағаштар отырғызу» 09-жолы бойынша қабылданған технологияға сәйкес, жайылымды қорғаушы орман жолақтарын (ықтырмаларын), осы жолақтардың ортасындағы қатар аралықтарды қосқанда, құру алаңдары көрсетіледі.</w:t>
      </w:r>
      <w:r>
        <w:br/>
      </w:r>
      <w:r>
        <w:rPr>
          <w:rFonts w:ascii="Times New Roman"/>
          <w:b w:val="false"/>
          <w:i w:val="false"/>
          <w:color w:val="000000"/>
          <w:sz w:val="28"/>
        </w:rPr>
        <w:t>
</w:t>
      </w:r>
      <w:r>
        <w:rPr>
          <w:rFonts w:ascii="Times New Roman"/>
          <w:b w:val="false"/>
          <w:i w:val="false"/>
          <w:color w:val="000000"/>
          <w:sz w:val="28"/>
        </w:rPr>
        <w:t>
      «Шарт бойынша егістік жерлерді қорғайтын орман жолақтарын құру» 10, 11-жолдары бойынша ауыл шаруашылығы кәсіпорындарының немесе шаруа (фермер) қожалықтарының жерлерінде шарт бойынша орындалған егінді қорғайтын орман жолақтарын отырғызу мен егу туралы деректер келтіріледі.</w:t>
      </w:r>
      <w:r>
        <w:br/>
      </w:r>
      <w:r>
        <w:rPr>
          <w:rFonts w:ascii="Times New Roman"/>
          <w:b w:val="false"/>
          <w:i w:val="false"/>
          <w:color w:val="000000"/>
          <w:sz w:val="28"/>
        </w:rPr>
        <w:t>
</w:t>
      </w:r>
      <w:r>
        <w:rPr>
          <w:rFonts w:ascii="Times New Roman"/>
          <w:b w:val="false"/>
          <w:i w:val="false"/>
          <w:color w:val="000000"/>
          <w:sz w:val="28"/>
        </w:rPr>
        <w:t>
      «Көшетханада ағаш және бұталылардың тұқымдарын себу» 12-жолы бойынша есеп беретін жылы ағаш және бұталылардың тұқымдарын егу жүргізілген көшетханалардың өнім беретін ауданы көрсетіледі. </w:t>
      </w:r>
      <w:r>
        <w:br/>
      </w:r>
      <w:r>
        <w:rPr>
          <w:rFonts w:ascii="Times New Roman"/>
          <w:b w:val="false"/>
          <w:i w:val="false"/>
          <w:color w:val="000000"/>
          <w:sz w:val="28"/>
        </w:rPr>
        <w:t>
</w:t>
      </w:r>
      <w:r>
        <w:rPr>
          <w:rFonts w:ascii="Times New Roman"/>
          <w:b w:val="false"/>
          <w:i w:val="false"/>
          <w:color w:val="000000"/>
          <w:sz w:val="28"/>
        </w:rPr>
        <w:t>
      «Жаңартылған ағаш кесетін жерлердің, ағаштардың табиғи жаңаруына ықпал етілген аудандардың орман өсетін ауданға көшірілгені» 13-жолы бойынша орман өсетін ауданға көшірілген алқаптар көрсетіледі.</w:t>
      </w:r>
      <w:r>
        <w:br/>
      </w:r>
      <w:r>
        <w:rPr>
          <w:rFonts w:ascii="Times New Roman"/>
          <w:b w:val="false"/>
          <w:i w:val="false"/>
          <w:color w:val="000000"/>
          <w:sz w:val="28"/>
        </w:rPr>
        <w:t>
</w:t>
      </w:r>
      <w:r>
        <w:rPr>
          <w:rFonts w:ascii="Times New Roman"/>
          <w:b w:val="false"/>
          <w:i w:val="false"/>
          <w:color w:val="000000"/>
          <w:sz w:val="28"/>
        </w:rPr>
        <w:t>
      «Орман ағаштарын күту (соның ішінде бір кезеңдікке айналдырғанда)» 14-жолы бойынша қатарларға бір мезгілде механикаландырылған және қолмен күтулер жүргізілген алаңдар көрсетіледі. Орман ағаштарына күту жүргізілген алаңдар, бір кезеңдікке айналдырғанда, күту жүргізілген ағаш отырғызылған және ағаш тұқымы егілген (өткен жылы және ағымдағы жылы) алаңға жүргізілген күтудің санына көбейту жолымен анықтайды.</w:t>
      </w:r>
      <w:r>
        <w:br/>
      </w:r>
      <w:r>
        <w:rPr>
          <w:rFonts w:ascii="Times New Roman"/>
          <w:b w:val="false"/>
          <w:i w:val="false"/>
          <w:color w:val="000000"/>
          <w:sz w:val="28"/>
        </w:rPr>
        <w:t>
</w:t>
      </w:r>
      <w:r>
        <w:rPr>
          <w:rFonts w:ascii="Times New Roman"/>
          <w:b w:val="false"/>
          <w:i w:val="false"/>
          <w:color w:val="000000"/>
          <w:sz w:val="28"/>
        </w:rPr>
        <w:t>
      «Мемлекеттік маңызы бар ормандарда жас ағаштарды өсіру және бағалы ағаш санатына қосу» 15-жолы бойынша, ағаштарды табиғи жаңарту, құндылығы шамалы ағаштарды қайта жаңғырту және күту кесуіне жәрдемдесу шараларын жүргізу нәтижесінде өсірілген бағалы тұқымды орман ағашымен және жас шыбықтармен жаңғыртылған алаңдар келтіріледі.</w:t>
      </w:r>
      <w:r>
        <w:br/>
      </w:r>
      <w:r>
        <w:rPr>
          <w:rFonts w:ascii="Times New Roman"/>
          <w:b w:val="false"/>
          <w:i w:val="false"/>
          <w:color w:val="000000"/>
          <w:sz w:val="28"/>
        </w:rPr>
        <w:t>
      Бағалы ағаш санатына тауарлы ағаш өнімдерін беретіндері жатады, Қазақстан жағдайында бұл шырша мен қарағай ағаштары.</w:t>
      </w:r>
      <w:r>
        <w:br/>
      </w:r>
      <w:r>
        <w:rPr>
          <w:rFonts w:ascii="Times New Roman"/>
          <w:b w:val="false"/>
          <w:i w:val="false"/>
          <w:color w:val="000000"/>
          <w:sz w:val="28"/>
        </w:rPr>
        <w:t>
</w:t>
      </w:r>
      <w:r>
        <w:rPr>
          <w:rFonts w:ascii="Times New Roman"/>
          <w:b w:val="false"/>
          <w:i w:val="false"/>
          <w:color w:val="000000"/>
          <w:sz w:val="28"/>
        </w:rPr>
        <w:t>
      3-бөлімінде орман орналастыру бойынша жұмыстар жүргізілген алаңдар көрсетіледі. Орман орналастыруға жұмсалған шығындар мың теңгемен көрсетіледі.</w:t>
      </w:r>
      <w:r>
        <w:br/>
      </w:r>
      <w:r>
        <w:rPr>
          <w:rFonts w:ascii="Times New Roman"/>
          <w:b w:val="false"/>
          <w:i w:val="false"/>
          <w:color w:val="000000"/>
          <w:sz w:val="28"/>
        </w:rPr>
        <w:t>
</w:t>
      </w:r>
      <w:r>
        <w:rPr>
          <w:rFonts w:ascii="Times New Roman"/>
          <w:b w:val="false"/>
          <w:i w:val="false"/>
          <w:color w:val="000000"/>
          <w:sz w:val="28"/>
        </w:rPr>
        <w:t>
      4-бөлімде кәсіпорын есепті жылы жүзеге асырған немесе көрсеткен басқа қайталама қызмет түрі бойынша өнім (тауарлар, қызметтер) өндіру көлемі көрсетіледі.</w:t>
      </w:r>
      <w:r>
        <w:br/>
      </w:r>
      <w:r>
        <w:rPr>
          <w:rFonts w:ascii="Times New Roman"/>
          <w:b w:val="false"/>
          <w:i w:val="false"/>
          <w:color w:val="000000"/>
          <w:sz w:val="28"/>
        </w:rPr>
        <w:t>
      Бұл деректер өндірістік өнімнің (жұмыстардың, қызметтердің) көлемі көрсетілетін бухгалтерлік есепке алу құжаттарының негізінде толтырылады.</w:t>
      </w:r>
      <w:r>
        <w:br/>
      </w:r>
      <w:r>
        <w:rPr>
          <w:rFonts w:ascii="Times New Roman"/>
          <w:b w:val="false"/>
          <w:i w:val="false"/>
          <w:color w:val="000000"/>
          <w:sz w:val="28"/>
        </w:rPr>
        <w:t>
      Деректер бір ондық белгімен көрсетіледі, өлшем бірлігі – гектар</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2.1. - бөлім «Ағаш кесу кезінде алынған сүректің көлемі туралы»</w:t>
      </w:r>
      <w:r>
        <w:br/>
      </w:r>
      <w:r>
        <w:rPr>
          <w:rFonts w:ascii="Times New Roman"/>
          <w:b w:val="false"/>
          <w:i w:val="false"/>
          <w:color w:val="000000"/>
          <w:sz w:val="28"/>
        </w:rPr>
        <w:t xml:space="preserve">
      02.20.1-жол коды 1-баған </w:t>
      </w:r>
      <w:r>
        <w:rPr>
          <w:rFonts w:ascii="Times New Roman"/>
          <w:b w:val="false"/>
          <w:i w:val="false"/>
          <w:color w:val="000000"/>
          <w:sz w:val="28"/>
          <w:u w:val="single"/>
        </w:rPr>
        <w:t>&gt;</w:t>
      </w:r>
      <w:r>
        <w:rPr>
          <w:rFonts w:ascii="Times New Roman"/>
          <w:b w:val="false"/>
          <w:i w:val="false"/>
          <w:color w:val="000000"/>
          <w:sz w:val="28"/>
        </w:rPr>
        <w:t xml:space="preserve"> (1 + 2 + 3 + 4 + 5 + 6) АКТА коды 2-баған</w:t>
      </w:r>
      <w:r>
        <w:br/>
      </w:r>
      <w:r>
        <w:rPr>
          <w:rFonts w:ascii="Times New Roman"/>
          <w:b w:val="false"/>
          <w:i w:val="false"/>
          <w:color w:val="000000"/>
          <w:sz w:val="28"/>
        </w:rPr>
        <w:t>
</w:t>
      </w:r>
      <w:r>
        <w:rPr>
          <w:rFonts w:ascii="Times New Roman"/>
          <w:b w:val="false"/>
          <w:i w:val="false"/>
          <w:color w:val="000000"/>
          <w:sz w:val="28"/>
        </w:rPr>
        <w:t>
      2) 2.2-бөлім «Орман шаруашылығы жұмыстарын жүргізу кезінде алынған сүрек»</w:t>
      </w:r>
      <w:r>
        <w:br/>
      </w:r>
      <w:r>
        <w:rPr>
          <w:rFonts w:ascii="Times New Roman"/>
          <w:b w:val="false"/>
          <w:i w:val="false"/>
          <w:color w:val="000000"/>
          <w:sz w:val="28"/>
        </w:rPr>
        <w:t xml:space="preserve">
      2.2. - бөлім (1 – 6) АКТА коды 2-баған </w:t>
      </w:r>
      <w:r>
        <w:rPr>
          <w:rFonts w:ascii="Times New Roman"/>
          <w:b w:val="false"/>
          <w:i w:val="false"/>
          <w:color w:val="000000"/>
          <w:sz w:val="28"/>
          <w:u w:val="single"/>
        </w:rPr>
        <w:t>&gt;</w:t>
      </w:r>
      <w:r>
        <w:rPr>
          <w:rFonts w:ascii="Times New Roman"/>
          <w:b w:val="false"/>
          <w:i w:val="false"/>
          <w:color w:val="000000"/>
          <w:sz w:val="28"/>
        </w:rPr>
        <w:t xml:space="preserve"> 3-баған</w:t>
      </w:r>
      <w:r>
        <w:br/>
      </w:r>
      <w:r>
        <w:rPr>
          <w:rFonts w:ascii="Times New Roman"/>
          <w:b w:val="false"/>
          <w:i w:val="false"/>
          <w:color w:val="000000"/>
          <w:sz w:val="28"/>
        </w:rPr>
        <w:t xml:space="preserve">
      (1 – 6) АКТА коды 3-баған </w:t>
      </w:r>
      <w:r>
        <w:rPr>
          <w:rFonts w:ascii="Times New Roman"/>
          <w:b w:val="false"/>
          <w:i w:val="false"/>
          <w:color w:val="000000"/>
          <w:sz w:val="28"/>
          <w:u w:val="single"/>
        </w:rPr>
        <w:t>&gt;</w:t>
      </w:r>
      <w:r>
        <w:rPr>
          <w:rFonts w:ascii="Times New Roman"/>
          <w:b w:val="false"/>
          <w:i w:val="false"/>
          <w:color w:val="000000"/>
          <w:sz w:val="28"/>
        </w:rPr>
        <w:t xml:space="preserve"> 4-баған</w:t>
      </w:r>
      <w:r>
        <w:br/>
      </w:r>
      <w:r>
        <w:rPr>
          <w:rFonts w:ascii="Times New Roman"/>
          <w:b w:val="false"/>
          <w:i w:val="false"/>
          <w:color w:val="000000"/>
          <w:sz w:val="28"/>
        </w:rPr>
        <w:t xml:space="preserve">
      2 АКТА коды 1-5 баған </w:t>
      </w:r>
      <w:r>
        <w:rPr>
          <w:rFonts w:ascii="Times New Roman"/>
          <w:b w:val="false"/>
          <w:i w:val="false"/>
          <w:color w:val="000000"/>
          <w:sz w:val="28"/>
          <w:u w:val="single"/>
        </w:rPr>
        <w:t>&gt;</w:t>
      </w:r>
      <w:r>
        <w:rPr>
          <w:rFonts w:ascii="Times New Roman"/>
          <w:b w:val="false"/>
          <w:i w:val="false"/>
          <w:color w:val="000000"/>
          <w:sz w:val="28"/>
        </w:rPr>
        <w:t xml:space="preserve"> 03-жол 1-5 баған</w:t>
      </w:r>
      <w:r>
        <w:br/>
      </w:r>
      <w:r>
        <w:rPr>
          <w:rFonts w:ascii="Times New Roman"/>
          <w:b w:val="false"/>
          <w:i w:val="false"/>
          <w:color w:val="000000"/>
          <w:sz w:val="28"/>
        </w:rPr>
        <w:t xml:space="preserve">
      3 АКТА коды 1-5 баған </w:t>
      </w:r>
      <w:r>
        <w:rPr>
          <w:rFonts w:ascii="Times New Roman"/>
          <w:b w:val="false"/>
          <w:i w:val="false"/>
          <w:color w:val="000000"/>
          <w:sz w:val="28"/>
          <w:u w:val="single"/>
        </w:rPr>
        <w:t>&gt;</w:t>
      </w:r>
      <w:r>
        <w:rPr>
          <w:rFonts w:ascii="Times New Roman"/>
          <w:b w:val="false"/>
          <w:i w:val="false"/>
          <w:color w:val="000000"/>
          <w:sz w:val="28"/>
        </w:rPr>
        <w:t xml:space="preserve"> 05-жол 1-5 баған</w:t>
      </w:r>
      <w:r>
        <w:br/>
      </w:r>
      <w:r>
        <w:rPr>
          <w:rFonts w:ascii="Times New Roman"/>
          <w:b w:val="false"/>
          <w:i w:val="false"/>
          <w:color w:val="000000"/>
          <w:sz w:val="28"/>
        </w:rPr>
        <w:t xml:space="preserve">
      4 АКТА коды 1-5 баған </w:t>
      </w:r>
      <w:r>
        <w:rPr>
          <w:rFonts w:ascii="Times New Roman"/>
          <w:b w:val="false"/>
          <w:i w:val="false"/>
          <w:color w:val="000000"/>
          <w:sz w:val="28"/>
          <w:u w:val="single"/>
        </w:rPr>
        <w:t>&gt;</w:t>
      </w:r>
      <w:r>
        <w:rPr>
          <w:rFonts w:ascii="Times New Roman"/>
          <w:b w:val="false"/>
          <w:i w:val="false"/>
          <w:color w:val="000000"/>
          <w:sz w:val="28"/>
        </w:rPr>
        <w:t xml:space="preserve"> 07-жол 1-5 баған</w:t>
      </w:r>
      <w:r>
        <w:br/>
      </w:r>
      <w:r>
        <w:rPr>
          <w:rFonts w:ascii="Times New Roman"/>
          <w:b w:val="false"/>
          <w:i w:val="false"/>
          <w:color w:val="000000"/>
          <w:sz w:val="28"/>
        </w:rPr>
        <w:t xml:space="preserve">
      5 АКТА коды 1-5 баған </w:t>
      </w:r>
      <w:r>
        <w:rPr>
          <w:rFonts w:ascii="Times New Roman"/>
          <w:b w:val="false"/>
          <w:i w:val="false"/>
          <w:color w:val="000000"/>
          <w:sz w:val="28"/>
          <w:u w:val="single"/>
        </w:rPr>
        <w:t>&gt;</w:t>
      </w:r>
      <w:r>
        <w:rPr>
          <w:rFonts w:ascii="Times New Roman"/>
          <w:b w:val="false"/>
          <w:i w:val="false"/>
          <w:color w:val="000000"/>
          <w:sz w:val="28"/>
        </w:rPr>
        <w:t xml:space="preserve"> 09-жол 1-5 баған</w:t>
      </w:r>
      <w:r>
        <w:br/>
      </w:r>
      <w:r>
        <w:rPr>
          <w:rFonts w:ascii="Times New Roman"/>
          <w:b w:val="false"/>
          <w:i w:val="false"/>
          <w:color w:val="000000"/>
          <w:sz w:val="28"/>
        </w:rPr>
        <w:t>
</w:t>
      </w:r>
      <w:r>
        <w:rPr>
          <w:rFonts w:ascii="Times New Roman"/>
          <w:b w:val="false"/>
          <w:i w:val="false"/>
          <w:color w:val="000000"/>
          <w:sz w:val="28"/>
        </w:rPr>
        <w:t xml:space="preserve">
      3) 2.3. - бөлім «Тұқымдарды дайындау туралы»: 01-жол </w:t>
      </w:r>
      <w:r>
        <w:rPr>
          <w:rFonts w:ascii="Times New Roman"/>
          <w:b w:val="false"/>
          <w:i w:val="false"/>
          <w:color w:val="000000"/>
          <w:sz w:val="28"/>
          <w:u w:val="single"/>
        </w:rPr>
        <w:t>&gt;</w:t>
      </w:r>
      <w:r>
        <w:rPr>
          <w:rFonts w:ascii="Times New Roman"/>
          <w:b w:val="false"/>
          <w:i w:val="false"/>
          <w:color w:val="000000"/>
          <w:sz w:val="28"/>
        </w:rPr>
        <w:t xml:space="preserve"> 02-жол</w:t>
      </w:r>
      <w:r>
        <w:br/>
      </w:r>
      <w:r>
        <w:rPr>
          <w:rFonts w:ascii="Times New Roman"/>
          <w:b w:val="false"/>
          <w:i w:val="false"/>
          <w:color w:val="000000"/>
          <w:sz w:val="28"/>
        </w:rPr>
        <w:t>
</w:t>
      </w:r>
      <w:r>
        <w:rPr>
          <w:rFonts w:ascii="Times New Roman"/>
          <w:b w:val="false"/>
          <w:i w:val="false"/>
          <w:color w:val="000000"/>
          <w:sz w:val="28"/>
        </w:rPr>
        <w:t xml:space="preserve">
      4) 2.6. - бөлім «Орман өсіру және орман шаруашылығы жұмыстары жүргізілген аландар»: 15-жол </w:t>
      </w:r>
      <w:r>
        <w:rPr>
          <w:rFonts w:ascii="Times New Roman"/>
          <w:b w:val="false"/>
          <w:i w:val="false"/>
          <w:color w:val="000000"/>
          <w:sz w:val="28"/>
          <w:u w:val="single"/>
        </w:rPr>
        <w:t>&gt;</w:t>
      </w:r>
      <w:r>
        <w:rPr>
          <w:rFonts w:ascii="Times New Roman"/>
          <w:b w:val="false"/>
          <w:i w:val="false"/>
          <w:color w:val="000000"/>
          <w:sz w:val="28"/>
        </w:rPr>
        <w:t xml:space="preserve"> 16-жол.</w:t>
      </w:r>
    </w:p>
    <w:bookmarkEnd w:id="54"/>
    <w:bookmarkStart w:name="z481"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14-қосымша </w:t>
      </w:r>
    </w:p>
    <w:bookmarkEnd w:id="55"/>
    <w:p>
      <w:pPr>
        <w:spacing w:after="0"/>
        <w:ind w:left="0"/>
        <w:jc w:val="both"/>
      </w:pPr>
      <w:r>
        <w:rPr>
          <w:rFonts w:ascii="Times New Roman"/>
          <w:b w:val="false"/>
          <w:i w:val="false"/>
          <w:color w:val="ff0000"/>
          <w:sz w:val="28"/>
        </w:rPr>
        <w:t xml:space="preserve">      Ескерту. 14-қосымша жаңа редакцияда - ҚР Статистика агенттігі төрағасының 2011.08.23 </w:t>
      </w:r>
      <w:r>
        <w:rPr>
          <w:rFonts w:ascii="Times New Roman"/>
          <w:b w:val="false"/>
          <w:i w:val="false"/>
          <w:color w:val="ff0000"/>
          <w:sz w:val="28"/>
        </w:rPr>
        <w:t>№ 242</w:t>
      </w:r>
      <w:r>
        <w:rPr>
          <w:rFonts w:ascii="Times New Roman"/>
          <w:b w:val="false"/>
          <w:i w:val="false"/>
          <w:color w:val="ff0000"/>
          <w:sz w:val="28"/>
        </w:rPr>
        <w:t xml:space="preserve"> (2012.01.01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5430"/>
        <w:gridCol w:w="4163"/>
      </w:tblGrid>
      <w:tr>
        <w:trPr>
          <w:trHeight w:val="88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2298700" cy="1663700"/>
                          </a:xfrm>
                          <a:prstGeom prst="rect">
                            <a:avLst/>
                          </a:prstGeom>
                        </pic:spPr>
                      </pic:pic>
                    </a:graphicData>
                  </a:graphic>
                </wp:inline>
              </w:drawing>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Төрағаның міндетін атқарушының 2010 жылғы 18 тамыздағы № 224 бұйрығына 14-қосымша</w:t>
            </w:r>
          </w:p>
        </w:tc>
      </w:tr>
      <w:tr>
        <w:trPr>
          <w:trHeight w:val="2250" w:hRule="atLeast"/>
        </w:trPr>
        <w:tc>
          <w:tcPr>
            <w:tcW w:w="0" w:type="auto"/>
            <w:vMerge/>
            <w:tcBorders>
              <w:top w:val="nil"/>
              <w:left w:val="single" w:color="cfcfcf" w:sz="5"/>
              <w:bottom w:val="single" w:color="cfcfcf" w:sz="5"/>
              <w:right w:val="single" w:color="cfcfcf" w:sz="5"/>
            </w:tcBorders>
          </w:tcP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14 к приказу исполняющего обязанности Председателя Агентства Республики Казахстан по статистике от 18 августа 2010 года № 224</w:t>
            </w:r>
          </w:p>
        </w:tc>
      </w:tr>
      <w:tr>
        <w:trPr>
          <w:trHeight w:val="135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978"/>
              <w:gridCol w:w="979"/>
              <w:gridCol w:w="979"/>
              <w:gridCol w:w="979"/>
              <w:gridCol w:w="2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705"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35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3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0111104</w:t>
            </w:r>
            <w:r>
              <w:br/>
            </w:r>
            <w:r>
              <w:rPr>
                <w:rFonts w:ascii="Times New Roman"/>
                <w:b w:val="false"/>
                <w:i w:val="false"/>
                <w:color w:val="000000"/>
                <w:sz w:val="20"/>
              </w:rPr>
              <w:t>
</w:t>
            </w:r>
            <w:r>
              <w:rPr>
                <w:rFonts w:ascii="Times New Roman"/>
                <w:b w:val="false"/>
                <w:i w:val="false"/>
                <w:color w:val="000000"/>
                <w:sz w:val="20"/>
              </w:rPr>
              <w:t>Код статистической формы 0111104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шаруашылығы және акваөсіру туралы</w:t>
            </w:r>
            <w:r>
              <w:br/>
            </w:r>
            <w:r>
              <w:rPr>
                <w:rFonts w:ascii="Times New Roman"/>
                <w:b w:val="false"/>
                <w:i w:val="false"/>
                <w:color w:val="000000"/>
                <w:sz w:val="20"/>
              </w:rPr>
              <w:t>
</w:t>
            </w:r>
            <w:r>
              <w:rPr>
                <w:rFonts w:ascii="Times New Roman"/>
                <w:b w:val="false"/>
                <w:i w:val="false"/>
                <w:color w:val="000000"/>
                <w:sz w:val="20"/>
              </w:rPr>
              <w:t>О рыболовстве и аквакультуре</w:t>
            </w:r>
          </w:p>
        </w:tc>
      </w:tr>
      <w:tr>
        <w:trPr>
          <w:trHeight w:val="13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1-балық</w:t>
            </w:r>
            <w:r>
              <w:br/>
            </w:r>
            <w:r>
              <w:rPr>
                <w:rFonts w:ascii="Times New Roman"/>
                <w:b w:val="false"/>
                <w:i w:val="false"/>
                <w:color w:val="000000"/>
                <w:sz w:val="20"/>
              </w:rPr>
              <w:t>
</w:t>
            </w:r>
            <w:r>
              <w:rPr>
                <w:rFonts w:ascii="Times New Roman"/>
                <w:b w:val="false"/>
                <w:i w:val="false"/>
                <w:color w:val="000000"/>
                <w:sz w:val="20"/>
              </w:rPr>
              <w:t>1-рыба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 xml:space="preserve">Есепті кезең     |_|_|_|_|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13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жіктеуішінің (бұдан әрі </w:t>
            </w:r>
            <w:r>
              <w:rPr>
                <w:rFonts w:ascii="Times New Roman"/>
                <w:b w:val="false"/>
                <w:i w:val="false"/>
                <w:color w:val="000000"/>
                <w:sz w:val="20"/>
              </w:rPr>
              <w:t>-</w:t>
            </w:r>
            <w:r>
              <w:rPr>
                <w:rFonts w:ascii="Times New Roman"/>
                <w:b/>
                <w:i w:val="false"/>
                <w:color w:val="000000"/>
                <w:sz w:val="20"/>
              </w:rPr>
              <w:t>ЭҚТЖС) 03 коды бойынша негізгі және қайталама қызмет түрлері «Балық шаруашылығы және акваөсіру» болып табылатын заңды тұлғалар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келісім-шарты бар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индивидуальные предприниматели с основным и вторичным видом деятельности по коду Общего классификатора видов экономической деятельности (далее - ОКЭД) 03 «Рыболовство и аквакультура» и физические лица, имеющие разрешение на пользование животным миром и (или) договор на ведение рыбного хозяйства.</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ақпанның 10-ы.</w:t>
            </w:r>
            <w:r>
              <w:br/>
            </w:r>
            <w:r>
              <w:rPr>
                <w:rFonts w:ascii="Times New Roman"/>
                <w:b w:val="false"/>
                <w:i w:val="false"/>
                <w:color w:val="000000"/>
                <w:sz w:val="20"/>
              </w:rPr>
              <w:t>
</w:t>
            </w:r>
            <w:r>
              <w:rPr>
                <w:rFonts w:ascii="Times New Roman"/>
                <w:b w:val="false"/>
                <w:i w:val="false"/>
                <w:color w:val="000000"/>
                <w:sz w:val="20"/>
              </w:rPr>
              <w:t>Срок представления - 10 февраля.</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rPr>
                <w:rFonts w:ascii="Times New Roman"/>
                <w:b w:val="false"/>
                <w:i w:val="false"/>
                <w:color w:val="000000"/>
                <w:sz w:val="20"/>
              </w:rPr>
              <w:t xml:space="preserve">   _ _ _ _ _ _ _ _         _ _ _ _ </w:t>
            </w:r>
            <w:r>
              <w:br/>
            </w:r>
            <w:r>
              <w:rPr>
                <w:rFonts w:ascii="Times New Roman"/>
                <w:b w:val="false"/>
                <w:i w:val="false"/>
                <w:color w:val="000000"/>
                <w:sz w:val="20"/>
              </w:rPr>
              <w:t>
</w:t>
            </w:r>
            <w:r>
              <w:rPr>
                <w:rFonts w:ascii="Times New Roman"/>
                <w:b w:val="false"/>
                <w:i w:val="false"/>
                <w:color w:val="000000"/>
                <w:sz w:val="20"/>
              </w:rPr>
              <w:t>БСН коды    |_|_|_|_|_|_|_|_|       |_|_|_|_|</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CТН коды</w:t>
            </w:r>
            <w:r>
              <w:rPr>
                <w:rFonts w:ascii="Times New Roman"/>
                <w:b w:val="false"/>
                <w:i w:val="false"/>
                <w:color w:val="000000"/>
                <w:sz w:val="20"/>
              </w:rPr>
              <w:t>     _ _ _ _ _ _ _ _ _ _ _ _ _ _</w:t>
            </w:r>
            <w:r>
              <w:br/>
            </w:r>
            <w:r>
              <w:rPr>
                <w:rFonts w:ascii="Times New Roman"/>
                <w:b w:val="false"/>
                <w:i w:val="false"/>
                <w:color w:val="000000"/>
                <w:sz w:val="20"/>
              </w:rPr>
              <w:t>
</w:t>
            </w:r>
            <w:r>
              <w:rPr>
                <w:rFonts w:ascii="Times New Roman"/>
                <w:b w:val="false"/>
                <w:i w:val="false"/>
                <w:color w:val="000000"/>
                <w:sz w:val="20"/>
              </w:rPr>
              <w:t>РНН          |_|_|_|_|_|_|_|_|_|_|_|_|_|_|</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 _</w:t>
            </w:r>
            <w:r>
              <w:br/>
            </w:r>
            <w:r>
              <w:rPr>
                <w:rFonts w:ascii="Times New Roman"/>
                <w:b w:val="false"/>
                <w:i w:val="false"/>
                <w:color w:val="000000"/>
                <w:sz w:val="20"/>
              </w:rPr>
              <w:t>
</w:t>
            </w:r>
            <w:r>
              <w:rPr>
                <w:rFonts w:ascii="Times New Roman"/>
                <w:b w:val="false"/>
                <w:i w:val="false"/>
                <w:color w:val="000000"/>
                <w:sz w:val="20"/>
              </w:rPr>
              <w:t>код БНН     |_|_|_|_|_|_|_|_|_|_|_|_|_|</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_ _ _ _ _ _ _ _ _ _ _ _ _</w:t>
            </w:r>
            <w:r>
              <w:br/>
            </w:r>
            <w:r>
              <w:rPr>
                <w:rFonts w:ascii="Times New Roman"/>
                <w:b w:val="false"/>
                <w:i w:val="false"/>
                <w:color w:val="000000"/>
                <w:sz w:val="20"/>
              </w:rPr>
              <w:t>
</w:t>
            </w:r>
            <w:r>
              <w:rPr>
                <w:rFonts w:ascii="Times New Roman"/>
                <w:b w:val="false"/>
                <w:i w:val="false"/>
                <w:color w:val="000000"/>
                <w:sz w:val="20"/>
              </w:rPr>
              <w:t>код ИИН     |_|_|_|_|_|_|_|_|_|_|_|_|_|</w:t>
            </w:r>
          </w:p>
        </w:tc>
      </w:tr>
    </w:tbl>
    <w:bookmarkStart w:name="z558" w:id="56"/>
    <w:p>
      <w:pPr>
        <w:spacing w:after="0"/>
        <w:ind w:left="0"/>
        <w:jc w:val="both"/>
      </w:pPr>
      <w:r>
        <w:rPr>
          <w:rFonts w:ascii="Times New Roman"/>
          <w:b w:val="false"/>
          <w:i w:val="false"/>
          <w:color w:val="000000"/>
          <w:sz w:val="28"/>
        </w:rPr>
        <w:t>
</w:t>
      </w:r>
      <w:r>
        <w:rPr>
          <w:rFonts w:ascii="Times New Roman"/>
          <w:b/>
          <w:i w:val="false"/>
          <w:color w:val="000000"/>
          <w:sz w:val="28"/>
        </w:rPr>
        <w:t>1. Балық аулау</w:t>
      </w:r>
      <w:r>
        <w:br/>
      </w:r>
      <w:r>
        <w:rPr>
          <w:rFonts w:ascii="Times New Roman"/>
          <w:b w:val="false"/>
          <w:i w:val="false"/>
          <w:color w:val="000000"/>
          <w:sz w:val="28"/>
        </w:rPr>
        <w:t>
Рыболовство</w:t>
      </w:r>
    </w:p>
    <w:bookmarkEnd w:id="56"/>
    <w:bookmarkStart w:name="z559" w:id="57"/>
    <w:p>
      <w:pPr>
        <w:spacing w:after="0"/>
        <w:ind w:left="0"/>
        <w:jc w:val="both"/>
      </w:pPr>
      <w:r>
        <w:rPr>
          <w:rFonts w:ascii="Times New Roman"/>
          <w:b w:val="false"/>
          <w:i w:val="false"/>
          <w:color w:val="000000"/>
          <w:sz w:val="28"/>
        </w:rPr>
        <w:t>
</w:t>
      </w:r>
      <w:r>
        <w:rPr>
          <w:rFonts w:ascii="Times New Roman"/>
          <w:b/>
          <w:i w:val="false"/>
          <w:color w:val="000000"/>
          <w:sz w:val="28"/>
        </w:rPr>
        <w:t>1.1 Балық және басқа теңіз өнімдерін аулау және оларды өткізу туралы мәліметтерді көрсетіңіз (АШӨСЖ* бойынша тобтар 03.00.1, 03.00.2, 03.00.3, 03.00.4)</w:t>
      </w:r>
      <w:r>
        <w:br/>
      </w:r>
      <w:r>
        <w:rPr>
          <w:rFonts w:ascii="Times New Roman"/>
          <w:b w:val="false"/>
          <w:i w:val="false"/>
          <w:color w:val="000000"/>
          <w:sz w:val="28"/>
        </w:rPr>
        <w:t>
Укажите сведения об улове рыбы и других морепродуктов и их реализации (группы 03.00.1, 03.00.2, 03.00.3, 03.00.4 по СКПСХ*)</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018"/>
        <w:gridCol w:w="2217"/>
        <w:gridCol w:w="2198"/>
        <w:gridCol w:w="2198"/>
        <w:gridCol w:w="2237"/>
      </w:tblGrid>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Балықтың түрлері</w:t>
            </w:r>
            <w:r>
              <w:br/>
            </w:r>
            <w:r>
              <w:rPr>
                <w:rFonts w:ascii="Times New Roman"/>
                <w:b w:val="false"/>
                <w:i w:val="false"/>
                <w:color w:val="000000"/>
                <w:sz w:val="20"/>
              </w:rPr>
              <w:t>
</w:t>
            </w:r>
            <w:r>
              <w:rPr>
                <w:rFonts w:ascii="Times New Roman"/>
                <w:b w:val="false"/>
                <w:i w:val="false"/>
                <w:color w:val="000000"/>
                <w:sz w:val="20"/>
              </w:rPr>
              <w:t>Виды рыбы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Ауланған, килограмм</w:t>
            </w:r>
            <w:r>
              <w:br/>
            </w:r>
            <w:r>
              <w:rPr>
                <w:rFonts w:ascii="Times New Roman"/>
                <w:b w:val="false"/>
                <w:i w:val="false"/>
                <w:color w:val="000000"/>
                <w:sz w:val="20"/>
              </w:rPr>
              <w:t>
</w:t>
            </w:r>
            <w:r>
              <w:rPr>
                <w:rFonts w:ascii="Times New Roman"/>
                <w:b w:val="false"/>
                <w:i w:val="false"/>
                <w:color w:val="000000"/>
                <w:sz w:val="20"/>
              </w:rPr>
              <w:t xml:space="preserve">Выловлено, килограмм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 килограмм</w:t>
            </w:r>
            <w:r>
              <w:br/>
            </w:r>
            <w:r>
              <w:rPr>
                <w:rFonts w:ascii="Times New Roman"/>
                <w:b w:val="false"/>
                <w:i w:val="false"/>
                <w:color w:val="000000"/>
                <w:sz w:val="20"/>
              </w:rPr>
              <w:t>
</w:t>
            </w:r>
            <w:r>
              <w:rPr>
                <w:rFonts w:ascii="Times New Roman"/>
                <w:b w:val="false"/>
                <w:i w:val="false"/>
                <w:color w:val="000000"/>
                <w:sz w:val="20"/>
              </w:rPr>
              <w:t>в натуральном выражении, килограмм</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0" w:id="58"/>
    <w:p>
      <w:pPr>
        <w:spacing w:after="0"/>
        <w:ind w:left="0"/>
        <w:jc w:val="both"/>
      </w:pPr>
      <w:r>
        <w:rPr>
          <w:rFonts w:ascii="Times New Roman"/>
          <w:b w:val="false"/>
          <w:i w:val="false"/>
          <w:color w:val="000000"/>
          <w:sz w:val="28"/>
        </w:rPr>
        <w:t>
</w:t>
      </w:r>
      <w:r>
        <w:rPr>
          <w:rFonts w:ascii="Times New Roman"/>
          <w:b/>
          <w:i w:val="false"/>
          <w:color w:val="000000"/>
          <w:sz w:val="28"/>
        </w:rPr>
        <w:t>1.2 Балық аулау және балық өсіруге байланысты шығындарды</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Укажите затраты на улов рыбы и других морепродуктов, тысяч тенге</w:t>
      </w:r>
    </w:p>
    <w:bookmarkEnd w:id="58"/>
    <w:bookmarkStart w:name="z561" w:id="59"/>
    <w:p>
      <w:pPr>
        <w:spacing w:after="0"/>
        <w:ind w:left="0"/>
        <w:jc w:val="both"/>
      </w:pPr>
      <w:r>
        <w:rPr>
          <w:rFonts w:ascii="Times New Roman"/>
          <w:b w:val="false"/>
          <w:i w:val="false"/>
          <w:color w:val="000000"/>
          <w:sz w:val="28"/>
        </w:rPr>
        <w:t>
</w:t>
      </w:r>
      <w:r>
        <w:rPr>
          <w:rFonts w:ascii="Times New Roman"/>
          <w:b/>
          <w:i w:val="false"/>
          <w:color w:val="000000"/>
          <w:sz w:val="28"/>
        </w:rPr>
        <w:t>1.2.1 Материалдық шығындар</w:t>
      </w:r>
      <w:r>
        <w:br/>
      </w:r>
      <w:r>
        <w:rPr>
          <w:rFonts w:ascii="Times New Roman"/>
          <w:b w:val="false"/>
          <w:i w:val="false"/>
          <w:color w:val="000000"/>
          <w:sz w:val="28"/>
        </w:rPr>
        <w:t>
       Материальные затраты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2" w:id="60"/>
    <w:p>
      <w:pPr>
        <w:spacing w:after="0"/>
        <w:ind w:left="0"/>
        <w:jc w:val="both"/>
      </w:pPr>
      <w:r>
        <w:rPr>
          <w:rFonts w:ascii="Times New Roman"/>
          <w:b w:val="false"/>
          <w:i w:val="false"/>
          <w:color w:val="000000"/>
          <w:sz w:val="28"/>
        </w:rPr>
        <w:t>
</w:t>
      </w:r>
      <w:r>
        <w:rPr>
          <w:rFonts w:ascii="Times New Roman"/>
          <w:b/>
          <w:i w:val="false"/>
          <w:color w:val="000000"/>
          <w:sz w:val="28"/>
        </w:rPr>
        <w:t>1.2.2 Негізгі құралдардың тозуы</w:t>
      </w:r>
      <w:r>
        <w:br/>
      </w:r>
      <w:r>
        <w:rPr>
          <w:rFonts w:ascii="Times New Roman"/>
          <w:b w:val="false"/>
          <w:i w:val="false"/>
          <w:color w:val="000000"/>
          <w:sz w:val="28"/>
        </w:rPr>
        <w:t>
       Амортизация основных средств</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61"/>
    <w:p>
      <w:pPr>
        <w:spacing w:after="0"/>
        <w:ind w:left="0"/>
        <w:jc w:val="both"/>
      </w:pPr>
      <w:r>
        <w:rPr>
          <w:rFonts w:ascii="Times New Roman"/>
          <w:b w:val="false"/>
          <w:i w:val="false"/>
          <w:color w:val="000000"/>
          <w:sz w:val="28"/>
        </w:rPr>
        <w:t>
</w:t>
      </w:r>
      <w:r>
        <w:rPr>
          <w:rFonts w:ascii="Times New Roman"/>
          <w:b/>
          <w:i w:val="false"/>
          <w:color w:val="000000"/>
          <w:sz w:val="28"/>
        </w:rPr>
        <w:t>1.2.3 Еңбек ақы</w:t>
      </w:r>
      <w:r>
        <w:br/>
      </w:r>
      <w:r>
        <w:rPr>
          <w:rFonts w:ascii="Times New Roman"/>
          <w:b w:val="false"/>
          <w:i w:val="false"/>
          <w:color w:val="000000"/>
          <w:sz w:val="28"/>
        </w:rPr>
        <w:t>
      Оплата труда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62"/>
    <w:p>
      <w:pPr>
        <w:spacing w:after="0"/>
        <w:ind w:left="0"/>
        <w:jc w:val="both"/>
      </w:pPr>
      <w:r>
        <w:rPr>
          <w:rFonts w:ascii="Times New Roman"/>
          <w:b w:val="false"/>
          <w:i w:val="false"/>
          <w:color w:val="000000"/>
          <w:sz w:val="28"/>
        </w:rPr>
        <w:t>
</w:t>
      </w:r>
      <w:r>
        <w:rPr>
          <w:rFonts w:ascii="Times New Roman"/>
          <w:b/>
          <w:i w:val="false"/>
          <w:color w:val="000000"/>
          <w:sz w:val="28"/>
        </w:rPr>
        <w:t>1.2.4 Басқа шығындар</w:t>
      </w:r>
      <w:r>
        <w:br/>
      </w:r>
      <w:r>
        <w:rPr>
          <w:rFonts w:ascii="Times New Roman"/>
          <w:b w:val="false"/>
          <w:i w:val="false"/>
          <w:color w:val="000000"/>
          <w:sz w:val="28"/>
        </w:rPr>
        <w:t>
       Прочие затраты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*Статистический классификатор продукции (товаров и услуг) сельского, лесного и рыбного хозяйства</w:t>
      </w:r>
    </w:p>
    <w:bookmarkStart w:name="z565" w:id="63"/>
    <w:p>
      <w:pPr>
        <w:spacing w:after="0"/>
        <w:ind w:left="0"/>
        <w:jc w:val="both"/>
      </w:pPr>
      <w:r>
        <w:rPr>
          <w:rFonts w:ascii="Times New Roman"/>
          <w:b w:val="false"/>
          <w:i w:val="false"/>
          <w:color w:val="000000"/>
          <w:sz w:val="28"/>
        </w:rPr>
        <w:t>
</w:t>
      </w:r>
      <w:r>
        <w:rPr>
          <w:rFonts w:ascii="Times New Roman"/>
          <w:b/>
          <w:i w:val="false"/>
          <w:color w:val="000000"/>
          <w:sz w:val="28"/>
        </w:rPr>
        <w:t>2. Акваөсіру</w:t>
      </w:r>
      <w:r>
        <w:br/>
      </w:r>
      <w:r>
        <w:rPr>
          <w:rFonts w:ascii="Times New Roman"/>
          <w:b w:val="false"/>
          <w:i w:val="false"/>
          <w:color w:val="000000"/>
          <w:sz w:val="28"/>
        </w:rPr>
        <w:t>
   Аквакультура</w:t>
      </w:r>
    </w:p>
    <w:bookmarkEnd w:id="63"/>
    <w:bookmarkStart w:name="z566" w:id="64"/>
    <w:p>
      <w:pPr>
        <w:spacing w:after="0"/>
        <w:ind w:left="0"/>
        <w:jc w:val="both"/>
      </w:pPr>
      <w:r>
        <w:rPr>
          <w:rFonts w:ascii="Times New Roman"/>
          <w:b w:val="false"/>
          <w:i w:val="false"/>
          <w:color w:val="000000"/>
          <w:sz w:val="28"/>
        </w:rPr>
        <w:t>
</w:t>
      </w:r>
      <w:r>
        <w:rPr>
          <w:rFonts w:ascii="Times New Roman"/>
          <w:b/>
          <w:i w:val="false"/>
          <w:color w:val="000000"/>
          <w:sz w:val="28"/>
        </w:rPr>
        <w:t>2.1 Балық тұқымдарын және тауарлық балық өсіру және өткізу</w:t>
      </w:r>
      <w:r>
        <w:br/>
      </w:r>
      <w:r>
        <w:rPr>
          <w:rFonts w:ascii="Times New Roman"/>
          <w:b w:val="false"/>
          <w:i w:val="false"/>
          <w:color w:val="000000"/>
          <w:sz w:val="28"/>
        </w:rPr>
        <w:t>
</w:t>
      </w:r>
      <w:r>
        <w:rPr>
          <w:rFonts w:ascii="Times New Roman"/>
          <w:b/>
          <w:i w:val="false"/>
          <w:color w:val="000000"/>
          <w:sz w:val="28"/>
        </w:rPr>
        <w:t>    туралы мәліметтерді көрсетіңіз (АШӨСЖ бойынша тобтар</w:t>
      </w:r>
      <w:r>
        <w:br/>
      </w:r>
      <w:r>
        <w:rPr>
          <w:rFonts w:ascii="Times New Roman"/>
          <w:b w:val="false"/>
          <w:i w:val="false"/>
          <w:color w:val="000000"/>
          <w:sz w:val="28"/>
        </w:rPr>
        <w:t>
</w:t>
      </w:r>
      <w:r>
        <w:rPr>
          <w:rFonts w:ascii="Times New Roman"/>
          <w:b/>
          <w:i w:val="false"/>
          <w:color w:val="000000"/>
          <w:sz w:val="28"/>
        </w:rPr>
        <w:t>    03.00.1, 03.00.2, 03.00.3, 03.00.4)</w:t>
      </w:r>
      <w:r>
        <w:br/>
      </w:r>
      <w:r>
        <w:rPr>
          <w:rFonts w:ascii="Times New Roman"/>
          <w:b w:val="false"/>
          <w:i w:val="false"/>
          <w:color w:val="000000"/>
          <w:sz w:val="28"/>
        </w:rPr>
        <w:t>
    Укажите сведения о выращивании и реализации рыбопосадочного</w:t>
      </w:r>
      <w:r>
        <w:br/>
      </w:r>
      <w:r>
        <w:rPr>
          <w:rFonts w:ascii="Times New Roman"/>
          <w:b w:val="false"/>
          <w:i w:val="false"/>
          <w:color w:val="000000"/>
          <w:sz w:val="28"/>
        </w:rPr>
        <w:t>
    материала и товарной рыбы (группы 03.00.1, 03.00.2, 03.00.3,</w:t>
      </w:r>
      <w:r>
        <w:br/>
      </w:r>
      <w:r>
        <w:rPr>
          <w:rFonts w:ascii="Times New Roman"/>
          <w:b w:val="false"/>
          <w:i w:val="false"/>
          <w:color w:val="000000"/>
          <w:sz w:val="28"/>
        </w:rPr>
        <w:t>
    03.00.4 по СКПСХ)</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1785"/>
        <w:gridCol w:w="1811"/>
        <w:gridCol w:w="1906"/>
        <w:gridCol w:w="1849"/>
        <w:gridCol w:w="1811"/>
        <w:gridCol w:w="2134"/>
      </w:tblGrid>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Балықтың түрлері</w:t>
            </w:r>
            <w:r>
              <w:br/>
            </w:r>
            <w:r>
              <w:rPr>
                <w:rFonts w:ascii="Times New Roman"/>
                <w:b w:val="false"/>
                <w:i w:val="false"/>
                <w:color w:val="000000"/>
                <w:sz w:val="20"/>
              </w:rPr>
              <w:t>
</w:t>
            </w:r>
            <w:r>
              <w:rPr>
                <w:rFonts w:ascii="Times New Roman"/>
                <w:b w:val="false"/>
                <w:i w:val="false"/>
                <w:color w:val="000000"/>
                <w:sz w:val="20"/>
              </w:rPr>
              <w:t>Виды рыбы</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Өсіру</w:t>
            </w:r>
            <w:r>
              <w:br/>
            </w:r>
            <w:r>
              <w:rPr>
                <w:rFonts w:ascii="Times New Roman"/>
                <w:b w:val="false"/>
                <w:i w:val="false"/>
                <w:color w:val="000000"/>
                <w:sz w:val="20"/>
              </w:rPr>
              <w:t>
</w:t>
            </w:r>
            <w:r>
              <w:rPr>
                <w:rFonts w:ascii="Times New Roman"/>
                <w:b w:val="false"/>
                <w:i w:val="false"/>
                <w:color w:val="000000"/>
                <w:sz w:val="20"/>
              </w:rPr>
              <w:t>Выращено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 мың теңге</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 тысяч тенге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 мың теңге</w:t>
            </w:r>
            <w:r>
              <w:br/>
            </w:r>
            <w:r>
              <w:rPr>
                <w:rFonts w:ascii="Times New Roman"/>
                <w:b w:val="false"/>
                <w:i w:val="false"/>
                <w:color w:val="000000"/>
                <w:sz w:val="20"/>
              </w:rPr>
              <w:t>
</w:t>
            </w:r>
            <w:r>
              <w:rPr>
                <w:rFonts w:ascii="Times New Roman"/>
                <w:b w:val="false"/>
                <w:i w:val="false"/>
                <w:color w:val="000000"/>
                <w:sz w:val="20"/>
              </w:rPr>
              <w:t>в действующих ценах, тысяч тенге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567" w:id="65"/>
    <w:p>
      <w:pPr>
        <w:spacing w:after="0"/>
        <w:ind w:left="0"/>
        <w:jc w:val="both"/>
      </w:pPr>
      <w:r>
        <w:rPr>
          <w:rFonts w:ascii="Times New Roman"/>
          <w:b w:val="false"/>
          <w:i w:val="false"/>
          <w:color w:val="000000"/>
          <w:sz w:val="28"/>
        </w:rPr>
        <w:t>
</w:t>
      </w:r>
      <w:r>
        <w:rPr>
          <w:rFonts w:ascii="Times New Roman"/>
          <w:b/>
          <w:i w:val="false"/>
          <w:color w:val="000000"/>
          <w:sz w:val="28"/>
        </w:rPr>
        <w:t>2.1.1 Питомниктер мен басқа да су айдындарында балық тұқымдары,</w:t>
      </w:r>
      <w:r>
        <w:br/>
      </w:r>
      <w:r>
        <w:rPr>
          <w:rFonts w:ascii="Times New Roman"/>
          <w:b w:val="false"/>
          <w:i w:val="false"/>
          <w:color w:val="000000"/>
          <w:sz w:val="28"/>
        </w:rPr>
        <w:t>
</w:t>
      </w:r>
      <w:r>
        <w:rPr>
          <w:rFonts w:ascii="Times New Roman"/>
          <w:b/>
          <w:i w:val="false"/>
          <w:color w:val="000000"/>
          <w:sz w:val="28"/>
        </w:rPr>
        <w:t>      мың дана</w:t>
      </w:r>
      <w:r>
        <w:br/>
      </w:r>
      <w:r>
        <w:rPr>
          <w:rFonts w:ascii="Times New Roman"/>
          <w:b w:val="false"/>
          <w:i w:val="false"/>
          <w:color w:val="000000"/>
          <w:sz w:val="28"/>
        </w:rPr>
        <w:t>
      Рыбопосадочный материал в питомных и других водоемах, тысяч</w:t>
      </w:r>
      <w:r>
        <w:br/>
      </w:r>
      <w:r>
        <w:rPr>
          <w:rFonts w:ascii="Times New Roman"/>
          <w:b w:val="false"/>
          <w:i w:val="false"/>
          <w:color w:val="000000"/>
          <w:sz w:val="28"/>
        </w:rPr>
        <w:t>
      штук</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1893"/>
        <w:gridCol w:w="1993"/>
        <w:gridCol w:w="1793"/>
        <w:gridCol w:w="1773"/>
        <w:gridCol w:w="17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8" w:id="66"/>
    <w:p>
      <w:pPr>
        <w:spacing w:after="0"/>
        <w:ind w:left="0"/>
        <w:jc w:val="both"/>
      </w:pPr>
      <w:r>
        <w:rPr>
          <w:rFonts w:ascii="Times New Roman"/>
          <w:b w:val="false"/>
          <w:i w:val="false"/>
          <w:color w:val="000000"/>
          <w:sz w:val="28"/>
        </w:rPr>
        <w:t>
</w:t>
      </w:r>
      <w:r>
        <w:rPr>
          <w:rFonts w:ascii="Times New Roman"/>
          <w:b/>
          <w:i w:val="false"/>
          <w:color w:val="000000"/>
          <w:sz w:val="28"/>
        </w:rPr>
        <w:t>2.1.2 Құнды балықтардың жас шабақтары, мың дана</w:t>
      </w:r>
      <w:r>
        <w:br/>
      </w:r>
      <w:r>
        <w:rPr>
          <w:rFonts w:ascii="Times New Roman"/>
          <w:b w:val="false"/>
          <w:i w:val="false"/>
          <w:color w:val="000000"/>
          <w:sz w:val="28"/>
        </w:rPr>
        <w:t>
       Молодь ценных рыб, тысяч штук</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1893"/>
        <w:gridCol w:w="1993"/>
        <w:gridCol w:w="1793"/>
        <w:gridCol w:w="1773"/>
        <w:gridCol w:w="17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9" w:id="67"/>
    <w:p>
      <w:pPr>
        <w:spacing w:after="0"/>
        <w:ind w:left="0"/>
        <w:jc w:val="both"/>
      </w:pPr>
      <w:r>
        <w:rPr>
          <w:rFonts w:ascii="Times New Roman"/>
          <w:b w:val="false"/>
          <w:i w:val="false"/>
          <w:color w:val="000000"/>
          <w:sz w:val="28"/>
        </w:rPr>
        <w:t>
</w:t>
      </w:r>
      <w:r>
        <w:rPr>
          <w:rFonts w:ascii="Times New Roman"/>
          <w:b/>
          <w:i w:val="false"/>
          <w:color w:val="000000"/>
          <w:sz w:val="28"/>
        </w:rPr>
        <w:t>2.1.3 Тауарлық балық, килограмм</w:t>
      </w:r>
      <w:r>
        <w:br/>
      </w:r>
      <w:r>
        <w:rPr>
          <w:rFonts w:ascii="Times New Roman"/>
          <w:b w:val="false"/>
          <w:i w:val="false"/>
          <w:color w:val="000000"/>
          <w:sz w:val="28"/>
        </w:rPr>
        <w:t>
      Товарная рыба, килограмм</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73"/>
        <w:gridCol w:w="1893"/>
        <w:gridCol w:w="1993"/>
        <w:gridCol w:w="1793"/>
        <w:gridCol w:w="1773"/>
        <w:gridCol w:w="17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0" w:id="68"/>
    <w:p>
      <w:pPr>
        <w:spacing w:after="0"/>
        <w:ind w:left="0"/>
        <w:jc w:val="both"/>
      </w:pPr>
      <w:r>
        <w:rPr>
          <w:rFonts w:ascii="Times New Roman"/>
          <w:b w:val="false"/>
          <w:i w:val="false"/>
          <w:color w:val="000000"/>
          <w:sz w:val="28"/>
        </w:rPr>
        <w:t>
</w:t>
      </w:r>
      <w:r>
        <w:rPr>
          <w:rFonts w:ascii="Times New Roman"/>
          <w:b/>
          <w:i w:val="false"/>
          <w:color w:val="000000"/>
          <w:sz w:val="28"/>
        </w:rPr>
        <w:t>2.2 Кәсіпшілік балықты қорғау мен өсіруге шығындарын</w:t>
      </w:r>
      <w:r>
        <w:br/>
      </w:r>
      <w:r>
        <w:rPr>
          <w:rFonts w:ascii="Times New Roman"/>
          <w:b w:val="false"/>
          <w:i w:val="false"/>
          <w:color w:val="000000"/>
          <w:sz w:val="28"/>
        </w:rPr>
        <w:t>
</w:t>
      </w:r>
      <w:r>
        <w:rPr>
          <w:rFonts w:ascii="Times New Roman"/>
          <w:b/>
          <w:i w:val="false"/>
          <w:color w:val="000000"/>
          <w:sz w:val="28"/>
        </w:rPr>
        <w:t>    көрсетіңіз, мың теңге</w:t>
      </w:r>
      <w:r>
        <w:br/>
      </w:r>
      <w:r>
        <w:rPr>
          <w:rFonts w:ascii="Times New Roman"/>
          <w:b w:val="false"/>
          <w:i w:val="false"/>
          <w:color w:val="000000"/>
          <w:sz w:val="28"/>
        </w:rPr>
        <w:t>
    Укажите затраты на воспроизводство и охрану промысловых рыб,</w:t>
      </w:r>
      <w:r>
        <w:br/>
      </w:r>
      <w:r>
        <w:rPr>
          <w:rFonts w:ascii="Times New Roman"/>
          <w:b w:val="false"/>
          <w:i w:val="false"/>
          <w:color w:val="000000"/>
          <w:sz w:val="28"/>
        </w:rPr>
        <w:t>
    тысяч тенге</w:t>
      </w:r>
    </w:p>
    <w:bookmarkEnd w:id="68"/>
    <w:bookmarkStart w:name="z571" w:id="69"/>
    <w:p>
      <w:pPr>
        <w:spacing w:after="0"/>
        <w:ind w:left="0"/>
        <w:jc w:val="both"/>
      </w:pPr>
      <w:r>
        <w:rPr>
          <w:rFonts w:ascii="Times New Roman"/>
          <w:b w:val="false"/>
          <w:i w:val="false"/>
          <w:color w:val="000000"/>
          <w:sz w:val="28"/>
        </w:rPr>
        <w:t>
</w:t>
      </w:r>
      <w:r>
        <w:rPr>
          <w:rFonts w:ascii="Times New Roman"/>
          <w:b/>
          <w:i w:val="false"/>
          <w:color w:val="000000"/>
          <w:sz w:val="28"/>
        </w:rPr>
        <w:t>2.2.1 Материалдық шығындар</w:t>
      </w:r>
      <w:r>
        <w:br/>
      </w:r>
      <w:r>
        <w:rPr>
          <w:rFonts w:ascii="Times New Roman"/>
          <w:b w:val="false"/>
          <w:i w:val="false"/>
          <w:color w:val="000000"/>
          <w:sz w:val="28"/>
        </w:rPr>
        <w:t>
      Материальные затраты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2" w:id="70"/>
    <w:p>
      <w:pPr>
        <w:spacing w:after="0"/>
        <w:ind w:left="0"/>
        <w:jc w:val="both"/>
      </w:pPr>
      <w:r>
        <w:rPr>
          <w:rFonts w:ascii="Times New Roman"/>
          <w:b w:val="false"/>
          <w:i w:val="false"/>
          <w:color w:val="000000"/>
          <w:sz w:val="28"/>
        </w:rPr>
        <w:t>
</w:t>
      </w:r>
      <w:r>
        <w:rPr>
          <w:rFonts w:ascii="Times New Roman"/>
          <w:b/>
          <w:i w:val="false"/>
          <w:color w:val="000000"/>
          <w:sz w:val="28"/>
        </w:rPr>
        <w:t>2.2.2 Негізгі құралдардың тозуы</w:t>
      </w:r>
      <w:r>
        <w:br/>
      </w:r>
      <w:r>
        <w:rPr>
          <w:rFonts w:ascii="Times New Roman"/>
          <w:b w:val="false"/>
          <w:i w:val="false"/>
          <w:color w:val="000000"/>
          <w:sz w:val="28"/>
        </w:rPr>
        <w:t>
      Амортизация основных средств</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3" w:id="71"/>
    <w:p>
      <w:pPr>
        <w:spacing w:after="0"/>
        <w:ind w:left="0"/>
        <w:jc w:val="both"/>
      </w:pPr>
      <w:r>
        <w:rPr>
          <w:rFonts w:ascii="Times New Roman"/>
          <w:b w:val="false"/>
          <w:i w:val="false"/>
          <w:color w:val="000000"/>
          <w:sz w:val="28"/>
        </w:rPr>
        <w:t>
</w:t>
      </w:r>
      <w:r>
        <w:rPr>
          <w:rFonts w:ascii="Times New Roman"/>
          <w:b/>
          <w:i w:val="false"/>
          <w:color w:val="000000"/>
          <w:sz w:val="28"/>
        </w:rPr>
        <w:t>2.2.3 Еңбек ақы</w:t>
      </w:r>
      <w:r>
        <w:br/>
      </w:r>
      <w:r>
        <w:rPr>
          <w:rFonts w:ascii="Times New Roman"/>
          <w:b w:val="false"/>
          <w:i w:val="false"/>
          <w:color w:val="000000"/>
          <w:sz w:val="28"/>
        </w:rPr>
        <w:t>
       Оплата труда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4" w:id="72"/>
    <w:p>
      <w:pPr>
        <w:spacing w:after="0"/>
        <w:ind w:left="0"/>
        <w:jc w:val="both"/>
      </w:pPr>
      <w:r>
        <w:rPr>
          <w:rFonts w:ascii="Times New Roman"/>
          <w:b w:val="false"/>
          <w:i w:val="false"/>
          <w:color w:val="000000"/>
          <w:sz w:val="28"/>
        </w:rPr>
        <w:t>
</w:t>
      </w:r>
      <w:r>
        <w:rPr>
          <w:rFonts w:ascii="Times New Roman"/>
          <w:b/>
          <w:i w:val="false"/>
          <w:color w:val="000000"/>
          <w:sz w:val="28"/>
        </w:rPr>
        <w:t>2.2.4 Басқа шығындар</w:t>
      </w:r>
      <w:r>
        <w:br/>
      </w:r>
      <w:r>
        <w:rPr>
          <w:rFonts w:ascii="Times New Roman"/>
          <w:b w:val="false"/>
          <w:i w:val="false"/>
          <w:color w:val="000000"/>
          <w:sz w:val="28"/>
        </w:rPr>
        <w:t>
      Прочие затраты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73"/>
    <w:p>
      <w:pPr>
        <w:spacing w:after="0"/>
        <w:ind w:left="0"/>
        <w:jc w:val="both"/>
      </w:pPr>
      <w:r>
        <w:rPr>
          <w:rFonts w:ascii="Times New Roman"/>
          <w:b w:val="false"/>
          <w:i w:val="false"/>
          <w:color w:val="000000"/>
          <w:sz w:val="28"/>
        </w:rPr>
        <w:t>
</w:t>
      </w:r>
      <w:r>
        <w:rPr>
          <w:rFonts w:ascii="Times New Roman"/>
          <w:b/>
          <w:i w:val="false"/>
          <w:color w:val="000000"/>
          <w:sz w:val="28"/>
        </w:rPr>
        <w:t>2.3 Су айдындарының көрсеткіштері</w:t>
      </w:r>
      <w:r>
        <w:br/>
      </w:r>
      <w:r>
        <w:rPr>
          <w:rFonts w:ascii="Times New Roman"/>
          <w:b w:val="false"/>
          <w:i w:val="false"/>
          <w:color w:val="000000"/>
          <w:sz w:val="28"/>
        </w:rPr>
        <w:t>
    Показатели водоемов</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5647"/>
        <w:gridCol w:w="3014"/>
        <w:gridCol w:w="3017"/>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w:t>
            </w:r>
            <w:r>
              <w:br/>
            </w:r>
            <w:r>
              <w:rPr>
                <w:rFonts w:ascii="Times New Roman"/>
                <w:b w:val="false"/>
                <w:i w:val="false"/>
                <w:color w:val="000000"/>
                <w:sz w:val="20"/>
              </w:rPr>
              <w:t>
</w:t>
            </w:r>
            <w:r>
              <w:rPr>
                <w:rFonts w:ascii="Times New Roman"/>
                <w:b w:val="false"/>
                <w:i w:val="false"/>
                <w:color w:val="000000"/>
                <w:sz w:val="20"/>
              </w:rPr>
              <w:t>В натуральном выражении</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аяғындағы балықты өсіретін су айдындарының жалпы ауданы</w:t>
            </w:r>
            <w:r>
              <w:br/>
            </w:r>
            <w:r>
              <w:rPr>
                <w:rFonts w:ascii="Times New Roman"/>
                <w:b w:val="false"/>
                <w:i w:val="false"/>
                <w:color w:val="000000"/>
                <w:sz w:val="20"/>
              </w:rPr>
              <w:t>
</w:t>
            </w:r>
            <w:r>
              <w:rPr>
                <w:rFonts w:ascii="Times New Roman"/>
                <w:b w:val="false"/>
                <w:i w:val="false"/>
                <w:color w:val="000000"/>
                <w:sz w:val="20"/>
              </w:rPr>
              <w:t>Общая площадь водного зеркала водоемов по выращиванию рыбы на конец отчетного года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балықтары ауланған су айдындарының көлемі</w:t>
            </w:r>
            <w:r>
              <w:br/>
            </w:r>
            <w:r>
              <w:rPr>
                <w:rFonts w:ascii="Times New Roman"/>
                <w:b w:val="false"/>
                <w:i w:val="false"/>
                <w:color w:val="000000"/>
                <w:sz w:val="20"/>
              </w:rPr>
              <w:t>
</w:t>
            </w:r>
            <w:r>
              <w:rPr>
                <w:rFonts w:ascii="Times New Roman"/>
                <w:b w:val="false"/>
                <w:i w:val="false"/>
                <w:color w:val="000000"/>
                <w:sz w:val="20"/>
              </w:rPr>
              <w:t>Площадь обловленных водоемов в отчетном году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аяғындағы питомниктер мен балық тұқымын өсіретін басқа су айдындарының ауданы</w:t>
            </w:r>
            <w:r>
              <w:br/>
            </w:r>
            <w:r>
              <w:rPr>
                <w:rFonts w:ascii="Times New Roman"/>
                <w:b w:val="false"/>
                <w:i w:val="false"/>
                <w:color w:val="000000"/>
                <w:sz w:val="20"/>
              </w:rPr>
              <w:t>
</w:t>
            </w:r>
            <w:r>
              <w:rPr>
                <w:rFonts w:ascii="Times New Roman"/>
                <w:b w:val="false"/>
                <w:i w:val="false"/>
                <w:color w:val="000000"/>
                <w:sz w:val="20"/>
              </w:rPr>
              <w:t>Площадь питомных и других водоемов по выращиванию рыбопосадочного материала на конец отчетного года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шабақтар жіберілген су айдындарының ауданы</w:t>
            </w:r>
            <w:r>
              <w:br/>
            </w:r>
            <w:r>
              <w:rPr>
                <w:rFonts w:ascii="Times New Roman"/>
                <w:b w:val="false"/>
                <w:i w:val="false"/>
                <w:color w:val="000000"/>
                <w:sz w:val="20"/>
              </w:rPr>
              <w:t>
</w:t>
            </w:r>
            <w:r>
              <w:rPr>
                <w:rFonts w:ascii="Times New Roman"/>
                <w:b w:val="false"/>
                <w:i w:val="false"/>
                <w:color w:val="000000"/>
                <w:sz w:val="20"/>
              </w:rPr>
              <w:t>Площадь зарыбленных в отчетном году водоемов</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Балықтарды қоректендіруге жұмсалған барлық түрдегі жемдердің шығыны – барлығы</w:t>
            </w:r>
            <w:r>
              <w:br/>
            </w:r>
            <w:r>
              <w:rPr>
                <w:rFonts w:ascii="Times New Roman"/>
                <w:b w:val="false"/>
                <w:i w:val="false"/>
                <w:color w:val="000000"/>
                <w:sz w:val="20"/>
              </w:rPr>
              <w:t>
</w:t>
            </w:r>
            <w:r>
              <w:rPr>
                <w:rFonts w:ascii="Times New Roman"/>
                <w:b w:val="false"/>
                <w:i w:val="false"/>
                <w:color w:val="000000"/>
                <w:sz w:val="20"/>
              </w:rPr>
              <w:t>Израсходовано всех видов кормов для кормления рыбы - всего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балықтарға</w:t>
            </w:r>
            <w:r>
              <w:br/>
            </w:r>
            <w:r>
              <w:rPr>
                <w:rFonts w:ascii="Times New Roman"/>
                <w:b w:val="false"/>
                <w:i w:val="false"/>
                <w:color w:val="000000"/>
                <w:sz w:val="20"/>
              </w:rPr>
              <w:t>
</w:t>
            </w:r>
            <w:r>
              <w:rPr>
                <w:rFonts w:ascii="Times New Roman"/>
                <w:b w:val="false"/>
                <w:i w:val="false"/>
                <w:color w:val="000000"/>
                <w:sz w:val="20"/>
              </w:rPr>
              <w:t>товарной рыбы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шабақтарға</w:t>
            </w:r>
            <w:r>
              <w:br/>
            </w:r>
            <w:r>
              <w:rPr>
                <w:rFonts w:ascii="Times New Roman"/>
                <w:b w:val="false"/>
                <w:i w:val="false"/>
                <w:color w:val="000000"/>
                <w:sz w:val="20"/>
              </w:rPr>
              <w:t>
</w:t>
            </w:r>
            <w:r>
              <w:rPr>
                <w:rFonts w:ascii="Times New Roman"/>
                <w:b w:val="false"/>
                <w:i w:val="false"/>
                <w:color w:val="000000"/>
                <w:sz w:val="20"/>
              </w:rPr>
              <w:t>рыбопосадочного материала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айдындарының жіберілген тыңайтқыштар – барлығы</w:t>
            </w:r>
            <w:r>
              <w:br/>
            </w:r>
            <w:r>
              <w:rPr>
                <w:rFonts w:ascii="Times New Roman"/>
                <w:b w:val="false"/>
                <w:i w:val="false"/>
                <w:color w:val="000000"/>
                <w:sz w:val="20"/>
              </w:rPr>
              <w:t>
</w:t>
            </w:r>
            <w:r>
              <w:rPr>
                <w:rFonts w:ascii="Times New Roman"/>
                <w:b w:val="false"/>
                <w:i w:val="false"/>
                <w:color w:val="000000"/>
                <w:sz w:val="20"/>
              </w:rPr>
              <w:t>Внесено в водоемы удобрений - всего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w:t>
            </w:r>
            <w:r>
              <w:br/>
            </w:r>
            <w:r>
              <w:rPr>
                <w:rFonts w:ascii="Times New Roman"/>
                <w:b w:val="false"/>
                <w:i w:val="false"/>
                <w:color w:val="000000"/>
                <w:sz w:val="20"/>
              </w:rPr>
              <w:t>
</w:t>
            </w:r>
            <w:r>
              <w:rPr>
                <w:rFonts w:ascii="Times New Roman"/>
                <w:b w:val="false"/>
                <w:i w:val="false"/>
                <w:color w:val="000000"/>
                <w:sz w:val="20"/>
              </w:rPr>
              <w:t>минеральных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органических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килограмм</w:t>
            </w:r>
            <w:r>
              <w:br/>
            </w:r>
            <w:r>
              <w:rPr>
                <w:rFonts w:ascii="Times New Roman"/>
                <w:b w:val="false"/>
                <w:i w:val="false"/>
                <w:color w:val="000000"/>
                <w:sz w:val="20"/>
              </w:rPr>
              <w:t>
</w:t>
            </w:r>
            <w:r>
              <w:rPr>
                <w:rFonts w:ascii="Times New Roman"/>
                <w:b w:val="false"/>
                <w:i w:val="false"/>
                <w:color w:val="000000"/>
                <w:sz w:val="20"/>
              </w:rPr>
              <w:t>килограмм</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қалпына келтірілген және жаңадан салынған балық өсіруге арналған су айдындары – барлығы</w:t>
            </w:r>
            <w:r>
              <w:br/>
            </w:r>
            <w:r>
              <w:rPr>
                <w:rFonts w:ascii="Times New Roman"/>
                <w:b w:val="false"/>
                <w:i w:val="false"/>
                <w:color w:val="000000"/>
                <w:sz w:val="20"/>
              </w:rPr>
              <w:t>
</w:t>
            </w:r>
            <w:r>
              <w:rPr>
                <w:rFonts w:ascii="Times New Roman"/>
                <w:b w:val="false"/>
                <w:i w:val="false"/>
                <w:color w:val="000000"/>
                <w:sz w:val="20"/>
              </w:rPr>
              <w:t>Восстановлено и построено новых рыбоводных водоемов в отчетном году - всего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жайылма</w:t>
            </w:r>
            <w:r>
              <w:br/>
            </w:r>
            <w:r>
              <w:rPr>
                <w:rFonts w:ascii="Times New Roman"/>
                <w:b w:val="false"/>
                <w:i w:val="false"/>
                <w:color w:val="000000"/>
                <w:sz w:val="20"/>
              </w:rPr>
              <w:t>
</w:t>
            </w:r>
            <w:r>
              <w:rPr>
                <w:rFonts w:ascii="Times New Roman"/>
                <w:b w:val="false"/>
                <w:i w:val="false"/>
                <w:color w:val="000000"/>
                <w:sz w:val="20"/>
              </w:rPr>
              <w:t>нагульных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өсіру</w:t>
            </w:r>
            <w:r>
              <w:br/>
            </w:r>
            <w:r>
              <w:rPr>
                <w:rFonts w:ascii="Times New Roman"/>
                <w:b w:val="false"/>
                <w:i w:val="false"/>
                <w:color w:val="000000"/>
                <w:sz w:val="20"/>
              </w:rPr>
              <w:t>
</w:t>
            </w:r>
            <w:r>
              <w:rPr>
                <w:rFonts w:ascii="Times New Roman"/>
                <w:b w:val="false"/>
                <w:i w:val="false"/>
                <w:color w:val="000000"/>
                <w:sz w:val="20"/>
              </w:rPr>
              <w:t>питомных</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гектаров</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74"/>
    <w:p>
      <w:pPr>
        <w:spacing w:after="0"/>
        <w:ind w:left="0"/>
        <w:jc w:val="both"/>
      </w:pPr>
      <w:r>
        <w:rPr>
          <w:rFonts w:ascii="Times New Roman"/>
          <w:b w:val="false"/>
          <w:i w:val="false"/>
          <w:color w:val="000000"/>
          <w:sz w:val="28"/>
        </w:rPr>
        <w:t>
</w:t>
      </w:r>
      <w:r>
        <w:rPr>
          <w:rFonts w:ascii="Times New Roman"/>
          <w:b/>
          <w:i w:val="false"/>
          <w:color w:val="000000"/>
          <w:sz w:val="28"/>
        </w:rPr>
        <w:t>3. Балық аулау және акваөсіру саласындағы көрсетілген</w:t>
      </w:r>
      <w:r>
        <w:br/>
      </w:r>
      <w:r>
        <w:rPr>
          <w:rFonts w:ascii="Times New Roman"/>
          <w:b w:val="false"/>
          <w:i w:val="false"/>
          <w:color w:val="000000"/>
          <w:sz w:val="28"/>
        </w:rPr>
        <w:t>
</w:t>
      </w:r>
      <w:r>
        <w:rPr>
          <w:rFonts w:ascii="Times New Roman"/>
          <w:b/>
          <w:i w:val="false"/>
          <w:color w:val="000000"/>
          <w:sz w:val="28"/>
        </w:rPr>
        <w:t>   қызметтердің көлемін көрсетіңіз (АШӨСЖ бойынша тобтар</w:t>
      </w:r>
      <w:r>
        <w:br/>
      </w:r>
      <w:r>
        <w:rPr>
          <w:rFonts w:ascii="Times New Roman"/>
          <w:b w:val="false"/>
          <w:i w:val="false"/>
          <w:color w:val="000000"/>
          <w:sz w:val="28"/>
        </w:rPr>
        <w:t>
</w:t>
      </w:r>
      <w:r>
        <w:rPr>
          <w:rFonts w:ascii="Times New Roman"/>
          <w:b/>
          <w:i w:val="false"/>
          <w:color w:val="000000"/>
          <w:sz w:val="28"/>
        </w:rPr>
        <w:t>   03.00.71, 03.00.72)</w:t>
      </w:r>
      <w:r>
        <w:br/>
      </w:r>
      <w:r>
        <w:rPr>
          <w:rFonts w:ascii="Times New Roman"/>
          <w:b w:val="false"/>
          <w:i w:val="false"/>
          <w:color w:val="000000"/>
          <w:sz w:val="28"/>
        </w:rPr>
        <w:t>
   Укажите объем услуг, оказанных в области рыболовства и</w:t>
      </w:r>
      <w:r>
        <w:br/>
      </w:r>
      <w:r>
        <w:rPr>
          <w:rFonts w:ascii="Times New Roman"/>
          <w:b w:val="false"/>
          <w:i w:val="false"/>
          <w:color w:val="000000"/>
          <w:sz w:val="28"/>
        </w:rPr>
        <w:t>
   аквакультуры (группы 03.00.71, 03.00.72 по СКПСХ)</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3"/>
        <w:gridCol w:w="2778"/>
        <w:gridCol w:w="2956"/>
        <w:gridCol w:w="2803"/>
      </w:tblGrid>
      <w:tr>
        <w:trPr>
          <w:trHeight w:val="30" w:hRule="atLeast"/>
        </w:trPr>
        <w:tc>
          <w:tcPr>
            <w:tcW w:w="4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мың теңге</w:t>
            </w:r>
            <w:r>
              <w:br/>
            </w:r>
            <w:r>
              <w:rPr>
                <w:rFonts w:ascii="Times New Roman"/>
                <w:b w:val="false"/>
                <w:i w:val="false"/>
                <w:color w:val="000000"/>
                <w:sz w:val="20"/>
              </w:rPr>
              <w:t>
</w:t>
            </w:r>
            <w:r>
              <w:rPr>
                <w:rFonts w:ascii="Times New Roman"/>
                <w:b w:val="false"/>
                <w:i w:val="false"/>
                <w:color w:val="000000"/>
                <w:sz w:val="20"/>
              </w:rPr>
              <w:t>За отчетный год,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7" w:id="75"/>
    <w:p>
      <w:pPr>
        <w:spacing w:after="0"/>
        <w:ind w:left="0"/>
        <w:jc w:val="both"/>
      </w:pPr>
      <w:r>
        <w:rPr>
          <w:rFonts w:ascii="Times New Roman"/>
          <w:b w:val="false"/>
          <w:i w:val="false"/>
          <w:color w:val="000000"/>
          <w:sz w:val="28"/>
        </w:rPr>
        <w:t>
</w:t>
      </w:r>
      <w:r>
        <w:rPr>
          <w:rFonts w:ascii="Times New Roman"/>
          <w:b/>
          <w:i w:val="false"/>
          <w:color w:val="000000"/>
          <w:sz w:val="28"/>
        </w:rPr>
        <w:t>4. Басқа қызмет түрлері</w:t>
      </w:r>
      <w:r>
        <w:br/>
      </w:r>
      <w:r>
        <w:rPr>
          <w:rFonts w:ascii="Times New Roman"/>
          <w:b w:val="false"/>
          <w:i w:val="false"/>
          <w:color w:val="000000"/>
          <w:sz w:val="28"/>
        </w:rPr>
        <w:t>
   Другие виды деятельности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1"/>
        <w:gridCol w:w="2026"/>
        <w:gridCol w:w="5453"/>
      </w:tblGrid>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өнімдердің (тауарлар, қызмет)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(товаров, услуг), тысяч тенге</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      Адрес   _____________________</w:t>
      </w:r>
      <w:r>
        <w:br/>
      </w:r>
      <w:r>
        <w:rPr>
          <w:rFonts w:ascii="Times New Roman"/>
          <w:b w:val="false"/>
          <w:i w:val="false"/>
          <w:color w:val="000000"/>
          <w:sz w:val="28"/>
        </w:rPr>
        <w:t>
             ___________________      Тел.:   _____________________</w:t>
      </w:r>
      <w:r>
        <w:br/>
      </w:r>
      <w:r>
        <w:rPr>
          <w:rFonts w:ascii="Times New Roman"/>
          <w:b w:val="false"/>
          <w:i w:val="false"/>
          <w:color w:val="000000"/>
          <w:sz w:val="28"/>
        </w:rPr>
        <w:t>
             ___________________      E-mail.: 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 Тел.______________</w:t>
      </w:r>
    </w:p>
    <w:p>
      <w:pPr>
        <w:spacing w:after="0"/>
        <w:ind w:left="0"/>
        <w:jc w:val="both"/>
      </w:pPr>
      <w:r>
        <w:rPr>
          <w:rFonts w:ascii="Times New Roman"/>
          <w:b/>
          <w:i w:val="false"/>
          <w:color w:val="000000"/>
          <w:sz w:val="28"/>
        </w:rPr>
        <w:t>Басшы (Аты-жөні, тегі, қолы)     (Аты-жөні, тегі, қолы)</w:t>
      </w:r>
      <w:r>
        <w:br/>
      </w:r>
      <w:r>
        <w:rPr>
          <w:rFonts w:ascii="Times New Roman"/>
          <w:b w:val="false"/>
          <w:i w:val="false"/>
          <w:color w:val="000000"/>
          <w:sz w:val="28"/>
        </w:rPr>
        <w:t>
Руководитель __________________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97"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15-қосымша </w:t>
      </w:r>
    </w:p>
    <w:bookmarkEnd w:id="76"/>
    <w:p>
      <w:pPr>
        <w:spacing w:after="0"/>
        <w:ind w:left="0"/>
        <w:jc w:val="both"/>
      </w:pPr>
      <w:r>
        <w:rPr>
          <w:rFonts w:ascii="Times New Roman"/>
          <w:b w:val="false"/>
          <w:i w:val="false"/>
          <w:color w:val="ff0000"/>
          <w:sz w:val="28"/>
        </w:rPr>
        <w:t xml:space="preserve">      Ескерту. 15-қосымша жаңа редакцияда - ҚР Статистика агенттігі төрағасының 2011.08.23 </w:t>
      </w:r>
      <w:r>
        <w:rPr>
          <w:rFonts w:ascii="Times New Roman"/>
          <w:b w:val="false"/>
          <w:i w:val="false"/>
          <w:color w:val="ff0000"/>
          <w:sz w:val="28"/>
        </w:rPr>
        <w:t>№ 242</w:t>
      </w:r>
      <w:r>
        <w:rPr>
          <w:rFonts w:ascii="Times New Roman"/>
          <w:b w:val="false"/>
          <w:i w:val="false"/>
          <w:color w:val="ff0000"/>
          <w:sz w:val="28"/>
        </w:rPr>
        <w:t xml:space="preserve"> (2012.01.01 бастап қолданысқа енгізіледі) Бұйрығымен.</w:t>
      </w:r>
    </w:p>
    <w:bookmarkStart w:name="z578" w:id="77"/>
    <w:p>
      <w:pPr>
        <w:spacing w:after="0"/>
        <w:ind w:left="0"/>
        <w:jc w:val="left"/>
      </w:pPr>
      <w:r>
        <w:rPr>
          <w:rFonts w:ascii="Times New Roman"/>
          <w:b/>
          <w:i w:val="false"/>
          <w:color w:val="000000"/>
        </w:rPr>
        <w:t xml:space="preserve"> 
«Балық аулау және акваөсіру туралы» жалпымемлекеттік</w:t>
      </w:r>
      <w:r>
        <w:br/>
      </w:r>
      <w:r>
        <w:rPr>
          <w:rFonts w:ascii="Times New Roman"/>
          <w:b/>
          <w:i w:val="false"/>
          <w:color w:val="000000"/>
        </w:rPr>
        <w:t>
статистикалық байқаудың статистикалық нысанын толтыру</w:t>
      </w:r>
      <w:r>
        <w:br/>
      </w:r>
      <w:r>
        <w:rPr>
          <w:rFonts w:ascii="Times New Roman"/>
          <w:b/>
          <w:i w:val="false"/>
          <w:color w:val="000000"/>
        </w:rPr>
        <w:t>
жөніндегі нұсқаулық (коды 0111104, индексі 1-балық,</w:t>
      </w:r>
      <w:r>
        <w:br/>
      </w:r>
      <w:r>
        <w:rPr>
          <w:rFonts w:ascii="Times New Roman"/>
          <w:b/>
          <w:i w:val="false"/>
          <w:color w:val="000000"/>
        </w:rPr>
        <w:t>
кезеңділігі жылдық)</w:t>
      </w:r>
    </w:p>
    <w:bookmarkEnd w:id="77"/>
    <w:bookmarkStart w:name="z579" w:id="7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жалпымемлекеттік статистикалық байқаудың «Балық аулау және акваөсіру туралы» (коды 0111104, индексі 1-балық, кезеңділігі жылдық) статистикалық нысанын толтыруды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2) акваөсіру – тауарлық өнім алу, биологиялық су ресурстары мен рекреация қорларын толтыру мақсатында, сондай-ақ медициналық мақсаттарда қолдану үшін адамның толық немесе ішінара бақылауымен жүзеге асырылатын балықты, басқа су жануарларын, өсімдік және су балдырларын көбейту, баптау және өсіру бойынша қызмет түрі;</w:t>
      </w:r>
      <w:r>
        <w:br/>
      </w:r>
      <w:r>
        <w:rPr>
          <w:rFonts w:ascii="Times New Roman"/>
          <w:b w:val="false"/>
          <w:i w:val="false"/>
          <w:color w:val="000000"/>
          <w:sz w:val="28"/>
        </w:rPr>
        <w:t>
</w:t>
      </w:r>
      <w:r>
        <w:rPr>
          <w:rFonts w:ascii="Times New Roman"/>
          <w:b w:val="false"/>
          <w:i w:val="false"/>
          <w:color w:val="000000"/>
          <w:sz w:val="28"/>
        </w:rPr>
        <w:t>
      3) ауланған балық – балық шаруашылығы су айдындарында ауланған балық ресурстары мен басқа су жануарларының көлемі;</w:t>
      </w:r>
      <w:r>
        <w:br/>
      </w:r>
      <w:r>
        <w:rPr>
          <w:rFonts w:ascii="Times New Roman"/>
          <w:b w:val="false"/>
          <w:i w:val="false"/>
          <w:color w:val="000000"/>
          <w:sz w:val="28"/>
        </w:rPr>
        <w:t>
</w:t>
      </w:r>
      <w:r>
        <w:rPr>
          <w:rFonts w:ascii="Times New Roman"/>
          <w:b w:val="false"/>
          <w:i w:val="false"/>
          <w:color w:val="000000"/>
          <w:sz w:val="28"/>
        </w:rPr>
        <w:t>
      4) балық аулау – балық ресурстары мен басқа су жануарларын аулау;</w:t>
      </w:r>
      <w:r>
        <w:br/>
      </w:r>
      <w:r>
        <w:rPr>
          <w:rFonts w:ascii="Times New Roman"/>
          <w:b w:val="false"/>
          <w:i w:val="false"/>
          <w:color w:val="000000"/>
          <w:sz w:val="28"/>
        </w:rPr>
        <w:t>
</w:t>
      </w:r>
      <w:r>
        <w:rPr>
          <w:rFonts w:ascii="Times New Roman"/>
          <w:b w:val="false"/>
          <w:i w:val="false"/>
          <w:color w:val="000000"/>
          <w:sz w:val="28"/>
        </w:rPr>
        <w:t xml:space="preserve">
      5) басқа қызмет түрлері </w:t>
      </w:r>
      <w:r>
        <w:rPr>
          <w:rFonts w:ascii="Times New Roman"/>
          <w:b/>
          <w:i w:val="false"/>
          <w:color w:val="000000"/>
          <w:sz w:val="28"/>
        </w:rPr>
        <w:t xml:space="preserve">– </w:t>
      </w:r>
      <w:r>
        <w:rPr>
          <w:rFonts w:ascii="Times New Roman"/>
          <w:b w:val="false"/>
          <w:i w:val="false"/>
          <w:color w:val="000000"/>
          <w:sz w:val="28"/>
        </w:rPr>
        <w:t>балық аулау және акваөсіру қызметтер көрсетуден басқа, жүзеге асырған кәсіпорын қызметінің түрлері.</w:t>
      </w:r>
      <w:r>
        <w:br/>
      </w:r>
      <w:r>
        <w:rPr>
          <w:rFonts w:ascii="Times New Roman"/>
          <w:b w:val="false"/>
          <w:i w:val="false"/>
          <w:color w:val="000000"/>
          <w:sz w:val="28"/>
        </w:rPr>
        <w:t>
</w:t>
      </w:r>
      <w:r>
        <w:rPr>
          <w:rFonts w:ascii="Times New Roman"/>
          <w:b w:val="false"/>
          <w:i w:val="false"/>
          <w:color w:val="000000"/>
          <w:sz w:val="28"/>
        </w:rPr>
        <w:t>
      6) тауарлы балық – азық өнімдері ретінде өткізілетін, бақыланатын немесе ішінара бақыланатын жағдайларда өсіріп шығарылған және (немесе) өсірілген кез-келген балық.</w:t>
      </w:r>
      <w:r>
        <w:br/>
      </w:r>
      <w:r>
        <w:rPr>
          <w:rFonts w:ascii="Times New Roman"/>
          <w:b w:val="false"/>
          <w:i w:val="false"/>
          <w:color w:val="000000"/>
          <w:sz w:val="28"/>
        </w:rPr>
        <w:t>
</w:t>
      </w:r>
      <w:r>
        <w:rPr>
          <w:rFonts w:ascii="Times New Roman"/>
          <w:b w:val="false"/>
          <w:i w:val="false"/>
          <w:color w:val="000000"/>
          <w:sz w:val="28"/>
        </w:rPr>
        <w:t>
      3. Статистикалық ақпаратты экономикалық қызмет түрлерінің жалпы жіктеуіші (бұдан әрі-ЭҚТЖС) коды бойынша негізгі және қайталама қызмет түрлері «балық шаруашылығы және акваөсіру» болып табылатын барлық заңды тұлғалар және олардың құрылымдық және оқшауланған бөлімшелері, жеке кәсіпкерлер және жануарлар дүниесін пайдалануға рұқсаты және (немесе) балық шаруашылығын жүргізуге келісімөшарты бар жеке тұлғалар есепті жылдан кейін ақпанның 10-нан кешіктірмей табыс етеді. Жаңадан құрылған ұйымдар статистикалық ақпаратты тіркелген күнінен есепті мерзімнің соңына дейін табыс етеді.</w:t>
      </w:r>
      <w:r>
        <w:br/>
      </w:r>
      <w:r>
        <w:rPr>
          <w:rFonts w:ascii="Times New Roman"/>
          <w:b w:val="false"/>
          <w:i w:val="false"/>
          <w:color w:val="000000"/>
          <w:sz w:val="28"/>
        </w:rPr>
        <w:t>
</w:t>
      </w:r>
      <w:r>
        <w:rPr>
          <w:rFonts w:ascii="Times New Roman"/>
          <w:b w:val="false"/>
          <w:i w:val="false"/>
          <w:color w:val="000000"/>
          <w:sz w:val="28"/>
        </w:rPr>
        <w:t>
      Егер құрылымдық бөлімше дербес теңгерім жүргізген жағдайда және оған заңды тұлға статистикалық нысанды тапсыру жөніндегі өкілеттіліктер берілсе, онда ол осы есепті өзінің орналасқан жері бойынша статистика органына тапсырады. Егер құрылымдық бөлімшенің есептілікті тапсыру бойынша өкілеттілігі жоқ болса, онда заңды тұлға өздерінің тұрғылықты жері бойынша статистика органына құрылымдық бөлімшелер бөлінісінде олардың орналасқан жері көрсетілген статистикалық нысанды тапсырады.</w:t>
      </w:r>
      <w:r>
        <w:br/>
      </w:r>
      <w:r>
        <w:rPr>
          <w:rFonts w:ascii="Times New Roman"/>
          <w:b w:val="false"/>
          <w:i w:val="false"/>
          <w:color w:val="000000"/>
          <w:sz w:val="28"/>
        </w:rPr>
        <w:t>
</w:t>
      </w:r>
      <w:r>
        <w:rPr>
          <w:rFonts w:ascii="Times New Roman"/>
          <w:b w:val="false"/>
          <w:i w:val="false"/>
          <w:color w:val="000000"/>
          <w:sz w:val="28"/>
        </w:rPr>
        <w:t>
      4. Бөлімдер бойынша деректер АШӨСЖ сәйкес толтырылады (кәсіпорын жолдар бойынша өнім түрін толтырады, статистика органдарымен тиісті код толтырылады).</w:t>
      </w:r>
      <w:r>
        <w:br/>
      </w:r>
      <w:r>
        <w:rPr>
          <w:rFonts w:ascii="Times New Roman"/>
          <w:b w:val="false"/>
          <w:i w:val="false"/>
          <w:color w:val="000000"/>
          <w:sz w:val="28"/>
        </w:rPr>
        <w:t>
</w:t>
      </w:r>
      <w:r>
        <w:rPr>
          <w:rFonts w:ascii="Times New Roman"/>
          <w:b w:val="false"/>
          <w:i w:val="false"/>
          <w:color w:val="000000"/>
          <w:sz w:val="28"/>
        </w:rPr>
        <w:t>
      1.1 бөлімнің 1 бағанда ауланған балықпен қоса басқа да теңіз өнімдерінің барлық салмағы килограммдарда бір ондық белгімен көрсетіледі. Заттай көріністегі өнімдер бойынша көрсеткіштерді толтырған кезде, өнімдердің нақты түрлері бойынша деректерге барлық өнімдер, соның ішінде тауарлық өнімдер шығару бойынша көлемін көрсетумен бірге осы кәсіпорынның ішкі өндірістік қажеттеріне жұмсалғандар қосылатынын ескеру қажет.</w:t>
      </w:r>
      <w:r>
        <w:br/>
      </w:r>
      <w:r>
        <w:rPr>
          <w:rFonts w:ascii="Times New Roman"/>
          <w:b w:val="false"/>
          <w:i w:val="false"/>
          <w:color w:val="000000"/>
          <w:sz w:val="28"/>
        </w:rPr>
        <w:t>
</w:t>
      </w:r>
      <w:r>
        <w:rPr>
          <w:rFonts w:ascii="Times New Roman"/>
          <w:b w:val="false"/>
          <w:i w:val="false"/>
          <w:color w:val="000000"/>
          <w:sz w:val="28"/>
        </w:rPr>
        <w:t>
      2 бағанда барлық балық және басқа да теңіз өнімдерін өткізу заттай бір ондық белгімен көріністе, 3 және 4 бағандар құндық көріністе көрсетіледі.</w:t>
      </w:r>
      <w:r>
        <w:br/>
      </w:r>
      <w:r>
        <w:rPr>
          <w:rFonts w:ascii="Times New Roman"/>
          <w:b w:val="false"/>
          <w:i w:val="false"/>
          <w:color w:val="000000"/>
          <w:sz w:val="28"/>
        </w:rPr>
        <w:t>
</w:t>
      </w:r>
      <w:r>
        <w:rPr>
          <w:rFonts w:ascii="Times New Roman"/>
          <w:b w:val="false"/>
          <w:i w:val="false"/>
          <w:color w:val="000000"/>
          <w:sz w:val="28"/>
        </w:rPr>
        <w:t>
      3 бағанда есепті жылдын бағалар өткізілген балық және балық аулау баға көрсету, 4 бағанында - орташа жылдық бағасы өткен жылдын. Орташа жылдық бағасы өткен жылдын сапасы өткізілген балық және балық аулау бағасы пайдаланады, өткен жылда сауалмаға жауап беруші дайындалған. Егер сауалмаға жауап беруші өткен жылда балықты және балық аулау өткізілген жоқ, 4-баға 3-бағаға бірдей алынады.</w:t>
      </w:r>
      <w:r>
        <w:br/>
      </w:r>
      <w:r>
        <w:rPr>
          <w:rFonts w:ascii="Times New Roman"/>
          <w:b w:val="false"/>
          <w:i w:val="false"/>
          <w:color w:val="000000"/>
          <w:sz w:val="28"/>
        </w:rPr>
        <w:t>
</w:t>
      </w:r>
      <w:r>
        <w:rPr>
          <w:rFonts w:ascii="Times New Roman"/>
          <w:b w:val="false"/>
          <w:i w:val="false"/>
          <w:color w:val="000000"/>
          <w:sz w:val="28"/>
        </w:rPr>
        <w:t>
      1.2 бөлімде балық аулау және балық шаруашылығының өніміне жұмсалған барлық нақты шығындар, сондай-ақ, өнімдерді өндіруге байланысты өзіндік құн қосылатын шығындар көрсетіледі. Бұл жолда өнімнің өндірістік өзіндік бағасына кірмейтін мерзім шығындары есептелмейді. Оларға, мәселен, жалпы және әкімшілік шығындар, өнімді өткізу шығындары, пайыздарды өтеу шығындары жатады.</w:t>
      </w:r>
      <w:r>
        <w:br/>
      </w:r>
      <w:r>
        <w:rPr>
          <w:rFonts w:ascii="Times New Roman"/>
          <w:b w:val="false"/>
          <w:i w:val="false"/>
          <w:color w:val="000000"/>
          <w:sz w:val="28"/>
        </w:rPr>
        <w:t>
</w:t>
      </w:r>
      <w:r>
        <w:rPr>
          <w:rFonts w:ascii="Times New Roman"/>
          <w:b w:val="false"/>
          <w:i w:val="false"/>
          <w:color w:val="000000"/>
          <w:sz w:val="28"/>
        </w:rPr>
        <w:t>
      «Материалдық шығындар» 1.2.1 жолында: көлік шығындары, құрал-сайман, байланыс құралдарын, жанар-жағар май және мал азығын сатып алу, жасанды уылдырық шашқыш қондырғысының шығындары, жер жұмыстарын жүргізу, балық қорын сақтау және ұдайы өндірудің жағдайын жақсарту мақсатында артық өсімдіктерді шабу, су қоймаларындағы қырылу көріністерімен күресу шараларын жүргізу, сондай-ақ, ғылыми жұмыстар жүргізуге, балық қорғау және өсіруге байланысты шығындар көрсетіледі.</w:t>
      </w:r>
      <w:r>
        <w:br/>
      </w:r>
      <w:r>
        <w:rPr>
          <w:rFonts w:ascii="Times New Roman"/>
          <w:b w:val="false"/>
          <w:i w:val="false"/>
          <w:color w:val="000000"/>
          <w:sz w:val="28"/>
        </w:rPr>
        <w:t>
</w:t>
      </w:r>
      <w:r>
        <w:rPr>
          <w:rFonts w:ascii="Times New Roman"/>
          <w:b w:val="false"/>
          <w:i w:val="false"/>
          <w:color w:val="000000"/>
          <w:sz w:val="28"/>
        </w:rPr>
        <w:t>
      «Негізгі қордың тозуы» 1.2.2 жолында алғашқы бағасына және мөлшерлі қызмет жасау мерзіміне негізделіп негізгі қордың тозуына есептелген жалпы сома көрсетіледі.</w:t>
      </w:r>
      <w:r>
        <w:br/>
      </w:r>
      <w:r>
        <w:rPr>
          <w:rFonts w:ascii="Times New Roman"/>
          <w:b w:val="false"/>
          <w:i w:val="false"/>
          <w:color w:val="000000"/>
          <w:sz w:val="28"/>
        </w:rPr>
        <w:t>
</w:t>
      </w:r>
      <w:r>
        <w:rPr>
          <w:rFonts w:ascii="Times New Roman"/>
          <w:b w:val="false"/>
          <w:i w:val="false"/>
          <w:color w:val="000000"/>
          <w:sz w:val="28"/>
        </w:rPr>
        <w:t>
      «Еңбек ақы» 1.2.3 жолында кәсіпорын қызметкерлеріне ақшалай да, заттай да төленген еңбек ақыға, іссапар төлемдеріне жұмсалғаны көрсетіледі.</w:t>
      </w:r>
      <w:r>
        <w:br/>
      </w:r>
      <w:r>
        <w:rPr>
          <w:rFonts w:ascii="Times New Roman"/>
          <w:b w:val="false"/>
          <w:i w:val="false"/>
          <w:color w:val="000000"/>
          <w:sz w:val="28"/>
        </w:rPr>
        <w:t>
</w:t>
      </w:r>
      <w:r>
        <w:rPr>
          <w:rFonts w:ascii="Times New Roman"/>
          <w:b w:val="false"/>
          <w:i w:val="false"/>
          <w:color w:val="000000"/>
          <w:sz w:val="28"/>
        </w:rPr>
        <w:t>
      «Басқа шығындар» 1.2.4 жолында өнім (тауар, қызмет) өндіру кезінде кәсіпорын жұмсаған, өзінің сипаты бойынша жоғарыда аталған шығыдардың ешқайсысына жатқызыла алмайтын, басқа барлық шығындар жазылады.</w:t>
      </w:r>
      <w:r>
        <w:br/>
      </w:r>
      <w:r>
        <w:rPr>
          <w:rFonts w:ascii="Times New Roman"/>
          <w:b w:val="false"/>
          <w:i w:val="false"/>
          <w:color w:val="000000"/>
          <w:sz w:val="28"/>
        </w:rPr>
        <w:t>
</w:t>
      </w:r>
      <w:r>
        <w:rPr>
          <w:rFonts w:ascii="Times New Roman"/>
          <w:b w:val="false"/>
          <w:i w:val="false"/>
          <w:color w:val="000000"/>
          <w:sz w:val="28"/>
        </w:rPr>
        <w:t>
      5. 2.1.1 бөлімшесінің жолындағы деректер қыстайтын тоғандарда, қыстауға лайықталған суаттарда, қыстау комплекстерінде ақырғы балық аулау өткеннен кейін көрсетіледі. Көктем мерзімінде, екіжылдық деп аталатын, салмағы стандартқа жетпеген, шаруашылықта әрі қарай өсіруге қалдырылған, қыстап шыққан екі жастағылар балық отырғызу материалы болады. Балық отырғызу материалын санау балық шаруашылығында жалпы қабылданған әдіспен жүргізіледі.</w:t>
      </w:r>
      <w:r>
        <w:br/>
      </w:r>
      <w:r>
        <w:rPr>
          <w:rFonts w:ascii="Times New Roman"/>
          <w:b w:val="false"/>
          <w:i w:val="false"/>
          <w:color w:val="000000"/>
          <w:sz w:val="28"/>
        </w:rPr>
        <w:t>
</w:t>
      </w:r>
      <w:r>
        <w:rPr>
          <w:rFonts w:ascii="Times New Roman"/>
          <w:b w:val="false"/>
          <w:i w:val="false"/>
          <w:color w:val="000000"/>
          <w:sz w:val="28"/>
        </w:rPr>
        <w:t>
      2 бағанда балық тұқым материалының, бағалы балық шабағының және тауарлы балықтың құны есепті жылдың бағаларында, 3 бағанда - өткен жылдың орташа жылдық бағаларында көрсетіледі. Өткен жылдың орташа жылдық бағалары ретінде өткен жылда респонденттің шаруашылығында қалыптасқан өсіру бағалары қолданылады. Егер респондент өткен жылы балық тұқым материалының, бағалы балық шабағының және тауарлы балықтың сол немесе басқа түрлерін өсірумен айналыспаса, онда 3 баған 2 бағанға тең деп қабылданады.</w:t>
      </w:r>
      <w:r>
        <w:br/>
      </w:r>
      <w:r>
        <w:rPr>
          <w:rFonts w:ascii="Times New Roman"/>
          <w:b w:val="false"/>
          <w:i w:val="false"/>
          <w:color w:val="000000"/>
          <w:sz w:val="28"/>
        </w:rPr>
        <w:t>
</w:t>
      </w:r>
      <w:r>
        <w:rPr>
          <w:rFonts w:ascii="Times New Roman"/>
          <w:b w:val="false"/>
          <w:i w:val="false"/>
          <w:color w:val="000000"/>
          <w:sz w:val="28"/>
        </w:rPr>
        <w:t>
      2.1.2 бөлімшесінің жолындағы өз шаруашылығының қыстайтын тоғанынан алдын-ала ауланған немесе сырт жерден сатып алынған біржылдық және екіжылдықтарды жайылма қоймаларына отырғызу жөніндегі деректер көрсетіледі.</w:t>
      </w:r>
      <w:r>
        <w:br/>
      </w:r>
      <w:r>
        <w:rPr>
          <w:rFonts w:ascii="Times New Roman"/>
          <w:b w:val="false"/>
          <w:i w:val="false"/>
          <w:color w:val="000000"/>
          <w:sz w:val="28"/>
        </w:rPr>
        <w:t>
</w:t>
      </w:r>
      <w:r>
        <w:rPr>
          <w:rFonts w:ascii="Times New Roman"/>
          <w:b w:val="false"/>
          <w:i w:val="false"/>
          <w:color w:val="000000"/>
          <w:sz w:val="28"/>
        </w:rPr>
        <w:t>
      2.1.3 бөлімшесінің жолындағы өсірілген тауарлық балықтың көлемі туралы деректер көрсетіледі.</w:t>
      </w:r>
      <w:r>
        <w:br/>
      </w:r>
      <w:r>
        <w:rPr>
          <w:rFonts w:ascii="Times New Roman"/>
          <w:b w:val="false"/>
          <w:i w:val="false"/>
          <w:color w:val="000000"/>
          <w:sz w:val="28"/>
        </w:rPr>
        <w:t>
</w:t>
      </w:r>
      <w:r>
        <w:rPr>
          <w:rFonts w:ascii="Times New Roman"/>
          <w:b w:val="false"/>
          <w:i w:val="false"/>
          <w:color w:val="000000"/>
          <w:sz w:val="28"/>
        </w:rPr>
        <w:t>
      6. 2.2 бөлімшесінде кәсіпшілік балықты қорғау мен өсіруге кеткен нақты шығындарды көрсетеді.</w:t>
      </w:r>
      <w:r>
        <w:br/>
      </w:r>
      <w:r>
        <w:rPr>
          <w:rFonts w:ascii="Times New Roman"/>
          <w:b w:val="false"/>
          <w:i w:val="false"/>
          <w:color w:val="000000"/>
          <w:sz w:val="28"/>
        </w:rPr>
        <w:t>
</w:t>
      </w:r>
      <w:r>
        <w:rPr>
          <w:rFonts w:ascii="Times New Roman"/>
          <w:b w:val="false"/>
          <w:i w:val="false"/>
          <w:color w:val="000000"/>
          <w:sz w:val="28"/>
        </w:rPr>
        <w:t>
      7. 2.3 бөлімшенің 1 жолында – меншіктегі және бекітілген алаң (өсіру және жайылма тоғандары, бассейндер, тұқымдық және шырлану көлдері мен өзге суаттар), есеп беретін жылы олар қолданылды ма жоқ па оған байланыссыз, көрсетіледі.</w:t>
      </w:r>
      <w:r>
        <w:br/>
      </w:r>
      <w:r>
        <w:rPr>
          <w:rFonts w:ascii="Times New Roman"/>
          <w:b w:val="false"/>
          <w:i w:val="false"/>
          <w:color w:val="000000"/>
          <w:sz w:val="28"/>
        </w:rPr>
        <w:t>
</w:t>
      </w:r>
      <w:r>
        <w:rPr>
          <w:rFonts w:ascii="Times New Roman"/>
          <w:b w:val="false"/>
          <w:i w:val="false"/>
          <w:color w:val="000000"/>
          <w:sz w:val="28"/>
        </w:rPr>
        <w:t>
      2 жолында есепті жылы тауарлық балықтар ауланған су қоймаларының ауданы көрсетіледі.</w:t>
      </w:r>
      <w:r>
        <w:br/>
      </w:r>
      <w:r>
        <w:rPr>
          <w:rFonts w:ascii="Times New Roman"/>
          <w:b w:val="false"/>
          <w:i w:val="false"/>
          <w:color w:val="000000"/>
          <w:sz w:val="28"/>
        </w:rPr>
        <w:t>
</w:t>
      </w:r>
      <w:r>
        <w:rPr>
          <w:rFonts w:ascii="Times New Roman"/>
          <w:b w:val="false"/>
          <w:i w:val="false"/>
          <w:color w:val="000000"/>
          <w:sz w:val="28"/>
        </w:rPr>
        <w:t>
      3 жолында меншікті балық отырғызу материалдарын өсіруге арналған меншікке бекітілген балық тұқымын өсіру алаңдары мен басқа суаттардың (жетілдіру, аналық, қыстайтын, уылдырық шашатын, уылдырық шашу алдындағы, шабақ тоғаны, балықты тірілей сақтайтын тоғандар), есеп беретін жылы олар пайдаланды ма жоқ па, оған байланыссыз, барлығы көрсетіледі.</w:t>
      </w:r>
      <w:r>
        <w:br/>
      </w:r>
      <w:r>
        <w:rPr>
          <w:rFonts w:ascii="Times New Roman"/>
          <w:b w:val="false"/>
          <w:i w:val="false"/>
          <w:color w:val="000000"/>
          <w:sz w:val="28"/>
        </w:rPr>
        <w:t>
</w:t>
      </w:r>
      <w:r>
        <w:rPr>
          <w:rFonts w:ascii="Times New Roman"/>
          <w:b w:val="false"/>
          <w:i w:val="false"/>
          <w:color w:val="000000"/>
          <w:sz w:val="28"/>
        </w:rPr>
        <w:t>
      4 жолында есеп беру жылындағы тауарлық салмаққа жеткізу үшін жетілдіруге жіберілген жас балықтар өсетін, жетілдіруге жіберілгеннің санына байланыссыз, су қоймалары айдыны көрсетіледі.</w:t>
      </w:r>
      <w:r>
        <w:br/>
      </w:r>
      <w:r>
        <w:rPr>
          <w:rFonts w:ascii="Times New Roman"/>
          <w:b w:val="false"/>
          <w:i w:val="false"/>
          <w:color w:val="000000"/>
          <w:sz w:val="28"/>
        </w:rPr>
        <w:t>
</w:t>
      </w:r>
      <w:r>
        <w:rPr>
          <w:rFonts w:ascii="Times New Roman"/>
          <w:b w:val="false"/>
          <w:i w:val="false"/>
          <w:color w:val="000000"/>
          <w:sz w:val="28"/>
        </w:rPr>
        <w:t>
      5-7 жолдарда балықтарды қоректендіруге жұмсалған жемазық саны көрсетіледі.</w:t>
      </w:r>
      <w:r>
        <w:br/>
      </w:r>
      <w:r>
        <w:rPr>
          <w:rFonts w:ascii="Times New Roman"/>
          <w:b w:val="false"/>
          <w:i w:val="false"/>
          <w:color w:val="000000"/>
          <w:sz w:val="28"/>
        </w:rPr>
        <w:t>
</w:t>
      </w:r>
      <w:r>
        <w:rPr>
          <w:rFonts w:ascii="Times New Roman"/>
          <w:b w:val="false"/>
          <w:i w:val="false"/>
          <w:color w:val="000000"/>
          <w:sz w:val="28"/>
        </w:rPr>
        <w:t>
      8-10 жолдарда суға ендірілген минералды және органикалық тыңайтқыштар саны көрсетіледі.</w:t>
      </w:r>
      <w:r>
        <w:br/>
      </w:r>
      <w:r>
        <w:rPr>
          <w:rFonts w:ascii="Times New Roman"/>
          <w:b w:val="false"/>
          <w:i w:val="false"/>
          <w:color w:val="000000"/>
          <w:sz w:val="28"/>
        </w:rPr>
        <w:t>
</w:t>
      </w:r>
      <w:r>
        <w:rPr>
          <w:rFonts w:ascii="Times New Roman"/>
          <w:b w:val="false"/>
          <w:i w:val="false"/>
          <w:color w:val="000000"/>
          <w:sz w:val="28"/>
        </w:rPr>
        <w:t>
      11-13 жолдарда балық шаруашылығының мақсаты үшін жаңадан тұрғызылған және қалпына келтірілген су қоймаларының алаңы көрсетіледі.</w:t>
      </w:r>
      <w:r>
        <w:br/>
      </w:r>
      <w:r>
        <w:rPr>
          <w:rFonts w:ascii="Times New Roman"/>
          <w:b w:val="false"/>
          <w:i w:val="false"/>
          <w:color w:val="000000"/>
          <w:sz w:val="28"/>
        </w:rPr>
        <w:t>
</w:t>
      </w:r>
      <w:r>
        <w:rPr>
          <w:rFonts w:ascii="Times New Roman"/>
          <w:b w:val="false"/>
          <w:i w:val="false"/>
          <w:color w:val="000000"/>
          <w:sz w:val="28"/>
        </w:rPr>
        <w:t>
      8. 3 бөлімде балық аулау мен акваөсіру саласындағы басқа заңды немесе жеке тұлғаларға көрсетілген қызмет көлемі көрсетіледі:</w:t>
      </w:r>
      <w:r>
        <w:br/>
      </w:r>
      <w:r>
        <w:rPr>
          <w:rFonts w:ascii="Times New Roman"/>
          <w:b w:val="false"/>
          <w:i w:val="false"/>
          <w:color w:val="000000"/>
          <w:sz w:val="28"/>
        </w:rPr>
        <w:t>
      03.00.71 - Балық аулау саласындағы қызметтер яғни жағалаудағы немесе ішкі сулардан балық аулау, теңіз және тұщы су шаян тәрізділерін, молюскілерін ұстау, балық қорғау және балық қадағалау қызметтері.</w:t>
      </w:r>
      <w:r>
        <w:br/>
      </w:r>
      <w:r>
        <w:rPr>
          <w:rFonts w:ascii="Times New Roman"/>
          <w:b w:val="false"/>
          <w:i w:val="false"/>
          <w:color w:val="000000"/>
          <w:sz w:val="28"/>
        </w:rPr>
        <w:t>
</w:t>
      </w:r>
      <w:r>
        <w:rPr>
          <w:rFonts w:ascii="Times New Roman"/>
          <w:b w:val="false"/>
          <w:i w:val="false"/>
          <w:color w:val="000000"/>
          <w:sz w:val="28"/>
        </w:rPr>
        <w:t>
      03.00.72 - акваөсіру саласындағы қымзеттер яғни балық питомниктерде балық тұқымдарының өсіру, балық фермаларында балықты (декоративтік балықты қоса) өсірп жетілдіру, балық өсіруге байланысты орындалған қызметтері.</w:t>
      </w:r>
      <w:r>
        <w:br/>
      </w:r>
      <w:r>
        <w:rPr>
          <w:rFonts w:ascii="Times New Roman"/>
          <w:b w:val="false"/>
          <w:i w:val="false"/>
          <w:color w:val="000000"/>
          <w:sz w:val="28"/>
        </w:rPr>
        <w:t>
</w:t>
      </w:r>
      <w:r>
        <w:rPr>
          <w:rFonts w:ascii="Times New Roman"/>
          <w:b w:val="false"/>
          <w:i w:val="false"/>
          <w:color w:val="000000"/>
          <w:sz w:val="28"/>
        </w:rPr>
        <w:t>
      1 бағанда көрсетілген қызметтің құны есепті жылдың бағаларында, 2 бағанда - өткен жылдың орташа жылдық бағаларында көрсетіледі. Өткен жылдың орташа жылдық бағалары ретінде респонденттің өткен жылда көрсеткен аналогиялық қызмет көрсету бағалары қолданылады. Егер респондент өткен жылы аналогиялық қызметтер көрсетпеген болса, онда 2 баған 1 бағанға тең деп қабылданады.</w:t>
      </w:r>
      <w:r>
        <w:br/>
      </w:r>
      <w:r>
        <w:rPr>
          <w:rFonts w:ascii="Times New Roman"/>
          <w:b w:val="false"/>
          <w:i w:val="false"/>
          <w:color w:val="000000"/>
          <w:sz w:val="28"/>
        </w:rPr>
        <w:t>
</w:t>
      </w:r>
      <w:r>
        <w:rPr>
          <w:rFonts w:ascii="Times New Roman"/>
          <w:b w:val="false"/>
          <w:i w:val="false"/>
          <w:color w:val="000000"/>
          <w:sz w:val="28"/>
        </w:rPr>
        <w:t>
      9. 4 бөлімде кәсіпорын есепті жылы жүзеге асырған немесе көрсеткен басқа қайталама қызмет түрі бойынша өнім (тауарлар, қызметтер) өндіру көлемі көрсетіледі.</w:t>
      </w:r>
      <w:r>
        <w:br/>
      </w:r>
      <w:r>
        <w:rPr>
          <w:rFonts w:ascii="Times New Roman"/>
          <w:b w:val="false"/>
          <w:i w:val="false"/>
          <w:color w:val="000000"/>
          <w:sz w:val="28"/>
        </w:rPr>
        <w:t>
</w:t>
      </w:r>
      <w:r>
        <w:rPr>
          <w:rFonts w:ascii="Times New Roman"/>
          <w:b w:val="false"/>
          <w:i w:val="false"/>
          <w:color w:val="000000"/>
          <w:sz w:val="28"/>
        </w:rPr>
        <w:t>
      Бұл деректер өндірілген өнімнің (жұмыстардың, қызметтердің) көлемі көрсетілетін бухгалтерлік есепке алу құжаттарының негізінде толтырылады.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1.1 бөлім «Балық және басқа теңіз өнімдерін аулау және оларды өткізу деректері»:</w:t>
      </w:r>
      <w:r>
        <w:br/>
      </w:r>
      <w:r>
        <w:rPr>
          <w:rFonts w:ascii="Times New Roman"/>
          <w:b w:val="false"/>
          <w:i w:val="false"/>
          <w:color w:val="000000"/>
          <w:sz w:val="28"/>
        </w:rPr>
        <w:t>
      баған 1</w:t>
      </w:r>
      <w:r>
        <w:rPr>
          <w:rFonts w:ascii="Times New Roman"/>
          <w:b w:val="false"/>
          <w:i w:val="false"/>
          <w:color w:val="000000"/>
          <w:sz w:val="28"/>
          <w:u w:val="single"/>
        </w:rPr>
        <w:t>&gt;</w:t>
      </w:r>
      <w:r>
        <w:rPr>
          <w:rFonts w:ascii="Times New Roman"/>
          <w:b w:val="false"/>
          <w:i w:val="false"/>
          <w:color w:val="000000"/>
          <w:sz w:val="28"/>
        </w:rPr>
        <w:t xml:space="preserve"> баған 2</w:t>
      </w:r>
      <w:r>
        <w:br/>
      </w:r>
      <w:r>
        <w:rPr>
          <w:rFonts w:ascii="Times New Roman"/>
          <w:b w:val="false"/>
          <w:i w:val="false"/>
          <w:color w:val="000000"/>
          <w:sz w:val="28"/>
        </w:rPr>
        <w:t>
      егер 2–ші бағанда деректер болса, онда 3-ші және 4-ші бағандар толтырылған болу керек.</w:t>
      </w:r>
      <w:r>
        <w:br/>
      </w:r>
      <w:r>
        <w:rPr>
          <w:rFonts w:ascii="Times New Roman"/>
          <w:b w:val="false"/>
          <w:i w:val="false"/>
          <w:color w:val="000000"/>
          <w:sz w:val="28"/>
        </w:rPr>
        <w:t>
</w:t>
      </w:r>
      <w:r>
        <w:rPr>
          <w:rFonts w:ascii="Times New Roman"/>
          <w:b w:val="false"/>
          <w:i w:val="false"/>
          <w:color w:val="000000"/>
          <w:sz w:val="28"/>
        </w:rPr>
        <w:t>
      2) 2.1 бөлім «Балық тұқымдарын және тауарлы балықты өсіру мен өткізу деректері»:</w:t>
      </w:r>
      <w:r>
        <w:br/>
      </w:r>
      <w:r>
        <w:rPr>
          <w:rFonts w:ascii="Times New Roman"/>
          <w:b w:val="false"/>
          <w:i w:val="false"/>
          <w:color w:val="000000"/>
          <w:sz w:val="28"/>
        </w:rPr>
        <w:t>
      егер 1–ші бағанда деректер болса, онда 2-ші және 3-ші бағандар толтырылған болу керек.</w:t>
      </w:r>
      <w:r>
        <w:br/>
      </w:r>
      <w:r>
        <w:rPr>
          <w:rFonts w:ascii="Times New Roman"/>
          <w:b w:val="false"/>
          <w:i w:val="false"/>
          <w:color w:val="000000"/>
          <w:sz w:val="28"/>
        </w:rPr>
        <w:t>
      баған 1</w:t>
      </w:r>
      <w:r>
        <w:rPr>
          <w:rFonts w:ascii="Times New Roman"/>
          <w:b w:val="false"/>
          <w:i w:val="false"/>
          <w:color w:val="000000"/>
          <w:sz w:val="28"/>
          <w:u w:val="single"/>
        </w:rPr>
        <w:t>&gt;</w:t>
      </w:r>
      <w:r>
        <w:rPr>
          <w:rFonts w:ascii="Times New Roman"/>
          <w:b w:val="false"/>
          <w:i w:val="false"/>
          <w:color w:val="000000"/>
          <w:sz w:val="28"/>
        </w:rPr>
        <w:t xml:space="preserve"> баған 4</w:t>
      </w:r>
      <w:r>
        <w:br/>
      </w:r>
      <w:r>
        <w:rPr>
          <w:rFonts w:ascii="Times New Roman"/>
          <w:b w:val="false"/>
          <w:i w:val="false"/>
          <w:color w:val="000000"/>
          <w:sz w:val="28"/>
        </w:rPr>
        <w:t>
      егер 4–ші бағанда деректер болса, онда 5-ші баған толтырылған болу керек.</w:t>
      </w:r>
      <w:r>
        <w:br/>
      </w:r>
      <w:r>
        <w:rPr>
          <w:rFonts w:ascii="Times New Roman"/>
          <w:b w:val="false"/>
          <w:i w:val="false"/>
          <w:color w:val="000000"/>
          <w:sz w:val="28"/>
        </w:rPr>
        <w:t>
</w:t>
      </w:r>
      <w:r>
        <w:rPr>
          <w:rFonts w:ascii="Times New Roman"/>
          <w:b w:val="false"/>
          <w:i w:val="false"/>
          <w:color w:val="000000"/>
          <w:sz w:val="28"/>
        </w:rPr>
        <w:t>
      3) 2.3 бөлім «Су айдындарының көрсеткіштері».</w:t>
      </w:r>
      <w:r>
        <w:br/>
      </w:r>
      <w:r>
        <w:rPr>
          <w:rFonts w:ascii="Times New Roman"/>
          <w:b w:val="false"/>
          <w:i w:val="false"/>
          <w:color w:val="000000"/>
          <w:sz w:val="28"/>
        </w:rPr>
        <w:t>
      5 жол = 6 жол + 7 жол</w:t>
      </w:r>
      <w:r>
        <w:br/>
      </w:r>
      <w:r>
        <w:rPr>
          <w:rFonts w:ascii="Times New Roman"/>
          <w:b w:val="false"/>
          <w:i w:val="false"/>
          <w:color w:val="000000"/>
          <w:sz w:val="28"/>
        </w:rPr>
        <w:t>
      8 жол = 9 жол + 10 жол</w:t>
      </w:r>
      <w:r>
        <w:br/>
      </w:r>
      <w:r>
        <w:rPr>
          <w:rFonts w:ascii="Times New Roman"/>
          <w:b w:val="false"/>
          <w:i w:val="false"/>
          <w:color w:val="000000"/>
          <w:sz w:val="28"/>
        </w:rPr>
        <w:t>
      11 жол = 12 жол + 1 жол</w:t>
      </w:r>
    </w:p>
    <w:bookmarkEnd w:id="78"/>
    <w:bookmarkStart w:name="z482"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16-қосымша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743"/>
        <w:gridCol w:w="1163"/>
        <w:gridCol w:w="1514"/>
        <w:gridCol w:w="4813"/>
      </w:tblGrid>
      <w:tr>
        <w:trPr>
          <w:trHeight w:val="54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Статистика агенттігі төрағасы міндетін атқарушының 2010 жылғы </w:t>
            </w:r>
            <w:r>
              <w:br/>
            </w:r>
            <w:r>
              <w:rPr>
                <w:rFonts w:ascii="Times New Roman"/>
                <w:b w:val="false"/>
                <w:i w:val="false"/>
                <w:color w:val="000000"/>
                <w:sz w:val="20"/>
              </w:rPr>
              <w:t>
</w:t>
            </w:r>
            <w:r>
              <w:rPr>
                <w:rFonts w:ascii="Times New Roman"/>
                <w:b/>
                <w:i w:val="false"/>
                <w:color w:val="000000"/>
                <w:sz w:val="20"/>
              </w:rPr>
              <w:t>18 тамыздағы № 224 бұйрығына 16-қосымша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татистическая форма общегосударственного статистического наблюдения</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16 к приказу исполняющего обязанности председателя Агентства Республики Казахстан  по статистике от 18 августа 2010 г. № 224</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947"/>
              <w:gridCol w:w="947"/>
              <w:gridCol w:w="948"/>
              <w:gridCol w:w="948"/>
              <w:gridCol w:w="121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6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0141101</w:t>
            </w:r>
            <w:r>
              <w:br/>
            </w:r>
            <w:r>
              <w:rPr>
                <w:rFonts w:ascii="Times New Roman"/>
                <w:b w:val="false"/>
                <w:i w:val="false"/>
                <w:color w:val="000000"/>
                <w:sz w:val="20"/>
              </w:rPr>
              <w:t>
</w:t>
            </w:r>
            <w:r>
              <w:rPr>
                <w:rFonts w:ascii="Times New Roman"/>
                <w:b w:val="false"/>
                <w:i w:val="false"/>
                <w:color w:val="000000"/>
                <w:sz w:val="20"/>
              </w:rPr>
              <w:t>Код статистической формы 0141101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Астықтың қолда бары және қозғалысы туралы</w:t>
            </w:r>
            <w:r>
              <w:br/>
            </w:r>
            <w:r>
              <w:rPr>
                <w:rFonts w:ascii="Times New Roman"/>
                <w:b/>
                <w:i w:val="false"/>
                <w:color w:val="000000"/>
              </w:rPr>
              <w:t>
О наличии и движении зерна</w:t>
            </w:r>
          </w:p>
        </w:tc>
      </w:tr>
      <w:tr>
        <w:trPr>
          <w:trHeight w:val="16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2-аш (астық) нысаны</w:t>
            </w:r>
            <w:r>
              <w:br/>
            </w:r>
            <w:r>
              <w:rPr>
                <w:rFonts w:ascii="Times New Roman"/>
                <w:b w:val="false"/>
                <w:i w:val="false"/>
                <w:color w:val="000000"/>
                <w:sz w:val="20"/>
              </w:rPr>
              <w:t>
</w:t>
            </w:r>
            <w:r>
              <w:rPr>
                <w:rFonts w:ascii="Times New Roman"/>
                <w:b w:val="false"/>
                <w:i w:val="false"/>
                <w:color w:val="000000"/>
                <w:sz w:val="20"/>
              </w:rPr>
              <w:t>2-сх (зерно)</w:t>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i w:val="false"/>
                <w:color w:val="000000"/>
                <w:sz w:val="20"/>
              </w:rPr>
              <w:t>ай                   _ _   жыл  _ _ _ _</w:t>
            </w:r>
            <w:r>
              <w:br/>
            </w:r>
            <w:r>
              <w:rPr>
                <w:rFonts w:ascii="Times New Roman"/>
                <w:b w:val="false"/>
                <w:i w:val="false"/>
                <w:color w:val="000000"/>
                <w:sz w:val="20"/>
              </w:rPr>
              <w:t>
</w:t>
            </w:r>
            <w:r>
              <w:rPr>
                <w:rFonts w:ascii="Times New Roman"/>
                <w:b w:val="false"/>
                <w:i w:val="false"/>
                <w:color w:val="000000"/>
                <w:sz w:val="20"/>
              </w:rPr>
              <w:t xml:space="preserve">Отчетный период месяц </w:t>
            </w:r>
            <w:r>
              <w:rPr>
                <w:rFonts w:ascii="Times New Roman"/>
                <w:b/>
                <w:i w:val="false"/>
                <w:color w:val="000000"/>
                <w:sz w:val="20"/>
              </w:rPr>
              <w:t>|_|_|  год |_|_|_|_|</w:t>
            </w: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 рыногына қатысушы болып табылатын барлық заңды тұлғалар, шаруа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крестьянские (фермерские) хозяйства, являющиеся участниками зернового рынка.</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w:t>
            </w:r>
            <w:r>
              <w:rPr>
                <w:rFonts w:ascii="Times New Roman"/>
                <w:b w:val="false"/>
                <w:i w:val="false"/>
                <w:color w:val="000000"/>
                <w:sz w:val="20"/>
              </w:rPr>
              <w:t> </w:t>
            </w:r>
            <w:r>
              <w:rPr>
                <w:rFonts w:ascii="Times New Roman"/>
                <w:b/>
                <w:i w:val="false"/>
                <w:color w:val="000000"/>
                <w:sz w:val="20"/>
              </w:rPr>
              <w:t>– есепті айдың кейінгі 2-күні.</w:t>
            </w:r>
            <w:r>
              <w:br/>
            </w:r>
            <w:r>
              <w:rPr>
                <w:rFonts w:ascii="Times New Roman"/>
                <w:b w:val="false"/>
                <w:i w:val="false"/>
                <w:color w:val="000000"/>
                <w:sz w:val="20"/>
              </w:rPr>
              <w:t>
</w:t>
            </w:r>
            <w:r>
              <w:rPr>
                <w:rFonts w:ascii="Times New Roman"/>
                <w:b w:val="false"/>
                <w:i w:val="false"/>
                <w:color w:val="000000"/>
                <w:sz w:val="20"/>
              </w:rPr>
              <w:t>Сроки проведения – 2-го числа после отчетного месяца.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Дәнді және дәнді-бұршақты дақылдардың қолда бары және қозғалысы туралы ақпаратты тоннамен (ұқсатудан кейінгі салмақта) көрсетіңіз</w:t>
      </w:r>
      <w:r>
        <w:br/>
      </w:r>
      <w:r>
        <w:rPr>
          <w:rFonts w:ascii="Times New Roman"/>
          <w:b w:val="false"/>
          <w:i w:val="false"/>
          <w:color w:val="000000"/>
          <w:sz w:val="28"/>
        </w:rPr>
        <w:t>
      Укажите информацию по наличию и движению зерновых и бобовых культур в тоннах (в весе после доработки)</w:t>
      </w:r>
    </w:p>
    <w:p>
      <w:pPr>
        <w:spacing w:after="0"/>
        <w:ind w:left="0"/>
        <w:jc w:val="both"/>
      </w:pPr>
      <w:r>
        <w:rPr>
          <w:rFonts w:ascii="Times New Roman"/>
          <w:b/>
          <w:i w:val="false"/>
          <w:color w:val="000000"/>
          <w:sz w:val="28"/>
        </w:rPr>
        <w:t>      тонна</w:t>
      </w:r>
      <w:r>
        <w:br/>
      </w:r>
      <w:r>
        <w:rPr>
          <w:rFonts w:ascii="Times New Roman"/>
          <w:b w:val="false"/>
          <w:i w:val="false"/>
          <w:color w:val="000000"/>
          <w:sz w:val="28"/>
        </w:rPr>
        <w:t>
</w:t>
      </w:r>
      <w:r>
        <w:rPr>
          <w:rFonts w:ascii="Times New Roman"/>
          <w:b w:val="false"/>
          <w:i w:val="false"/>
          <w:color w:val="000000"/>
          <w:sz w:val="28"/>
        </w:rPr>
        <w:t>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783"/>
        <w:gridCol w:w="950"/>
        <w:gridCol w:w="825"/>
        <w:gridCol w:w="715"/>
        <w:gridCol w:w="855"/>
        <w:gridCol w:w="888"/>
        <w:gridCol w:w="929"/>
        <w:gridCol w:w="575"/>
        <w:gridCol w:w="700"/>
        <w:gridCol w:w="1117"/>
        <w:gridCol w:w="1263"/>
        <w:gridCol w:w="1368"/>
        <w:gridCol w:w="1015"/>
      </w:tblGrid>
      <w:tr>
        <w:trPr>
          <w:trHeight w:val="39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АДПТ</w:t>
            </w:r>
            <w:r>
              <w:rPr>
                <w:rFonts w:ascii="Times New Roman"/>
                <w:b w:val="false"/>
                <w:i w:val="false"/>
                <w:color w:val="000000"/>
                <w:vertAlign w:val="superscript"/>
              </w:rPr>
              <w:t>*</w:t>
            </w:r>
          </w:p>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 ТИСХ</w:t>
            </w:r>
            <w:r>
              <w:rPr>
                <w:rFonts w:ascii="Times New Roman"/>
                <w:b w:val="false"/>
                <w:i w:val="false"/>
                <w:color w:val="000000"/>
                <w:vertAlign w:val="superscript"/>
              </w:rPr>
              <w:t>*</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 басына  қолда бары</w:t>
            </w:r>
            <w:r>
              <w:br/>
            </w:r>
            <w:r>
              <w:rPr>
                <w:rFonts w:ascii="Times New Roman"/>
                <w:b w:val="false"/>
                <w:i w:val="false"/>
                <w:color w:val="000000"/>
                <w:sz w:val="20"/>
              </w:rPr>
              <w:t>
</w:t>
            </w:r>
            <w:r>
              <w:rPr>
                <w:rFonts w:ascii="Times New Roman"/>
                <w:b w:val="false"/>
                <w:i w:val="false"/>
                <w:color w:val="000000"/>
                <w:sz w:val="20"/>
              </w:rPr>
              <w:t>Наличие на начало отчетного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Айдың басынан бергі кіріс</w:t>
            </w:r>
            <w:r>
              <w:br/>
            </w:r>
            <w:r>
              <w:rPr>
                <w:rFonts w:ascii="Times New Roman"/>
                <w:b w:val="false"/>
                <w:i w:val="false"/>
                <w:color w:val="000000"/>
                <w:sz w:val="20"/>
              </w:rPr>
              <w:t>
</w:t>
            </w:r>
            <w:r>
              <w:rPr>
                <w:rFonts w:ascii="Times New Roman"/>
                <w:b w:val="false"/>
                <w:i w:val="false"/>
                <w:color w:val="000000"/>
                <w:sz w:val="20"/>
              </w:rPr>
              <w:t>Приход с начала месяца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Айдың басынан бергі шығыс</w:t>
            </w:r>
            <w:r>
              <w:br/>
            </w:r>
            <w:r>
              <w:rPr>
                <w:rFonts w:ascii="Times New Roman"/>
                <w:b w:val="false"/>
                <w:i w:val="false"/>
                <w:color w:val="000000"/>
                <w:sz w:val="20"/>
              </w:rPr>
              <w:t>
</w:t>
            </w:r>
            <w:r>
              <w:rPr>
                <w:rFonts w:ascii="Times New Roman"/>
                <w:b w:val="false"/>
                <w:i w:val="false"/>
                <w:color w:val="000000"/>
                <w:sz w:val="20"/>
              </w:rPr>
              <w:t>Расход с начала месяца</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 соңына қолда бары</w:t>
            </w:r>
            <w:r>
              <w:br/>
            </w:r>
            <w:r>
              <w:rPr>
                <w:rFonts w:ascii="Times New Roman"/>
                <w:b w:val="false"/>
                <w:i w:val="false"/>
                <w:color w:val="000000"/>
                <w:sz w:val="20"/>
              </w:rPr>
              <w:t>
</w:t>
            </w:r>
            <w:r>
              <w:rPr>
                <w:rFonts w:ascii="Times New Roman"/>
                <w:b w:val="false"/>
                <w:i w:val="false"/>
                <w:color w:val="000000"/>
                <w:sz w:val="20"/>
              </w:rPr>
              <w:t>Наличие на конец отчетного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Сақтауға алынған астық</w:t>
            </w:r>
            <w:r>
              <w:br/>
            </w:r>
            <w:r>
              <w:rPr>
                <w:rFonts w:ascii="Times New Roman"/>
                <w:b w:val="false"/>
                <w:i w:val="false"/>
                <w:color w:val="000000"/>
                <w:sz w:val="20"/>
              </w:rPr>
              <w:t>
</w:t>
            </w:r>
            <w:r>
              <w:rPr>
                <w:rFonts w:ascii="Times New Roman"/>
                <w:b w:val="false"/>
                <w:i w:val="false"/>
                <w:color w:val="000000"/>
                <w:sz w:val="20"/>
              </w:rPr>
              <w:t>Зерно, полученное на хранение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өнімнен</w:t>
            </w:r>
            <w:r>
              <w:br/>
            </w:r>
            <w:r>
              <w:rPr>
                <w:rFonts w:ascii="Times New Roman"/>
                <w:b w:val="false"/>
                <w:i w:val="false"/>
                <w:color w:val="000000"/>
                <w:sz w:val="20"/>
              </w:rPr>
              <w:t>
</w:t>
            </w:r>
            <w:r>
              <w:rPr>
                <w:rFonts w:ascii="Times New Roman"/>
                <w:b w:val="false"/>
                <w:i w:val="false"/>
                <w:color w:val="000000"/>
                <w:sz w:val="20"/>
              </w:rPr>
              <w:t>с нового урожая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импорттан</w:t>
            </w:r>
            <w:r>
              <w:br/>
            </w:r>
            <w:r>
              <w:rPr>
                <w:rFonts w:ascii="Times New Roman"/>
                <w:b w:val="false"/>
                <w:i w:val="false"/>
                <w:color w:val="000000"/>
                <w:sz w:val="20"/>
              </w:rPr>
              <w:t>
</w:t>
            </w:r>
            <w:r>
              <w:rPr>
                <w:rFonts w:ascii="Times New Roman"/>
                <w:b w:val="false"/>
                <w:i w:val="false"/>
                <w:color w:val="000000"/>
                <w:sz w:val="20"/>
              </w:rPr>
              <w:t>от импорта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прочий приход</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тұтынуына</w:t>
            </w:r>
            <w:r>
              <w:br/>
            </w:r>
            <w:r>
              <w:rPr>
                <w:rFonts w:ascii="Times New Roman"/>
                <w:b w:val="false"/>
                <w:i w:val="false"/>
                <w:color w:val="000000"/>
                <w:sz w:val="20"/>
              </w:rPr>
              <w:t>
</w:t>
            </w:r>
            <w:r>
              <w:rPr>
                <w:rFonts w:ascii="Times New Roman"/>
                <w:b w:val="false"/>
                <w:i w:val="false"/>
                <w:color w:val="000000"/>
                <w:sz w:val="20"/>
              </w:rPr>
              <w:t>на собственное  потребление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 төлеуге</w:t>
            </w:r>
          </w:p>
          <w:p>
            <w:pPr>
              <w:spacing w:after="20"/>
              <w:ind w:left="20"/>
              <w:jc w:val="both"/>
            </w:pPr>
            <w:r>
              <w:rPr>
                <w:rFonts w:ascii="Times New Roman"/>
                <w:b w:val="false"/>
                <w:i w:val="false"/>
                <w:color w:val="000000"/>
                <w:sz w:val="20"/>
              </w:rPr>
              <w:t>на оплату в натуральном выражении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w:t>
            </w:r>
          </w:p>
          <w:p>
            <w:pPr>
              <w:spacing w:after="20"/>
              <w:ind w:left="20"/>
              <w:jc w:val="both"/>
            </w:pPr>
            <w:r>
              <w:rPr>
                <w:rFonts w:ascii="Times New Roman"/>
                <w:b w:val="false"/>
                <w:i w:val="false"/>
                <w:color w:val="000000"/>
                <w:sz w:val="20"/>
              </w:rPr>
              <w:t>прочее выбытие</w:t>
            </w: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тауарларын өндірушілерден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от сельхозтоваропроизводителей</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келісім шарт корпорациясынан</w:t>
            </w:r>
            <w:r>
              <w:br/>
            </w:r>
            <w:r>
              <w:rPr>
                <w:rFonts w:ascii="Times New Roman"/>
                <w:b w:val="false"/>
                <w:i w:val="false"/>
                <w:color w:val="000000"/>
                <w:sz w:val="20"/>
              </w:rPr>
              <w:t>
</w:t>
            </w:r>
            <w:r>
              <w:rPr>
                <w:rFonts w:ascii="Times New Roman"/>
                <w:b w:val="false"/>
                <w:i w:val="false"/>
                <w:color w:val="000000"/>
                <w:sz w:val="20"/>
              </w:rPr>
              <w:t>от Продовольственной Контрактной корпорации</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заңды және жеке тұлғалардан</w:t>
            </w:r>
            <w:r>
              <w:br/>
            </w:r>
            <w:r>
              <w:rPr>
                <w:rFonts w:ascii="Times New Roman"/>
                <w:b w:val="false"/>
                <w:i w:val="false"/>
                <w:color w:val="000000"/>
                <w:sz w:val="20"/>
              </w:rPr>
              <w:t>
</w:t>
            </w:r>
            <w:r>
              <w:rPr>
                <w:rFonts w:ascii="Times New Roman"/>
                <w:b w:val="false"/>
                <w:i w:val="false"/>
                <w:color w:val="000000"/>
                <w:sz w:val="20"/>
              </w:rPr>
              <w:t>от других юридических и физических лиц</w:t>
            </w:r>
          </w:p>
        </w:tc>
      </w:tr>
      <w:tr>
        <w:trPr>
          <w:trHeight w:val="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Жаздық қатты бидай</w:t>
            </w:r>
            <w:r>
              <w:br/>
            </w:r>
            <w:r>
              <w:rPr>
                <w:rFonts w:ascii="Times New Roman"/>
                <w:b w:val="false"/>
                <w:i w:val="false"/>
                <w:color w:val="000000"/>
                <w:sz w:val="20"/>
              </w:rPr>
              <w:t>
</w:t>
            </w:r>
            <w:r>
              <w:rPr>
                <w:rFonts w:ascii="Times New Roman"/>
                <w:b w:val="false"/>
                <w:i w:val="false"/>
                <w:color w:val="000000"/>
                <w:sz w:val="20"/>
              </w:rPr>
              <w:t>Пшеница твердая яровая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rPr>
                <w:rFonts w:ascii="Times New Roman"/>
                <w:b/>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01.11.11.200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Күздік жұмсақ бидай</w:t>
            </w:r>
            <w:r>
              <w:br/>
            </w:r>
            <w:r>
              <w:rPr>
                <w:rFonts w:ascii="Times New Roman"/>
                <w:b w:val="false"/>
                <w:i w:val="false"/>
                <w:color w:val="000000"/>
                <w:sz w:val="20"/>
              </w:rPr>
              <w:t>
</w:t>
            </w:r>
            <w:r>
              <w:rPr>
                <w:rFonts w:ascii="Times New Roman"/>
                <w:b w:val="false"/>
                <w:i w:val="false"/>
                <w:color w:val="000000"/>
                <w:sz w:val="20"/>
              </w:rPr>
              <w:t>Пшеница мягкая озимая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01.11.12.200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Жаздық жұмсақ бидай</w:t>
            </w:r>
            <w:r>
              <w:br/>
            </w:r>
            <w:r>
              <w:rPr>
                <w:rFonts w:ascii="Times New Roman"/>
                <w:b w:val="false"/>
                <w:i w:val="false"/>
                <w:color w:val="000000"/>
                <w:sz w:val="20"/>
              </w:rPr>
              <w:t>
</w:t>
            </w:r>
            <w:r>
              <w:rPr>
                <w:rFonts w:ascii="Times New Roman"/>
                <w:b w:val="false"/>
                <w:i w:val="false"/>
                <w:color w:val="000000"/>
                <w:sz w:val="20"/>
              </w:rPr>
              <w:t>Пшеница мягкая яровая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01.11.12.300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rPr>
                <w:rFonts w:ascii="Times New Roman"/>
                <w:b w:val="false"/>
                <w:i w:val="false"/>
                <w:color w:val="000000"/>
                <w:sz w:val="20"/>
              </w:rPr>
              <w:t>семенные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Күшті жаздық бидай</w:t>
            </w:r>
            <w:r>
              <w:rPr>
                <w:rFonts w:ascii="Times New Roman"/>
                <w:b w:val="false"/>
                <w:i w:val="false"/>
                <w:color w:val="000000"/>
                <w:sz w:val="20"/>
              </w:rPr>
              <w:t>Пшеница яровая сильная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01.11.12.400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rPr>
                <w:rFonts w:ascii="Times New Roman"/>
                <w:b w:val="false"/>
                <w:i w:val="false"/>
                <w:color w:val="000000"/>
                <w:sz w:val="20"/>
              </w:rPr>
              <w:t>семенные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rPr>
                <w:rFonts w:ascii="Times New Roman"/>
                <w:b w:val="false"/>
                <w:i w:val="false"/>
                <w:color w:val="000000"/>
                <w:sz w:val="20"/>
              </w:rPr>
              <w:t>фуражные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Жаздық арпа</w:t>
            </w:r>
            <w:r>
              <w:br/>
            </w:r>
            <w:r>
              <w:rPr>
                <w:rFonts w:ascii="Times New Roman"/>
                <w:b w:val="false"/>
                <w:i w:val="false"/>
                <w:color w:val="000000"/>
                <w:sz w:val="20"/>
              </w:rPr>
              <w:t>
</w:t>
            </w:r>
            <w:r>
              <w:rPr>
                <w:rFonts w:ascii="Times New Roman"/>
                <w:b w:val="false"/>
                <w:i w:val="false"/>
                <w:color w:val="000000"/>
                <w:sz w:val="20"/>
              </w:rPr>
              <w:t>Ячмень яровой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01.11.31.200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916"/>
        <w:gridCol w:w="944"/>
        <w:gridCol w:w="838"/>
        <w:gridCol w:w="715"/>
        <w:gridCol w:w="879"/>
        <w:gridCol w:w="838"/>
        <w:gridCol w:w="923"/>
        <w:gridCol w:w="521"/>
        <w:gridCol w:w="733"/>
        <w:gridCol w:w="1113"/>
        <w:gridCol w:w="1283"/>
        <w:gridCol w:w="1305"/>
        <w:gridCol w:w="1051"/>
      </w:tblGrid>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жемшөтік</w:t>
            </w:r>
            <w:r>
              <w:br/>
            </w:r>
            <w:r>
              <w:rPr>
                <w:rFonts w:ascii="Times New Roman"/>
                <w:b w:val="false"/>
                <w:i w:val="false"/>
                <w:color w:val="000000"/>
                <w:sz w:val="20"/>
              </w:rPr>
              <w:t>
</w:t>
            </w:r>
            <w:r>
              <w:rPr>
                <w:rFonts w:ascii="Times New Roman"/>
                <w:b w:val="false"/>
                <w:i w:val="false"/>
                <w:color w:val="000000"/>
                <w:sz w:val="20"/>
              </w:rPr>
              <w:t>фуражные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Сұлы</w:t>
            </w:r>
            <w:r>
              <w:br/>
            </w:r>
            <w:r>
              <w:rPr>
                <w:rFonts w:ascii="Times New Roman"/>
                <w:b w:val="false"/>
                <w:i w:val="false"/>
                <w:color w:val="000000"/>
                <w:sz w:val="20"/>
              </w:rPr>
              <w:t>
</w:t>
            </w:r>
            <w:r>
              <w:rPr>
                <w:rFonts w:ascii="Times New Roman"/>
                <w:b w:val="false"/>
                <w:i w:val="false"/>
                <w:color w:val="000000"/>
                <w:sz w:val="20"/>
              </w:rPr>
              <w:t>Овес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rPr>
                <w:rFonts w:ascii="Times New Roman"/>
                <w:b w:val="false"/>
                <w:i w:val="false"/>
                <w:color w:val="000000"/>
                <w:sz w:val="20"/>
              </w:rPr>
              <w:t>семенные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rPr>
                <w:rFonts w:ascii="Times New Roman"/>
                <w:b w:val="false"/>
                <w:i w:val="false"/>
                <w:color w:val="000000"/>
                <w:sz w:val="20"/>
              </w:rPr>
              <w:t>семенные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rPr>
                <w:rFonts w:ascii="Times New Roman"/>
                <w:b w:val="false"/>
                <w:i w:val="false"/>
                <w:color w:val="000000"/>
                <w:sz w:val="20"/>
              </w:rPr>
              <w:t>семенные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1908"/>
        <w:gridCol w:w="1003"/>
        <w:gridCol w:w="919"/>
        <w:gridCol w:w="540"/>
        <w:gridCol w:w="855"/>
        <w:gridCol w:w="834"/>
        <w:gridCol w:w="919"/>
        <w:gridCol w:w="666"/>
        <w:gridCol w:w="603"/>
        <w:gridCol w:w="1088"/>
        <w:gridCol w:w="1277"/>
        <w:gridCol w:w="1383"/>
        <w:gridCol w:w="1068"/>
      </w:tblGrid>
      <w:tr>
        <w:trPr>
          <w:trHeight w:val="5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rPr>
                <w:rFonts w:ascii="Times New Roman"/>
                <w:b w:val="false"/>
                <w:i w:val="false"/>
                <w:color w:val="000000"/>
                <w:sz w:val="20"/>
              </w:rPr>
              <w:t>продовольственные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rPr>
                <w:rFonts w:ascii="Times New Roman"/>
                <w:b w:val="false"/>
                <w:i w:val="false"/>
                <w:color w:val="000000"/>
                <w:sz w:val="20"/>
              </w:rPr>
              <w:t>семенные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rPr>
                <w:rFonts w:ascii="Times New Roman"/>
                <w:b w:val="false"/>
                <w:i w:val="false"/>
                <w:color w:val="000000"/>
                <w:sz w:val="20"/>
              </w:rPr>
              <w:t>фуражные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 Ауылшаруашылығы дақылдарын пайдалану типтеріне анықтама</w:t>
      </w:r>
      <w:r>
        <w:br/>
      </w:r>
      <w:r>
        <w:rPr>
          <w:rFonts w:ascii="Times New Roman"/>
          <w:b w:val="false"/>
          <w:i w:val="false"/>
          <w:color w:val="000000"/>
          <w:sz w:val="28"/>
        </w:rPr>
        <w:t>
      </w:t>
      </w:r>
      <w:r>
        <w:rPr>
          <w:rFonts w:ascii="Times New Roman"/>
          <w:b w:val="false"/>
          <w:i w:val="false"/>
          <w:color w:val="000000"/>
          <w:sz w:val="28"/>
        </w:rPr>
        <w:t>* - Справочник типов использования сельскохозяйственных культур</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vertAlign w:val="superscript"/>
        </w:rPr>
        <w:t>*</w:t>
      </w:r>
      <w:r>
        <w:rPr>
          <w:rFonts w:ascii="Times New Roman"/>
          <w:b/>
          <w:i w:val="false"/>
          <w:color w:val="000000"/>
          <w:sz w:val="28"/>
        </w:rPr>
        <w:t xml:space="preserve">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vertAlign w:val="superscript"/>
        </w:rPr>
        <w:t>*</w:t>
      </w:r>
      <w:r>
        <w:rPr>
          <w:rFonts w:ascii="Times New Roman"/>
          <w:b w:val="false"/>
          <w:i w:val="false"/>
          <w:color w:val="000000"/>
          <w:sz w:val="28"/>
        </w:rPr>
        <w:t xml:space="preserve"> - Статистический классификатор продукции (товаров и услуг) сельского, лесного и рыбного хозяйства.</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40" w:id="8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17-қосымша         </w:t>
      </w:r>
    </w:p>
    <w:bookmarkEnd w:id="80"/>
    <w:p>
      <w:pPr>
        <w:spacing w:after="0"/>
        <w:ind w:left="0"/>
        <w:jc w:val="left"/>
      </w:pPr>
      <w:r>
        <w:rPr>
          <w:rFonts w:ascii="Times New Roman"/>
          <w:b/>
          <w:i w:val="false"/>
          <w:color w:val="000000"/>
        </w:rPr>
        <w:t xml:space="preserve"> «Астықтың қолда бары және қозғалысы туралы» жалпымемлекеттік статистикалық байқаудың статистикалық нысанын толтыру жөніндегі нұсқаулық (коды 0141101, индексі 2-аш (астық), кезеңділігі айлы)</w:t>
      </w:r>
    </w:p>
    <w:bookmarkStart w:name="z241" w:id="8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«Астықтың қолда бары және қозғалысы туралы» (коды 0141101, индексі 2-аш (астық), кезеңділігі айлық)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азық-түліктік астық</w:t>
      </w:r>
      <w:r>
        <w:rPr>
          <w:rFonts w:ascii="Times New Roman"/>
          <w:b/>
          <w:i w:val="false"/>
          <w:color w:val="000000"/>
          <w:sz w:val="28"/>
        </w:rPr>
        <w:t xml:space="preserve"> - </w:t>
      </w:r>
      <w:r>
        <w:rPr>
          <w:rFonts w:ascii="Times New Roman"/>
          <w:b w:val="false"/>
          <w:i w:val="false"/>
          <w:color w:val="000000"/>
          <w:sz w:val="28"/>
        </w:rPr>
        <w:t>тағамдық мақсаттарға пайдаланылатын астық;</w:t>
      </w:r>
      <w:r>
        <w:br/>
      </w:r>
      <w:r>
        <w:rPr>
          <w:rFonts w:ascii="Times New Roman"/>
          <w:b w:val="false"/>
          <w:i w:val="false"/>
          <w:color w:val="000000"/>
          <w:sz w:val="28"/>
        </w:rPr>
        <w:t>
</w:t>
      </w:r>
      <w:r>
        <w:rPr>
          <w:rFonts w:ascii="Times New Roman"/>
          <w:b w:val="false"/>
          <w:i w:val="false"/>
          <w:color w:val="000000"/>
          <w:sz w:val="28"/>
        </w:rPr>
        <w:t>
      2) астық - тағамдық, тұқымдық, мал азығы мақсаттары үшін пайдаланылатын дәнді және дәнді-бұршақты дақылдардың жемістері;</w:t>
      </w:r>
      <w:r>
        <w:br/>
      </w:r>
      <w:r>
        <w:rPr>
          <w:rFonts w:ascii="Times New Roman"/>
          <w:b w:val="false"/>
          <w:i w:val="false"/>
          <w:color w:val="000000"/>
          <w:sz w:val="28"/>
        </w:rPr>
        <w:t>
</w:t>
      </w:r>
      <w:r>
        <w:rPr>
          <w:rFonts w:ascii="Times New Roman"/>
          <w:b w:val="false"/>
          <w:i w:val="false"/>
          <w:color w:val="000000"/>
          <w:sz w:val="28"/>
        </w:rPr>
        <w:t>
      3) астық қоймасы (элеватор, астық қабылдау пункті) - астық сақтауға арналған мамандандырылған техникалық имарат;</w:t>
      </w:r>
      <w:r>
        <w:br/>
      </w:r>
      <w:r>
        <w:rPr>
          <w:rFonts w:ascii="Times New Roman"/>
          <w:b w:val="false"/>
          <w:i w:val="false"/>
          <w:color w:val="000000"/>
          <w:sz w:val="28"/>
        </w:rPr>
        <w:t>
</w:t>
      </w:r>
      <w:r>
        <w:rPr>
          <w:rFonts w:ascii="Times New Roman"/>
          <w:b w:val="false"/>
          <w:i w:val="false"/>
          <w:color w:val="000000"/>
          <w:sz w:val="28"/>
        </w:rPr>
        <w:t xml:space="preserve">
      4) астық рыногына қатысушылар </w:t>
      </w:r>
      <w:r>
        <w:rPr>
          <w:rFonts w:ascii="Times New Roman"/>
          <w:b/>
          <w:i w:val="false"/>
          <w:color w:val="000000"/>
          <w:sz w:val="28"/>
        </w:rPr>
        <w:t xml:space="preserve">- </w:t>
      </w:r>
      <w:r>
        <w:rPr>
          <w:rFonts w:ascii="Times New Roman"/>
          <w:b w:val="false"/>
          <w:i w:val="false"/>
          <w:color w:val="000000"/>
          <w:sz w:val="28"/>
        </w:rPr>
        <w:t>астықты өндіруге, сақтауға, тасымалдауға, қайта өңдеуге және өткізуге қатысатын жеке және заңды тұлғалар;</w:t>
      </w:r>
      <w:r>
        <w:br/>
      </w:r>
      <w:r>
        <w:rPr>
          <w:rFonts w:ascii="Times New Roman"/>
          <w:b w:val="false"/>
          <w:i w:val="false"/>
          <w:color w:val="000000"/>
          <w:sz w:val="28"/>
        </w:rPr>
        <w:t>
</w:t>
      </w:r>
      <w:r>
        <w:rPr>
          <w:rFonts w:ascii="Times New Roman"/>
          <w:b w:val="false"/>
          <w:i w:val="false"/>
          <w:color w:val="000000"/>
          <w:sz w:val="28"/>
        </w:rPr>
        <w:t>
      5)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деректердің халықаралық салыстырымдылығы үшін пайдаланады;</w:t>
      </w:r>
      <w:r>
        <w:br/>
      </w:r>
      <w:r>
        <w:rPr>
          <w:rFonts w:ascii="Times New Roman"/>
          <w:b w:val="false"/>
          <w:i w:val="false"/>
          <w:color w:val="000000"/>
          <w:sz w:val="28"/>
        </w:rPr>
        <w:t>
</w:t>
      </w:r>
      <w:r>
        <w:rPr>
          <w:rFonts w:ascii="Times New Roman"/>
          <w:b w:val="false"/>
          <w:i w:val="false"/>
          <w:color w:val="000000"/>
          <w:sz w:val="28"/>
        </w:rPr>
        <w:t xml:space="preserve">
      6) жемшөптік астық </w:t>
      </w:r>
      <w:r>
        <w:rPr>
          <w:rFonts w:ascii="Times New Roman"/>
          <w:b/>
          <w:i w:val="false"/>
          <w:color w:val="000000"/>
          <w:sz w:val="28"/>
        </w:rPr>
        <w:t xml:space="preserve">- </w:t>
      </w:r>
      <w:r>
        <w:rPr>
          <w:rFonts w:ascii="Times New Roman"/>
          <w:b w:val="false"/>
          <w:i w:val="false"/>
          <w:color w:val="000000"/>
          <w:sz w:val="28"/>
        </w:rPr>
        <w:t>жануарлар мен құс азығына арналған астық;</w:t>
      </w:r>
      <w:r>
        <w:br/>
      </w:r>
      <w:r>
        <w:rPr>
          <w:rFonts w:ascii="Times New Roman"/>
          <w:b w:val="false"/>
          <w:i w:val="false"/>
          <w:color w:val="000000"/>
          <w:sz w:val="28"/>
        </w:rPr>
        <w:t>
</w:t>
      </w:r>
      <w:r>
        <w:rPr>
          <w:rFonts w:ascii="Times New Roman"/>
          <w:b w:val="false"/>
          <w:i w:val="false"/>
          <w:color w:val="000000"/>
          <w:sz w:val="28"/>
        </w:rPr>
        <w:t xml:space="preserve">
      7) тұқымдық астық (тұқым) </w:t>
      </w:r>
      <w:r>
        <w:rPr>
          <w:rFonts w:ascii="Times New Roman"/>
          <w:b/>
          <w:i w:val="false"/>
          <w:color w:val="000000"/>
          <w:sz w:val="28"/>
        </w:rPr>
        <w:t xml:space="preserve">- </w:t>
      </w:r>
      <w:r>
        <w:rPr>
          <w:rFonts w:ascii="Times New Roman"/>
          <w:b w:val="false"/>
          <w:i w:val="false"/>
          <w:color w:val="000000"/>
          <w:sz w:val="28"/>
        </w:rPr>
        <w:t>себу мақсаттарына пайдаланылатын әрі сұрыптылық және себу сапаларына қарай бөлінетін астық;</w:t>
      </w:r>
      <w:r>
        <w:br/>
      </w:r>
      <w:r>
        <w:rPr>
          <w:rFonts w:ascii="Times New Roman"/>
          <w:b w:val="false"/>
          <w:i w:val="false"/>
          <w:color w:val="000000"/>
          <w:sz w:val="28"/>
        </w:rPr>
        <w:t>
</w:t>
      </w:r>
      <w:r>
        <w:rPr>
          <w:rFonts w:ascii="Times New Roman"/>
          <w:b w:val="false"/>
          <w:i w:val="false"/>
          <w:color w:val="000000"/>
          <w:sz w:val="28"/>
        </w:rPr>
        <w:t>
      3. Есепті күні сақтауда жатқан барлық дәнді және дәнді-бұршақты дақыл-дардың азық-түліктік, жемшөптік және тұқымдық астығы (ұқсатудан кейінгі салмақ бойынша) есепке алынуға жатады.</w:t>
      </w:r>
      <w:r>
        <w:br/>
      </w:r>
      <w:r>
        <w:rPr>
          <w:rFonts w:ascii="Times New Roman"/>
          <w:b w:val="false"/>
          <w:i w:val="false"/>
          <w:color w:val="000000"/>
          <w:sz w:val="28"/>
        </w:rPr>
        <w:t>
      Дәнді және дәнді бұршақты дақылдарды азықтық немесе жемдік топтарға жатқызғанда келесілерді есепке алу қажет.</w:t>
      </w:r>
      <w:r>
        <w:br/>
      </w:r>
      <w:r>
        <w:rPr>
          <w:rFonts w:ascii="Times New Roman"/>
          <w:b w:val="false"/>
          <w:i w:val="false"/>
          <w:color w:val="000000"/>
          <w:sz w:val="28"/>
        </w:rPr>
        <w:t>
      Жұмсақ және қатты бидай 5 сыныпқа бөлінеді. 5-сыныпты және «сыныптық емес» бидай азық-түліктік топқа жатқызылмайды.</w:t>
      </w:r>
      <w:r>
        <w:br/>
      </w:r>
      <w:r>
        <w:rPr>
          <w:rFonts w:ascii="Times New Roman"/>
          <w:b w:val="false"/>
          <w:i w:val="false"/>
          <w:color w:val="000000"/>
          <w:sz w:val="28"/>
        </w:rPr>
        <w:t>
      Сапа сипаттамаларына байланысты арпа 1 және 2-сыныпқа бөлінеді. Азық-түліктік мақсаттарда пайдалану үшін 1-сыныптың бүкіл арпасы арналған, сонымен қатар спирт өндірісіндегі уыт, құрама жем шығару үшін және жемдік мақсаттарға 2 сыныпты арпа пайдаланылады.</w:t>
      </w:r>
      <w:r>
        <w:br/>
      </w:r>
      <w:r>
        <w:rPr>
          <w:rFonts w:ascii="Times New Roman"/>
          <w:b w:val="false"/>
          <w:i w:val="false"/>
          <w:color w:val="000000"/>
          <w:sz w:val="28"/>
        </w:rPr>
        <w:t>
      Қара бидай және сұлы 4 сыныпқа бөлінеді. 1-3 сыныптардың қара бидайы және сұлы азық-түліктік мақсаттарға, 4-сыныпты – жемдік мақсаттарға пайдалануға арналған.</w:t>
      </w:r>
      <w:r>
        <w:br/>
      </w:r>
      <w:r>
        <w:rPr>
          <w:rFonts w:ascii="Times New Roman"/>
          <w:b w:val="false"/>
          <w:i w:val="false"/>
          <w:color w:val="000000"/>
          <w:sz w:val="28"/>
        </w:rPr>
        <w:t>
      Жүгері, тары және бұршақ, 3 сыныпқа бөлінеді. Көрсетілген 1, 2-сыныпты дақылдар азық-түліктік, 3-сыныпты – жемшөптік мақсаттарға пайдаланылады.</w:t>
      </w:r>
      <w:r>
        <w:br/>
      </w:r>
      <w:r>
        <w:rPr>
          <w:rFonts w:ascii="Times New Roman"/>
          <w:b w:val="false"/>
          <w:i w:val="false"/>
          <w:color w:val="000000"/>
          <w:sz w:val="28"/>
        </w:rPr>
        <w:t>
      Күріш және қарақұмық тек қана азық-түлiктік немесе егiс науқаны мақсаттарына қолданылады және жемге қолданылмайды.</w:t>
      </w:r>
      <w:r>
        <w:br/>
      </w:r>
      <w:r>
        <w:rPr>
          <w:rFonts w:ascii="Times New Roman"/>
          <w:b w:val="false"/>
          <w:i w:val="false"/>
          <w:color w:val="000000"/>
          <w:sz w:val="28"/>
        </w:rPr>
        <w:t>
      Тұқымдық топтамаға кез-келген сыныптың дәнді және дәнді-бұршақты дақылдары жатуы мүмкін.</w:t>
      </w:r>
      <w:r>
        <w:br/>
      </w:r>
      <w:r>
        <w:rPr>
          <w:rFonts w:ascii="Times New Roman"/>
          <w:b w:val="false"/>
          <w:i w:val="false"/>
          <w:color w:val="000000"/>
          <w:sz w:val="28"/>
        </w:rPr>
        <w:t>
      Есепте астықтың есепті айдағы қозғалысы көрсетіледі.</w:t>
      </w:r>
      <w:r>
        <w:br/>
      </w:r>
      <w:r>
        <w:rPr>
          <w:rFonts w:ascii="Times New Roman"/>
          <w:b w:val="false"/>
          <w:i w:val="false"/>
          <w:color w:val="000000"/>
          <w:sz w:val="28"/>
        </w:rPr>
        <w:t>
      «Ауыл шаруашылығы дақылдарының атауы» бағанына дәнді немесе дәнді-бұршақты дақылдың атауы енгізіледі; одан төмен жолдар бойынша азық-түліктік, тұқымдық және жемшөптік астық бөлек енгізіледі.</w:t>
      </w:r>
      <w:r>
        <w:br/>
      </w:r>
      <w:r>
        <w:rPr>
          <w:rFonts w:ascii="Times New Roman"/>
          <w:b w:val="false"/>
          <w:i w:val="false"/>
          <w:color w:val="000000"/>
          <w:sz w:val="28"/>
        </w:rPr>
        <w:t>
      АШӨСЖ бойынша кодты аудандық статистика бөлімдерінің мамандары ғана толтырады.</w:t>
      </w:r>
      <w:r>
        <w:br/>
      </w:r>
      <w:r>
        <w:rPr>
          <w:rFonts w:ascii="Times New Roman"/>
          <w:b w:val="false"/>
          <w:i w:val="false"/>
          <w:color w:val="000000"/>
          <w:sz w:val="28"/>
        </w:rPr>
        <w:t>
</w:t>
      </w:r>
      <w:r>
        <w:rPr>
          <w:rFonts w:ascii="Times New Roman"/>
          <w:b w:val="false"/>
          <w:i w:val="false"/>
          <w:color w:val="000000"/>
          <w:sz w:val="28"/>
        </w:rPr>
        <w:t>
      1-бағанға есепті айдың басындағы астықтан қолда бары енгізіледі.</w:t>
      </w:r>
      <w:r>
        <w:br/>
      </w:r>
      <w:r>
        <w:rPr>
          <w:rFonts w:ascii="Times New Roman"/>
          <w:b w:val="false"/>
          <w:i w:val="false"/>
          <w:color w:val="000000"/>
          <w:sz w:val="28"/>
        </w:rPr>
        <w:t>
</w:t>
      </w:r>
      <w:r>
        <w:rPr>
          <w:rFonts w:ascii="Times New Roman"/>
          <w:b w:val="false"/>
          <w:i w:val="false"/>
          <w:color w:val="000000"/>
          <w:sz w:val="28"/>
        </w:rPr>
        <w:t>
      2, 3 және 4-бағандарға ай басынан бері дәнді және дәнді-бұршақты астықтың барлық түсімі енгізіледі:</w:t>
      </w:r>
      <w:r>
        <w:br/>
      </w:r>
      <w:r>
        <w:rPr>
          <w:rFonts w:ascii="Times New Roman"/>
          <w:b w:val="false"/>
          <w:i w:val="false"/>
          <w:color w:val="000000"/>
          <w:sz w:val="28"/>
        </w:rPr>
        <w:t>
</w:t>
      </w:r>
      <w:r>
        <w:rPr>
          <w:rFonts w:ascii="Times New Roman"/>
          <w:b w:val="false"/>
          <w:i w:val="false"/>
          <w:color w:val="000000"/>
          <w:sz w:val="28"/>
        </w:rPr>
        <w:t>
      2-бағанға жаңа өнімнен алынған астық мөлшері енгізіледі;</w:t>
      </w:r>
      <w:r>
        <w:br/>
      </w:r>
      <w:r>
        <w:rPr>
          <w:rFonts w:ascii="Times New Roman"/>
          <w:b w:val="false"/>
          <w:i w:val="false"/>
          <w:color w:val="000000"/>
          <w:sz w:val="28"/>
        </w:rPr>
        <w:t>
</w:t>
      </w:r>
      <w:r>
        <w:rPr>
          <w:rFonts w:ascii="Times New Roman"/>
          <w:b w:val="false"/>
          <w:i w:val="false"/>
          <w:color w:val="000000"/>
          <w:sz w:val="28"/>
        </w:rPr>
        <w:t>
      3-бағанға шекарадан тыс жерлерден алынған (импорт) (сыйға тартылған, айырбасталған, сатып алынған немесе сақтауға алынған) астықтың мөлшері енгізіледі;</w:t>
      </w:r>
      <w:r>
        <w:br/>
      </w:r>
      <w:r>
        <w:rPr>
          <w:rFonts w:ascii="Times New Roman"/>
          <w:b w:val="false"/>
          <w:i w:val="false"/>
          <w:color w:val="000000"/>
          <w:sz w:val="28"/>
        </w:rPr>
        <w:t>
</w:t>
      </w:r>
      <w:r>
        <w:rPr>
          <w:rFonts w:ascii="Times New Roman"/>
          <w:b w:val="false"/>
          <w:i w:val="false"/>
          <w:color w:val="000000"/>
          <w:sz w:val="28"/>
        </w:rPr>
        <w:t>
      4-бағанға республика ішіндегі басқа жерлерден алынған (сыйға тартылған, айырбасталған, сатып алынған немесе сақтауға алынған), сонымен бірге астық жеткізу туралы қол қойылған меморандумдарға сәйкес астықтың мөлшері енгізіледі.</w:t>
      </w:r>
      <w:r>
        <w:br/>
      </w:r>
      <w:r>
        <w:rPr>
          <w:rFonts w:ascii="Times New Roman"/>
          <w:b w:val="false"/>
          <w:i w:val="false"/>
          <w:color w:val="000000"/>
          <w:sz w:val="28"/>
        </w:rPr>
        <w:t>
</w:t>
      </w:r>
      <w:r>
        <w:rPr>
          <w:rFonts w:ascii="Times New Roman"/>
          <w:b w:val="false"/>
          <w:i w:val="false"/>
          <w:color w:val="000000"/>
          <w:sz w:val="28"/>
        </w:rPr>
        <w:t>
      5, 6, 7 және 8-бағандарға ай басынан бері астықтың барлық шығысы енгізіледі:</w:t>
      </w:r>
      <w:r>
        <w:br/>
      </w:r>
      <w:r>
        <w:rPr>
          <w:rFonts w:ascii="Times New Roman"/>
          <w:b w:val="false"/>
          <w:i w:val="false"/>
          <w:color w:val="000000"/>
          <w:sz w:val="28"/>
        </w:rPr>
        <w:t>
</w:t>
      </w:r>
      <w:r>
        <w:rPr>
          <w:rFonts w:ascii="Times New Roman"/>
          <w:b w:val="false"/>
          <w:i w:val="false"/>
          <w:color w:val="000000"/>
          <w:sz w:val="28"/>
        </w:rPr>
        <w:t>
      5-бағанға өз тұтынуына (азықтық мақсатқа, өңдеуге, спирт пен сыра өндіруге, жемге, тұқымға, тағы сол сияқты) жұмсалған астықтың мөлшері енгізіледі;</w:t>
      </w:r>
      <w:r>
        <w:br/>
      </w:r>
      <w:r>
        <w:rPr>
          <w:rFonts w:ascii="Times New Roman"/>
          <w:b w:val="false"/>
          <w:i w:val="false"/>
          <w:color w:val="000000"/>
          <w:sz w:val="28"/>
        </w:rPr>
        <w:t>
</w:t>
      </w:r>
      <w:r>
        <w:rPr>
          <w:rFonts w:ascii="Times New Roman"/>
          <w:b w:val="false"/>
          <w:i w:val="false"/>
          <w:color w:val="000000"/>
          <w:sz w:val="28"/>
        </w:rPr>
        <w:t>
      6-бағанға заттай ақы төлеу есебіне және жер үлесі үшін (ауыл шаруашылығы құралымдары үшін) заңды және жеке тұлғаларға берілген астықтың мөлшері енгізіледі;</w:t>
      </w:r>
      <w:r>
        <w:br/>
      </w:r>
      <w:r>
        <w:rPr>
          <w:rFonts w:ascii="Times New Roman"/>
          <w:b w:val="false"/>
          <w:i w:val="false"/>
          <w:color w:val="000000"/>
          <w:sz w:val="28"/>
        </w:rPr>
        <w:t>
</w:t>
      </w:r>
      <w:r>
        <w:rPr>
          <w:rFonts w:ascii="Times New Roman"/>
          <w:b w:val="false"/>
          <w:i w:val="false"/>
          <w:color w:val="000000"/>
          <w:sz w:val="28"/>
        </w:rPr>
        <w:t>
      7-бағанға шет елдердегі сатып алушыларға жөнелтілген (сыйға берілген, айырбасталған, сатылған, астық иесіне берілген) астықтың мөлшері (экспорт) енгізіледі;</w:t>
      </w:r>
      <w:r>
        <w:br/>
      </w:r>
      <w:r>
        <w:rPr>
          <w:rFonts w:ascii="Times New Roman"/>
          <w:b w:val="false"/>
          <w:i w:val="false"/>
          <w:color w:val="000000"/>
          <w:sz w:val="28"/>
        </w:rPr>
        <w:t>
</w:t>
      </w:r>
      <w:r>
        <w:rPr>
          <w:rFonts w:ascii="Times New Roman"/>
          <w:b w:val="false"/>
          <w:i w:val="false"/>
          <w:color w:val="000000"/>
          <w:sz w:val="28"/>
        </w:rPr>
        <w:t>
      8-бағанға басқа әдістермен шығындалған, соның ішінде астық қабылдау пункттеріне, элеваторға, астық иесіне берілген сондай-ақ бүлінгендіктен есептен шығарылған немесе талан-таражға түскен астықтың мөлшері енгізіледі;</w:t>
      </w:r>
      <w:r>
        <w:br/>
      </w:r>
      <w:r>
        <w:rPr>
          <w:rFonts w:ascii="Times New Roman"/>
          <w:b w:val="false"/>
          <w:i w:val="false"/>
          <w:color w:val="000000"/>
          <w:sz w:val="28"/>
        </w:rPr>
        <w:t>
</w:t>
      </w:r>
      <w:r>
        <w:rPr>
          <w:rFonts w:ascii="Times New Roman"/>
          <w:b w:val="false"/>
          <w:i w:val="false"/>
          <w:color w:val="000000"/>
          <w:sz w:val="28"/>
        </w:rPr>
        <w:t>
      9-бағанға есепті айдың соңындағы астықтың қолда бары енгізіледі.</w:t>
      </w:r>
      <w:r>
        <w:br/>
      </w:r>
      <w:r>
        <w:rPr>
          <w:rFonts w:ascii="Times New Roman"/>
          <w:b w:val="false"/>
          <w:i w:val="false"/>
          <w:color w:val="000000"/>
          <w:sz w:val="28"/>
        </w:rPr>
        <w:t>
</w:t>
      </w:r>
      <w:r>
        <w:rPr>
          <w:rFonts w:ascii="Times New Roman"/>
          <w:b w:val="false"/>
          <w:i w:val="false"/>
          <w:color w:val="000000"/>
          <w:sz w:val="28"/>
        </w:rPr>
        <w:t>
      10, 11 және 12-бағандарға сақтауға алынған астық туралы анықтама ақпарат енгізіледі (тек астық қабылдау пункттері, элеваторлар және диірмендер толтырады): ауыл шаруашылығы тауарларын өндірушілерден (10-баған), азық-түлік келісім шарт корпорациясынан (11-баған), басқа заңды және жеке тұлғалардан (12-баған). Бұл ретте астық қабылдау пункттері, элеваторлар және диірмендер толтыратын «есепті кезеңнің соңындағы астықтын қолда бары»</w:t>
      </w:r>
      <w:r>
        <w:br/>
      </w:r>
      <w:r>
        <w:rPr>
          <w:rFonts w:ascii="Times New Roman"/>
          <w:b w:val="false"/>
          <w:i w:val="false"/>
          <w:color w:val="000000"/>
          <w:sz w:val="28"/>
        </w:rPr>
        <w:t>
</w:t>
      </w:r>
      <w:r>
        <w:rPr>
          <w:rFonts w:ascii="Times New Roman"/>
          <w:b w:val="false"/>
          <w:i w:val="false"/>
          <w:color w:val="000000"/>
          <w:sz w:val="28"/>
        </w:rPr>
        <w:t>
      9-бағаны сақтаудағы барлық астықтың бары бойынша 10, 11 және 12-бағандардың сомасына тең болуғы немесе меншік астығы есебінен көп болуы керек.</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бөлім «Дәнді және дәнді-бұршақты дақылдардың қолда бары және қозғалысы туралы»</w:t>
      </w:r>
      <w:r>
        <w:br/>
      </w:r>
      <w:r>
        <w:rPr>
          <w:rFonts w:ascii="Times New Roman"/>
          <w:b w:val="false"/>
          <w:i w:val="false"/>
          <w:color w:val="000000"/>
          <w:sz w:val="28"/>
        </w:rPr>
        <w:t>
      барлық кодтар бойынша:</w:t>
      </w:r>
      <w:r>
        <w:br/>
      </w:r>
      <w:r>
        <w:rPr>
          <w:rFonts w:ascii="Times New Roman"/>
          <w:b w:val="false"/>
          <w:i w:val="false"/>
          <w:color w:val="000000"/>
          <w:sz w:val="28"/>
        </w:rPr>
        <w:t>
      9-баған = 1-баған + 2-баған + 3-баған + 4-баған – 5-баған - 6-баған – 7-баған – 8-баған;</w:t>
      </w:r>
      <w:r>
        <w:br/>
      </w:r>
      <w:r>
        <w:rPr>
          <w:rFonts w:ascii="Times New Roman"/>
          <w:b w:val="false"/>
          <w:i w:val="false"/>
          <w:color w:val="000000"/>
          <w:sz w:val="28"/>
        </w:rPr>
        <w:t xml:space="preserve">
      9-баған </w:t>
      </w:r>
      <w:r>
        <w:rPr>
          <w:rFonts w:ascii="Times New Roman"/>
          <w:b w:val="false"/>
          <w:i w:val="false"/>
          <w:color w:val="000000"/>
          <w:sz w:val="28"/>
          <w:u w:val="single"/>
        </w:rPr>
        <w:t>&gt;</w:t>
      </w:r>
      <w:r>
        <w:rPr>
          <w:rFonts w:ascii="Times New Roman"/>
          <w:b w:val="false"/>
          <w:i w:val="false"/>
          <w:color w:val="000000"/>
          <w:sz w:val="28"/>
        </w:rPr>
        <w:t xml:space="preserve"> 10-баған + 11-баған + 12-баған.</w:t>
      </w:r>
    </w:p>
    <w:bookmarkEnd w:id="81"/>
    <w:bookmarkStart w:name="z483"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18-қосымша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694"/>
        <w:gridCol w:w="18"/>
        <w:gridCol w:w="2388"/>
        <w:gridCol w:w="2694"/>
        <w:gridCol w:w="411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i w:val="false"/>
                <w:color w:val="000000"/>
                <w:sz w:val="20"/>
              </w:rPr>
              <w:t>18 тамыздағы № 224 бұйрығына</w:t>
            </w:r>
            <w:r>
              <w:br/>
            </w:r>
            <w:r>
              <w:rPr>
                <w:rFonts w:ascii="Times New Roman"/>
                <w:b w:val="false"/>
                <w:i w:val="false"/>
                <w:color w:val="000000"/>
                <w:sz w:val="20"/>
              </w:rPr>
              <w:t>
</w:t>
            </w:r>
            <w:r>
              <w:rPr>
                <w:rFonts w:ascii="Times New Roman"/>
                <w:b/>
                <w:i w:val="false"/>
                <w:color w:val="000000"/>
                <w:sz w:val="20"/>
              </w:rPr>
              <w:t>18-қосымша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18 к приказу исполняющего обязанности председателя Агентства Республики Казахстан по статистике от 18 августа 2010 года № 224</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940"/>
              <w:gridCol w:w="940"/>
              <w:gridCol w:w="940"/>
              <w:gridCol w:w="940"/>
              <w:gridCol w:w="147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10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14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0121104</w:t>
            </w:r>
            <w:r>
              <w:br/>
            </w:r>
            <w:r>
              <w:rPr>
                <w:rFonts w:ascii="Times New Roman"/>
                <w:b w:val="false"/>
                <w:i w:val="false"/>
                <w:color w:val="000000"/>
                <w:sz w:val="20"/>
              </w:rPr>
              <w:t>
</w:t>
            </w:r>
            <w:r>
              <w:rPr>
                <w:rFonts w:ascii="Times New Roman"/>
                <w:b w:val="false"/>
                <w:i w:val="false"/>
                <w:color w:val="000000"/>
                <w:sz w:val="20"/>
              </w:rPr>
              <w:t>Код статистической формы 0121104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Аңшылық пен аулау туралы</w:t>
            </w:r>
            <w:r>
              <w:br/>
            </w:r>
            <w:r>
              <w:rPr>
                <w:rFonts w:ascii="Times New Roman"/>
                <w:b/>
                <w:i w:val="false"/>
                <w:color w:val="000000"/>
                <w:sz w:val="20"/>
              </w:rPr>
              <w:t>
Об охоте и отлове
</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2-аңшылық</w:t>
            </w:r>
            <w:r>
              <w:br/>
            </w:r>
            <w:r>
              <w:rPr>
                <w:rFonts w:ascii="Times New Roman"/>
                <w:b w:val="false"/>
                <w:i w:val="false"/>
                <w:color w:val="000000"/>
                <w:sz w:val="20"/>
              </w:rPr>
              <w:t>
</w:t>
            </w:r>
            <w:r>
              <w:rPr>
                <w:rFonts w:ascii="Times New Roman"/>
                <w:b w:val="false"/>
                <w:i w:val="false"/>
                <w:color w:val="000000"/>
                <w:sz w:val="20"/>
              </w:rPr>
              <w:t>2-охота</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_ _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rPr>
                <w:rFonts w:ascii="Times New Roman"/>
                <w:b/>
                <w:i w:val="false"/>
                <w:color w:val="000000"/>
                <w:sz w:val="20"/>
              </w:rPr>
              <w:t>|_|_|_|_|    год</w:t>
            </w: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жіктеуішінің (бұдан әрі </w:t>
            </w:r>
            <w:r>
              <w:rPr>
                <w:rFonts w:ascii="Times New Roman"/>
                <w:b w:val="false"/>
                <w:i w:val="false"/>
                <w:color w:val="000000"/>
                <w:sz w:val="20"/>
              </w:rPr>
              <w:t xml:space="preserve">- </w:t>
            </w:r>
            <w:r>
              <w:rPr>
                <w:rFonts w:ascii="Times New Roman"/>
                <w:b/>
                <w:i w:val="false"/>
                <w:color w:val="000000"/>
                <w:sz w:val="20"/>
              </w:rPr>
              <w:t>ЭҚТЖС) 01.7 коды бойынша қызметтің негізгі және қайталама түрлері «Осы салада қызмет көрсетуді ұсынуды қоса алғандағы аңшылық пен аулау» болып табылатын заңды тұлғалар және (немесе) олардың құрылымдық және оқшауланған бөлімшелері және бекітілген тәртіппен тіркелген және аңшылық шаруашылығын жүргізу құқығына ие болған азаматтар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обособленные подразделения с основным и вторичным видами деятельности коду Общего классификатора видов экономической деятельности (далее-ОКЭД) 01.7 «Охота и отлов, включая предоставление услуг в этих областях» и граждане, зарегистрированные в установленном порядке и получившие право на ведение охотничьего хозяйства.</w:t>
            </w:r>
          </w:p>
        </w:tc>
      </w:tr>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қаңтардың 10-ы.</w:t>
            </w:r>
            <w:r>
              <w:br/>
            </w:r>
            <w:r>
              <w:rPr>
                <w:rFonts w:ascii="Times New Roman"/>
                <w:b w:val="false"/>
                <w:i w:val="false"/>
                <w:color w:val="000000"/>
                <w:sz w:val="20"/>
              </w:rPr>
              <w:t>
</w:t>
            </w:r>
            <w:r>
              <w:rPr>
                <w:rFonts w:ascii="Times New Roman"/>
                <w:b w:val="false"/>
                <w:i w:val="false"/>
                <w:color w:val="000000"/>
                <w:sz w:val="20"/>
              </w:rPr>
              <w:t>Срок представления 10 января.</w:t>
            </w:r>
          </w:p>
        </w:tc>
      </w:tr>
      <w:tr>
        <w:trPr>
          <w:trHeight w:val="8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8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
              <w:gridCol w:w="513"/>
              <w:gridCol w:w="513"/>
              <w:gridCol w:w="513"/>
              <w:gridCol w:w="513"/>
              <w:gridCol w:w="513"/>
              <w:gridCol w:w="513"/>
              <w:gridCol w:w="513"/>
              <w:gridCol w:w="513"/>
              <w:gridCol w:w="513"/>
              <w:gridCol w:w="513"/>
            </w:tblGrid>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Жануарлар дүниесін пайдалануға бөлінген квоталар туралы мәліметтерді көрсетіңіз</w:t>
      </w:r>
      <w:r>
        <w:br/>
      </w:r>
      <w:r>
        <w:rPr>
          <w:rFonts w:ascii="Times New Roman"/>
          <w:b w:val="false"/>
          <w:i w:val="false"/>
          <w:color w:val="000000"/>
          <w:sz w:val="28"/>
        </w:rPr>
        <w:t>
      Укажите сведения о квотах на пользование животным миром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895"/>
        <w:gridCol w:w="1194"/>
        <w:gridCol w:w="1194"/>
        <w:gridCol w:w="1407"/>
        <w:gridCol w:w="1407"/>
        <w:gridCol w:w="1108"/>
        <w:gridCol w:w="1302"/>
      </w:tblGrid>
      <w:tr>
        <w:trPr>
          <w:trHeight w:val="345"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ЖДПБКТА бойынша коды</w:t>
            </w:r>
            <w:r>
              <w:br/>
            </w:r>
            <w:r>
              <w:rPr>
                <w:rFonts w:ascii="Times New Roman"/>
                <w:b w:val="false"/>
                <w:i w:val="false"/>
                <w:color w:val="000000"/>
                <w:sz w:val="20"/>
              </w:rPr>
              <w:t>
</w:t>
            </w:r>
            <w:r>
              <w:rPr>
                <w:rFonts w:ascii="Times New Roman"/>
                <w:b w:val="false"/>
                <w:i w:val="false"/>
                <w:color w:val="000000"/>
                <w:sz w:val="20"/>
              </w:rPr>
              <w:t>Код по СВКПЖМ</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Тұяқтылар </w:t>
            </w:r>
            <w:r>
              <w:br/>
            </w:r>
            <w:r>
              <w:rPr>
                <w:rFonts w:ascii="Times New Roman"/>
                <w:b w:val="false"/>
                <w:i w:val="false"/>
                <w:color w:val="000000"/>
                <w:sz w:val="20"/>
              </w:rPr>
              <w:t>
</w:t>
            </w:r>
            <w:r>
              <w:rPr>
                <w:rFonts w:ascii="Times New Roman"/>
                <w:b w:val="false"/>
                <w:i w:val="false"/>
                <w:color w:val="000000"/>
                <w:sz w:val="20"/>
              </w:rPr>
              <w:t>Копытные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құстар</w:t>
            </w:r>
          </w:p>
          <w:p>
            <w:pPr>
              <w:spacing w:after="20"/>
              <w:ind w:left="20"/>
              <w:jc w:val="both"/>
            </w:pPr>
            <w:r>
              <w:rPr>
                <w:rFonts w:ascii="Times New Roman"/>
                <w:b w:val="false"/>
                <w:i w:val="false"/>
                <w:color w:val="000000"/>
                <w:sz w:val="20"/>
              </w:rPr>
              <w:t>Дичь</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тенге</w:t>
            </w:r>
            <w:r>
              <w:br/>
            </w:r>
            <w:r>
              <w:rPr>
                <w:rFonts w:ascii="Times New Roman"/>
                <w:b w:val="false"/>
                <w:i w:val="false"/>
                <w:color w:val="000000"/>
                <w:sz w:val="20"/>
              </w:rPr>
              <w:t>
</w:t>
            </w:r>
            <w:r>
              <w:rPr>
                <w:rFonts w:ascii="Times New Roman"/>
                <w:b w:val="false"/>
                <w:i w:val="false"/>
                <w:color w:val="000000"/>
                <w:sz w:val="20"/>
              </w:rPr>
              <w:t>тысяч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тенге</w:t>
            </w:r>
            <w:r>
              <w:br/>
            </w:r>
            <w:r>
              <w:rPr>
                <w:rFonts w:ascii="Times New Roman"/>
                <w:b w:val="false"/>
                <w:i w:val="false"/>
                <w:color w:val="000000"/>
                <w:sz w:val="20"/>
              </w:rPr>
              <w:t>
</w:t>
            </w:r>
            <w:r>
              <w:rPr>
                <w:rFonts w:ascii="Times New Roman"/>
                <w:b w:val="false"/>
                <w:i w:val="false"/>
                <w:color w:val="000000"/>
                <w:sz w:val="20"/>
              </w:rPr>
              <w:t>тысяч тенге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тенге</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9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квота</w:t>
            </w:r>
            <w:r>
              <w:br/>
            </w:r>
            <w:r>
              <w:rPr>
                <w:rFonts w:ascii="Times New Roman"/>
                <w:b w:val="false"/>
                <w:i w:val="false"/>
                <w:color w:val="000000"/>
                <w:sz w:val="20"/>
              </w:rPr>
              <w:t>
</w:t>
            </w:r>
            <w:r>
              <w:rPr>
                <w:rFonts w:ascii="Times New Roman"/>
                <w:b w:val="false"/>
                <w:i w:val="false"/>
                <w:color w:val="000000"/>
                <w:sz w:val="20"/>
              </w:rPr>
              <w:t xml:space="preserve">Выделенная квота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Өтелген квота</w:t>
            </w:r>
            <w:r>
              <w:br/>
            </w:r>
            <w:r>
              <w:rPr>
                <w:rFonts w:ascii="Times New Roman"/>
                <w:b w:val="false"/>
                <w:i w:val="false"/>
                <w:color w:val="000000"/>
                <w:sz w:val="20"/>
              </w:rPr>
              <w:t>
</w:t>
            </w:r>
            <w:r>
              <w:rPr>
                <w:rFonts w:ascii="Times New Roman"/>
                <w:b w:val="false"/>
                <w:i w:val="false"/>
                <w:color w:val="000000"/>
                <w:sz w:val="20"/>
              </w:rPr>
              <w:t xml:space="preserve">Выкупленная квота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квота</w:t>
            </w:r>
            <w:r>
              <w:br/>
            </w:r>
            <w:r>
              <w:rPr>
                <w:rFonts w:ascii="Times New Roman"/>
                <w:b w:val="false"/>
                <w:i w:val="false"/>
                <w:color w:val="000000"/>
                <w:sz w:val="20"/>
              </w:rPr>
              <w:t>
</w:t>
            </w:r>
            <w:r>
              <w:rPr>
                <w:rFonts w:ascii="Times New Roman"/>
                <w:b w:val="false"/>
                <w:i w:val="false"/>
                <w:color w:val="000000"/>
                <w:sz w:val="20"/>
              </w:rPr>
              <w:t xml:space="preserve">Реализованная квота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 жануарлар дүниесін пайдалануға бөлінген квота түрлерінің анықтамалығы</w:t>
      </w:r>
      <w:r>
        <w:br/>
      </w:r>
      <w:r>
        <w:rPr>
          <w:rFonts w:ascii="Times New Roman"/>
          <w:b w:val="false"/>
          <w:i w:val="false"/>
          <w:color w:val="000000"/>
          <w:sz w:val="28"/>
        </w:rPr>
        <w:t>
      </w:t>
      </w:r>
      <w:r>
        <w:rPr>
          <w:rFonts w:ascii="Times New Roman"/>
          <w:b w:val="false"/>
          <w:i w:val="false"/>
          <w:color w:val="000000"/>
          <w:sz w:val="28"/>
        </w:rPr>
        <w:t>справочник видов квот на пользование животным миром</w:t>
      </w:r>
    </w:p>
    <w:p>
      <w:pPr>
        <w:spacing w:after="0"/>
        <w:ind w:left="0"/>
        <w:jc w:val="both"/>
      </w:pPr>
      <w:r>
        <w:rPr>
          <w:rFonts w:ascii="Times New Roman"/>
          <w:b w:val="false"/>
          <w:i w:val="false"/>
          <w:color w:val="000000"/>
          <w:sz w:val="28"/>
        </w:rPr>
        <w:t>      </w:t>
      </w:r>
      <w:r>
        <w:rPr>
          <w:rFonts w:ascii="Times New Roman"/>
          <w:b/>
          <w:i w:val="false"/>
          <w:color w:val="000000"/>
          <w:sz w:val="28"/>
        </w:rPr>
        <w:t>2. Аңшылық және өсіру өнімдерінің көлемі туралы мәліметтерді көрсетіңіз, мың тенге</w:t>
      </w:r>
      <w:r>
        <w:br/>
      </w:r>
      <w:r>
        <w:rPr>
          <w:rFonts w:ascii="Times New Roman"/>
          <w:b w:val="false"/>
          <w:i w:val="false"/>
          <w:color w:val="000000"/>
          <w:sz w:val="28"/>
        </w:rPr>
        <w:t>
      Укажите сведения об объемах продукции охоты и разведения,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670"/>
        <w:gridCol w:w="2071"/>
        <w:gridCol w:w="2071"/>
        <w:gridCol w:w="2071"/>
        <w:gridCol w:w="2073"/>
      </w:tblGrid>
      <w:tr>
        <w:trPr>
          <w:trHeight w:val="285"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өнімінің көлемі</w:t>
            </w:r>
            <w:r>
              <w:br/>
            </w:r>
            <w:r>
              <w:rPr>
                <w:rFonts w:ascii="Times New Roman"/>
                <w:b w:val="false"/>
                <w:i w:val="false"/>
                <w:color w:val="000000"/>
                <w:sz w:val="20"/>
              </w:rPr>
              <w:t>
</w:t>
            </w:r>
            <w:r>
              <w:rPr>
                <w:rFonts w:ascii="Times New Roman"/>
                <w:b w:val="false"/>
                <w:i w:val="false"/>
                <w:color w:val="000000"/>
                <w:sz w:val="20"/>
              </w:rPr>
              <w:t>Объем продукции охоты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Өсіру өнімдерінің көлемі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продукции разведения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15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Тұяқтылар </w:t>
            </w:r>
            <w:r>
              <w:br/>
            </w:r>
            <w:r>
              <w:rPr>
                <w:rFonts w:ascii="Times New Roman"/>
                <w:b w:val="false"/>
                <w:i w:val="false"/>
                <w:color w:val="000000"/>
                <w:sz w:val="20"/>
              </w:rPr>
              <w:t>
</w:t>
            </w:r>
            <w:r>
              <w:rPr>
                <w:rFonts w:ascii="Times New Roman"/>
                <w:b w:val="false"/>
                <w:i w:val="false"/>
                <w:color w:val="000000"/>
                <w:sz w:val="20"/>
              </w:rPr>
              <w:t>Копытные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01.70.10.400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Терісі бағалы аңдар </w:t>
            </w:r>
            <w:r>
              <w:br/>
            </w:r>
            <w:r>
              <w:rPr>
                <w:rFonts w:ascii="Times New Roman"/>
                <w:b w:val="false"/>
                <w:i w:val="false"/>
                <w:color w:val="000000"/>
                <w:sz w:val="20"/>
              </w:rPr>
              <w:t>
</w:t>
            </w:r>
            <w:r>
              <w:rPr>
                <w:rFonts w:ascii="Times New Roman"/>
                <w:b w:val="false"/>
                <w:i w:val="false"/>
                <w:color w:val="000000"/>
                <w:sz w:val="20"/>
              </w:rPr>
              <w:t xml:space="preserve">Звери пушные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01.70.10.100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құстар</w:t>
            </w:r>
            <w:r>
              <w:br/>
            </w:r>
            <w:r>
              <w:rPr>
                <w:rFonts w:ascii="Times New Roman"/>
                <w:b w:val="false"/>
                <w:i w:val="false"/>
                <w:color w:val="000000"/>
                <w:sz w:val="20"/>
              </w:rPr>
              <w:t>
</w:t>
            </w:r>
            <w:r>
              <w:rPr>
                <w:rFonts w:ascii="Times New Roman"/>
                <w:b w:val="false"/>
                <w:i w:val="false"/>
                <w:color w:val="000000"/>
                <w:sz w:val="20"/>
              </w:rPr>
              <w:t>Дичь</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01.70.10.200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2</w:t>
      </w:r>
      <w:r>
        <w:rPr>
          <w:rFonts w:ascii="Times New Roman"/>
          <w:b w:val="false"/>
          <w:i w:val="false"/>
          <w:color w:val="000000"/>
          <w:sz w:val="28"/>
        </w:rPr>
        <w:t xml:space="preserve"> -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продукции (товаров и услуг) сельского, лесного и рыбного хозяйства.</w:t>
      </w:r>
    </w:p>
    <w:p>
      <w:pPr>
        <w:spacing w:after="0"/>
        <w:ind w:left="0"/>
        <w:jc w:val="both"/>
      </w:pPr>
      <w:r>
        <w:rPr>
          <w:rFonts w:ascii="Times New Roman"/>
          <w:b/>
          <w:i w:val="false"/>
          <w:color w:val="000000"/>
          <w:sz w:val="28"/>
        </w:rPr>
        <w:t>      3. Аңшылық, аулау және тұяқтыларды, терісі бағалы аңдар, жабайы құстарды және теңіздік сүт қоректілерді өсіру саласындағы қызметтерінің көлемін көрсетіңіз (АШӨСЖ бойынша 01.70.10.700 тобы), мың теңге</w:t>
      </w:r>
      <w:r>
        <w:br/>
      </w:r>
      <w:r>
        <w:rPr>
          <w:rFonts w:ascii="Times New Roman"/>
          <w:b w:val="false"/>
          <w:i w:val="false"/>
          <w:color w:val="000000"/>
          <w:sz w:val="28"/>
        </w:rPr>
        <w:t>
      Укажите объем услуг в области охоты, ловли и разведения копытных, зверей пушных, дичи и млекопитающих морских (группа 01.70.10.700 по СКПСХ),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224"/>
        <w:gridCol w:w="3404"/>
        <w:gridCol w:w="3219"/>
      </w:tblGrid>
      <w:tr>
        <w:trPr>
          <w:trHeight w:val="195" w:hRule="atLeast"/>
        </w:trPr>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көлемі</w:t>
            </w:r>
            <w:r>
              <w:br/>
            </w:r>
            <w:r>
              <w:rPr>
                <w:rFonts w:ascii="Times New Roman"/>
                <w:b w:val="false"/>
                <w:i w:val="false"/>
                <w:color w:val="000000"/>
                <w:sz w:val="20"/>
              </w:rPr>
              <w:t>
</w:t>
            </w:r>
            <w:r>
              <w:rPr>
                <w:rFonts w:ascii="Times New Roman"/>
                <w:b w:val="false"/>
                <w:i w:val="false"/>
                <w:color w:val="000000"/>
                <w:sz w:val="20"/>
              </w:rPr>
              <w:t>Объем услуг</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бағамен</w:t>
            </w:r>
            <w:r>
              <w:br/>
            </w:r>
            <w:r>
              <w:rPr>
                <w:rFonts w:ascii="Times New Roman"/>
                <w:b w:val="false"/>
                <w:i w:val="false"/>
                <w:color w:val="000000"/>
                <w:sz w:val="20"/>
              </w:rPr>
              <w:t>
</w:t>
            </w:r>
            <w:r>
              <w:rPr>
                <w:rFonts w:ascii="Times New Roman"/>
                <w:b w:val="false"/>
                <w:i w:val="false"/>
                <w:color w:val="000000"/>
                <w:sz w:val="20"/>
              </w:rPr>
              <w:t>в действующих ценах</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жылғы орташа жылдық бағамен</w:t>
            </w:r>
            <w:r>
              <w:br/>
            </w:r>
            <w:r>
              <w:rPr>
                <w:rFonts w:ascii="Times New Roman"/>
                <w:b w:val="false"/>
                <w:i w:val="false"/>
                <w:color w:val="000000"/>
                <w:sz w:val="20"/>
              </w:rPr>
              <w:t>
</w:t>
            </w:r>
            <w:r>
              <w:rPr>
                <w:rFonts w:ascii="Times New Roman"/>
                <w:b w:val="false"/>
                <w:i w:val="false"/>
                <w:color w:val="000000"/>
                <w:sz w:val="20"/>
              </w:rPr>
              <w:t>в среднегодовых ценах предыдущего года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Аңшылық шаруашылығын жүргізуге жұмсалған шығындар туралы мәліметтерді көрсетіңіз, мың теңге</w:t>
      </w:r>
      <w:r>
        <w:br/>
      </w:r>
      <w:r>
        <w:rPr>
          <w:rFonts w:ascii="Times New Roman"/>
          <w:b w:val="false"/>
          <w:i w:val="false"/>
          <w:color w:val="000000"/>
          <w:sz w:val="28"/>
        </w:rPr>
        <w:t>
      Укажите сведения о затратах на ведение охотничьего хозяйства,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4"/>
        <w:gridCol w:w="2415"/>
        <w:gridCol w:w="2211"/>
      </w:tblGrid>
      <w:tr>
        <w:trPr>
          <w:trHeight w:val="27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АШЖЖША бойынша коды</w:t>
            </w:r>
            <w:r>
              <w:br/>
            </w:r>
            <w:r>
              <w:rPr>
                <w:rFonts w:ascii="Times New Roman"/>
                <w:b w:val="false"/>
                <w:i w:val="false"/>
                <w:color w:val="000000"/>
                <w:sz w:val="20"/>
              </w:rPr>
              <w:t>
</w:t>
            </w:r>
            <w:r>
              <w:rPr>
                <w:rFonts w:ascii="Times New Roman"/>
                <w:b w:val="false"/>
                <w:i w:val="false"/>
                <w:color w:val="000000"/>
                <w:sz w:val="20"/>
              </w:rPr>
              <w:t>Код по СВЗВОХ</w:t>
            </w:r>
            <w:r>
              <w:rPr>
                <w:rFonts w:ascii="Times New Roman"/>
                <w:b w:val="false"/>
                <w:i w:val="false"/>
                <w:color w:val="000000"/>
                <w:vertAlign w:val="superscript"/>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 дүниесін қорғау бойынша қорықшы қызметкерлерінің еңбек ақысын төлеу</w:t>
            </w:r>
            <w:r>
              <w:br/>
            </w:r>
            <w:r>
              <w:rPr>
                <w:rFonts w:ascii="Times New Roman"/>
                <w:b w:val="false"/>
                <w:i w:val="false"/>
                <w:color w:val="000000"/>
                <w:sz w:val="20"/>
              </w:rPr>
              <w:t>
</w:t>
            </w:r>
            <w:r>
              <w:rPr>
                <w:rFonts w:ascii="Times New Roman"/>
                <w:b w:val="false"/>
                <w:i w:val="false"/>
                <w:color w:val="000000"/>
                <w:sz w:val="20"/>
              </w:rPr>
              <w:t>Оплата труда работников егерской службы по охране животного мира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 дүниесін қорғау бойынша қорықшы қызметкерлерін ұстау</w:t>
            </w:r>
            <w:r>
              <w:br/>
            </w:r>
            <w:r>
              <w:rPr>
                <w:rFonts w:ascii="Times New Roman"/>
                <w:b w:val="false"/>
                <w:i w:val="false"/>
                <w:color w:val="000000"/>
                <w:sz w:val="20"/>
              </w:rPr>
              <w:t>
</w:t>
            </w:r>
            <w:r>
              <w:rPr>
                <w:rFonts w:ascii="Times New Roman"/>
                <w:b w:val="false"/>
                <w:i w:val="false"/>
                <w:color w:val="000000"/>
                <w:sz w:val="20"/>
              </w:rPr>
              <w:t>Содержание работников егерской службы по охране животного мира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шаруашылығының өзге де қызметкерлерінің еңбек ақын төлеу</w:t>
            </w:r>
            <w:r>
              <w:br/>
            </w:r>
            <w:r>
              <w:rPr>
                <w:rFonts w:ascii="Times New Roman"/>
                <w:b w:val="false"/>
                <w:i w:val="false"/>
                <w:color w:val="000000"/>
                <w:sz w:val="20"/>
              </w:rPr>
              <w:t>
</w:t>
            </w:r>
            <w:r>
              <w:rPr>
                <w:rFonts w:ascii="Times New Roman"/>
                <w:b w:val="false"/>
                <w:i w:val="false"/>
                <w:color w:val="000000"/>
                <w:sz w:val="20"/>
              </w:rPr>
              <w:t>Оплата труда прочих работников охотничьего хозяйства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шаруашылығының өзге де қызметкерлерін ұстау</w:t>
            </w:r>
            <w:r>
              <w:br/>
            </w:r>
            <w:r>
              <w:rPr>
                <w:rFonts w:ascii="Times New Roman"/>
                <w:b w:val="false"/>
                <w:i w:val="false"/>
                <w:color w:val="000000"/>
                <w:sz w:val="20"/>
              </w:rPr>
              <w:t>
</w:t>
            </w:r>
            <w:r>
              <w:rPr>
                <w:rFonts w:ascii="Times New Roman"/>
                <w:b w:val="false"/>
                <w:i w:val="false"/>
                <w:color w:val="000000"/>
                <w:sz w:val="20"/>
              </w:rPr>
              <w:t>Содержание прочих работников охотничьего хозяйства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аңдарды қорғауға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охрану диких животных</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аңдар санының есебін жүргізуге жұмсалған шығындары</w:t>
            </w:r>
            <w:r>
              <w:br/>
            </w:r>
            <w:r>
              <w:rPr>
                <w:rFonts w:ascii="Times New Roman"/>
                <w:b w:val="false"/>
                <w:i w:val="false"/>
                <w:color w:val="000000"/>
                <w:sz w:val="20"/>
              </w:rPr>
              <w:t>
</w:t>
            </w:r>
            <w:r>
              <w:rPr>
                <w:rFonts w:ascii="Times New Roman"/>
                <w:b w:val="false"/>
                <w:i w:val="false"/>
                <w:color w:val="000000"/>
                <w:sz w:val="20"/>
              </w:rPr>
              <w:t>Затраты на учет численности диких животных</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аңдар мен құстарды жаңа жерлерге орналастыруға жұмсалған (аңшылық алқаптарды зерттеу бойынша жұмыстарды қоса)</w:t>
            </w:r>
            <w:r>
              <w:br/>
            </w:r>
            <w:r>
              <w:rPr>
                <w:rFonts w:ascii="Times New Roman"/>
                <w:b w:val="false"/>
                <w:i w:val="false"/>
                <w:color w:val="000000"/>
                <w:sz w:val="20"/>
              </w:rPr>
              <w:t>
</w:t>
            </w:r>
            <w:r>
              <w:rPr>
                <w:rFonts w:ascii="Times New Roman"/>
                <w:b w:val="false"/>
                <w:i w:val="false"/>
                <w:color w:val="000000"/>
                <w:sz w:val="20"/>
              </w:rPr>
              <w:t>Затраты на расселение диких зверей и птиц (включая работы по обследованию охотничьих угодий)</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шаруашылығының іс-шараларына жұмсалған (7 жолдың шығындарынсыз) шығындар</w:t>
            </w:r>
            <w:r>
              <w:br/>
            </w:r>
            <w:r>
              <w:rPr>
                <w:rFonts w:ascii="Times New Roman"/>
                <w:b w:val="false"/>
                <w:i w:val="false"/>
                <w:color w:val="000000"/>
                <w:sz w:val="20"/>
              </w:rPr>
              <w:t>
</w:t>
            </w:r>
            <w:r>
              <w:rPr>
                <w:rFonts w:ascii="Times New Roman"/>
                <w:b w:val="false"/>
                <w:i w:val="false"/>
                <w:color w:val="000000"/>
                <w:sz w:val="20"/>
              </w:rPr>
              <w:t>Затраты на охотохозяйственные мероприятия (без затрат строки 7)</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аңдарды қосымша азықтандыруға арналған жемді дайындауға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заготовку кормов для подкормки диких животных</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Биотехникалық құрылыстарды (жасау) құруға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устройство биотехнических сооружений</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аңдарға пайдаланатын жерге азықты жеткізуге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доставку кормов диким животным в угодья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шаруашылығы құрылысына жұмсалған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внутрихозяйственное устройство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құруға және аңшылық экономикалық зерттеуге жұмсалған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охотоустройство и охотоэкономическое обследование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аңдарды сақтап қалу және ұдайы өсірудің өзге де биотехникалық іс-шараларға жұмсалған шығындар</w:t>
            </w:r>
            <w:r>
              <w:br/>
            </w:r>
            <w:r>
              <w:rPr>
                <w:rFonts w:ascii="Times New Roman"/>
                <w:b w:val="false"/>
                <w:i w:val="false"/>
                <w:color w:val="000000"/>
                <w:sz w:val="20"/>
              </w:rPr>
              <w:t>
</w:t>
            </w:r>
            <w:r>
              <w:rPr>
                <w:rFonts w:ascii="Times New Roman"/>
                <w:b w:val="false"/>
                <w:i w:val="false"/>
                <w:color w:val="000000"/>
                <w:sz w:val="20"/>
              </w:rPr>
              <w:t>Затраты на прочие биотехнические мероприятия по сохранению и воспроизводству диких животных</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 аңшылық шаруашылығын жүргізуге жұмсалған шығындар түрлерінің анықтамалығы</w:t>
      </w:r>
      <w:r>
        <w:br/>
      </w:r>
      <w:r>
        <w:rPr>
          <w:rFonts w:ascii="Times New Roman"/>
          <w:b w:val="false"/>
          <w:i w:val="false"/>
          <w:color w:val="000000"/>
          <w:sz w:val="28"/>
        </w:rPr>
        <w:t>
      </w:t>
      </w:r>
      <w:r>
        <w:rPr>
          <w:rFonts w:ascii="Times New Roman"/>
          <w:b w:val="false"/>
          <w:i w:val="false"/>
          <w:color w:val="000000"/>
          <w:sz w:val="28"/>
        </w:rPr>
        <w:t>справочник видов затрат на ведение охотничьего хозяйства</w:t>
      </w:r>
    </w:p>
    <w:p>
      <w:pPr>
        <w:spacing w:after="0"/>
        <w:ind w:left="0"/>
        <w:jc w:val="both"/>
      </w:pPr>
      <w:r>
        <w:rPr>
          <w:rFonts w:ascii="Times New Roman"/>
          <w:b w:val="false"/>
          <w:i w:val="false"/>
          <w:color w:val="000000"/>
          <w:sz w:val="28"/>
        </w:rPr>
        <w:t>      </w:t>
      </w:r>
      <w:r>
        <w:rPr>
          <w:rFonts w:ascii="Times New Roman"/>
          <w:b/>
          <w:i w:val="false"/>
          <w:color w:val="000000"/>
          <w:sz w:val="28"/>
        </w:rPr>
        <w:t>4.1 Заңнамада тыйым салынбаған гранттарды</w:t>
      </w:r>
      <w:r>
        <w:br/>
      </w:r>
      <w:r>
        <w:rPr>
          <w:rFonts w:ascii="Times New Roman"/>
          <w:b w:val="false"/>
          <w:i w:val="false"/>
          <w:color w:val="000000"/>
          <w:sz w:val="28"/>
        </w:rPr>
        <w:t>
</w:t>
      </w:r>
      <w:r>
        <w:rPr>
          <w:rFonts w:ascii="Times New Roman"/>
          <w:b/>
          <w:i w:val="false"/>
          <w:color w:val="000000"/>
          <w:sz w:val="28"/>
        </w:rPr>
        <w:t>      және басқа да қаражатты тарту есебінен</w:t>
      </w:r>
      <w:r>
        <w:br/>
      </w:r>
      <w:r>
        <w:rPr>
          <w:rFonts w:ascii="Times New Roman"/>
          <w:b w:val="false"/>
          <w:i w:val="false"/>
          <w:color w:val="000000"/>
          <w:sz w:val="28"/>
        </w:rPr>
        <w:t>
</w:t>
      </w:r>
      <w:r>
        <w:rPr>
          <w:rFonts w:ascii="Times New Roman"/>
          <w:b/>
          <w:i w:val="false"/>
          <w:color w:val="000000"/>
          <w:sz w:val="28"/>
        </w:rPr>
        <w:t>      аңшылық шаруашылығын жүргізуге жұмсалған ______________</w:t>
      </w:r>
      <w:r>
        <w:br/>
      </w:r>
      <w:r>
        <w:rPr>
          <w:rFonts w:ascii="Times New Roman"/>
          <w:b w:val="false"/>
          <w:i w:val="false"/>
          <w:color w:val="000000"/>
          <w:sz w:val="28"/>
        </w:rPr>
        <w:t>
</w:t>
      </w:r>
      <w:r>
        <w:rPr>
          <w:rFonts w:ascii="Times New Roman"/>
          <w:b/>
          <w:i w:val="false"/>
          <w:color w:val="000000"/>
          <w:sz w:val="28"/>
        </w:rPr>
        <w:t>      шығындар туралы мәліметтерді            |______________|</w:t>
      </w:r>
      <w:r>
        <w:br/>
      </w:r>
      <w:r>
        <w:rPr>
          <w:rFonts w:ascii="Times New Roman"/>
          <w:b w:val="false"/>
          <w:i w:val="false"/>
          <w:color w:val="000000"/>
          <w:sz w:val="28"/>
        </w:rPr>
        <w:t>
</w:t>
      </w:r>
      <w:r>
        <w:rPr>
          <w:rFonts w:ascii="Times New Roman"/>
          <w:b/>
          <w:i w:val="false"/>
          <w:color w:val="000000"/>
          <w:sz w:val="28"/>
        </w:rPr>
        <w:t>      көрсетіңіз, мың тенге</w:t>
      </w:r>
      <w:r>
        <w:br/>
      </w:r>
      <w:r>
        <w:rPr>
          <w:rFonts w:ascii="Times New Roman"/>
          <w:b w:val="false"/>
          <w:i w:val="false"/>
          <w:color w:val="000000"/>
          <w:sz w:val="28"/>
        </w:rPr>
        <w:t>
      Укажите сведения о затратах на ведение</w:t>
      </w:r>
      <w:r>
        <w:br/>
      </w:r>
      <w:r>
        <w:rPr>
          <w:rFonts w:ascii="Times New Roman"/>
          <w:b w:val="false"/>
          <w:i w:val="false"/>
          <w:color w:val="000000"/>
          <w:sz w:val="28"/>
        </w:rPr>
        <w:t>
      охотничьего хозяйства за счет привлечения</w:t>
      </w:r>
      <w:r>
        <w:br/>
      </w:r>
      <w:r>
        <w:rPr>
          <w:rFonts w:ascii="Times New Roman"/>
          <w:b w:val="false"/>
          <w:i w:val="false"/>
          <w:color w:val="000000"/>
          <w:sz w:val="28"/>
        </w:rPr>
        <w:t>
      грантов и других средств, не запрещенных</w:t>
      </w:r>
      <w:r>
        <w:br/>
      </w:r>
      <w:r>
        <w:rPr>
          <w:rFonts w:ascii="Times New Roman"/>
          <w:b w:val="false"/>
          <w:i w:val="false"/>
          <w:color w:val="000000"/>
          <w:sz w:val="28"/>
        </w:rPr>
        <w:t>
      законодательством, тысяч тенге</w:t>
      </w:r>
    </w:p>
    <w:p>
      <w:pPr>
        <w:spacing w:after="0"/>
        <w:ind w:left="0"/>
        <w:jc w:val="both"/>
      </w:pPr>
      <w:r>
        <w:rPr>
          <w:rFonts w:ascii="Times New Roman"/>
          <w:b/>
          <w:i w:val="false"/>
          <w:color w:val="000000"/>
          <w:sz w:val="28"/>
        </w:rPr>
        <w:t>      5. Аңшылық шаруашылығы қызметінің</w:t>
      </w:r>
      <w:r>
        <w:br/>
      </w:r>
      <w:r>
        <w:rPr>
          <w:rFonts w:ascii="Times New Roman"/>
          <w:b w:val="false"/>
          <w:i w:val="false"/>
          <w:color w:val="000000"/>
          <w:sz w:val="28"/>
        </w:rPr>
        <w:t>
</w:t>
      </w:r>
      <w:r>
        <w:rPr>
          <w:rFonts w:ascii="Times New Roman"/>
          <w:b/>
          <w:i w:val="false"/>
          <w:color w:val="000000"/>
          <w:sz w:val="28"/>
        </w:rPr>
        <w:t>      нәтижелері туралы мәліметтерді көрсетіңіз</w:t>
      </w:r>
      <w:r>
        <w:br/>
      </w:r>
      <w:r>
        <w:rPr>
          <w:rFonts w:ascii="Times New Roman"/>
          <w:b w:val="false"/>
          <w:i w:val="false"/>
          <w:color w:val="000000"/>
          <w:sz w:val="28"/>
        </w:rPr>
        <w:t>
      Укажите сведения о результатах охото хозяйственной</w:t>
      </w:r>
      <w:r>
        <w:br/>
      </w:r>
      <w:r>
        <w:rPr>
          <w:rFonts w:ascii="Times New Roman"/>
          <w:b w:val="false"/>
          <w:i w:val="false"/>
          <w:color w:val="000000"/>
          <w:sz w:val="28"/>
        </w:rPr>
        <w:t>
      деятельности</w:t>
      </w:r>
    </w:p>
    <w:p>
      <w:pPr>
        <w:spacing w:after="0"/>
        <w:ind w:left="0"/>
        <w:jc w:val="both"/>
      </w:pPr>
      <w:r>
        <w:rPr>
          <w:rFonts w:ascii="Times New Roman"/>
          <w:b/>
          <w:i w:val="false"/>
          <w:color w:val="000000"/>
          <w:sz w:val="28"/>
        </w:rPr>
        <w:t>      5.1 Аңшылық шаруашылығы қызметінен</w:t>
      </w:r>
      <w:r>
        <w:br/>
      </w:r>
      <w:r>
        <w:rPr>
          <w:rFonts w:ascii="Times New Roman"/>
          <w:b w:val="false"/>
          <w:i w:val="false"/>
          <w:color w:val="000000"/>
          <w:sz w:val="28"/>
        </w:rPr>
        <w:t>
</w:t>
      </w:r>
      <w:r>
        <w:rPr>
          <w:rFonts w:ascii="Times New Roman"/>
          <w:b/>
          <w:i w:val="false"/>
          <w:color w:val="000000"/>
          <w:sz w:val="28"/>
        </w:rPr>
        <w:t>      түскен табыс туралы мәліметтерді көрсетіңіз,</w:t>
      </w:r>
      <w:r>
        <w:br/>
      </w:r>
      <w:r>
        <w:rPr>
          <w:rFonts w:ascii="Times New Roman"/>
          <w:b w:val="false"/>
          <w:i w:val="false"/>
          <w:color w:val="000000"/>
          <w:sz w:val="28"/>
        </w:rPr>
        <w:t>
</w:t>
      </w:r>
      <w:r>
        <w:rPr>
          <w:rFonts w:ascii="Times New Roman"/>
          <w:b/>
          <w:i w:val="false"/>
          <w:color w:val="000000"/>
          <w:sz w:val="28"/>
        </w:rPr>
        <w:t>      мың тенге</w:t>
      </w:r>
      <w:r>
        <w:br/>
      </w:r>
      <w:r>
        <w:rPr>
          <w:rFonts w:ascii="Times New Roman"/>
          <w:b w:val="false"/>
          <w:i w:val="false"/>
          <w:color w:val="000000"/>
          <w:sz w:val="28"/>
        </w:rPr>
        <w:t>
      Укажите сведения о доходах от охото хозяйственной</w:t>
      </w:r>
      <w:r>
        <w:br/>
      </w:r>
      <w:r>
        <w:rPr>
          <w:rFonts w:ascii="Times New Roman"/>
          <w:b w:val="false"/>
          <w:i w:val="false"/>
          <w:color w:val="000000"/>
          <w:sz w:val="28"/>
        </w:rPr>
        <w:t>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9182"/>
        <w:gridCol w:w="2408"/>
      </w:tblGrid>
      <w:tr>
        <w:trPr>
          <w:trHeight w:val="165"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За отчетный год</w:t>
            </w:r>
          </w:p>
        </w:tc>
      </w:tr>
      <w:tr>
        <w:trPr>
          <w:trHeight w:val="165"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Бекітілген аңшылық жерлерде аңшылық жасауға азаматтарға жолдамалар өткізуден түскені</w:t>
            </w:r>
            <w:r>
              <w:br/>
            </w:r>
            <w:r>
              <w:rPr>
                <w:rFonts w:ascii="Times New Roman"/>
                <w:b w:val="false"/>
                <w:i w:val="false"/>
                <w:color w:val="000000"/>
                <w:sz w:val="20"/>
              </w:rPr>
              <w:t>
</w:t>
            </w:r>
            <w:r>
              <w:rPr>
                <w:rFonts w:ascii="Times New Roman"/>
                <w:b w:val="false"/>
                <w:i w:val="false"/>
                <w:color w:val="000000"/>
                <w:sz w:val="20"/>
              </w:rPr>
              <w:t>От реализации путевок на производство охоты в закрепленных охотничьих угодьях</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 аулау кезінде азаматтарға көрсетілген қызметтерден түскені</w:t>
            </w:r>
            <w:r>
              <w:br/>
            </w:r>
            <w:r>
              <w:rPr>
                <w:rFonts w:ascii="Times New Roman"/>
                <w:b w:val="false"/>
                <w:i w:val="false"/>
                <w:color w:val="000000"/>
                <w:sz w:val="20"/>
              </w:rPr>
              <w:t>
</w:t>
            </w:r>
            <w:r>
              <w:rPr>
                <w:rFonts w:ascii="Times New Roman"/>
                <w:b w:val="false"/>
                <w:i w:val="false"/>
                <w:color w:val="000000"/>
                <w:sz w:val="20"/>
              </w:rPr>
              <w:t xml:space="preserve">От услуг, оказанных гражданам при производстве охоты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табыстар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5.2 Аңшылық өнімін өткізу туралы мәліметтерді көрсетіңіз</w:t>
      </w:r>
      <w:r>
        <w:br/>
      </w:r>
      <w:r>
        <w:rPr>
          <w:rFonts w:ascii="Times New Roman"/>
          <w:b w:val="false"/>
          <w:i w:val="false"/>
          <w:color w:val="000000"/>
          <w:sz w:val="28"/>
        </w:rPr>
        <w:t>
      Укажите сведения о реализации продукции охоты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6"/>
        <w:gridCol w:w="2139"/>
        <w:gridCol w:w="1746"/>
        <w:gridCol w:w="2429"/>
      </w:tblGrid>
      <w:tr>
        <w:trPr>
          <w:trHeight w:val="30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АӨТА бойынша коды</w:t>
            </w:r>
            <w:r>
              <w:br/>
            </w:r>
            <w:r>
              <w:rPr>
                <w:rFonts w:ascii="Times New Roman"/>
                <w:b w:val="false"/>
                <w:i w:val="false"/>
                <w:color w:val="000000"/>
                <w:sz w:val="20"/>
              </w:rPr>
              <w:t>
</w:t>
            </w:r>
            <w:r>
              <w:rPr>
                <w:rFonts w:ascii="Times New Roman"/>
                <w:b w:val="false"/>
                <w:i w:val="false"/>
                <w:color w:val="000000"/>
                <w:sz w:val="20"/>
              </w:rPr>
              <w:t>Код по СВПО</w:t>
            </w:r>
            <w:r>
              <w:rPr>
                <w:rFonts w:ascii="Times New Roman"/>
                <w:b w:val="false"/>
                <w:i w:val="false"/>
                <w:color w:val="000000"/>
                <w:vertAlign w:val="superscript"/>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rPr>
                <w:rFonts w:ascii="Times New Roman"/>
                <w:b w:val="false"/>
                <w:i w:val="false"/>
                <w:color w:val="000000"/>
                <w:sz w:val="20"/>
              </w:rPr>
              <w:t>Количество</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 мың тенге</w:t>
            </w:r>
            <w:r>
              <w:br/>
            </w:r>
            <w:r>
              <w:rPr>
                <w:rFonts w:ascii="Times New Roman"/>
                <w:b w:val="false"/>
                <w:i w:val="false"/>
                <w:color w:val="000000"/>
                <w:sz w:val="20"/>
              </w:rPr>
              <w:t>
</w:t>
            </w:r>
            <w:r>
              <w:rPr>
                <w:rFonts w:ascii="Times New Roman"/>
                <w:b w:val="false"/>
                <w:i w:val="false"/>
                <w:color w:val="000000"/>
                <w:sz w:val="20"/>
              </w:rPr>
              <w:t>Доход, тысяч тенге</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Бағалы аң терісі, терілер, дана</w:t>
            </w:r>
            <w:r>
              <w:br/>
            </w:r>
            <w:r>
              <w:rPr>
                <w:rFonts w:ascii="Times New Roman"/>
                <w:b w:val="false"/>
                <w:i w:val="false"/>
                <w:color w:val="000000"/>
                <w:sz w:val="20"/>
              </w:rPr>
              <w:t>
</w:t>
            </w:r>
            <w:r>
              <w:rPr>
                <w:rFonts w:ascii="Times New Roman"/>
                <w:b w:val="false"/>
                <w:i w:val="false"/>
                <w:color w:val="000000"/>
                <w:sz w:val="20"/>
              </w:rPr>
              <w:t>Пушнина, шкурки, штук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Тұяқты жабайы жануарлардың еті, килограмм</w:t>
            </w:r>
            <w:r>
              <w:br/>
            </w:r>
            <w:r>
              <w:rPr>
                <w:rFonts w:ascii="Times New Roman"/>
                <w:b w:val="false"/>
                <w:i w:val="false"/>
                <w:color w:val="000000"/>
                <w:sz w:val="20"/>
              </w:rPr>
              <w:t>
</w:t>
            </w:r>
            <w:r>
              <w:rPr>
                <w:rFonts w:ascii="Times New Roman"/>
                <w:b w:val="false"/>
                <w:i w:val="false"/>
                <w:color w:val="000000"/>
                <w:sz w:val="20"/>
              </w:rPr>
              <w:t>Мясо диких копытных животных, килограмм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жануарлардың майы, килограмм</w:t>
            </w:r>
            <w:r>
              <w:br/>
            </w:r>
            <w:r>
              <w:rPr>
                <w:rFonts w:ascii="Times New Roman"/>
                <w:b w:val="false"/>
                <w:i w:val="false"/>
                <w:color w:val="000000"/>
                <w:sz w:val="20"/>
              </w:rPr>
              <w:t>
</w:t>
            </w:r>
            <w:r>
              <w:rPr>
                <w:rFonts w:ascii="Times New Roman"/>
                <w:b w:val="false"/>
                <w:i w:val="false"/>
                <w:color w:val="000000"/>
                <w:sz w:val="20"/>
              </w:rPr>
              <w:t>Жир диких животных, килограмм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Жануарлардың өті және мускусы, килограмм</w:t>
            </w:r>
            <w:r>
              <w:br/>
            </w:r>
            <w:r>
              <w:rPr>
                <w:rFonts w:ascii="Times New Roman"/>
                <w:b w:val="false"/>
                <w:i w:val="false"/>
                <w:color w:val="000000"/>
                <w:sz w:val="20"/>
              </w:rPr>
              <w:t>
</w:t>
            </w:r>
            <w:r>
              <w:rPr>
                <w:rFonts w:ascii="Times New Roman"/>
                <w:b w:val="false"/>
                <w:i w:val="false"/>
                <w:color w:val="000000"/>
                <w:sz w:val="20"/>
              </w:rPr>
              <w:t>Желчь и мускус животных, килограмм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Бұланның, бұғының, сібір тау ешкісінің мүйіздері, килограмм</w:t>
            </w:r>
            <w:r>
              <w:br/>
            </w:r>
            <w:r>
              <w:rPr>
                <w:rFonts w:ascii="Times New Roman"/>
                <w:b w:val="false"/>
                <w:i w:val="false"/>
                <w:color w:val="000000"/>
                <w:sz w:val="20"/>
              </w:rPr>
              <w:t>
</w:t>
            </w:r>
            <w:r>
              <w:rPr>
                <w:rFonts w:ascii="Times New Roman"/>
                <w:b w:val="false"/>
                <w:i w:val="false"/>
                <w:color w:val="000000"/>
                <w:sz w:val="20"/>
              </w:rPr>
              <w:t>Рога лося, оленей, сибирского горного козла, килограмм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Маралдардың панталары (мүйізі), килограмм</w:t>
            </w:r>
            <w:r>
              <w:br/>
            </w:r>
            <w:r>
              <w:rPr>
                <w:rFonts w:ascii="Times New Roman"/>
                <w:b w:val="false"/>
                <w:i w:val="false"/>
                <w:color w:val="000000"/>
                <w:sz w:val="20"/>
              </w:rPr>
              <w:t>
</w:t>
            </w:r>
            <w:r>
              <w:rPr>
                <w:rFonts w:ascii="Times New Roman"/>
                <w:b w:val="false"/>
                <w:i w:val="false"/>
                <w:color w:val="000000"/>
                <w:sz w:val="20"/>
              </w:rPr>
              <w:t>Панты маралов, килограмм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аңшылық өнімі</w:t>
            </w:r>
            <w:r>
              <w:br/>
            </w:r>
            <w:r>
              <w:rPr>
                <w:rFonts w:ascii="Times New Roman"/>
                <w:b w:val="false"/>
                <w:i w:val="false"/>
                <w:color w:val="000000"/>
                <w:sz w:val="20"/>
              </w:rPr>
              <w:t>
</w:t>
            </w:r>
            <w:r>
              <w:rPr>
                <w:rFonts w:ascii="Times New Roman"/>
                <w:b w:val="false"/>
                <w:i w:val="false"/>
                <w:color w:val="000000"/>
                <w:sz w:val="20"/>
              </w:rPr>
              <w:t>Прочая продукция охоты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4</w:t>
      </w:r>
      <w:r>
        <w:rPr>
          <w:rFonts w:ascii="Times New Roman"/>
          <w:b/>
          <w:i w:val="false"/>
          <w:color w:val="000000"/>
          <w:sz w:val="28"/>
        </w:rPr>
        <w:t xml:space="preserve"> - аңшылық өнімі түрлерінің анықтамалығы</w:t>
      </w:r>
      <w:r>
        <w:br/>
      </w:r>
      <w:r>
        <w:rPr>
          <w:rFonts w:ascii="Times New Roman"/>
          <w:b w:val="false"/>
          <w:i w:val="false"/>
          <w:color w:val="000000"/>
          <w:sz w:val="28"/>
        </w:rPr>
        <w:t>
      </w:t>
      </w:r>
      <w:r>
        <w:rPr>
          <w:rFonts w:ascii="Times New Roman"/>
          <w:b w:val="false"/>
          <w:i w:val="false"/>
          <w:color w:val="000000"/>
          <w:sz w:val="28"/>
        </w:rPr>
        <w:t>справочник видов продукции охоты</w:t>
      </w:r>
    </w:p>
    <w:p>
      <w:pPr>
        <w:spacing w:after="0"/>
        <w:ind w:left="0"/>
        <w:jc w:val="both"/>
      </w:pPr>
      <w:r>
        <w:rPr>
          <w:rFonts w:ascii="Times New Roman"/>
          <w:b w:val="false"/>
          <w:i w:val="false"/>
          <w:color w:val="000000"/>
          <w:sz w:val="28"/>
        </w:rPr>
        <w:t>      </w:t>
      </w:r>
      <w:r>
        <w:rPr>
          <w:rFonts w:ascii="Times New Roman"/>
          <w:b/>
          <w:i w:val="false"/>
          <w:color w:val="000000"/>
          <w:sz w:val="28"/>
        </w:rPr>
        <w:t>6. Аңшылыққа пайдаланатын жерлердің алаңы туралы</w:t>
      </w:r>
      <w:r>
        <w:br/>
      </w:r>
      <w:r>
        <w:rPr>
          <w:rFonts w:ascii="Times New Roman"/>
          <w:b w:val="false"/>
          <w:i w:val="false"/>
          <w:color w:val="000000"/>
          <w:sz w:val="28"/>
        </w:rPr>
        <w:t>
</w:t>
      </w:r>
      <w:r>
        <w:rPr>
          <w:rFonts w:ascii="Times New Roman"/>
          <w:b/>
          <w:i w:val="false"/>
          <w:color w:val="000000"/>
          <w:sz w:val="28"/>
        </w:rPr>
        <w:t>      мәліметтерді көрсетіңіз, мың гектар</w:t>
      </w:r>
      <w:r>
        <w:br/>
      </w:r>
      <w:r>
        <w:rPr>
          <w:rFonts w:ascii="Times New Roman"/>
          <w:b w:val="false"/>
          <w:i w:val="false"/>
          <w:color w:val="000000"/>
          <w:sz w:val="28"/>
        </w:rPr>
        <w:t>
      Укажите сведения о площади охотничьих угодий, тысяч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9196"/>
        <w:gridCol w:w="2412"/>
      </w:tblGrid>
      <w:tr>
        <w:trPr>
          <w:trHeight w:val="27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алқаптардың аң аулау шаруашылығына бекітілген алаңы</w:t>
            </w:r>
            <w:r>
              <w:br/>
            </w:r>
            <w:r>
              <w:rPr>
                <w:rFonts w:ascii="Times New Roman"/>
                <w:b w:val="false"/>
                <w:i w:val="false"/>
                <w:color w:val="000000"/>
                <w:sz w:val="20"/>
              </w:rPr>
              <w:t>
</w:t>
            </w:r>
            <w:r>
              <w:rPr>
                <w:rFonts w:ascii="Times New Roman"/>
                <w:b w:val="false"/>
                <w:i w:val="false"/>
                <w:color w:val="000000"/>
                <w:sz w:val="20"/>
              </w:rPr>
              <w:t>Площадь закрепленных охотничьих угодий за охотничьими хозяйствами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шаруашылығы аңшылық құрылыстармен қамтылған аңшылық алқаптардың бекітілген алаңы</w:t>
            </w:r>
            <w:r>
              <w:br/>
            </w:r>
            <w:r>
              <w:rPr>
                <w:rFonts w:ascii="Times New Roman"/>
                <w:b w:val="false"/>
                <w:i w:val="false"/>
                <w:color w:val="000000"/>
                <w:sz w:val="20"/>
              </w:rPr>
              <w:t>
</w:t>
            </w:r>
            <w:r>
              <w:rPr>
                <w:rFonts w:ascii="Times New Roman"/>
                <w:b w:val="false"/>
                <w:i w:val="false"/>
                <w:color w:val="000000"/>
                <w:sz w:val="20"/>
              </w:rPr>
              <w:t xml:space="preserve">Площадь закрепленных охотничьих угодий, охваченных внутрихозяйственным охотоустройством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аңдардың саны есептелген аңшылық алқаптардың алаңы</w:t>
            </w:r>
            <w:r>
              <w:br/>
            </w:r>
            <w:r>
              <w:rPr>
                <w:rFonts w:ascii="Times New Roman"/>
                <w:b w:val="false"/>
                <w:i w:val="false"/>
                <w:color w:val="000000"/>
                <w:sz w:val="20"/>
              </w:rPr>
              <w:t>
</w:t>
            </w:r>
            <w:r>
              <w:rPr>
                <w:rFonts w:ascii="Times New Roman"/>
                <w:b w:val="false"/>
                <w:i w:val="false"/>
                <w:color w:val="000000"/>
                <w:sz w:val="20"/>
              </w:rPr>
              <w:t xml:space="preserve">Площадь охотничьих угодий, на которой проведен учет численности диких животных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кәсіпкерлердің аңшылық және атып алу жүргізілген алаңы</w:t>
            </w:r>
            <w:r>
              <w:br/>
            </w:r>
            <w:r>
              <w:rPr>
                <w:rFonts w:ascii="Times New Roman"/>
                <w:b w:val="false"/>
                <w:i w:val="false"/>
                <w:color w:val="000000"/>
                <w:sz w:val="20"/>
              </w:rPr>
              <w:t>
</w:t>
            </w:r>
            <w:r>
              <w:rPr>
                <w:rFonts w:ascii="Times New Roman"/>
                <w:b w:val="false"/>
                <w:i w:val="false"/>
                <w:color w:val="000000"/>
                <w:sz w:val="20"/>
              </w:rPr>
              <w:t>Площадь, на которой проводилась охота и отстрел индивидуальными предпринимателями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Қызметкерлер саны туралы мәліметтерді көрсетіңіз, адам</w:t>
      </w:r>
      <w:r>
        <w:br/>
      </w:r>
      <w:r>
        <w:rPr>
          <w:rFonts w:ascii="Times New Roman"/>
          <w:b w:val="false"/>
          <w:i w:val="false"/>
          <w:color w:val="000000"/>
          <w:sz w:val="28"/>
        </w:rPr>
        <w:t>
      Укажите сведения о численности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9319"/>
        <w:gridCol w:w="2207"/>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w:t>
            </w:r>
            <w:r>
              <w:rPr>
                <w:rFonts w:ascii="Times New Roman"/>
                <w:b w:val="false"/>
                <w:i w:val="false"/>
                <w:color w:val="000000"/>
                <w:sz w:val="20"/>
              </w:rPr>
              <w:t>За отчетный год</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 әлемін қорғау жөніндегі қорықшы қызметі қызметкерлерінің тізімі бойынша тіркелгені</w:t>
            </w:r>
            <w:r>
              <w:br/>
            </w:r>
            <w:r>
              <w:rPr>
                <w:rFonts w:ascii="Times New Roman"/>
                <w:b w:val="false"/>
                <w:i w:val="false"/>
                <w:color w:val="000000"/>
                <w:sz w:val="20"/>
              </w:rPr>
              <w:t>
</w:t>
            </w:r>
            <w:r>
              <w:rPr>
                <w:rFonts w:ascii="Times New Roman"/>
                <w:b w:val="false"/>
                <w:i w:val="false"/>
                <w:color w:val="000000"/>
                <w:sz w:val="20"/>
              </w:rPr>
              <w:t>Состоящих в списке работников егерской службы по охране животного мира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шаруашылығында аңшылық жүргізетін қызметкерлердің тізімі бойынша тіркелгені</w:t>
            </w:r>
            <w:r>
              <w:br/>
            </w:r>
            <w:r>
              <w:rPr>
                <w:rFonts w:ascii="Times New Roman"/>
                <w:b w:val="false"/>
                <w:i w:val="false"/>
                <w:color w:val="000000"/>
                <w:sz w:val="20"/>
              </w:rPr>
              <w:t>
</w:t>
            </w:r>
            <w:r>
              <w:rPr>
                <w:rFonts w:ascii="Times New Roman"/>
                <w:b w:val="false"/>
                <w:i w:val="false"/>
                <w:color w:val="000000"/>
                <w:sz w:val="20"/>
              </w:rPr>
              <w:t>Состоящих в списке охотоведов, занятых в охотничьем хозяйстве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шаруашылығында штаттағы қорықшылар тізімі бойынша тіркелгені</w:t>
            </w:r>
            <w:r>
              <w:br/>
            </w:r>
            <w:r>
              <w:rPr>
                <w:rFonts w:ascii="Times New Roman"/>
                <w:b w:val="false"/>
                <w:i w:val="false"/>
                <w:color w:val="000000"/>
                <w:sz w:val="20"/>
              </w:rPr>
              <w:t>
</w:t>
            </w:r>
            <w:r>
              <w:rPr>
                <w:rFonts w:ascii="Times New Roman"/>
                <w:b w:val="false"/>
                <w:i w:val="false"/>
                <w:color w:val="000000"/>
                <w:sz w:val="20"/>
              </w:rPr>
              <w:t>Состоящих в списке штатных егерей, занятых в охотничьем хозяйстве</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шаруашылығында штаттағы кәсіпшілік аңшылартізімі бойынша тіркелгені</w:t>
            </w:r>
            <w:r>
              <w:br/>
            </w:r>
            <w:r>
              <w:rPr>
                <w:rFonts w:ascii="Times New Roman"/>
                <w:b w:val="false"/>
                <w:i w:val="false"/>
                <w:color w:val="000000"/>
                <w:sz w:val="20"/>
              </w:rPr>
              <w:t>
</w:t>
            </w:r>
            <w:r>
              <w:rPr>
                <w:rFonts w:ascii="Times New Roman"/>
                <w:b w:val="false"/>
                <w:i w:val="false"/>
                <w:color w:val="000000"/>
                <w:sz w:val="20"/>
              </w:rPr>
              <w:t>Состоящих в списке штатных охотников промысловиков, занятых в охотничьем хозяйстве</w:t>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аңшылық шаруашылығында өзге де кәсіпшілік аңшылар тізімі бойынша тіркелгені</w:t>
            </w:r>
            <w:r>
              <w:br/>
            </w:r>
            <w:r>
              <w:rPr>
                <w:rFonts w:ascii="Times New Roman"/>
                <w:b w:val="false"/>
                <w:i w:val="false"/>
                <w:color w:val="000000"/>
                <w:sz w:val="20"/>
              </w:rPr>
              <w:t>
</w:t>
            </w:r>
            <w:r>
              <w:rPr>
                <w:rFonts w:ascii="Times New Roman"/>
                <w:b w:val="false"/>
                <w:i w:val="false"/>
                <w:color w:val="000000"/>
                <w:sz w:val="20"/>
              </w:rPr>
              <w:t xml:space="preserve">Состоящих в списке прочих охотников промысловиков, занятых в охотничьем хозяйстве на конец отчетного года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қызметкерлер</w:t>
            </w:r>
            <w:r>
              <w:br/>
            </w:r>
            <w:r>
              <w:rPr>
                <w:rFonts w:ascii="Times New Roman"/>
                <w:b w:val="false"/>
                <w:i w:val="false"/>
                <w:color w:val="000000"/>
                <w:sz w:val="20"/>
              </w:rPr>
              <w:t>
</w:t>
            </w:r>
            <w:r>
              <w:rPr>
                <w:rFonts w:ascii="Times New Roman"/>
                <w:b w:val="false"/>
                <w:i w:val="false"/>
                <w:color w:val="000000"/>
                <w:sz w:val="20"/>
              </w:rPr>
              <w:t>Прочие работники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Аңшылық еткен аңшылар саны (шетел аңшыларсыз)</w:t>
            </w:r>
            <w:r>
              <w:br/>
            </w:r>
            <w:r>
              <w:rPr>
                <w:rFonts w:ascii="Times New Roman"/>
                <w:b w:val="false"/>
                <w:i w:val="false"/>
                <w:color w:val="000000"/>
                <w:sz w:val="20"/>
              </w:rPr>
              <w:t>
</w:t>
            </w:r>
            <w:r>
              <w:rPr>
                <w:rFonts w:ascii="Times New Roman"/>
                <w:b w:val="false"/>
                <w:i w:val="false"/>
                <w:color w:val="000000"/>
                <w:sz w:val="20"/>
              </w:rPr>
              <w:t>Численность охотников, производивших охоту (без иностранных охотников)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аңшылары</w:t>
            </w:r>
            <w:r>
              <w:br/>
            </w:r>
            <w:r>
              <w:rPr>
                <w:rFonts w:ascii="Times New Roman"/>
                <w:b w:val="false"/>
                <w:i w:val="false"/>
                <w:color w:val="000000"/>
                <w:sz w:val="20"/>
              </w:rPr>
              <w:t>
</w:t>
            </w:r>
            <w:r>
              <w:rPr>
                <w:rFonts w:ascii="Times New Roman"/>
                <w:b w:val="false"/>
                <w:i w:val="false"/>
                <w:color w:val="000000"/>
                <w:sz w:val="20"/>
              </w:rPr>
              <w:t>Иностранных охотников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Көліктің, байланыс құралдарының және қорықшы</w:t>
      </w:r>
      <w:r>
        <w:br/>
      </w:r>
      <w:r>
        <w:rPr>
          <w:rFonts w:ascii="Times New Roman"/>
          <w:b w:val="false"/>
          <w:i w:val="false"/>
          <w:color w:val="000000"/>
          <w:sz w:val="28"/>
        </w:rPr>
        <w:t>
</w:t>
      </w:r>
      <w:r>
        <w:rPr>
          <w:rFonts w:ascii="Times New Roman"/>
          <w:b/>
          <w:i w:val="false"/>
          <w:color w:val="000000"/>
          <w:sz w:val="28"/>
        </w:rPr>
        <w:t>      кордондардың қолда бары туралы мәліметтерді көрсетіңіз,</w:t>
      </w:r>
      <w:r>
        <w:br/>
      </w:r>
      <w:r>
        <w:rPr>
          <w:rFonts w:ascii="Times New Roman"/>
          <w:b w:val="false"/>
          <w:i w:val="false"/>
          <w:color w:val="000000"/>
          <w:sz w:val="28"/>
        </w:rPr>
        <w:t>
</w:t>
      </w:r>
      <w:r>
        <w:rPr>
          <w:rFonts w:ascii="Times New Roman"/>
          <w:b/>
          <w:i w:val="false"/>
          <w:color w:val="000000"/>
          <w:sz w:val="28"/>
        </w:rPr>
        <w:t>      бірлік</w:t>
      </w:r>
      <w:r>
        <w:br/>
      </w:r>
      <w:r>
        <w:rPr>
          <w:rFonts w:ascii="Times New Roman"/>
          <w:b w:val="false"/>
          <w:i w:val="false"/>
          <w:color w:val="000000"/>
          <w:sz w:val="28"/>
        </w:rPr>
        <w:t>
      Укажите сведения о наличии транспорта, средств связи и егерских</w:t>
      </w:r>
      <w:r>
        <w:br/>
      </w:r>
      <w:r>
        <w:rPr>
          <w:rFonts w:ascii="Times New Roman"/>
          <w:b w:val="false"/>
          <w:i w:val="false"/>
          <w:color w:val="000000"/>
          <w:sz w:val="28"/>
        </w:rPr>
        <w:t>
      кордонов,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8991"/>
        <w:gridCol w:w="2597"/>
      </w:tblGrid>
      <w:tr>
        <w:trPr>
          <w:trHeight w:val="25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w:t>
            </w:r>
            <w:r>
              <w:br/>
            </w:r>
            <w:r>
              <w:rPr>
                <w:rFonts w:ascii="Times New Roman"/>
                <w:b w:val="false"/>
                <w:i w:val="false"/>
                <w:color w:val="000000"/>
                <w:sz w:val="20"/>
              </w:rPr>
              <w:t xml:space="preserve">
Автомобили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Тракторлар</w:t>
            </w:r>
            <w:r>
              <w:br/>
            </w:r>
            <w:r>
              <w:rPr>
                <w:rFonts w:ascii="Times New Roman"/>
                <w:b w:val="false"/>
                <w:i w:val="false"/>
                <w:color w:val="000000"/>
                <w:sz w:val="20"/>
              </w:rPr>
              <w:t>
Трактора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Мотоциклдер</w:t>
            </w:r>
            <w:r>
              <w:br/>
            </w:r>
            <w:r>
              <w:rPr>
                <w:rFonts w:ascii="Times New Roman"/>
                <w:b w:val="false"/>
                <w:i w:val="false"/>
                <w:color w:val="000000"/>
                <w:sz w:val="20"/>
              </w:rPr>
              <w:t>
Мотоциклы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Қарда жүретін техника</w:t>
            </w:r>
            <w:r>
              <w:br/>
            </w:r>
            <w:r>
              <w:rPr>
                <w:rFonts w:ascii="Times New Roman"/>
                <w:b w:val="false"/>
                <w:i w:val="false"/>
                <w:color w:val="000000"/>
                <w:sz w:val="20"/>
              </w:rPr>
              <w:t>
Снегоходная техника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(аттар)</w:t>
            </w:r>
            <w:r>
              <w:br/>
            </w:r>
            <w:r>
              <w:rPr>
                <w:rFonts w:ascii="Times New Roman"/>
                <w:b w:val="false"/>
                <w:i w:val="false"/>
                <w:color w:val="000000"/>
                <w:sz w:val="20"/>
              </w:rPr>
              <w:t>
Лошади</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құралдары</w:t>
            </w:r>
            <w:r>
              <w:br/>
            </w:r>
            <w:r>
              <w:rPr>
                <w:rFonts w:ascii="Times New Roman"/>
                <w:b w:val="false"/>
                <w:i w:val="false"/>
                <w:color w:val="000000"/>
                <w:sz w:val="20"/>
              </w:rPr>
              <w:t>
Средства связи</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Қорықшы кордондар</w:t>
            </w:r>
            <w:r>
              <w:br/>
            </w:r>
            <w:r>
              <w:rPr>
                <w:rFonts w:ascii="Times New Roman"/>
                <w:b w:val="false"/>
                <w:i w:val="false"/>
                <w:color w:val="000000"/>
                <w:sz w:val="20"/>
              </w:rPr>
              <w:t>
Егерские кордоны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9. Тұяқтылардың, терісі бағалы аңдардың, жабайы құстарды</w:t>
      </w:r>
      <w:r>
        <w:br/>
      </w:r>
      <w:r>
        <w:rPr>
          <w:rFonts w:ascii="Times New Roman"/>
          <w:b w:val="false"/>
          <w:i w:val="false"/>
          <w:color w:val="000000"/>
          <w:sz w:val="28"/>
        </w:rPr>
        <w:t>
</w:t>
      </w:r>
      <w:r>
        <w:rPr>
          <w:rFonts w:ascii="Times New Roman"/>
          <w:b/>
          <w:i w:val="false"/>
          <w:color w:val="000000"/>
          <w:sz w:val="28"/>
        </w:rPr>
        <w:t>      және теңіз сүтқоректілерінің саны, орналасуы, оларды</w:t>
      </w:r>
      <w:r>
        <w:br/>
      </w:r>
      <w:r>
        <w:rPr>
          <w:rFonts w:ascii="Times New Roman"/>
          <w:b w:val="false"/>
          <w:i w:val="false"/>
          <w:color w:val="000000"/>
          <w:sz w:val="28"/>
        </w:rPr>
        <w:t>
</w:t>
      </w:r>
      <w:r>
        <w:rPr>
          <w:rFonts w:ascii="Times New Roman"/>
          <w:b/>
          <w:i w:val="false"/>
          <w:color w:val="000000"/>
          <w:sz w:val="28"/>
        </w:rPr>
        <w:t>      аулау туралы мәліметтерді көрсетіңіз (АШӨСЖ бойынша</w:t>
      </w:r>
      <w:r>
        <w:br/>
      </w:r>
      <w:r>
        <w:rPr>
          <w:rFonts w:ascii="Times New Roman"/>
          <w:b w:val="false"/>
          <w:i w:val="false"/>
          <w:color w:val="000000"/>
          <w:sz w:val="28"/>
        </w:rPr>
        <w:t>
</w:t>
      </w:r>
      <w:r>
        <w:rPr>
          <w:rFonts w:ascii="Times New Roman"/>
          <w:b/>
          <w:i w:val="false"/>
          <w:color w:val="000000"/>
          <w:sz w:val="28"/>
        </w:rPr>
        <w:t>      01.70.10.100, 01.70.10.200, 01.70.10.300, 01.70.10.400,</w:t>
      </w:r>
      <w:r>
        <w:br/>
      </w:r>
      <w:r>
        <w:rPr>
          <w:rFonts w:ascii="Times New Roman"/>
          <w:b w:val="false"/>
          <w:i w:val="false"/>
          <w:color w:val="000000"/>
          <w:sz w:val="28"/>
        </w:rPr>
        <w:t>
</w:t>
      </w:r>
      <w:r>
        <w:rPr>
          <w:rFonts w:ascii="Times New Roman"/>
          <w:b/>
          <w:i w:val="false"/>
          <w:color w:val="000000"/>
          <w:sz w:val="28"/>
        </w:rPr>
        <w:t>      01.70.10.500 топтары), бас</w:t>
      </w:r>
      <w:r>
        <w:br/>
      </w:r>
      <w:r>
        <w:rPr>
          <w:rFonts w:ascii="Times New Roman"/>
          <w:b w:val="false"/>
          <w:i w:val="false"/>
          <w:color w:val="000000"/>
          <w:sz w:val="28"/>
        </w:rPr>
        <w:t>
      Укажите сведения о численности, расселении, охоте и ловле</w:t>
      </w:r>
      <w:r>
        <w:br/>
      </w:r>
      <w:r>
        <w:rPr>
          <w:rFonts w:ascii="Times New Roman"/>
          <w:b w:val="false"/>
          <w:i w:val="false"/>
          <w:color w:val="000000"/>
          <w:sz w:val="28"/>
        </w:rPr>
        <w:t>
      копытных, зверей пушных, дичи и млекопитающих морских (группа</w:t>
      </w:r>
      <w:r>
        <w:br/>
      </w:r>
      <w:r>
        <w:rPr>
          <w:rFonts w:ascii="Times New Roman"/>
          <w:b w:val="false"/>
          <w:i w:val="false"/>
          <w:color w:val="000000"/>
          <w:sz w:val="28"/>
        </w:rPr>
        <w:t>
      01.70.10.100, 01.70.10.200, 01.70.10.300, 01.70.10.400,</w:t>
      </w:r>
      <w:r>
        <w:br/>
      </w:r>
      <w:r>
        <w:rPr>
          <w:rFonts w:ascii="Times New Roman"/>
          <w:b w:val="false"/>
          <w:i w:val="false"/>
          <w:color w:val="000000"/>
          <w:sz w:val="28"/>
        </w:rPr>
        <w:t>
      01.70.10.500 по СКПСХ), голов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1"/>
        <w:gridCol w:w="1690"/>
        <w:gridCol w:w="1881"/>
        <w:gridCol w:w="1690"/>
        <w:gridCol w:w="1290"/>
        <w:gridCol w:w="1694"/>
        <w:gridCol w:w="1904"/>
      </w:tblGrid>
      <w:tr>
        <w:trPr>
          <w:trHeight w:val="360" w:hRule="atLeast"/>
        </w:trPr>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Общая численность</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Расселено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Атып-ұстап алынғаны</w:t>
            </w:r>
            <w:r>
              <w:br/>
            </w:r>
            <w:r>
              <w:rPr>
                <w:rFonts w:ascii="Times New Roman"/>
                <w:b w:val="false"/>
                <w:i w:val="false"/>
                <w:color w:val="000000"/>
                <w:sz w:val="20"/>
              </w:rPr>
              <w:t>
</w:t>
            </w:r>
            <w:r>
              <w:rPr>
                <w:rFonts w:ascii="Times New Roman"/>
                <w:b w:val="false"/>
                <w:i w:val="false"/>
                <w:color w:val="000000"/>
                <w:sz w:val="20"/>
              </w:rPr>
              <w:t>Добыто (отловлено)</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Өткізілгені</w:t>
            </w:r>
            <w:r>
              <w:br/>
            </w:r>
            <w:r>
              <w:rPr>
                <w:rFonts w:ascii="Times New Roman"/>
                <w:b w:val="false"/>
                <w:i w:val="false"/>
                <w:color w:val="000000"/>
                <w:sz w:val="20"/>
              </w:rPr>
              <w:t>
</w:t>
            </w:r>
            <w:r>
              <w:rPr>
                <w:rFonts w:ascii="Times New Roman"/>
                <w:b w:val="false"/>
                <w:i w:val="false"/>
                <w:color w:val="000000"/>
                <w:sz w:val="20"/>
              </w:rPr>
              <w:t>Реализовано</w:t>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тенге</w:t>
            </w:r>
            <w:r>
              <w:br/>
            </w:r>
            <w:r>
              <w:rPr>
                <w:rFonts w:ascii="Times New Roman"/>
                <w:b w:val="false"/>
                <w:i w:val="false"/>
                <w:color w:val="000000"/>
                <w:sz w:val="20"/>
              </w:rPr>
              <w:t>
</w:t>
            </w:r>
            <w:r>
              <w:rPr>
                <w:rFonts w:ascii="Times New Roman"/>
                <w:b w:val="false"/>
                <w:i w:val="false"/>
                <w:color w:val="000000"/>
                <w:sz w:val="20"/>
              </w:rPr>
              <w:t>тысяч тенге</w:t>
            </w:r>
          </w:p>
        </w:tc>
        <w:tc>
          <w:tcPr>
            <w:tcW w:w="0" w:type="auto"/>
            <w:vMerge/>
            <w:tcBorders>
              <w:top w:val="nil"/>
              <w:left w:val="single" w:color="cfcfcf" w:sz="5"/>
              <w:bottom w:val="single" w:color="cfcfcf" w:sz="5"/>
              <w:right w:val="single" w:color="cfcfcf" w:sz="5"/>
            </w:tcBorders>
          </w:tcP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10. Жабайы аңдар мен құстарды қолдан өсіру туралы</w:t>
      </w:r>
      <w:r>
        <w:br/>
      </w:r>
      <w:r>
        <w:rPr>
          <w:rFonts w:ascii="Times New Roman"/>
          <w:b w:val="false"/>
          <w:i w:val="false"/>
          <w:color w:val="000000"/>
          <w:sz w:val="28"/>
        </w:rPr>
        <w:t>
</w:t>
      </w:r>
      <w:r>
        <w:rPr>
          <w:rFonts w:ascii="Times New Roman"/>
          <w:b/>
          <w:i w:val="false"/>
          <w:color w:val="000000"/>
          <w:sz w:val="28"/>
        </w:rPr>
        <w:t>      мәліметтерді көрсетіңіз, бірлік</w:t>
      </w:r>
      <w:r>
        <w:br/>
      </w:r>
      <w:r>
        <w:rPr>
          <w:rFonts w:ascii="Times New Roman"/>
          <w:b w:val="false"/>
          <w:i w:val="false"/>
          <w:color w:val="000000"/>
          <w:sz w:val="28"/>
        </w:rPr>
        <w:t>
      Укажите сведения об искусственном разведении диких зверей и</w:t>
      </w:r>
      <w:r>
        <w:br/>
      </w:r>
      <w:r>
        <w:rPr>
          <w:rFonts w:ascii="Times New Roman"/>
          <w:b w:val="false"/>
          <w:i w:val="false"/>
          <w:color w:val="000000"/>
          <w:sz w:val="28"/>
        </w:rPr>
        <w:t>
      дичи,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8806"/>
        <w:gridCol w:w="2802"/>
      </w:tblGrid>
      <w:tr>
        <w:trPr>
          <w:trHeight w:val="40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Тұйяқтылар, терісі бағалы аңдардың қолдан өсіру питомниктері</w:t>
            </w:r>
            <w:r>
              <w:br/>
            </w:r>
            <w:r>
              <w:rPr>
                <w:rFonts w:ascii="Times New Roman"/>
                <w:b w:val="false"/>
                <w:i w:val="false"/>
                <w:color w:val="000000"/>
                <w:sz w:val="20"/>
              </w:rPr>
              <w:t>
</w:t>
            </w:r>
            <w:r>
              <w:rPr>
                <w:rFonts w:ascii="Times New Roman"/>
                <w:b w:val="false"/>
                <w:i w:val="false"/>
                <w:color w:val="000000"/>
                <w:sz w:val="20"/>
              </w:rPr>
              <w:t xml:space="preserve">Питомники по разведению копытных и пушных зверей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құсты қолдан өсіру фермалары</w:t>
            </w:r>
            <w:r>
              <w:br/>
            </w:r>
            <w:r>
              <w:rPr>
                <w:rFonts w:ascii="Times New Roman"/>
                <w:b w:val="false"/>
                <w:i w:val="false"/>
                <w:color w:val="000000"/>
                <w:sz w:val="20"/>
              </w:rPr>
              <w:t>
</w:t>
            </w:r>
            <w:r>
              <w:rPr>
                <w:rFonts w:ascii="Times New Roman"/>
                <w:b w:val="false"/>
                <w:i w:val="false"/>
                <w:color w:val="000000"/>
                <w:sz w:val="20"/>
              </w:rPr>
              <w:t>Фермы по искусственному разведению дичи</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11. Жануарлар әлемін қорғау туралы мәліметтерді</w:t>
      </w:r>
      <w:r>
        <w:br/>
      </w:r>
      <w:r>
        <w:rPr>
          <w:rFonts w:ascii="Times New Roman"/>
          <w:b w:val="false"/>
          <w:i w:val="false"/>
          <w:color w:val="000000"/>
          <w:sz w:val="28"/>
        </w:rPr>
        <w:t>
</w:t>
      </w:r>
      <w:r>
        <w:rPr>
          <w:rFonts w:ascii="Times New Roman"/>
          <w:b/>
          <w:i w:val="false"/>
          <w:color w:val="000000"/>
          <w:sz w:val="28"/>
        </w:rPr>
        <w:t>      көрсетіңіз</w:t>
      </w:r>
      <w:r>
        <w:br/>
      </w:r>
      <w:r>
        <w:rPr>
          <w:rFonts w:ascii="Times New Roman"/>
          <w:b w:val="false"/>
          <w:i w:val="false"/>
          <w:color w:val="000000"/>
          <w:sz w:val="28"/>
        </w:rPr>
        <w:t>
      Укажите сведения об охране животного мира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8281"/>
        <w:gridCol w:w="1646"/>
        <w:gridCol w:w="1647"/>
      </w:tblGrid>
      <w:tr>
        <w:trPr>
          <w:trHeight w:val="555"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rPr>
                <w:rFonts w:ascii="Times New Roman"/>
                <w:b w:val="false"/>
                <w:i w:val="false"/>
                <w:color w:val="000000"/>
                <w:sz w:val="20"/>
              </w:rPr>
              <w:t>Код строки</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Орындалғаны</w:t>
            </w:r>
            <w:r>
              <w:br/>
            </w:r>
            <w:r>
              <w:rPr>
                <w:rFonts w:ascii="Times New Roman"/>
                <w:b w:val="false"/>
                <w:i w:val="false"/>
                <w:color w:val="000000"/>
                <w:sz w:val="20"/>
              </w:rPr>
              <w:t>
</w:t>
            </w:r>
            <w:r>
              <w:rPr>
                <w:rFonts w:ascii="Times New Roman"/>
                <w:b w:val="false"/>
                <w:i w:val="false"/>
                <w:color w:val="000000"/>
                <w:sz w:val="20"/>
              </w:rPr>
              <w:t>Выполнено</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Аң аулау ережесін бұзудың айқындалғаны</w:t>
            </w:r>
            <w:r>
              <w:br/>
            </w:r>
            <w:r>
              <w:rPr>
                <w:rFonts w:ascii="Times New Roman"/>
                <w:b w:val="false"/>
                <w:i w:val="false"/>
                <w:color w:val="000000"/>
                <w:sz w:val="20"/>
              </w:rPr>
              <w:t>
</w:t>
            </w:r>
            <w:r>
              <w:rPr>
                <w:rFonts w:ascii="Times New Roman"/>
                <w:b w:val="false"/>
                <w:i w:val="false"/>
                <w:color w:val="000000"/>
                <w:sz w:val="20"/>
              </w:rPr>
              <w:t>Выявлено нарушений правил охоты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хаттамалар (актілер) саны</w:t>
            </w:r>
            <w:r>
              <w:br/>
            </w:r>
            <w:r>
              <w:rPr>
                <w:rFonts w:ascii="Times New Roman"/>
                <w:b w:val="false"/>
                <w:i w:val="false"/>
                <w:color w:val="000000"/>
                <w:sz w:val="20"/>
              </w:rPr>
              <w:t>
</w:t>
            </w:r>
            <w:r>
              <w:rPr>
                <w:rFonts w:ascii="Times New Roman"/>
                <w:b w:val="false"/>
                <w:i w:val="false"/>
                <w:color w:val="000000"/>
                <w:sz w:val="20"/>
              </w:rPr>
              <w:t>Количество составленных протоколов (актов)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Салынған айыппұл</w:t>
            </w:r>
            <w:r>
              <w:br/>
            </w:r>
            <w:r>
              <w:rPr>
                <w:rFonts w:ascii="Times New Roman"/>
                <w:b w:val="false"/>
                <w:i w:val="false"/>
                <w:color w:val="000000"/>
                <w:sz w:val="20"/>
              </w:rPr>
              <w:t>
</w:t>
            </w:r>
            <w:r>
              <w:rPr>
                <w:rFonts w:ascii="Times New Roman"/>
                <w:b w:val="false"/>
                <w:i w:val="false"/>
                <w:color w:val="000000"/>
                <w:sz w:val="20"/>
              </w:rPr>
              <w:t>Наложено штрафов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тенге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айыппұл</w:t>
            </w:r>
            <w:r>
              <w:br/>
            </w:r>
            <w:r>
              <w:rPr>
                <w:rFonts w:ascii="Times New Roman"/>
                <w:b w:val="false"/>
                <w:i w:val="false"/>
                <w:color w:val="000000"/>
                <w:sz w:val="20"/>
              </w:rPr>
              <w:t>
</w:t>
            </w:r>
            <w:r>
              <w:rPr>
                <w:rFonts w:ascii="Times New Roman"/>
                <w:b w:val="false"/>
                <w:i w:val="false"/>
                <w:color w:val="000000"/>
                <w:sz w:val="20"/>
              </w:rPr>
              <w:t>Взыскано штрафов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тенге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Сомаға талап жарияланды</w:t>
            </w:r>
            <w:r>
              <w:br/>
            </w:r>
            <w:r>
              <w:rPr>
                <w:rFonts w:ascii="Times New Roman"/>
                <w:b w:val="false"/>
                <w:i w:val="false"/>
                <w:color w:val="000000"/>
                <w:sz w:val="20"/>
              </w:rPr>
              <w:t>
</w:t>
            </w:r>
            <w:r>
              <w:rPr>
                <w:rFonts w:ascii="Times New Roman"/>
                <w:b w:val="false"/>
                <w:i w:val="false"/>
                <w:color w:val="000000"/>
                <w:sz w:val="20"/>
              </w:rPr>
              <w:t>Предъявлено исков на сумму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тенге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сот актілері бойынша сома өндірілді</w:t>
            </w:r>
            <w:r>
              <w:br/>
            </w:r>
            <w:r>
              <w:rPr>
                <w:rFonts w:ascii="Times New Roman"/>
                <w:b w:val="false"/>
                <w:i w:val="false"/>
                <w:color w:val="000000"/>
                <w:sz w:val="20"/>
              </w:rPr>
              <w:t>
</w:t>
            </w:r>
            <w:r>
              <w:rPr>
                <w:rFonts w:ascii="Times New Roman"/>
                <w:b w:val="false"/>
                <w:i w:val="false"/>
                <w:color w:val="000000"/>
                <w:sz w:val="20"/>
              </w:rPr>
              <w:t>из них взыскано по судебным актам на сумму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тенге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Органға (уәкілетті органға) талқылауға (берілген) жіберілген хаттамалар</w:t>
            </w:r>
            <w:r>
              <w:br/>
            </w:r>
            <w:r>
              <w:rPr>
                <w:rFonts w:ascii="Times New Roman"/>
                <w:b w:val="false"/>
                <w:i w:val="false"/>
                <w:color w:val="000000"/>
                <w:sz w:val="20"/>
              </w:rPr>
              <w:t>
</w:t>
            </w:r>
            <w:r>
              <w:rPr>
                <w:rFonts w:ascii="Times New Roman"/>
                <w:b w:val="false"/>
                <w:i w:val="false"/>
                <w:color w:val="000000"/>
                <w:sz w:val="20"/>
              </w:rPr>
              <w:t>Переданы (направлены) протоколы на рассмотрение органу (уполномоченному органу)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істер органдарына, прокуратура, соттарға талқылауға (берілген) жіберілген хаттамалар)</w:t>
            </w:r>
            <w:r>
              <w:br/>
            </w:r>
            <w:r>
              <w:rPr>
                <w:rFonts w:ascii="Times New Roman"/>
                <w:b w:val="false"/>
                <w:i w:val="false"/>
                <w:color w:val="000000"/>
                <w:sz w:val="20"/>
              </w:rPr>
              <w:t>
</w:t>
            </w:r>
            <w:r>
              <w:rPr>
                <w:rFonts w:ascii="Times New Roman"/>
                <w:b w:val="false"/>
                <w:i w:val="false"/>
                <w:color w:val="000000"/>
                <w:sz w:val="20"/>
              </w:rPr>
              <w:t xml:space="preserve">Переданы (направлены) протоколы на рассмотрение органам внутренних дел, прокуратуре, судам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істер органдармен, прокуратурмен, соттармен қаралғаны</w:t>
            </w:r>
            <w:r>
              <w:br/>
            </w:r>
            <w:r>
              <w:rPr>
                <w:rFonts w:ascii="Times New Roman"/>
                <w:b w:val="false"/>
                <w:i w:val="false"/>
                <w:color w:val="000000"/>
                <w:sz w:val="20"/>
              </w:rPr>
              <w:t>
</w:t>
            </w:r>
            <w:r>
              <w:rPr>
                <w:rFonts w:ascii="Times New Roman"/>
                <w:b w:val="false"/>
                <w:i w:val="false"/>
                <w:color w:val="000000"/>
                <w:sz w:val="20"/>
              </w:rPr>
              <w:t>Рассмотрены органами внутренних дел, прокуратурой, судом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істер органдарынмен, прокуратурмен, соттармен қарауға қабылданбағаны</w:t>
            </w:r>
            <w:r>
              <w:br/>
            </w:r>
            <w:r>
              <w:rPr>
                <w:rFonts w:ascii="Times New Roman"/>
                <w:b w:val="false"/>
                <w:i w:val="false"/>
                <w:color w:val="000000"/>
                <w:sz w:val="20"/>
              </w:rPr>
              <w:t>
</w:t>
            </w:r>
            <w:r>
              <w:rPr>
                <w:rFonts w:ascii="Times New Roman"/>
                <w:b w:val="false"/>
                <w:i w:val="false"/>
                <w:color w:val="000000"/>
                <w:sz w:val="20"/>
              </w:rPr>
              <w:t>Отклонены в рассмотрении органами внутренних дел, прокуратурой, судом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Бұзушылардан еріксіз алынған/ сотпен конфискацияланған ойық сызықты қарулар</w:t>
            </w:r>
            <w:r>
              <w:br/>
            </w:r>
            <w:r>
              <w:rPr>
                <w:rFonts w:ascii="Times New Roman"/>
                <w:b w:val="false"/>
                <w:i w:val="false"/>
                <w:color w:val="000000"/>
                <w:sz w:val="20"/>
              </w:rPr>
              <w:t>
</w:t>
            </w:r>
            <w:r>
              <w:rPr>
                <w:rFonts w:ascii="Times New Roman"/>
                <w:b w:val="false"/>
                <w:i w:val="false"/>
                <w:color w:val="000000"/>
                <w:sz w:val="20"/>
              </w:rPr>
              <w:t>Изъято у нарушителей / конфисковано судом нарезного оружия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Бұзушылардан еріксіз алынған/ сотпен конфискацияланған тегіс стволдылары қаруларды</w:t>
            </w:r>
            <w:r>
              <w:br/>
            </w:r>
            <w:r>
              <w:rPr>
                <w:rFonts w:ascii="Times New Roman"/>
                <w:b w:val="false"/>
                <w:i w:val="false"/>
                <w:color w:val="000000"/>
                <w:sz w:val="20"/>
              </w:rPr>
              <w:t>
</w:t>
            </w:r>
            <w:r>
              <w:rPr>
                <w:rFonts w:ascii="Times New Roman"/>
                <w:b w:val="false"/>
                <w:i w:val="false"/>
                <w:color w:val="000000"/>
                <w:sz w:val="20"/>
              </w:rPr>
              <w:t>Изъято у нарушителей / конфисковано судом гладкоствольного оружия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Бұзушылардан еріксіз алынған/ сотпен конфискацияланған тегіс өзге де қаруларды</w:t>
            </w:r>
            <w:r>
              <w:br/>
            </w:r>
            <w:r>
              <w:rPr>
                <w:rFonts w:ascii="Times New Roman"/>
                <w:b w:val="false"/>
                <w:i w:val="false"/>
                <w:color w:val="000000"/>
                <w:sz w:val="20"/>
              </w:rPr>
              <w:t>
</w:t>
            </w:r>
            <w:r>
              <w:rPr>
                <w:rFonts w:ascii="Times New Roman"/>
                <w:b w:val="false"/>
                <w:i w:val="false"/>
                <w:color w:val="000000"/>
                <w:sz w:val="20"/>
              </w:rPr>
              <w:t>Изъято у нарушителей / конфисковано судом прочего оружия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p>
          <w:p>
            <w:pPr>
              <w:spacing w:after="20"/>
              <w:ind w:left="20"/>
              <w:jc w:val="both"/>
            </w:pP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Бұзушылардан еріксіз алынған/ сотпен конфискацияланған көлік құралдары</w:t>
            </w:r>
            <w:r>
              <w:br/>
            </w:r>
            <w:r>
              <w:rPr>
                <w:rFonts w:ascii="Times New Roman"/>
                <w:b w:val="false"/>
                <w:i w:val="false"/>
                <w:color w:val="000000"/>
                <w:sz w:val="20"/>
              </w:rPr>
              <w:t>
</w:t>
            </w:r>
            <w:r>
              <w:rPr>
                <w:rFonts w:ascii="Times New Roman"/>
                <w:b w:val="false"/>
                <w:i w:val="false"/>
                <w:color w:val="000000"/>
                <w:sz w:val="20"/>
              </w:rPr>
              <w:t>Изъято у нарушителей / конфисковано судом транспортных средств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p>
          <w:p>
            <w:pPr>
              <w:spacing w:after="20"/>
              <w:ind w:left="20"/>
              <w:jc w:val="both"/>
            </w:pP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Бұзушылардан еріксіз алынған/ сотпен конфискацияланған жабайы аңдар</w:t>
            </w:r>
            <w:r>
              <w:br/>
            </w:r>
            <w:r>
              <w:rPr>
                <w:rFonts w:ascii="Times New Roman"/>
                <w:b w:val="false"/>
                <w:i w:val="false"/>
                <w:color w:val="000000"/>
                <w:sz w:val="20"/>
              </w:rPr>
              <w:t>
</w:t>
            </w:r>
            <w:r>
              <w:rPr>
                <w:rFonts w:ascii="Times New Roman"/>
                <w:b w:val="false"/>
                <w:i w:val="false"/>
                <w:color w:val="000000"/>
                <w:sz w:val="20"/>
              </w:rPr>
              <w:t>Изъято у нарушителей / конфисковано судом диких животных</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p>
          <w:p>
            <w:pPr>
              <w:spacing w:after="20"/>
              <w:ind w:left="20"/>
              <w:jc w:val="both"/>
            </w:pPr>
            <w:r>
              <w:rPr>
                <w:rFonts w:ascii="Times New Roman"/>
                <w:b w:val="false"/>
                <w:i w:val="false"/>
                <w:color w:val="000000"/>
                <w:sz w:val="20"/>
              </w:rPr>
              <w:t>единиц</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жауапқа тартылғандар</w:t>
            </w:r>
            <w:r>
              <w:br/>
            </w:r>
            <w:r>
              <w:rPr>
                <w:rFonts w:ascii="Times New Roman"/>
                <w:b w:val="false"/>
                <w:i w:val="false"/>
                <w:color w:val="000000"/>
                <w:sz w:val="20"/>
              </w:rPr>
              <w:t>
</w:t>
            </w:r>
            <w:r>
              <w:rPr>
                <w:rFonts w:ascii="Times New Roman"/>
                <w:b w:val="false"/>
                <w:i w:val="false"/>
                <w:color w:val="000000"/>
                <w:sz w:val="20"/>
              </w:rPr>
              <w:t>Привлечены к административной ответственности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w:t>
            </w:r>
          </w:p>
          <w:p>
            <w:pPr>
              <w:spacing w:after="20"/>
              <w:ind w:left="20"/>
              <w:jc w:val="both"/>
            </w:pPr>
            <w:r>
              <w:rPr>
                <w:rFonts w:ascii="Times New Roman"/>
                <w:b w:val="false"/>
                <w:i w:val="false"/>
                <w:color w:val="000000"/>
                <w:sz w:val="20"/>
              </w:rPr>
              <w:t>человек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Қылмыстық жауапқа тартылғандар</w:t>
            </w:r>
            <w:r>
              <w:br/>
            </w:r>
            <w:r>
              <w:rPr>
                <w:rFonts w:ascii="Times New Roman"/>
                <w:b w:val="false"/>
                <w:i w:val="false"/>
                <w:color w:val="000000"/>
                <w:sz w:val="20"/>
              </w:rPr>
              <w:t>
</w:t>
            </w:r>
            <w:r>
              <w:rPr>
                <w:rFonts w:ascii="Times New Roman"/>
                <w:b w:val="false"/>
                <w:i w:val="false"/>
                <w:color w:val="000000"/>
                <w:sz w:val="20"/>
              </w:rPr>
              <w:t>Привлечены к уголовной ответственности</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w:t>
            </w:r>
          </w:p>
          <w:p>
            <w:pPr>
              <w:spacing w:after="20"/>
              <w:ind w:left="20"/>
              <w:jc w:val="both"/>
            </w:pPr>
            <w:r>
              <w:rPr>
                <w:rFonts w:ascii="Times New Roman"/>
                <w:b w:val="false"/>
                <w:i w:val="false"/>
                <w:color w:val="000000"/>
                <w:sz w:val="20"/>
              </w:rPr>
              <w:t>человек</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Газет-журналдарда жарияланған мақалалар</w:t>
            </w:r>
            <w:r>
              <w:br/>
            </w:r>
            <w:r>
              <w:rPr>
                <w:rFonts w:ascii="Times New Roman"/>
                <w:b w:val="false"/>
                <w:i w:val="false"/>
                <w:color w:val="000000"/>
                <w:sz w:val="20"/>
              </w:rPr>
              <w:t>
</w:t>
            </w:r>
            <w:r>
              <w:rPr>
                <w:rFonts w:ascii="Times New Roman"/>
                <w:b w:val="false"/>
                <w:i w:val="false"/>
                <w:color w:val="000000"/>
                <w:sz w:val="20"/>
              </w:rPr>
              <w:t>Опубликовано статей в газетах, журналах</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w:t>
            </w:r>
          </w:p>
          <w:p>
            <w:pPr>
              <w:spacing w:after="20"/>
              <w:ind w:left="20"/>
              <w:jc w:val="both"/>
            </w:pPr>
            <w:r>
              <w:rPr>
                <w:rFonts w:ascii="Times New Roman"/>
                <w:b w:val="false"/>
                <w:i w:val="false"/>
                <w:color w:val="000000"/>
                <w:sz w:val="20"/>
              </w:rPr>
              <w:t>раз</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Телевидение, радиода сөйленген сөздер</w:t>
            </w:r>
            <w:r>
              <w:br/>
            </w:r>
            <w:r>
              <w:rPr>
                <w:rFonts w:ascii="Times New Roman"/>
                <w:b w:val="false"/>
                <w:i w:val="false"/>
                <w:color w:val="000000"/>
                <w:sz w:val="20"/>
              </w:rPr>
              <w:t>
</w:t>
            </w:r>
            <w:r>
              <w:rPr>
                <w:rFonts w:ascii="Times New Roman"/>
                <w:b w:val="false"/>
                <w:i w:val="false"/>
                <w:color w:val="000000"/>
                <w:sz w:val="20"/>
              </w:rPr>
              <w:t>Выступления по телевидению, на радио</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w:t>
            </w:r>
          </w:p>
          <w:p>
            <w:pPr>
              <w:spacing w:after="20"/>
              <w:ind w:left="20"/>
              <w:jc w:val="both"/>
            </w:pPr>
            <w:r>
              <w:rPr>
                <w:rFonts w:ascii="Times New Roman"/>
                <w:b w:val="false"/>
                <w:i w:val="false"/>
                <w:color w:val="000000"/>
                <w:sz w:val="20"/>
              </w:rPr>
              <w:t>раз</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12. Қызметтің басқа түрлері</w:t>
      </w:r>
      <w:r>
        <w:br/>
      </w:r>
      <w:r>
        <w:rPr>
          <w:rFonts w:ascii="Times New Roman"/>
          <w:b w:val="false"/>
          <w:i w:val="false"/>
          <w:color w:val="000000"/>
          <w:sz w:val="28"/>
        </w:rPr>
        <w:t>
      Другие виды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2408"/>
        <w:gridCol w:w="6279"/>
      </w:tblGrid>
      <w:tr>
        <w:trPr>
          <w:trHeight w:val="34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өнімдердің (жұмыстар, қызметтер) көлемі, мың теңге</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(работ, услуг), тысяч тенге</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_______________________ </w:t>
      </w:r>
      <w:r>
        <w:rPr>
          <w:rFonts w:ascii="Times New Roman"/>
          <w:b/>
          <w:i w:val="false"/>
          <w:color w:val="000000"/>
          <w:sz w:val="28"/>
        </w:rPr>
        <w:t xml:space="preserve">Телефоны    </w:t>
      </w:r>
      <w:r>
        <w:rPr>
          <w:rFonts w:ascii="Times New Roman"/>
          <w:b w:val="false"/>
          <w:i w:val="false"/>
          <w:color w:val="000000"/>
          <w:sz w:val="28"/>
        </w:rPr>
        <w:t>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65" w:id="8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19-қосымша         </w:t>
      </w:r>
    </w:p>
    <w:bookmarkEnd w:id="83"/>
    <w:p>
      <w:pPr>
        <w:spacing w:after="0"/>
        <w:ind w:left="0"/>
        <w:jc w:val="left"/>
      </w:pPr>
      <w:r>
        <w:rPr>
          <w:rFonts w:ascii="Times New Roman"/>
          <w:b/>
          <w:i w:val="false"/>
          <w:color w:val="000000"/>
        </w:rPr>
        <w:t xml:space="preserve"> «Аңшылық пен аулау туралы» жалпымемлекеттік статистикалық байқаудың статистикалық нысанын (коды 0121104, индексі 2-аңшылық, кезеңділігі жылдық) толтыру жөніндегі нұсқаулық</w:t>
      </w:r>
    </w:p>
    <w:bookmarkStart w:name="z266" w:id="8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«Аңшылық пен аулау туралы» статистикалық нысанын (коды 0121104, индексі 2-аңшылық, кезеңділігі жылдық)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аңшылық – аңшылық объектісі болып табылатын жануарлар түрлерінің мекендеу ортасынан алынуын жүзеге асырғандағы жануарлар дүниесін пайдаланудың мамандандырылған түрі;</w:t>
      </w:r>
      <w:r>
        <w:br/>
      </w:r>
      <w:r>
        <w:rPr>
          <w:rFonts w:ascii="Times New Roman"/>
          <w:b w:val="false"/>
          <w:i w:val="false"/>
          <w:color w:val="000000"/>
          <w:sz w:val="28"/>
        </w:rPr>
        <w:t>
</w:t>
      </w:r>
      <w:r>
        <w:rPr>
          <w:rFonts w:ascii="Times New Roman"/>
          <w:b w:val="false"/>
          <w:i w:val="false"/>
          <w:color w:val="000000"/>
          <w:sz w:val="28"/>
        </w:rPr>
        <w:t>
      2) аңшылық жерлер – бұл аңшылық пен аңшылық шаруашылығы жүргізілетін және жүргізілуі мүмкін, аңшылық объектісіне жататын жануарлар түрлерінің мекендеу ортасы болып табылатын аумақ пен акваториялар;</w:t>
      </w:r>
      <w:r>
        <w:br/>
      </w:r>
      <w:r>
        <w:rPr>
          <w:rFonts w:ascii="Times New Roman"/>
          <w:b w:val="false"/>
          <w:i w:val="false"/>
          <w:color w:val="000000"/>
          <w:sz w:val="28"/>
        </w:rPr>
        <w:t>
</w:t>
      </w:r>
      <w:r>
        <w:rPr>
          <w:rFonts w:ascii="Times New Roman"/>
          <w:b w:val="false"/>
          <w:i w:val="false"/>
          <w:color w:val="000000"/>
          <w:sz w:val="28"/>
        </w:rPr>
        <w:t>
      3)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 қызметтiң түрi;</w:t>
      </w:r>
      <w:r>
        <w:br/>
      </w:r>
      <w:r>
        <w:rPr>
          <w:rFonts w:ascii="Times New Roman"/>
          <w:b w:val="false"/>
          <w:i w:val="false"/>
          <w:color w:val="000000"/>
          <w:sz w:val="28"/>
        </w:rPr>
        <w:t>
</w:t>
      </w:r>
      <w:r>
        <w:rPr>
          <w:rFonts w:ascii="Times New Roman"/>
          <w:b w:val="false"/>
          <w:i w:val="false"/>
          <w:color w:val="000000"/>
          <w:sz w:val="28"/>
        </w:rPr>
        <w:t>
      4) аңшы – Қазақстан Республикасының жануарлар дүниесін қорғау; өсімін молайту және пайдалану саласындағы заңдарымен белгіленген тәртіпте аң аулау құқығын алған жеке тұлға;</w:t>
      </w:r>
      <w:r>
        <w:br/>
      </w:r>
      <w:r>
        <w:rPr>
          <w:rFonts w:ascii="Times New Roman"/>
          <w:b w:val="false"/>
          <w:i w:val="false"/>
          <w:color w:val="000000"/>
          <w:sz w:val="28"/>
        </w:rPr>
        <w:t>
</w:t>
      </w:r>
      <w:r>
        <w:rPr>
          <w:rFonts w:ascii="Times New Roman"/>
          <w:b w:val="false"/>
          <w:i w:val="false"/>
          <w:color w:val="000000"/>
          <w:sz w:val="28"/>
        </w:rPr>
        <w:t>
      5) квота - жануарларды алу лимитiнiң аңшылық шаруашылығы ұйымдары үшiн белгiлi бiр мерзiмге белгiленген бөлiгі;</w:t>
      </w:r>
      <w:r>
        <w:br/>
      </w:r>
      <w:r>
        <w:rPr>
          <w:rFonts w:ascii="Times New Roman"/>
          <w:b w:val="false"/>
          <w:i w:val="false"/>
          <w:color w:val="000000"/>
          <w:sz w:val="28"/>
        </w:rPr>
        <w:t>
</w:t>
      </w:r>
      <w:r>
        <w:rPr>
          <w:rFonts w:ascii="Times New Roman"/>
          <w:b w:val="false"/>
          <w:i w:val="false"/>
          <w:color w:val="000000"/>
          <w:sz w:val="28"/>
        </w:rPr>
        <w:t>
      6) қызметтің негізгі түрі – қосылған құны субъект жүзеге асыратын кез келген қызметтің басқа түрлерінің қосылған құнынан асатын қызмет түрі;</w:t>
      </w:r>
      <w:r>
        <w:br/>
      </w:r>
      <w:r>
        <w:rPr>
          <w:rFonts w:ascii="Times New Roman"/>
          <w:b w:val="false"/>
          <w:i w:val="false"/>
          <w:color w:val="000000"/>
          <w:sz w:val="28"/>
        </w:rPr>
        <w:t>
</w:t>
      </w:r>
      <w:r>
        <w:rPr>
          <w:rFonts w:ascii="Times New Roman"/>
          <w:b w:val="false"/>
          <w:i w:val="false"/>
          <w:color w:val="000000"/>
          <w:sz w:val="28"/>
        </w:rPr>
        <w:t>
      7) қызметтің басқа түрлері - аңшылық шаруашылығы қызметтер көрсетуден басқа, жүзеге асырған кәсіпорын қызметінің түрлері;</w:t>
      </w:r>
      <w:r>
        <w:br/>
      </w:r>
      <w:r>
        <w:rPr>
          <w:rFonts w:ascii="Times New Roman"/>
          <w:b w:val="false"/>
          <w:i w:val="false"/>
          <w:color w:val="000000"/>
          <w:sz w:val="28"/>
        </w:rPr>
        <w:t>
</w:t>
      </w:r>
      <w:r>
        <w:rPr>
          <w:rFonts w:ascii="Times New Roman"/>
          <w:b w:val="false"/>
          <w:i w:val="false"/>
          <w:color w:val="000000"/>
          <w:sz w:val="28"/>
        </w:rPr>
        <w:t>
      8) орналастыру – бұл өнімділікті арттыру үшін аңшылық жерлерге жабайы жануарларды әкеліп кіргізу және жіберу.</w:t>
      </w:r>
      <w:r>
        <w:br/>
      </w:r>
      <w:r>
        <w:rPr>
          <w:rFonts w:ascii="Times New Roman"/>
          <w:b w:val="false"/>
          <w:i w:val="false"/>
          <w:color w:val="000000"/>
          <w:sz w:val="28"/>
        </w:rPr>
        <w:t>
</w:t>
      </w:r>
      <w:r>
        <w:rPr>
          <w:rFonts w:ascii="Times New Roman"/>
          <w:b w:val="false"/>
          <w:i w:val="false"/>
          <w:color w:val="000000"/>
          <w:sz w:val="28"/>
        </w:rPr>
        <w:t>
      3. Осы статистикалық нысан бойынша статистикалық ақпарат есепті жыл үшін тапсырылады, ал қайта құрылған ұйымдар статистикалық ақпаратты тіркелген күнінен бастап, есепті кезеңнің соңына дейін тапсырады.</w:t>
      </w:r>
      <w:r>
        <w:br/>
      </w:r>
      <w:r>
        <w:rPr>
          <w:rFonts w:ascii="Times New Roman"/>
          <w:b w:val="false"/>
          <w:i w:val="false"/>
          <w:color w:val="000000"/>
          <w:sz w:val="28"/>
        </w:rPr>
        <w:t>
</w:t>
      </w:r>
      <w:r>
        <w:rPr>
          <w:rFonts w:ascii="Times New Roman"/>
          <w:b w:val="false"/>
          <w:i w:val="false"/>
          <w:color w:val="000000"/>
          <w:sz w:val="28"/>
        </w:rPr>
        <w:t>
      1-бөлімінің 1-жолында мемлекеттің аңшылық шаруашылығына берген квотасы, 2-жолда аңшылық шаруашылығының мемлекеттен сатып алған квота, 3-жолда аңшылық шаруашылығының аңшыларға сатып өткізген квотасы көрсетіледі, жолдамаларды өткізуден түскен табыс осы жолға кірмейді.</w:t>
      </w:r>
      <w:r>
        <w:br/>
      </w:r>
      <w:r>
        <w:rPr>
          <w:rFonts w:ascii="Times New Roman"/>
          <w:b w:val="false"/>
          <w:i w:val="false"/>
          <w:color w:val="000000"/>
          <w:sz w:val="28"/>
        </w:rPr>
        <w:t>
</w:t>
      </w:r>
      <w:r>
        <w:rPr>
          <w:rFonts w:ascii="Times New Roman"/>
          <w:b w:val="false"/>
          <w:i w:val="false"/>
          <w:color w:val="000000"/>
          <w:sz w:val="28"/>
        </w:rPr>
        <w:t>
      2-бөлімнің 1 және 3-бағандарында есепті жылдың бағаларда тиісінше аңшылық және жабайы жануарларды және жабайы құсты өсіру өнімдерінің құны көрсетіледі, 2 және 4-бағандарында - өткен жылғы орташа жылдық бағаларда тиісті өнімнің құны. Өткен жылғы орташа жылдық бағалар ретінде өткен жылы респонденттің шаруашылығында қалыптасқан аңшылықтың немесе өсірудің бағасы қолданылады. Егер респондент өткен жылы аңшылықты және жабайы жануарлардың және құстың тиісті түрлерін өсіруді жүзеге асырмаған жағдайда, 2-баған 1-бағанға, 4-баған – 3-бағанға тең қолданылады. Аңшылық өніміне аңшылық объектілерін аулаудан алынған барлық өнім, яғни ауланған немесе атылған жабайы жануарлар, олардың еті, бағалы терілері және тағыда басқалар жатады. Өсіру өнімінің көлеміне аңшылық шаруашылықтарында жабайы жануарларды өсіру нәтижесінде алынған өнім, аңшылық шаруашылығын жүргізу және биотехникалық іс-шараларды жүргізу бойынша шығындар жатқызылады.</w:t>
      </w:r>
      <w:r>
        <w:br/>
      </w:r>
      <w:r>
        <w:rPr>
          <w:rFonts w:ascii="Times New Roman"/>
          <w:b w:val="false"/>
          <w:i w:val="false"/>
          <w:color w:val="000000"/>
          <w:sz w:val="28"/>
        </w:rPr>
        <w:t>
</w:t>
      </w:r>
      <w:r>
        <w:rPr>
          <w:rFonts w:ascii="Times New Roman"/>
          <w:b w:val="false"/>
          <w:i w:val="false"/>
          <w:color w:val="000000"/>
          <w:sz w:val="28"/>
        </w:rPr>
        <w:t>
      3-бөлімнің 1-бағанында есепті жылғы бағаларда көрсетілген қызметтердің құны көрсетіледі, 2-бағанында - өткен жылғы орташа жылдық бағаларында. Өткен жылғы орташа жылдық бағалар ретінде өткен жылы респондент ұқсас қызметтерді көрсеткен бағалар қолданылады. Егер респондент өткен жылы ұқсас қызметтерді көрсетпеген жағдайда, 2-баған 1-бағанға тең қолданылады.</w:t>
      </w:r>
      <w:r>
        <w:br/>
      </w:r>
      <w:r>
        <w:rPr>
          <w:rFonts w:ascii="Times New Roman"/>
          <w:b w:val="false"/>
          <w:i w:val="false"/>
          <w:color w:val="000000"/>
          <w:sz w:val="28"/>
        </w:rPr>
        <w:t>
</w:t>
      </w:r>
      <w:r>
        <w:rPr>
          <w:rFonts w:ascii="Times New Roman"/>
          <w:b w:val="false"/>
          <w:i w:val="false"/>
          <w:color w:val="000000"/>
          <w:sz w:val="28"/>
        </w:rPr>
        <w:t>
      4-бөлімде аңшылық шаруашылығын жүргізуге жұмсалған шығындар түрлерінің анықтамалығың 1-4 кодтары бойынша аңшылық шаруашылығында жұмыс істейтін жұмыскерлердің еңбек ақысына жұмсалған шығындар көрсетіледі. 5-коды бойынша аңшылық және браконьерлік ережелерді бұзуды болдырмау мақсатында көлік құралдарын пайдалану арқылы аңшылық жануарлардың мекендеу территориясын күзетуге, байланыс құралдарына, жанар-жағар майға жұмсалған шығындар және аңшылық жануарларды қорғаумен байланысты басқа да шығындар көрсетіледі. 6 коды бойынша аңшылық жануарлардың санын есепке алу бойынша шығындар көрсетіледі: аңшылық жануарларға ен салу, жабайы құстарды есепке алу, есепке алу жұмыстарын жүргізу барысында қажетті құндылығы жоғары емес жабдықтарды сатып алу, сондай-ақ осы мақсаттарға жалданатын көлік ақысы, картографиялық материалдардың құны және аңшылық жануарларды есепке алумен байланысты басқа да шығындар көрсетіледі. 7 коды бойынша аңшылық жануарларды өнімділікті жағарылату үшін аңшылық жерлерге орналастырумен байланысты шығындар көрсетіледі.</w:t>
      </w:r>
      <w:r>
        <w:br/>
      </w:r>
      <w:r>
        <w:rPr>
          <w:rFonts w:ascii="Times New Roman"/>
          <w:b w:val="false"/>
          <w:i w:val="false"/>
          <w:color w:val="000000"/>
          <w:sz w:val="28"/>
        </w:rPr>
        <w:t>
</w:t>
      </w:r>
      <w:r>
        <w:rPr>
          <w:rFonts w:ascii="Times New Roman"/>
          <w:b w:val="false"/>
          <w:i w:val="false"/>
          <w:color w:val="000000"/>
          <w:sz w:val="28"/>
        </w:rPr>
        <w:t>
      8 коды бойынша аңшылық шаруашылығының іс-шаралары есепке алынады: үйлерді, аңшылық базаларды, үйшіктерді, қызметтік үй-жайларды және өндірістік құрылыстарды ұстауға (жылыту, жарықтандыру, ағымдағы жөндеу), кірме жолдарды, көліктерді, тиісті негізгі қорларға амортизациялық есептеулер, аңшылық иттерді, құстарды, жылқыларды ұстау және азықтандыру, аңшылық қаруларды, құны жоғары емес құрал-саймандарды, кеңсе заттарын сатып алу және азықтандыру және басқа да шығындар.</w:t>
      </w:r>
      <w:r>
        <w:br/>
      </w:r>
      <w:r>
        <w:rPr>
          <w:rFonts w:ascii="Times New Roman"/>
          <w:b w:val="false"/>
          <w:i w:val="false"/>
          <w:color w:val="000000"/>
          <w:sz w:val="28"/>
        </w:rPr>
        <w:t>
</w:t>
      </w:r>
      <w:r>
        <w:rPr>
          <w:rFonts w:ascii="Times New Roman"/>
          <w:b w:val="false"/>
          <w:i w:val="false"/>
          <w:color w:val="000000"/>
          <w:sz w:val="28"/>
        </w:rPr>
        <w:t>
      9 коды бойынша аңшылық жануарлар үшін қосымша азықтарды (пішен, астық, азықтық астық, құрама жем, минералды қосымша азықтар, тұздар, кебек және тағыда басқалар) сатып алу және оларды төсеп беруге жұмсалған шығындар көрсетіледі.</w:t>
      </w:r>
      <w:r>
        <w:br/>
      </w:r>
      <w:r>
        <w:rPr>
          <w:rFonts w:ascii="Times New Roman"/>
          <w:b w:val="false"/>
          <w:i w:val="false"/>
          <w:color w:val="000000"/>
          <w:sz w:val="28"/>
        </w:rPr>
        <w:t>
</w:t>
      </w:r>
      <w:r>
        <w:rPr>
          <w:rFonts w:ascii="Times New Roman"/>
          <w:b w:val="false"/>
          <w:i w:val="false"/>
          <w:color w:val="000000"/>
          <w:sz w:val="28"/>
        </w:rPr>
        <w:t>
      10-14 кодтары бойынша биотехникалық іс-шараларға жұмсалған шығындарға аңшылық жануарларға залалдылықты және қауіпті аурулардың таралуын болдырмау; дәрі-дәрмек препараттарын және емдік-профилактикалық арнайы құралдар мен жабдықтарды, оқ-дәрілерді, арнайы киімдерді, торларды құрастыру, ұстау, тексеру мен емдеу үшін вольерлерді сатып алу; аңшылық жерлерге жіберу мақсатында аңшылық жануарларды сатып алу; оларды тасымалдау; аңшылық жануарлар арасында ауру-сырқауды төмендету бойынша профилактикалық іс-шаралар; азықтық алаңдарды жасанды суаттарды, ұяларды, әртүрлі оттықтарды, шатырларды, азықтарды сақтауға арналған қораларды, бақылайтын мұнараларды жайғастыру мақсатында жыртқыш жануарлар мен құстардың (қасқырлардың, шиебөрінің, түлкілердің, қарғалардың) санын реттеуге жұмсалған шығындар және биотехникалық іс-шараларды жүргізумен байланысты басқа да жұмыстар жатады.</w:t>
      </w:r>
      <w:r>
        <w:br/>
      </w:r>
      <w:r>
        <w:rPr>
          <w:rFonts w:ascii="Times New Roman"/>
          <w:b w:val="false"/>
          <w:i w:val="false"/>
          <w:color w:val="000000"/>
          <w:sz w:val="28"/>
        </w:rPr>
        <w:t>
      Шығындарға құрылысқа және күрделі жөндеуге жұмсалған шығыстар, сондай-ақ аңшылар қоғамына мүшелерінің еңбек құны жатпайды.</w:t>
      </w:r>
      <w:r>
        <w:br/>
      </w:r>
      <w:r>
        <w:rPr>
          <w:rFonts w:ascii="Times New Roman"/>
          <w:b w:val="false"/>
          <w:i w:val="false"/>
          <w:color w:val="000000"/>
          <w:sz w:val="28"/>
        </w:rPr>
        <w:t>
</w:t>
      </w:r>
      <w:r>
        <w:rPr>
          <w:rFonts w:ascii="Times New Roman"/>
          <w:b w:val="false"/>
          <w:i w:val="false"/>
          <w:color w:val="000000"/>
          <w:sz w:val="28"/>
        </w:rPr>
        <w:t>
      5.1-бөлімнің 1-бағанында азаматтар мен шетелдік аңшыларға аңшылықты іске асыру үшін жолдамаларды өткізуден түскен табыстар көрсетіледі, осы жолға жолдамада көрсетілген квотаның құны енгізілмейді. 2-жолда аңшылықты іске асыру барысында азаматтарға көрсетілген қызметтерден түскен табыс көрсетіледі (көлік құралдарын, баспана, киім және басқасын ұсыну). 3-жолда аңшылық шаруашылығы қызметінен алынған өзге де табыстар көрсетіледі (жабайы өсетін, емдік және техникалық шикізатты, аңшылықтан түскен олжалыр және басқалар).</w:t>
      </w:r>
      <w:r>
        <w:br/>
      </w:r>
      <w:r>
        <w:rPr>
          <w:rFonts w:ascii="Times New Roman"/>
          <w:b w:val="false"/>
          <w:i w:val="false"/>
          <w:color w:val="000000"/>
          <w:sz w:val="28"/>
        </w:rPr>
        <w:t>
</w:t>
      </w:r>
      <w:r>
        <w:rPr>
          <w:rFonts w:ascii="Times New Roman"/>
          <w:b w:val="false"/>
          <w:i w:val="false"/>
          <w:color w:val="000000"/>
          <w:sz w:val="28"/>
        </w:rPr>
        <w:t>
      5.2-бөлімде аңшылықтың өнімін (етті, терілерді, шағынтерілерді, майды, мүйіздерді және тағыда басқа) өткізуден түскен табыс көрсетіледі.</w:t>
      </w:r>
      <w:r>
        <w:br/>
      </w:r>
      <w:r>
        <w:rPr>
          <w:rFonts w:ascii="Times New Roman"/>
          <w:b w:val="false"/>
          <w:i w:val="false"/>
          <w:color w:val="000000"/>
          <w:sz w:val="28"/>
        </w:rPr>
        <w:t>
      Аңшылық шаруашылығы қызметінен түскен табыстарға кіріспе және мүшелік жарналар, сондай-ақ басқа да мақсатты түсімдер жатпайды.</w:t>
      </w:r>
      <w:r>
        <w:br/>
      </w:r>
      <w:r>
        <w:rPr>
          <w:rFonts w:ascii="Times New Roman"/>
          <w:b w:val="false"/>
          <w:i w:val="false"/>
          <w:color w:val="000000"/>
          <w:sz w:val="28"/>
        </w:rPr>
        <w:t>
</w:t>
      </w:r>
      <w:r>
        <w:rPr>
          <w:rFonts w:ascii="Times New Roman"/>
          <w:b w:val="false"/>
          <w:i w:val="false"/>
          <w:color w:val="000000"/>
          <w:sz w:val="28"/>
        </w:rPr>
        <w:t>
      8-бөлімде шаруашылықтағы көлік құралдарының (автомобильдер, тракторлар, мотоциклдер, қарда жүретін машиналар, жылқылар), байланыс құралдарының (жергілікті байланыстың, ұялы байланыстың, жылжымалы радиотелефон мен транкингтік байланыстың телефон аппараттары) саны, сондай-ақ аңшы кордонның саны туралы деректер көрсетіледі.</w:t>
      </w:r>
      <w:r>
        <w:br/>
      </w:r>
      <w:r>
        <w:rPr>
          <w:rFonts w:ascii="Times New Roman"/>
          <w:b w:val="false"/>
          <w:i w:val="false"/>
          <w:color w:val="000000"/>
          <w:sz w:val="28"/>
        </w:rPr>
        <w:t>
</w:t>
      </w:r>
      <w:r>
        <w:rPr>
          <w:rFonts w:ascii="Times New Roman"/>
          <w:b w:val="false"/>
          <w:i w:val="false"/>
          <w:color w:val="000000"/>
          <w:sz w:val="28"/>
        </w:rPr>
        <w:t>
      9-бөлімнің 1-бағанында бекітілген аңшылық жердегі есепті жылы жүргізілген есеп негізінде аңшылыққа арналған аңдар мен құстардың саны (қолда бары) туралы деректер көрсетіледі. Егер есеп беретін жылы есепке алу бірнеше рет жүргізілген болса, онда аңшылыққа арналған жануарлар мен құстардың санын ең толық көрсететін деректер қосылады. Егер аңшылық жануарлардың кейбір түрі бойынша санын есепке алу есепті жылы жүргізілмесе, онда сол түр бойынша соңғы есеп жүргізілген жылдың деректері келтіріледі.</w:t>
      </w:r>
      <w:r>
        <w:br/>
      </w:r>
      <w:r>
        <w:rPr>
          <w:rFonts w:ascii="Times New Roman"/>
          <w:b w:val="false"/>
          <w:i w:val="false"/>
          <w:color w:val="000000"/>
          <w:sz w:val="28"/>
        </w:rPr>
        <w:t>
</w:t>
      </w:r>
      <w:r>
        <w:rPr>
          <w:rFonts w:ascii="Times New Roman"/>
          <w:b w:val="false"/>
          <w:i w:val="false"/>
          <w:color w:val="000000"/>
          <w:sz w:val="28"/>
        </w:rPr>
        <w:t>
      3-бағанға аң аулауды тіркеу ақпартізімі, лицензиялар (рұқсаттар), ату карточкалары, жолдамалар негізінде аңшылық жерлерден нақты ауланған жабайы аңдар мен құстар туралы деректер жатады. Бұл бағанға сондай-ақ басқа ұйымдарға (ғылыми мақсатпен хайуанаттар паркіне орналастыру) ауланып сатылған жануарлар да қосылады.</w:t>
      </w:r>
      <w:r>
        <w:br/>
      </w:r>
      <w:r>
        <w:rPr>
          <w:rFonts w:ascii="Times New Roman"/>
          <w:b w:val="false"/>
          <w:i w:val="false"/>
          <w:color w:val="000000"/>
          <w:sz w:val="28"/>
        </w:rPr>
        <w:t>
</w:t>
      </w:r>
      <w:r>
        <w:rPr>
          <w:rFonts w:ascii="Times New Roman"/>
          <w:b w:val="false"/>
          <w:i w:val="false"/>
          <w:color w:val="000000"/>
          <w:sz w:val="28"/>
        </w:rPr>
        <w:t>
      5-бағанда қабылдау-тапсыру құжаттары негізінде сауда, дайындау және басқа да кәсіпорындарға, ұйымдарға сатылған аңдар мен құстардың саны туралы деректер көрсетіледі. Бұл бағанға аңшының өзінің қажеттілігі үшін аулаған аң-жануарлары қосылмайды.</w:t>
      </w:r>
      <w:r>
        <w:br/>
      </w:r>
      <w:r>
        <w:rPr>
          <w:rFonts w:ascii="Times New Roman"/>
          <w:b w:val="false"/>
          <w:i w:val="false"/>
          <w:color w:val="000000"/>
          <w:sz w:val="28"/>
        </w:rPr>
        <w:t>
</w:t>
      </w:r>
      <w:r>
        <w:rPr>
          <w:rFonts w:ascii="Times New Roman"/>
          <w:b w:val="false"/>
          <w:i w:val="false"/>
          <w:color w:val="000000"/>
          <w:sz w:val="28"/>
        </w:rPr>
        <w:t>
      10-бөлім аңшылық жерлерді орналастыру және байыту мақсатында жабайы жануарларды өсіру бойынша көшеттер мен фермалары бар кәсіпорындар мен ұйымдар толтырады.</w:t>
      </w:r>
      <w:r>
        <w:br/>
      </w:r>
      <w:r>
        <w:rPr>
          <w:rFonts w:ascii="Times New Roman"/>
          <w:b w:val="false"/>
          <w:i w:val="false"/>
          <w:color w:val="000000"/>
          <w:sz w:val="28"/>
        </w:rPr>
        <w:t>
</w:t>
      </w:r>
      <w:r>
        <w:rPr>
          <w:rFonts w:ascii="Times New Roman"/>
          <w:b w:val="false"/>
          <w:i w:val="false"/>
          <w:color w:val="000000"/>
          <w:sz w:val="28"/>
        </w:rPr>
        <w:t>
      11-бөлімде осы бөлімде аңшылық ережелерін бұзудың анықталғаны және ереже бұзушыларға қолданған шаралар (әкімшілік және қылмыстық жауапкершілікке тартылған адамдардың саны, олардан тартып алынған қарулар және тағы бас) туралы деректер көрсетіледі.</w:t>
      </w:r>
      <w:r>
        <w:br/>
      </w:r>
      <w:r>
        <w:rPr>
          <w:rFonts w:ascii="Times New Roman"/>
          <w:b w:val="false"/>
          <w:i w:val="false"/>
          <w:color w:val="000000"/>
          <w:sz w:val="28"/>
        </w:rPr>
        <w:t>
      Жануарлар әлемін қорғау, өсіру және пайдалану саласындағы аумақтық өкілетті органдардың, өсімдік және жануарлар әлемін қорғау жөніндегі мемілекеттік мекемелердің, облыстық әкімшіліктердің, аңшылар мен балықшылардың облыстық қоғамдарының, өзге де аң аулайтын ұйымдарының деректері негізінде толтырылады.</w:t>
      </w:r>
      <w:r>
        <w:br/>
      </w:r>
      <w:r>
        <w:rPr>
          <w:rFonts w:ascii="Times New Roman"/>
          <w:b w:val="false"/>
          <w:i w:val="false"/>
          <w:color w:val="000000"/>
          <w:sz w:val="28"/>
        </w:rPr>
        <w:t>
</w:t>
      </w:r>
      <w:r>
        <w:rPr>
          <w:rFonts w:ascii="Times New Roman"/>
          <w:b w:val="false"/>
          <w:i w:val="false"/>
          <w:color w:val="000000"/>
          <w:sz w:val="28"/>
        </w:rPr>
        <w:t>
      12-бөлімде кәсіпорынның есепті жылы жүзеге асырған немесе көрсеткен қызметтің басқа да қайталама түрлері бойынша өнім (тауар, қызмет) өндіру көлемі көрсетіледі.</w:t>
      </w:r>
      <w:r>
        <w:br/>
      </w:r>
      <w:r>
        <w:rPr>
          <w:rFonts w:ascii="Times New Roman"/>
          <w:b w:val="false"/>
          <w:i w:val="false"/>
          <w:color w:val="000000"/>
          <w:sz w:val="28"/>
        </w:rPr>
        <w:t>
      Бұл деректер өндірілген өнім (тауар, қызмет) көлемі көрсетілетін бухгалтерлік есеп негізінде толтырылады.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«Жануарлар дүниесін пайдалануға бөлінген квоталар туралы мәліметтерді көрсетіңіз»</w:t>
      </w:r>
      <w:r>
        <w:br/>
      </w:r>
      <w:r>
        <w:rPr>
          <w:rFonts w:ascii="Times New Roman"/>
          <w:b w:val="false"/>
          <w:i w:val="false"/>
          <w:color w:val="000000"/>
          <w:sz w:val="28"/>
        </w:rPr>
        <w:t>
      Егер 1, 3 мен 5-бағандарда деректер болса, онда 2, 4 және 6-бағандар толтырылған болу керек.</w:t>
      </w:r>
      <w:r>
        <w:br/>
      </w:r>
      <w:r>
        <w:rPr>
          <w:rFonts w:ascii="Times New Roman"/>
          <w:b w:val="false"/>
          <w:i w:val="false"/>
          <w:color w:val="000000"/>
          <w:sz w:val="28"/>
        </w:rPr>
        <w:t>
</w:t>
      </w:r>
      <w:r>
        <w:rPr>
          <w:rFonts w:ascii="Times New Roman"/>
          <w:b w:val="false"/>
          <w:i w:val="false"/>
          <w:color w:val="000000"/>
          <w:sz w:val="28"/>
        </w:rPr>
        <w:t>
      2) 2-бөлім «Аңшылық және өсіру өнімдерінің көлемі туралы мәліметтерді көрсетіңіз»</w:t>
      </w:r>
      <w:r>
        <w:br/>
      </w:r>
      <w:r>
        <w:rPr>
          <w:rFonts w:ascii="Times New Roman"/>
          <w:b w:val="false"/>
          <w:i w:val="false"/>
          <w:color w:val="000000"/>
          <w:sz w:val="28"/>
        </w:rPr>
        <w:t>
      Егер 1, 2-бағандарда деректер болса, онда 2, 4 бағандар толтырылған болу керек.</w:t>
      </w:r>
      <w:r>
        <w:br/>
      </w:r>
      <w:r>
        <w:rPr>
          <w:rFonts w:ascii="Times New Roman"/>
          <w:b w:val="false"/>
          <w:i w:val="false"/>
          <w:color w:val="000000"/>
          <w:sz w:val="28"/>
        </w:rPr>
        <w:t>
</w:t>
      </w:r>
      <w:r>
        <w:rPr>
          <w:rFonts w:ascii="Times New Roman"/>
          <w:b w:val="false"/>
          <w:i w:val="false"/>
          <w:color w:val="000000"/>
          <w:sz w:val="28"/>
        </w:rPr>
        <w:t xml:space="preserve">
      2-бөлімнің 1-бағаны бойынша жолдар сомасы </w:t>
      </w:r>
      <w:r>
        <w:rPr>
          <w:rFonts w:ascii="Times New Roman"/>
          <w:b w:val="false"/>
          <w:i w:val="false"/>
          <w:color w:val="000000"/>
          <w:sz w:val="28"/>
          <w:u w:val="single"/>
        </w:rPr>
        <w:t>&gt;</w:t>
      </w:r>
      <w:r>
        <w:rPr>
          <w:rFonts w:ascii="Times New Roman"/>
          <w:b w:val="false"/>
          <w:i w:val="false"/>
          <w:color w:val="000000"/>
          <w:sz w:val="28"/>
        </w:rPr>
        <w:t xml:space="preserve"> 9–бөлімнің 4–бағанының жолдар сомасы + 5.2-бөлімнің 2-бағанының жолдар сомасы,</w:t>
      </w:r>
      <w:r>
        <w:br/>
      </w:r>
      <w:r>
        <w:rPr>
          <w:rFonts w:ascii="Times New Roman"/>
          <w:b w:val="false"/>
          <w:i w:val="false"/>
          <w:color w:val="000000"/>
          <w:sz w:val="28"/>
        </w:rPr>
        <w:t>
      3) 3-бөлім «Аңшылық, аулау және тұяқтыларды, терісі бағалы аңдар, жабайы құстарды және теңіздік сүт қоректілерді өсіру саласындағы қызметтерінің көлемін көрсетіңіз (АШӨСЖ</w:t>
      </w:r>
      <w:r>
        <w:rPr>
          <w:rFonts w:ascii="Times New Roman"/>
          <w:b w:val="false"/>
          <w:i w:val="false"/>
          <w:color w:val="000000"/>
          <w:vertAlign w:val="superscript"/>
        </w:rPr>
        <w:t>*</w:t>
      </w:r>
      <w:r>
        <w:rPr>
          <w:rFonts w:ascii="Times New Roman"/>
          <w:b w:val="false"/>
          <w:i w:val="false"/>
          <w:color w:val="000000"/>
          <w:sz w:val="28"/>
        </w:rPr>
        <w:t xml:space="preserve"> бойынша 01.70.10.700 тобы)»</w:t>
      </w:r>
      <w:r>
        <w:br/>
      </w:r>
      <w:r>
        <w:rPr>
          <w:rFonts w:ascii="Times New Roman"/>
          <w:b w:val="false"/>
          <w:i w:val="false"/>
          <w:color w:val="000000"/>
          <w:sz w:val="28"/>
        </w:rPr>
        <w:t>
      Егер 1– бағанда деректер болса, онда 2- баған толтырылған болу керек.</w:t>
      </w:r>
      <w:r>
        <w:br/>
      </w:r>
      <w:r>
        <w:rPr>
          <w:rFonts w:ascii="Times New Roman"/>
          <w:b w:val="false"/>
          <w:i w:val="false"/>
          <w:color w:val="000000"/>
          <w:sz w:val="28"/>
        </w:rPr>
        <w:t>
</w:t>
      </w:r>
      <w:r>
        <w:rPr>
          <w:rFonts w:ascii="Times New Roman"/>
          <w:b w:val="false"/>
          <w:i w:val="false"/>
          <w:color w:val="000000"/>
          <w:sz w:val="28"/>
        </w:rPr>
        <w:t xml:space="preserve">
      3-бөлімнің 1-бағаны бойынша жолдар сомасы </w:t>
      </w:r>
      <w:r>
        <w:rPr>
          <w:rFonts w:ascii="Times New Roman"/>
          <w:b w:val="false"/>
          <w:i w:val="false"/>
          <w:color w:val="000000"/>
          <w:sz w:val="28"/>
          <w:u w:val="single"/>
        </w:rPr>
        <w:t>&gt;</w:t>
      </w:r>
      <w:r>
        <w:rPr>
          <w:rFonts w:ascii="Times New Roman"/>
          <w:b w:val="false"/>
          <w:i w:val="false"/>
          <w:color w:val="000000"/>
          <w:sz w:val="28"/>
        </w:rPr>
        <w:t xml:space="preserve"> 5.1-бөлімнің 1-бағанының 1 және 2- жолдар сомасы;</w:t>
      </w:r>
      <w:r>
        <w:br/>
      </w:r>
      <w:r>
        <w:rPr>
          <w:rFonts w:ascii="Times New Roman"/>
          <w:b w:val="false"/>
          <w:i w:val="false"/>
          <w:color w:val="000000"/>
          <w:sz w:val="28"/>
        </w:rPr>
        <w:t>
</w:t>
      </w:r>
      <w:r>
        <w:rPr>
          <w:rFonts w:ascii="Times New Roman"/>
          <w:b w:val="false"/>
          <w:i w:val="false"/>
          <w:color w:val="000000"/>
          <w:sz w:val="28"/>
        </w:rPr>
        <w:t>
      4) 5.2-бөлім «Аңшылық өнімін өткізу туралы мәліметтерді көрсетіңіз»</w:t>
      </w:r>
      <w:r>
        <w:br/>
      </w:r>
      <w:r>
        <w:rPr>
          <w:rFonts w:ascii="Times New Roman"/>
          <w:b w:val="false"/>
          <w:i w:val="false"/>
          <w:color w:val="000000"/>
          <w:sz w:val="28"/>
        </w:rPr>
        <w:t>
      Егер 1-бағанда деректер болса, онда 2-баған толтырылған болу керек.</w:t>
      </w:r>
      <w:r>
        <w:br/>
      </w:r>
      <w:r>
        <w:rPr>
          <w:rFonts w:ascii="Times New Roman"/>
          <w:b w:val="false"/>
          <w:i w:val="false"/>
          <w:color w:val="000000"/>
          <w:sz w:val="28"/>
        </w:rPr>
        <w:t>
</w:t>
      </w:r>
      <w:r>
        <w:rPr>
          <w:rFonts w:ascii="Times New Roman"/>
          <w:b w:val="false"/>
          <w:i w:val="false"/>
          <w:color w:val="000000"/>
          <w:sz w:val="28"/>
        </w:rPr>
        <w:t>
      5) 9-бөлім «Тұяқтылардың, терісі бағалы аңдардың, жабайы құстарды және теңіз сүтқоректілерінің саны, орналасуы, оларды аулау туралы мәліметтерді көрсетіңіз (АШӨСЖ бойынша 01.70.10.100, 01.70.10.200, 01.70.10.300, 01.70.10.400, 01.70.10.500 топтары)»;</w:t>
      </w:r>
      <w:r>
        <w:br/>
      </w:r>
      <w:r>
        <w:rPr>
          <w:rFonts w:ascii="Times New Roman"/>
          <w:b w:val="false"/>
          <w:i w:val="false"/>
          <w:color w:val="000000"/>
          <w:sz w:val="28"/>
        </w:rPr>
        <w:t>
      Егер 3-бағанда деректер болса, онда 4-баған толтырылған болу керек.</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4-бағанға;</w:t>
      </w:r>
      <w:r>
        <w:br/>
      </w:r>
      <w:r>
        <w:rPr>
          <w:rFonts w:ascii="Times New Roman"/>
          <w:b w:val="false"/>
          <w:i w:val="false"/>
          <w:color w:val="000000"/>
          <w:sz w:val="28"/>
        </w:rPr>
        <w:t xml:space="preserve">
      3-баған </w:t>
      </w:r>
      <w:r>
        <w:rPr>
          <w:rFonts w:ascii="Times New Roman"/>
          <w:b w:val="false"/>
          <w:i w:val="false"/>
          <w:color w:val="000000"/>
          <w:sz w:val="28"/>
          <w:u w:val="single"/>
        </w:rPr>
        <w:t>&lt;</w:t>
      </w:r>
      <w:r>
        <w:rPr>
          <w:rFonts w:ascii="Times New Roman"/>
          <w:b w:val="false"/>
          <w:i w:val="false"/>
          <w:color w:val="000000"/>
          <w:sz w:val="28"/>
        </w:rPr>
        <w:t xml:space="preserve"> 1-баған 2-жолға 1-бөлім;</w:t>
      </w:r>
      <w:r>
        <w:br/>
      </w:r>
      <w:r>
        <w:rPr>
          <w:rFonts w:ascii="Times New Roman"/>
          <w:b w:val="false"/>
          <w:i w:val="false"/>
          <w:color w:val="000000"/>
          <w:sz w:val="28"/>
        </w:rPr>
        <w:t>
</w:t>
      </w:r>
      <w:r>
        <w:rPr>
          <w:rFonts w:ascii="Times New Roman"/>
          <w:b w:val="false"/>
          <w:i w:val="false"/>
          <w:color w:val="000000"/>
          <w:sz w:val="28"/>
        </w:rPr>
        <w:t>
      6) 11-бөлім «Жануарлар әлемін қорғау туралы мәліметтерді көрсетіңіз»</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баған 4;</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баған 6;</w:t>
      </w:r>
      <w:r>
        <w:br/>
      </w:r>
      <w:r>
        <w:rPr>
          <w:rFonts w:ascii="Times New Roman"/>
          <w:b w:val="false"/>
          <w:i w:val="false"/>
          <w:color w:val="000000"/>
          <w:sz w:val="28"/>
        </w:rPr>
        <w:t xml:space="preserve">
      8-Баған </w:t>
      </w:r>
      <w:r>
        <w:rPr>
          <w:rFonts w:ascii="Times New Roman"/>
          <w:b w:val="false"/>
          <w:i w:val="false"/>
          <w:color w:val="000000"/>
          <w:sz w:val="28"/>
          <w:u w:val="single"/>
        </w:rPr>
        <w:t>&gt;</w:t>
      </w:r>
      <w:r>
        <w:rPr>
          <w:rFonts w:ascii="Times New Roman"/>
          <w:b w:val="false"/>
          <w:i w:val="false"/>
          <w:color w:val="000000"/>
          <w:sz w:val="28"/>
        </w:rPr>
        <w:t xml:space="preserve"> баған 9;</w:t>
      </w:r>
      <w:r>
        <w:br/>
      </w:r>
      <w:r>
        <w:rPr>
          <w:rFonts w:ascii="Times New Roman"/>
          <w:b w:val="false"/>
          <w:i w:val="false"/>
          <w:color w:val="000000"/>
          <w:sz w:val="28"/>
        </w:rPr>
        <w:t xml:space="preserve">
      10-баған </w:t>
      </w:r>
      <w:r>
        <w:rPr>
          <w:rFonts w:ascii="Times New Roman"/>
          <w:b w:val="false"/>
          <w:i w:val="false"/>
          <w:color w:val="000000"/>
          <w:sz w:val="28"/>
          <w:u w:val="single"/>
        </w:rPr>
        <w:t>&gt;</w:t>
      </w:r>
      <w:r>
        <w:rPr>
          <w:rFonts w:ascii="Times New Roman"/>
          <w:b w:val="false"/>
          <w:i w:val="false"/>
          <w:color w:val="000000"/>
          <w:sz w:val="28"/>
        </w:rPr>
        <w:t xml:space="preserve"> баған 8.</w:t>
      </w:r>
    </w:p>
    <w:bookmarkEnd w:id="8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 Ауыл, орман және балық шаруашылығы өнімдерінің (тауарлардың және қызметтердің) статистикалық жіктеуіші.</w:t>
      </w:r>
    </w:p>
    <w:bookmarkStart w:name="z484"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20-қосымша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694"/>
        <w:gridCol w:w="2083"/>
        <w:gridCol w:w="1043"/>
        <w:gridCol w:w="1994"/>
        <w:gridCol w:w="481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20-қосымша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20 к приказу исполняющего обязанности председателя Агентства Республики Казахстан по статистике от 18 августа 2010 года № 224</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940"/>
              <w:gridCol w:w="940"/>
              <w:gridCol w:w="940"/>
              <w:gridCol w:w="940"/>
              <w:gridCol w:w="147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10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14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0151102</w:t>
            </w:r>
            <w:r>
              <w:br/>
            </w:r>
            <w:r>
              <w:rPr>
                <w:rFonts w:ascii="Times New Roman"/>
                <w:b w:val="false"/>
                <w:i w:val="false"/>
                <w:color w:val="000000"/>
                <w:sz w:val="20"/>
              </w:rPr>
              <w:t>
</w:t>
            </w:r>
            <w:r>
              <w:rPr>
                <w:rFonts w:ascii="Times New Roman"/>
                <w:b w:val="false"/>
                <w:i w:val="false"/>
                <w:color w:val="000000"/>
                <w:sz w:val="20"/>
              </w:rPr>
              <w:t xml:space="preserve">Код статистической формы </w:t>
            </w:r>
            <w:r>
              <w:rPr>
                <w:rFonts w:ascii="Times New Roman"/>
                <w:b/>
                <w:i w:val="false"/>
                <w:color w:val="000000"/>
                <w:sz w:val="20"/>
              </w:rPr>
              <w:t>0151102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Майлы дақылдар тұқымдрының қолда бары және қозғалысы туралы</w:t>
            </w:r>
            <w:r>
              <w:br/>
            </w:r>
            <w:r>
              <w:rPr>
                <w:rFonts w:ascii="Times New Roman"/>
                <w:b/>
                <w:i w:val="false"/>
                <w:color w:val="000000"/>
              </w:rPr>
              <w:t>
О наличии и движении семян масличных культур</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 аш (майлы)</w:t>
            </w:r>
            <w:r>
              <w:br/>
            </w:r>
            <w:r>
              <w:rPr>
                <w:rFonts w:ascii="Times New Roman"/>
                <w:b w:val="false"/>
                <w:i w:val="false"/>
                <w:color w:val="000000"/>
                <w:sz w:val="20"/>
              </w:rPr>
              <w:t>
</w:t>
            </w:r>
            <w:r>
              <w:rPr>
                <w:rFonts w:ascii="Times New Roman"/>
                <w:b w:val="false"/>
                <w:i w:val="false"/>
                <w:color w:val="000000"/>
                <w:sz w:val="20"/>
              </w:rPr>
              <w:t>3 - сх/ (масличные)</w:t>
            </w:r>
          </w:p>
        </w:tc>
        <w:tc>
          <w:tcPr>
            <w:tcW w:w="0" w:type="auto"/>
            <w:gridSpan w:val="3"/>
            <w:vMerge/>
            <w:tcBorders>
              <w:top w:val="nil"/>
              <w:left w:val="single" w:color="cfcfcf" w:sz="5"/>
              <w:bottom w:val="single" w:color="cfcfcf" w:sz="5"/>
              <w:right w:val="single" w:color="cfcfcf" w:sz="5"/>
            </w:tcBorders>
          </w:tcP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тоқсан    _ _ _ _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rPr>
                <w:rFonts w:ascii="Times New Roman"/>
                <w:b/>
                <w:i w:val="false"/>
                <w:color w:val="000000"/>
                <w:sz w:val="20"/>
              </w:rPr>
              <w:t>|_|</w:t>
            </w:r>
            <w:r>
              <w:rPr>
                <w:rFonts w:ascii="Times New Roman"/>
                <w:b w:val="false"/>
                <w:i w:val="false"/>
                <w:color w:val="000000"/>
                <w:sz w:val="20"/>
              </w:rPr>
              <w:t xml:space="preserve">  квартал  </w:t>
            </w:r>
            <w:r>
              <w:rPr>
                <w:rFonts w:ascii="Times New Roman"/>
                <w:b/>
                <w:i w:val="false"/>
                <w:color w:val="000000"/>
                <w:sz w:val="20"/>
              </w:rPr>
              <w:t>|_|_|_|_| год</w:t>
            </w: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жері, шабындығы және жайылымы, көпжылдық екпелері, малы мен құсы бар барлық заңды тұлғалар және (немесе) олардың құрылымдық және оқшауланған бөлімшелері, сондай-ақ (тізім бойынша)</w:t>
            </w:r>
            <w:r>
              <w:rPr>
                <w:rFonts w:ascii="Times New Roman"/>
                <w:b w:val="false"/>
                <w:i w:val="false"/>
                <w:color w:val="000000"/>
                <w:sz w:val="20"/>
              </w:rPr>
              <w:t> </w:t>
            </w:r>
            <w:r>
              <w:rPr>
                <w:rFonts w:ascii="Times New Roman"/>
                <w:b/>
                <w:i w:val="false"/>
                <w:color w:val="000000"/>
                <w:sz w:val="20"/>
              </w:rPr>
              <w:t>өсімдік және мал шаруашылығы өнімінің орташа және ірі тауар өндірісіне қатысты шаруа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имеющие посевную площадь, сенокосы и пастбища, многолетние насаждения, скот и птицу, а также крестьянские (фермерские) хозяйства, относящиеся к средне- и крупнотоварному производству продукции растениеводства и животноводства (по списку).</w:t>
            </w:r>
          </w:p>
        </w:tc>
      </w:tr>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ету мерзімі – есептік айдаң кейінгі 3-күніне.</w:t>
            </w:r>
            <w:r>
              <w:br/>
            </w:r>
            <w:r>
              <w:rPr>
                <w:rFonts w:ascii="Times New Roman"/>
                <w:b w:val="false"/>
                <w:i w:val="false"/>
                <w:color w:val="000000"/>
                <w:sz w:val="20"/>
              </w:rPr>
              <w:t>
</w:t>
            </w:r>
            <w:r>
              <w:rPr>
                <w:rFonts w:ascii="Times New Roman"/>
                <w:b w:val="false"/>
                <w:i w:val="false"/>
                <w:color w:val="000000"/>
                <w:sz w:val="20"/>
              </w:rPr>
              <w:t>Срок предоставления  - 3-го числа после отчетного месяца.</w:t>
            </w:r>
          </w:p>
        </w:tc>
      </w:tr>
      <w:tr>
        <w:trPr>
          <w:trHeight w:val="8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8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Майлы дақылдар тұқымдарының қолда бары және қозғалысы</w:t>
      </w:r>
      <w:r>
        <w:br/>
      </w:r>
      <w:r>
        <w:rPr>
          <w:rFonts w:ascii="Times New Roman"/>
          <w:b w:val="false"/>
          <w:i w:val="false"/>
          <w:color w:val="000000"/>
          <w:sz w:val="28"/>
        </w:rPr>
        <w:t>
</w:t>
      </w:r>
      <w:r>
        <w:rPr>
          <w:rFonts w:ascii="Times New Roman"/>
          <w:b/>
          <w:i w:val="false"/>
          <w:color w:val="000000"/>
          <w:sz w:val="28"/>
        </w:rPr>
        <w:t>      жөніндегі ақпаратты көрсетіңіз, тонна</w:t>
      </w:r>
      <w:r>
        <w:br/>
      </w:r>
      <w:r>
        <w:rPr>
          <w:rFonts w:ascii="Times New Roman"/>
          <w:b w:val="false"/>
          <w:i w:val="false"/>
          <w:color w:val="000000"/>
          <w:sz w:val="28"/>
        </w:rPr>
        <w:t>
      Укажите информацию по наличию и движению семян масличных</w:t>
      </w:r>
      <w:r>
        <w:br/>
      </w:r>
      <w:r>
        <w:rPr>
          <w:rFonts w:ascii="Times New Roman"/>
          <w:b w:val="false"/>
          <w:i w:val="false"/>
          <w:color w:val="000000"/>
          <w:sz w:val="28"/>
        </w:rPr>
        <w:t xml:space="preserve">
      культур,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837"/>
        <w:gridCol w:w="1149"/>
        <w:gridCol w:w="998"/>
        <w:gridCol w:w="865"/>
        <w:gridCol w:w="1035"/>
        <w:gridCol w:w="1074"/>
        <w:gridCol w:w="1125"/>
        <w:gridCol w:w="696"/>
        <w:gridCol w:w="697"/>
        <w:gridCol w:w="848"/>
        <w:gridCol w:w="1353"/>
      </w:tblGrid>
      <w:tr>
        <w:trPr>
          <w:trHeight w:val="39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 бойынша код</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 басына қолда бары</w:t>
            </w:r>
            <w:r>
              <w:br/>
            </w:r>
            <w:r>
              <w:rPr>
                <w:rFonts w:ascii="Times New Roman"/>
                <w:b w:val="false"/>
                <w:i w:val="false"/>
                <w:color w:val="000000"/>
                <w:sz w:val="20"/>
              </w:rPr>
              <w:t>
</w:t>
            </w:r>
            <w:r>
              <w:rPr>
                <w:rFonts w:ascii="Times New Roman"/>
                <w:b w:val="false"/>
                <w:i w:val="false"/>
                <w:color w:val="000000"/>
                <w:sz w:val="20"/>
              </w:rPr>
              <w:t>Наличие на начало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 басынан бергі кіріс</w:t>
            </w:r>
            <w:r>
              <w:br/>
            </w:r>
            <w:r>
              <w:rPr>
                <w:rFonts w:ascii="Times New Roman"/>
                <w:b w:val="false"/>
                <w:i w:val="false"/>
                <w:color w:val="000000"/>
                <w:sz w:val="20"/>
              </w:rPr>
              <w:t>
</w:t>
            </w:r>
            <w:r>
              <w:rPr>
                <w:rFonts w:ascii="Times New Roman"/>
                <w:b w:val="false"/>
                <w:i w:val="false"/>
                <w:color w:val="000000"/>
                <w:sz w:val="20"/>
              </w:rPr>
              <w:t>Приход с начала квартала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 басынан бергі шығыс</w:t>
            </w:r>
            <w:r>
              <w:br/>
            </w:r>
            <w:r>
              <w:rPr>
                <w:rFonts w:ascii="Times New Roman"/>
                <w:b w:val="false"/>
                <w:i w:val="false"/>
                <w:color w:val="000000"/>
                <w:sz w:val="20"/>
              </w:rPr>
              <w:t>
</w:t>
            </w:r>
            <w:r>
              <w:rPr>
                <w:rFonts w:ascii="Times New Roman"/>
                <w:b w:val="false"/>
                <w:i w:val="false"/>
                <w:color w:val="000000"/>
                <w:sz w:val="20"/>
              </w:rPr>
              <w:t>Расход с начала квартала</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 соңына қолда бары</w:t>
            </w:r>
            <w:r>
              <w:br/>
            </w:r>
            <w:r>
              <w:rPr>
                <w:rFonts w:ascii="Times New Roman"/>
                <w:b w:val="false"/>
                <w:i w:val="false"/>
                <w:color w:val="000000"/>
                <w:sz w:val="20"/>
              </w:rPr>
              <w:t>
</w:t>
            </w:r>
            <w:r>
              <w:rPr>
                <w:rFonts w:ascii="Times New Roman"/>
                <w:b w:val="false"/>
                <w:i w:val="false"/>
                <w:color w:val="000000"/>
                <w:sz w:val="20"/>
              </w:rPr>
              <w:t>Наличие на конец отчетного месяца</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өнімнен</w:t>
            </w:r>
            <w:r>
              <w:br/>
            </w:r>
            <w:r>
              <w:rPr>
                <w:rFonts w:ascii="Times New Roman"/>
                <w:b w:val="false"/>
                <w:i w:val="false"/>
                <w:color w:val="000000"/>
                <w:sz w:val="20"/>
              </w:rPr>
              <w:t>
</w:t>
            </w:r>
            <w:r>
              <w:rPr>
                <w:rFonts w:ascii="Times New Roman"/>
                <w:b w:val="false"/>
                <w:i w:val="false"/>
                <w:color w:val="000000"/>
                <w:sz w:val="20"/>
              </w:rPr>
              <w:t>с нового урожая</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импорттан</w:t>
            </w:r>
            <w:r>
              <w:br/>
            </w:r>
            <w:r>
              <w:rPr>
                <w:rFonts w:ascii="Times New Roman"/>
                <w:b w:val="false"/>
                <w:i w:val="false"/>
                <w:color w:val="000000"/>
                <w:sz w:val="20"/>
              </w:rPr>
              <w:t>
</w:t>
            </w:r>
            <w:r>
              <w:rPr>
                <w:rFonts w:ascii="Times New Roman"/>
                <w:b w:val="false"/>
                <w:i w:val="false"/>
                <w:color w:val="000000"/>
                <w:sz w:val="20"/>
              </w:rPr>
              <w:t>от импорта</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прочий приход</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тұтынуына</w:t>
            </w:r>
            <w:r>
              <w:br/>
            </w:r>
            <w:r>
              <w:rPr>
                <w:rFonts w:ascii="Times New Roman"/>
                <w:b w:val="false"/>
                <w:i w:val="false"/>
                <w:color w:val="000000"/>
                <w:sz w:val="20"/>
              </w:rPr>
              <w:t>
</w:t>
            </w:r>
            <w:r>
              <w:rPr>
                <w:rFonts w:ascii="Times New Roman"/>
                <w:b w:val="false"/>
                <w:i w:val="false"/>
                <w:color w:val="000000"/>
                <w:sz w:val="20"/>
              </w:rPr>
              <w:t>на собственное потребление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одна из него</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 төлеуге</w:t>
            </w:r>
            <w:r>
              <w:br/>
            </w:r>
            <w:r>
              <w:rPr>
                <w:rFonts w:ascii="Times New Roman"/>
                <w:b w:val="false"/>
                <w:i w:val="false"/>
                <w:color w:val="000000"/>
                <w:sz w:val="20"/>
              </w:rPr>
              <w:t>
</w:t>
            </w:r>
            <w:r>
              <w:rPr>
                <w:rFonts w:ascii="Times New Roman"/>
                <w:b w:val="false"/>
                <w:i w:val="false"/>
                <w:color w:val="000000"/>
                <w:sz w:val="20"/>
              </w:rPr>
              <w:t>на оплату в натуральном выражении</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өңдеуге арналған</w:t>
            </w:r>
            <w:r>
              <w:br/>
            </w:r>
            <w:r>
              <w:rPr>
                <w:rFonts w:ascii="Times New Roman"/>
                <w:b w:val="false"/>
                <w:i w:val="false"/>
                <w:color w:val="000000"/>
                <w:sz w:val="20"/>
              </w:rPr>
              <w:t>
</w:t>
            </w:r>
            <w:r>
              <w:rPr>
                <w:rFonts w:ascii="Times New Roman"/>
                <w:b w:val="false"/>
                <w:i w:val="false"/>
                <w:color w:val="000000"/>
                <w:sz w:val="20"/>
              </w:rPr>
              <w:t>на переработку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Күнбағыс тұқымдары</w:t>
            </w:r>
            <w:r>
              <w:br/>
            </w:r>
            <w:r>
              <w:rPr>
                <w:rFonts w:ascii="Times New Roman"/>
                <w:b w:val="false"/>
                <w:i w:val="false"/>
                <w:color w:val="000000"/>
                <w:sz w:val="20"/>
              </w:rPr>
              <w:t>
</w:t>
            </w:r>
            <w:r>
              <w:rPr>
                <w:rFonts w:ascii="Times New Roman"/>
                <w:b w:val="false"/>
                <w:i w:val="false"/>
                <w:color w:val="000000"/>
                <w:sz w:val="20"/>
              </w:rPr>
              <w:t>Семена подсолнечника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rPr>
                <w:rFonts w:ascii="Times New Roman"/>
                <w:b/>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Рапс тұқымдары</w:t>
            </w:r>
            <w:r>
              <w:br/>
            </w:r>
            <w:r>
              <w:rPr>
                <w:rFonts w:ascii="Times New Roman"/>
                <w:b w:val="false"/>
                <w:i w:val="false"/>
                <w:color w:val="000000"/>
                <w:sz w:val="20"/>
              </w:rPr>
              <w:t>
</w:t>
            </w:r>
            <w:r>
              <w:rPr>
                <w:rFonts w:ascii="Times New Roman"/>
                <w:b w:val="false"/>
                <w:i w:val="false"/>
                <w:color w:val="000000"/>
                <w:sz w:val="20"/>
              </w:rPr>
              <w:t>Семена рапса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Мақсары тұқымдары</w:t>
            </w:r>
            <w:r>
              <w:br/>
            </w:r>
            <w:r>
              <w:rPr>
                <w:rFonts w:ascii="Times New Roman"/>
                <w:b w:val="false"/>
                <w:i w:val="false"/>
                <w:color w:val="000000"/>
                <w:sz w:val="20"/>
              </w:rPr>
              <w:t>
</w:t>
            </w:r>
            <w:r>
              <w:rPr>
                <w:rFonts w:ascii="Times New Roman"/>
                <w:b w:val="false"/>
                <w:i w:val="false"/>
                <w:color w:val="000000"/>
                <w:sz w:val="20"/>
              </w:rPr>
              <w:t>Семена сафлора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продовольственные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тұқымдық</w:t>
            </w:r>
            <w:r>
              <w:br/>
            </w:r>
            <w:r>
              <w:rPr>
                <w:rFonts w:ascii="Times New Roman"/>
                <w:b w:val="false"/>
                <w:i w:val="false"/>
                <w:color w:val="000000"/>
                <w:sz w:val="20"/>
              </w:rPr>
              <w:t>
</w:t>
            </w:r>
            <w:r>
              <w:rPr>
                <w:rFonts w:ascii="Times New Roman"/>
                <w:b w:val="false"/>
                <w:i w:val="false"/>
                <w:color w:val="000000"/>
                <w:sz w:val="20"/>
              </w:rPr>
              <w:t>семенные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жемшөптік</w:t>
            </w:r>
            <w:r>
              <w:br/>
            </w:r>
            <w:r>
              <w:rPr>
                <w:rFonts w:ascii="Times New Roman"/>
                <w:b w:val="false"/>
                <w:i w:val="false"/>
                <w:color w:val="000000"/>
                <w:sz w:val="20"/>
              </w:rPr>
              <w:t>
</w:t>
            </w:r>
            <w:r>
              <w:rPr>
                <w:rFonts w:ascii="Times New Roman"/>
                <w:b w:val="false"/>
                <w:i w:val="false"/>
                <w:color w:val="000000"/>
                <w:sz w:val="20"/>
              </w:rPr>
              <w:t>фуражные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01"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21-қосымша         </w:t>
      </w:r>
    </w:p>
    <w:bookmarkEnd w:id="86"/>
    <w:p>
      <w:pPr>
        <w:spacing w:after="0"/>
        <w:ind w:left="0"/>
        <w:jc w:val="left"/>
      </w:pPr>
      <w:r>
        <w:rPr>
          <w:rFonts w:ascii="Times New Roman"/>
          <w:b/>
          <w:i w:val="false"/>
          <w:color w:val="000000"/>
        </w:rPr>
        <w:t xml:space="preserve"> «Майлы дақылдар тұқымдарының қолда бары және қозғалысы туралы» жалпымемлекеттік статистикалық байқаудың статистикалық нысанын толтыру жөніндегі нұсқаулық (коды 0151102, индексі 3-аш, кезеңділігі тоқсандық)</w:t>
      </w:r>
    </w:p>
    <w:bookmarkStart w:name="z302" w:id="8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«Майлы дақылдар тұқымдарының қолда бары және қозғалысы туралы» (коды 0151102, индексі 3-аш, кезеңділігі тоқсандық)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азық-түліктік - тұқымдарға тағамдық мақсаттарға пайдаланылатындар;</w:t>
      </w:r>
      <w:r>
        <w:br/>
      </w:r>
      <w:r>
        <w:rPr>
          <w:rFonts w:ascii="Times New Roman"/>
          <w:b w:val="false"/>
          <w:i w:val="false"/>
          <w:color w:val="000000"/>
          <w:sz w:val="28"/>
        </w:rPr>
        <w:t>
</w:t>
      </w:r>
      <w:r>
        <w:rPr>
          <w:rFonts w:ascii="Times New Roman"/>
          <w:b w:val="false"/>
          <w:i w:val="false"/>
          <w:color w:val="000000"/>
          <w:sz w:val="28"/>
        </w:rPr>
        <w:t>
      2) ауыл, орман және балық шаруашылығы өнімдерінің (тауарлардың және қызметтердің) статистикалық жіктеуіші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3) жемдікке - жануарлар мен құс азығына арналған жемдер жатады;</w:t>
      </w:r>
      <w:r>
        <w:br/>
      </w:r>
      <w:r>
        <w:rPr>
          <w:rFonts w:ascii="Times New Roman"/>
          <w:b w:val="false"/>
          <w:i w:val="false"/>
          <w:color w:val="000000"/>
          <w:sz w:val="28"/>
        </w:rPr>
        <w:t>
</w:t>
      </w:r>
      <w:r>
        <w:rPr>
          <w:rFonts w:ascii="Times New Roman"/>
          <w:b w:val="false"/>
          <w:i w:val="false"/>
          <w:color w:val="000000"/>
          <w:sz w:val="28"/>
        </w:rPr>
        <w:t>
      4) майлы дақылдар - тоң май алу үшін өңделетiн өсiмдiктер. Майлы дақылдарға күнбағыс, рапс, сафлор, соя, қоза, мәдени арахис және тағы басқалар жатады;</w:t>
      </w:r>
      <w:r>
        <w:br/>
      </w:r>
      <w:r>
        <w:rPr>
          <w:rFonts w:ascii="Times New Roman"/>
          <w:b w:val="false"/>
          <w:i w:val="false"/>
          <w:color w:val="000000"/>
          <w:sz w:val="28"/>
        </w:rPr>
        <w:t>
</w:t>
      </w:r>
      <w:r>
        <w:rPr>
          <w:rFonts w:ascii="Times New Roman"/>
          <w:b w:val="false"/>
          <w:i w:val="false"/>
          <w:color w:val="000000"/>
          <w:sz w:val="28"/>
        </w:rPr>
        <w:t>
      5) майлы дақылдар - тұқымының өсімдік майы және белоктар алудың көзі, сонымен қатар ауыл шаруашылығы малдарына арналған теңестірілген жемшөп мөлшерінің шикізаттық ресурсы болып табылады;</w:t>
      </w:r>
      <w:r>
        <w:br/>
      </w:r>
      <w:r>
        <w:rPr>
          <w:rFonts w:ascii="Times New Roman"/>
          <w:b w:val="false"/>
          <w:i w:val="false"/>
          <w:color w:val="000000"/>
          <w:sz w:val="28"/>
        </w:rPr>
        <w:t>
</w:t>
      </w:r>
      <w:r>
        <w:rPr>
          <w:rFonts w:ascii="Times New Roman"/>
          <w:b w:val="false"/>
          <w:i w:val="false"/>
          <w:color w:val="000000"/>
          <w:sz w:val="28"/>
        </w:rPr>
        <w:t>
      6) тұқымдыққа - себу мақсаттарына пайдаланылатындар жатады.</w:t>
      </w:r>
      <w:r>
        <w:br/>
      </w:r>
      <w:r>
        <w:rPr>
          <w:rFonts w:ascii="Times New Roman"/>
          <w:b w:val="false"/>
          <w:i w:val="false"/>
          <w:color w:val="000000"/>
          <w:sz w:val="28"/>
        </w:rPr>
        <w:t>
</w:t>
      </w:r>
      <w:r>
        <w:rPr>
          <w:rFonts w:ascii="Times New Roman"/>
          <w:b w:val="false"/>
          <w:i w:val="false"/>
          <w:color w:val="000000"/>
          <w:sz w:val="28"/>
        </w:rPr>
        <w:t>
      3. Осы байқауды жүргізу кезінде Майлы дақылдар тұқымының нақты бары және қозғалысын зерттеуді ұйымдастыру және жүргізу бойынша әдістемелік нұсқауды қолдану қажет.</w:t>
      </w:r>
      <w:r>
        <w:br/>
      </w:r>
      <w:r>
        <w:rPr>
          <w:rFonts w:ascii="Times New Roman"/>
          <w:b w:val="false"/>
          <w:i w:val="false"/>
          <w:color w:val="000000"/>
          <w:sz w:val="28"/>
        </w:rPr>
        <w:t>
      Есепте сақтауында респондентте болған майлы дақылдар туралы ақпарат көрсетіледі, және респонденттi алды және есеп беру кезең iшiнде тұтынатын бойынша.</w:t>
      </w:r>
      <w:r>
        <w:br/>
      </w:r>
      <w:r>
        <w:rPr>
          <w:rFonts w:ascii="Times New Roman"/>
          <w:b w:val="false"/>
          <w:i w:val="false"/>
          <w:color w:val="000000"/>
          <w:sz w:val="28"/>
        </w:rPr>
        <w:t>
</w:t>
      </w:r>
      <w:r>
        <w:rPr>
          <w:rFonts w:ascii="Times New Roman"/>
          <w:b w:val="false"/>
          <w:i w:val="false"/>
          <w:color w:val="000000"/>
          <w:sz w:val="28"/>
        </w:rPr>
        <w:t>
      1-бағаны бойынша есепті кезеңнің басында қолда бар майлы дақыл тұқымының саны көрсетіледі. Мұның өзінде ағымды есептің 1-бағанының деректері алдағы есептің 10-бағанының деректерімен сәйкес болуы тиіс.</w:t>
      </w:r>
      <w:r>
        <w:br/>
      </w:r>
      <w:r>
        <w:rPr>
          <w:rFonts w:ascii="Times New Roman"/>
          <w:b w:val="false"/>
          <w:i w:val="false"/>
          <w:color w:val="000000"/>
          <w:sz w:val="28"/>
        </w:rPr>
        <w:t>
      «Тоқсан басынан бергі кіріс» - есепті кезең басынан бері түскен майлы дақылдар тұқымының барлық саны көрсетіледі, соның ішінде жаңа өнімнен, шетелден және республика ішіндегі басқа да жерлерден алынған (сыйға тартылған, айырбасталған, сатып алынған немесе сақтауға алынған).</w:t>
      </w:r>
      <w:r>
        <w:br/>
      </w:r>
      <w:r>
        <w:rPr>
          <w:rFonts w:ascii="Times New Roman"/>
          <w:b w:val="false"/>
          <w:i w:val="false"/>
          <w:color w:val="000000"/>
          <w:sz w:val="28"/>
        </w:rPr>
        <w:t>
      «Тоқсан басынан бергі шығыс» - есепті кезең басынан бері шығындалған майлы дақылдар тұқымының барлық саны көрсетіледі, соның ішінде өз тұтынуына, заттай ақы төлеу есебінде және жер үлесі үшін заңды және жеке тұлғаларға берілген, шет елдердегі сатып алушыларға жөнелтілген (сыйға берілген, айырбасталған, сатылған, майлы дақылдар тұқымының иесіне берілген) және басқа әдістермен шығындалғандар, соның ішінде майлы дақылдар тұқымының иесіне берілген, сондай-ақ бүлінгендіктен есептен шығарылғандар немесе талан-таражға түскендер.</w:t>
      </w:r>
      <w:r>
        <w:br/>
      </w:r>
      <w:r>
        <w:rPr>
          <w:rFonts w:ascii="Times New Roman"/>
          <w:b w:val="false"/>
          <w:i w:val="false"/>
          <w:color w:val="000000"/>
          <w:sz w:val="28"/>
        </w:rPr>
        <w:t>
</w:t>
      </w:r>
      <w:r>
        <w:rPr>
          <w:rFonts w:ascii="Times New Roman"/>
          <w:b w:val="false"/>
          <w:i w:val="false"/>
          <w:color w:val="000000"/>
          <w:sz w:val="28"/>
        </w:rPr>
        <w:t>
      10-баған бойынша респондентте есепті тоқсан сонына қолда болған майлы дақылдар тұқымының саны көрсетіліді.</w:t>
      </w:r>
      <w:r>
        <w:br/>
      </w:r>
      <w:r>
        <w:rPr>
          <w:rFonts w:ascii="Times New Roman"/>
          <w:b w:val="false"/>
          <w:i w:val="false"/>
          <w:color w:val="000000"/>
          <w:sz w:val="28"/>
        </w:rPr>
        <w:t>
      Деректер бір ондық белгімен көрсетіледі, өлшем бірлігі - тонна ұқсатудан кейінгі салмақта.</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10-баған = 1-баған + 2-баған + 3-баған + 4-баған – 5-баған – 7-баған – 8-баған – 9-баған әр жол үшін;</w:t>
      </w:r>
      <w:r>
        <w:br/>
      </w:r>
      <w:r>
        <w:rPr>
          <w:rFonts w:ascii="Times New Roman"/>
          <w:b w:val="false"/>
          <w:i w:val="false"/>
          <w:color w:val="000000"/>
          <w:sz w:val="28"/>
        </w:rPr>
        <w:t>
</w:t>
      </w:r>
      <w:r>
        <w:rPr>
          <w:rFonts w:ascii="Times New Roman"/>
          <w:b w:val="false"/>
          <w:i w:val="false"/>
          <w:color w:val="000000"/>
          <w:sz w:val="28"/>
        </w:rPr>
        <w:t xml:space="preserve">
      2) 5-баған </w:t>
      </w:r>
      <w:r>
        <w:rPr>
          <w:rFonts w:ascii="Times New Roman"/>
          <w:b w:val="false"/>
          <w:i w:val="false"/>
          <w:color w:val="000000"/>
          <w:sz w:val="28"/>
          <w:u w:val="single"/>
        </w:rPr>
        <w:t>&gt;</w:t>
      </w:r>
      <w:r>
        <w:rPr>
          <w:rFonts w:ascii="Times New Roman"/>
          <w:b w:val="false"/>
          <w:i w:val="false"/>
          <w:color w:val="000000"/>
          <w:sz w:val="28"/>
        </w:rPr>
        <w:t xml:space="preserve"> 6-баған әр жол үшін.</w:t>
      </w:r>
    </w:p>
    <w:bookmarkEnd w:id="87"/>
    <w:bookmarkStart w:name="z485" w:id="8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22-қосымша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4030"/>
        <w:gridCol w:w="6747"/>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1320800" cy="774700"/>
                          </a:xfrm>
                          <a:prstGeom prst="rect">
                            <a:avLst/>
                          </a:prstGeom>
                        </pic:spPr>
                      </pic:pic>
                    </a:graphicData>
                  </a:graphic>
                </wp:inline>
              </w:drawing>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Құпиялылығы мемлекеттік статистика органдары мен</w:t>
            </w:r>
            <w:r>
              <w:br/>
            </w:r>
            <w:r>
              <w:rPr>
                <w:rFonts w:ascii="Times New Roman"/>
                <w:b w:val="false"/>
                <w:i w:val="false"/>
                <w:color w:val="000000"/>
                <w:sz w:val="20"/>
              </w:rPr>
              <w:t>
</w:t>
            </w:r>
            <w:r>
              <w:rPr>
                <w:rFonts w:ascii="Times New Roman"/>
                <w:b/>
                <w:i w:val="false"/>
                <w:color w:val="000000"/>
                <w:sz w:val="20"/>
              </w:rPr>
              <w:t>кепілдінеді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w:t>
            </w:r>
            <w:r>
              <w:br/>
            </w:r>
            <w:r>
              <w:rPr>
                <w:rFonts w:ascii="Times New Roman"/>
                <w:b w:val="false"/>
                <w:i w:val="false"/>
                <w:color w:val="000000"/>
                <w:sz w:val="20"/>
              </w:rPr>
              <w:t>
</w:t>
            </w:r>
            <w:r>
              <w:rPr>
                <w:rFonts w:ascii="Times New Roman"/>
                <w:b/>
                <w:i w:val="false"/>
                <w:color w:val="000000"/>
                <w:sz w:val="20"/>
              </w:rPr>
              <w:t>агенттігі төрағасы міндетін</w:t>
            </w:r>
            <w:r>
              <w:br/>
            </w:r>
            <w:r>
              <w:rPr>
                <w:rFonts w:ascii="Times New Roman"/>
                <w:b w:val="false"/>
                <w:i w:val="false"/>
                <w:color w:val="000000"/>
                <w:sz w:val="20"/>
              </w:rPr>
              <w:t>
</w:t>
            </w:r>
            <w:r>
              <w:rPr>
                <w:rFonts w:ascii="Times New Roman"/>
                <w:b/>
                <w:i w:val="false"/>
                <w:color w:val="000000"/>
                <w:sz w:val="20"/>
              </w:rPr>
              <w:t>атқарушының 2010 жылғы</w:t>
            </w:r>
            <w:r>
              <w:br/>
            </w:r>
            <w:r>
              <w:rPr>
                <w:rFonts w:ascii="Times New Roman"/>
                <w:b w:val="false"/>
                <w:i w:val="false"/>
                <w:color w:val="000000"/>
                <w:sz w:val="20"/>
              </w:rPr>
              <w:t>
</w:t>
            </w:r>
            <w:r>
              <w:rPr>
                <w:rFonts w:ascii="Times New Roman"/>
                <w:b/>
                <w:i w:val="false"/>
                <w:color w:val="000000"/>
                <w:sz w:val="20"/>
              </w:rPr>
              <w:t>18 тамыздағы № 224 бұйрығына</w:t>
            </w:r>
            <w:r>
              <w:br/>
            </w:r>
            <w:r>
              <w:rPr>
                <w:rFonts w:ascii="Times New Roman"/>
                <w:b w:val="false"/>
                <w:i w:val="false"/>
                <w:color w:val="000000"/>
                <w:sz w:val="20"/>
              </w:rPr>
              <w:t>
</w:t>
            </w:r>
            <w:r>
              <w:rPr>
                <w:rFonts w:ascii="Times New Roman"/>
                <w:b/>
                <w:i w:val="false"/>
                <w:color w:val="000000"/>
                <w:sz w:val="20"/>
              </w:rPr>
              <w:t>22-қосымша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22 к приказу исполняющего</w:t>
            </w:r>
            <w:r>
              <w:br/>
            </w:r>
            <w:r>
              <w:rPr>
                <w:rFonts w:ascii="Times New Roman"/>
                <w:b w:val="false"/>
                <w:i w:val="false"/>
                <w:color w:val="000000"/>
                <w:sz w:val="20"/>
              </w:rPr>
              <w:t>
</w:t>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18 августа 2010 г. №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688"/>
              <w:gridCol w:w="665"/>
              <w:gridCol w:w="665"/>
              <w:gridCol w:w="944"/>
              <w:gridCol w:w="1782"/>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Есептілікті толтыруға жұмсалған</w:t>
                  </w:r>
                  <w:r>
                    <w:br/>
                  </w:r>
                  <w:r>
                    <w:rPr>
                      <w:rFonts w:ascii="Times New Roman"/>
                      <w:b w:val="false"/>
                      <w:i w:val="false"/>
                      <w:color w:val="000000"/>
                      <w:sz w:val="20"/>
                    </w:rPr>
                    <w:t>
</w:t>
                  </w:r>
                  <w:r>
                    <w:rPr>
                      <w:rFonts w:ascii="Times New Roman"/>
                      <w:b/>
                      <w:i w:val="false"/>
                      <w:color w:val="000000"/>
                      <w:sz w:val="20"/>
                    </w:rPr>
                    <w:t>уақыт, сағат (қажеттiсiн қоршаңыз</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45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уақытылы тапсырмау, дәйекті емес деректерді беру Қазақстан</w:t>
            </w:r>
            <w:r>
              <w:br/>
            </w:r>
            <w:r>
              <w:rPr>
                <w:rFonts w:ascii="Times New Roman"/>
                <w:b w:val="false"/>
                <w:i w:val="false"/>
                <w:color w:val="000000"/>
                <w:sz w:val="20"/>
              </w:rPr>
              <w:t>
</w:t>
            </w:r>
            <w:r>
              <w:rPr>
                <w:rFonts w:ascii="Times New Roman"/>
                <w:b/>
                <w:i w:val="false"/>
                <w:color w:val="000000"/>
                <w:sz w:val="20"/>
              </w:rPr>
              <w:t xml:space="preserve">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i w:val="false"/>
                <w:color w:val="000000"/>
                <w:sz w:val="20"/>
              </w:rPr>
              <w:t>және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0161104</w:t>
            </w:r>
            <w:r>
              <w:br/>
            </w:r>
            <w:r>
              <w:rPr>
                <w:rFonts w:ascii="Times New Roman"/>
                <w:b w:val="false"/>
                <w:i w:val="false"/>
                <w:color w:val="000000"/>
                <w:sz w:val="20"/>
              </w:rPr>
              <w:t>
</w:t>
            </w:r>
            <w:r>
              <w:rPr>
                <w:rFonts w:ascii="Times New Roman"/>
                <w:b w:val="false"/>
                <w:i w:val="false"/>
                <w:color w:val="000000"/>
                <w:sz w:val="20"/>
              </w:rPr>
              <w:t>Код статистической формы 0161104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Себілген егіннің қорытындысы</w:t>
            </w:r>
            <w:r>
              <w:br/>
            </w:r>
            <w:r>
              <w:rPr>
                <w:rFonts w:ascii="Times New Roman"/>
                <w:b/>
                <w:i w:val="false"/>
                <w:color w:val="000000"/>
              </w:rPr>
              <w:t>
туралы есеп</w:t>
            </w:r>
            <w:r>
              <w:br/>
            </w:r>
            <w:r>
              <w:rPr>
                <w:rFonts w:ascii="Times New Roman"/>
                <w:b/>
                <w:i w:val="false"/>
                <w:color w:val="000000"/>
              </w:rPr>
              <w:t>
Отчет об итогах сева под урожай</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4-аш</w:t>
            </w:r>
            <w:r>
              <w:br/>
            </w:r>
            <w:r>
              <w:rPr>
                <w:rFonts w:ascii="Times New Roman"/>
                <w:b w:val="false"/>
                <w:i w:val="false"/>
                <w:color w:val="000000"/>
                <w:sz w:val="20"/>
              </w:rPr>
              <w:t>
</w:t>
            </w:r>
            <w:r>
              <w:rPr>
                <w:rFonts w:ascii="Times New Roman"/>
                <w:b w:val="false"/>
                <w:i w:val="false"/>
                <w:color w:val="000000"/>
                <w:sz w:val="20"/>
              </w:rPr>
              <w:t>4-сх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 xml:space="preserve">Годовая                                   Отчетный период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жері, шабындығы және жайылымы, көпжылдық екпелері, малы мен құсы бар</w:t>
            </w:r>
            <w:r>
              <w:br/>
            </w:r>
            <w:r>
              <w:rPr>
                <w:rFonts w:ascii="Times New Roman"/>
                <w:b w:val="false"/>
                <w:i w:val="false"/>
                <w:color w:val="000000"/>
                <w:sz w:val="20"/>
              </w:rPr>
              <w:t>
</w:t>
            </w:r>
            <w:r>
              <w:rPr>
                <w:rFonts w:ascii="Times New Roman"/>
                <w:b/>
                <w:i w:val="false"/>
                <w:color w:val="000000"/>
                <w:sz w:val="20"/>
              </w:rPr>
              <w:t>барлық заңды тұлғалар және (немесе) олардың құрылымдық және оқшауланған</w:t>
            </w:r>
            <w:r>
              <w:br/>
            </w:r>
            <w:r>
              <w:rPr>
                <w:rFonts w:ascii="Times New Roman"/>
                <w:b w:val="false"/>
                <w:i w:val="false"/>
                <w:color w:val="000000"/>
                <w:sz w:val="20"/>
              </w:rPr>
              <w:t>
</w:t>
            </w:r>
            <w:r>
              <w:rPr>
                <w:rFonts w:ascii="Times New Roman"/>
                <w:b/>
                <w:i w:val="false"/>
                <w:color w:val="000000"/>
                <w:sz w:val="20"/>
              </w:rPr>
              <w:t>бөлімшелері, сондай-ақ (тізім бойынша) өсімдік және мал шаруашылығы өнімінің</w:t>
            </w:r>
            <w:r>
              <w:br/>
            </w:r>
            <w:r>
              <w:rPr>
                <w:rFonts w:ascii="Times New Roman"/>
                <w:b w:val="false"/>
                <w:i w:val="false"/>
                <w:color w:val="000000"/>
                <w:sz w:val="20"/>
              </w:rPr>
              <w:t>
</w:t>
            </w:r>
            <w:r>
              <w:rPr>
                <w:rFonts w:ascii="Times New Roman"/>
                <w:b/>
                <w:i w:val="false"/>
                <w:color w:val="000000"/>
                <w:sz w:val="20"/>
              </w:rPr>
              <w:t>орташа және ірі тауар өндірісіне қатысты шаруа (фермер) қожалықтары</w:t>
            </w:r>
            <w:r>
              <w:br/>
            </w:r>
            <w:r>
              <w:rPr>
                <w:rFonts w:ascii="Times New Roman"/>
                <w:b w:val="false"/>
                <w:i w:val="false"/>
                <w:color w:val="000000"/>
                <w:sz w:val="20"/>
              </w:rPr>
              <w:t>
</w:t>
            </w:r>
            <w:r>
              <w:rPr>
                <w:rFonts w:ascii="Times New Roman"/>
                <w:b/>
                <w:i w:val="false"/>
                <w:color w:val="000000"/>
                <w:sz w:val="20"/>
              </w:rPr>
              <w:t>тапсырады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имеющие посевную площадь, сенокосы и пастбища, многолетние насаждения, скот и птицу, а</w:t>
            </w:r>
            <w:r>
              <w:br/>
            </w:r>
            <w:r>
              <w:rPr>
                <w:rFonts w:ascii="Times New Roman"/>
                <w:b w:val="false"/>
                <w:i w:val="false"/>
                <w:color w:val="000000"/>
                <w:sz w:val="20"/>
              </w:rPr>
              <w:t>
</w:t>
            </w:r>
            <w:r>
              <w:rPr>
                <w:rFonts w:ascii="Times New Roman"/>
                <w:b w:val="false"/>
                <w:i w:val="false"/>
                <w:color w:val="000000"/>
                <w:sz w:val="20"/>
              </w:rPr>
              <w:t>также крестьянские (фермерские) хозяйства, относящиеся к средне- и крупнотоварному</w:t>
            </w:r>
            <w:r>
              <w:br/>
            </w:r>
            <w:r>
              <w:rPr>
                <w:rFonts w:ascii="Times New Roman"/>
                <w:b w:val="false"/>
                <w:i w:val="false"/>
                <w:color w:val="000000"/>
                <w:sz w:val="20"/>
              </w:rPr>
              <w:t>
</w:t>
            </w:r>
            <w:r>
              <w:rPr>
                <w:rFonts w:ascii="Times New Roman"/>
                <w:b w:val="false"/>
                <w:i w:val="false"/>
                <w:color w:val="000000"/>
                <w:sz w:val="20"/>
              </w:rPr>
              <w:t>производству продукции растениеводства и животноводства (по списку).</w:t>
            </w:r>
            <w:r>
              <w:br/>
            </w:r>
            <w:r>
              <w:rPr>
                <w:rFonts w:ascii="Times New Roman"/>
                <w:b w:val="false"/>
                <w:i w:val="false"/>
                <w:color w:val="000000"/>
                <w:sz w:val="20"/>
              </w:rPr>
              <w:t>
</w:t>
            </w:r>
            <w:r>
              <w:rPr>
                <w:rFonts w:ascii="Times New Roman"/>
                <w:b/>
                <w:i w:val="false"/>
                <w:color w:val="000000"/>
                <w:sz w:val="20"/>
              </w:rPr>
              <w:t xml:space="preserve">Тапсыру мерзімі – </w:t>
            </w:r>
            <w:r>
              <w:rPr>
                <w:rFonts w:ascii="Times New Roman"/>
                <w:b/>
                <w:i w:val="false"/>
                <w:color w:val="000000"/>
                <w:sz w:val="20"/>
              </w:rPr>
              <w:t>жаздық дақылдарды себуді аяқтағаннан кейін 5 күнтізбелік</w:t>
            </w:r>
            <w:r>
              <w:br/>
            </w:r>
            <w:r>
              <w:rPr>
                <w:rFonts w:ascii="Times New Roman"/>
                <w:b w:val="false"/>
                <w:i w:val="false"/>
                <w:color w:val="000000"/>
                <w:sz w:val="20"/>
              </w:rPr>
              <w:t>
</w:t>
            </w:r>
            <w:r>
              <w:rPr>
                <w:rFonts w:ascii="Times New Roman"/>
                <w:b/>
                <w:i w:val="false"/>
                <w:color w:val="000000"/>
                <w:sz w:val="20"/>
              </w:rPr>
              <w:t>күннен кешіктірмей</w:t>
            </w:r>
            <w:r>
              <w:br/>
            </w:r>
            <w:r>
              <w:rPr>
                <w:rFonts w:ascii="Times New Roman"/>
                <w:b w:val="false"/>
                <w:i w:val="false"/>
                <w:color w:val="000000"/>
                <w:sz w:val="20"/>
              </w:rPr>
              <w:t>
</w:t>
            </w:r>
            <w:r>
              <w:rPr>
                <w:rFonts w:ascii="Times New Roman"/>
                <w:b w:val="false"/>
                <w:i w:val="false"/>
                <w:color w:val="000000"/>
                <w:sz w:val="20"/>
              </w:rPr>
              <w:t>Срок предоставления - не позднее 5 календарных дней после окончания сева яровых культур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 коды</w:t>
            </w:r>
            <w:r>
              <w:br/>
            </w:r>
            <w:r>
              <w:rPr>
                <w:rFonts w:ascii="Times New Roman"/>
                <w:b w:val="false"/>
                <w:i w:val="false"/>
                <w:color w:val="000000"/>
                <w:sz w:val="20"/>
              </w:rPr>
              <w:t>
</w:t>
            </w:r>
            <w:r>
              <w:rPr>
                <w:rFonts w:ascii="Times New Roman"/>
                <w:b w:val="false"/>
                <w:i w:val="false"/>
                <w:color w:val="000000"/>
                <w:sz w:val="20"/>
              </w:rPr>
              <w:t xml:space="preserve">Код ОКПО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241300" cy="292100"/>
                          </a:xfrm>
                          <a:prstGeom prst="rect">
                            <a:avLst/>
                          </a:prstGeom>
                        </pic:spPr>
                      </pic:pic>
                    </a:graphicData>
                  </a:graphic>
                </wp:inline>
              </w:drawing>
            </w:r>
          </w:p>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241300" cy="292100"/>
                          </a:xfrm>
                          <a:prstGeom prst="rect">
                            <a:avLst/>
                          </a:prstGeom>
                        </pic:spPr>
                      </pic:pic>
                    </a:graphicData>
                  </a:graphic>
                </wp:inline>
              </w:drawing>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241300" cy="292100"/>
                          </a:xfrm>
                          <a:prstGeom prst="rect">
                            <a:avLst/>
                          </a:prstGeom>
                        </pic:spPr>
                      </pic:pic>
                    </a:graphicData>
                  </a:graphic>
                </wp:inline>
              </w:drawing>
            </w:r>
          </w:p>
        </w:tc>
      </w:tr>
    </w:tbl>
    <w:bookmarkStart w:name="z529" w:id="89"/>
    <w:p>
      <w:pPr>
        <w:spacing w:after="0"/>
        <w:ind w:left="0"/>
        <w:jc w:val="both"/>
      </w:pPr>
      <w:r>
        <w:rPr>
          <w:rFonts w:ascii="Times New Roman"/>
          <w:b w:val="false"/>
          <w:i w:val="false"/>
          <w:color w:val="000000"/>
          <w:sz w:val="28"/>
        </w:rPr>
        <w:t>
</w:t>
      </w:r>
      <w:r>
        <w:rPr>
          <w:rFonts w:ascii="Times New Roman"/>
          <w:b/>
          <w:i w:val="false"/>
          <w:color w:val="000000"/>
          <w:sz w:val="28"/>
        </w:rPr>
        <w:t>      1.</w:t>
      </w:r>
      <w:r>
        <w:rPr>
          <w:rFonts w:ascii="Times New Roman"/>
          <w:b w:val="false"/>
          <w:i w:val="false"/>
          <w:color w:val="000000"/>
          <w:sz w:val="28"/>
        </w:rPr>
        <w:t> </w:t>
      </w:r>
      <w:r>
        <w:rPr>
          <w:rFonts w:ascii="Times New Roman"/>
          <w:b/>
          <w:i w:val="false"/>
          <w:color w:val="000000"/>
          <w:sz w:val="28"/>
        </w:rPr>
        <w:t>Ағымдағы жылы себілген күздік дақылдардың дәндік және балауса азықтық күздіктер туралы ақпаратты көрсетіңіз, гектар</w:t>
      </w:r>
      <w:r>
        <w:br/>
      </w:r>
      <w:r>
        <w:rPr>
          <w:rFonts w:ascii="Times New Roman"/>
          <w:b w:val="false"/>
          <w:i w:val="false"/>
          <w:color w:val="000000"/>
          <w:sz w:val="28"/>
        </w:rPr>
        <w:t>
      Укажите информацию о площади озимых культур на зерно и зеленый корм под урожай текущего года, гектаров</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1653"/>
        <w:gridCol w:w="1878"/>
        <w:gridCol w:w="1919"/>
        <w:gridCol w:w="3416"/>
        <w:gridCol w:w="2413"/>
      </w:tblGrid>
      <w:tr>
        <w:trPr>
          <w:trHeight w:val="42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r>
              <w:rPr>
                <w:rFonts w:ascii="Times New Roman"/>
                <w:b w:val="false"/>
                <w:i w:val="false"/>
                <w:color w:val="000000"/>
                <w:vertAlign w:val="superscript"/>
              </w:rPr>
              <w:t>*</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жылдың күзінде себілген егістік алқаптар</w:t>
            </w:r>
            <w:r>
              <w:br/>
            </w:r>
            <w:r>
              <w:rPr>
                <w:rFonts w:ascii="Times New Roman"/>
                <w:b w:val="false"/>
                <w:i w:val="false"/>
                <w:color w:val="000000"/>
                <w:sz w:val="20"/>
              </w:rPr>
              <w:t>
</w:t>
            </w:r>
            <w:r>
              <w:rPr>
                <w:rFonts w:ascii="Times New Roman"/>
                <w:b w:val="false"/>
                <w:i w:val="false"/>
                <w:color w:val="000000"/>
                <w:sz w:val="20"/>
              </w:rPr>
              <w:t>Площадь посевов с осени прошлого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жаздық дақылдарды себу науқанының соңына сақталған дәндік күздіктер</w:t>
            </w:r>
            <w:r>
              <w:br/>
            </w:r>
            <w:r>
              <w:rPr>
                <w:rFonts w:ascii="Times New Roman"/>
                <w:b w:val="false"/>
                <w:i w:val="false"/>
                <w:color w:val="000000"/>
                <w:sz w:val="20"/>
              </w:rPr>
              <w:t>
</w:t>
            </w:r>
            <w:r>
              <w:rPr>
                <w:rFonts w:ascii="Times New Roman"/>
                <w:b w:val="false"/>
                <w:i w:val="false"/>
                <w:color w:val="000000"/>
                <w:sz w:val="20"/>
              </w:rPr>
              <w:t>сохранилось озимых на зерно к концу сева яровых культур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балауса азық пен жайылымға пайдаланылған егістік алқаптар</w:t>
            </w:r>
            <w:r>
              <w:br/>
            </w:r>
            <w:r>
              <w:rPr>
                <w:rFonts w:ascii="Times New Roman"/>
                <w:b w:val="false"/>
                <w:i w:val="false"/>
                <w:color w:val="000000"/>
                <w:sz w:val="20"/>
              </w:rPr>
              <w:t>
</w:t>
            </w:r>
            <w:r>
              <w:rPr>
                <w:rFonts w:ascii="Times New Roman"/>
                <w:b w:val="false"/>
                <w:i w:val="false"/>
                <w:color w:val="000000"/>
                <w:sz w:val="20"/>
              </w:rPr>
              <w:t>площадь посевов, использованных на зеленый корм и выпас</w:t>
            </w:r>
          </w:p>
        </w:tc>
      </w:tr>
      <w:tr>
        <w:trPr>
          <w:trHeight w:val="18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p>
    <w:bookmarkStart w:name="z530" w:id="90"/>
    <w:p>
      <w:pPr>
        <w:spacing w:after="0"/>
        <w:ind w:left="0"/>
        <w:jc w:val="both"/>
      </w:pPr>
      <w:r>
        <w:rPr>
          <w:rFonts w:ascii="Times New Roman"/>
          <w:b w:val="false"/>
          <w:i w:val="false"/>
          <w:color w:val="000000"/>
          <w:sz w:val="28"/>
        </w:rPr>
        <w:t>
</w:t>
      </w:r>
      <w:r>
        <w:rPr>
          <w:rFonts w:ascii="Times New Roman"/>
          <w:b/>
          <w:i w:val="false"/>
          <w:color w:val="000000"/>
          <w:sz w:val="28"/>
        </w:rPr>
        <w:t>      2. Ағымдағы жылы себілген жаздық дақылдар туралы ақпаратты көрсетіңіз, гектар</w:t>
      </w:r>
      <w:r>
        <w:br/>
      </w:r>
      <w:r>
        <w:rPr>
          <w:rFonts w:ascii="Times New Roman"/>
          <w:b w:val="false"/>
          <w:i w:val="false"/>
          <w:color w:val="000000"/>
          <w:sz w:val="28"/>
        </w:rPr>
        <w:t>
      Укажите информацию о площади яровых культур под урожай текущего года, гектаров</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712"/>
        <w:gridCol w:w="1855"/>
        <w:gridCol w:w="1835"/>
        <w:gridCol w:w="2511"/>
        <w:gridCol w:w="2593"/>
      </w:tblGrid>
      <w:tr>
        <w:trPr>
          <w:trHeight w:val="420" w:hRule="atLeast"/>
        </w:trPr>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егіс көлемі</w:t>
            </w:r>
            <w:r>
              <w:br/>
            </w:r>
            <w:r>
              <w:rPr>
                <w:rFonts w:ascii="Times New Roman"/>
                <w:b w:val="false"/>
                <w:i w:val="false"/>
                <w:color w:val="000000"/>
                <w:sz w:val="20"/>
              </w:rPr>
              <w:t>
</w:t>
            </w:r>
            <w:r>
              <w:rPr>
                <w:rFonts w:ascii="Times New Roman"/>
                <w:b w:val="false"/>
                <w:i w:val="false"/>
                <w:color w:val="000000"/>
                <w:sz w:val="20"/>
              </w:rPr>
              <w:t>Общая посевная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сақтандырылғаны</w:t>
            </w:r>
            <w:r>
              <w:br/>
            </w:r>
            <w:r>
              <w:rPr>
                <w:rFonts w:ascii="Times New Roman"/>
                <w:b w:val="false"/>
                <w:i w:val="false"/>
                <w:color w:val="000000"/>
                <w:sz w:val="20"/>
              </w:rPr>
              <w:t>
</w:t>
            </w:r>
            <w:r>
              <w:rPr>
                <w:rFonts w:ascii="Times New Roman"/>
                <w:b w:val="false"/>
                <w:i w:val="false"/>
                <w:color w:val="000000"/>
                <w:sz w:val="20"/>
              </w:rPr>
              <w:t>застраховано</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бақтардың қатараралықтарында</w:t>
            </w:r>
            <w:r>
              <w:br/>
            </w:r>
            <w:r>
              <w:rPr>
                <w:rFonts w:ascii="Times New Roman"/>
                <w:b w:val="false"/>
                <w:i w:val="false"/>
                <w:color w:val="000000"/>
                <w:sz w:val="20"/>
              </w:rPr>
              <w:t>
</w:t>
            </w:r>
            <w:r>
              <w:rPr>
                <w:rFonts w:ascii="Times New Roman"/>
                <w:b w:val="false"/>
                <w:i w:val="false"/>
                <w:color w:val="000000"/>
                <w:sz w:val="20"/>
              </w:rPr>
              <w:t>в междурядьях садов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жыртылған шабындықтар мен жайылымдарға алдын ала себілген дақылдар</w:t>
            </w:r>
            <w:r>
              <w:br/>
            </w:r>
            <w:r>
              <w:rPr>
                <w:rFonts w:ascii="Times New Roman"/>
                <w:b w:val="false"/>
                <w:i w:val="false"/>
                <w:color w:val="000000"/>
                <w:sz w:val="20"/>
              </w:rPr>
              <w:t>
</w:t>
            </w:r>
            <w:r>
              <w:rPr>
                <w:rFonts w:ascii="Times New Roman"/>
                <w:b w:val="false"/>
                <w:i w:val="false"/>
                <w:color w:val="000000"/>
                <w:sz w:val="20"/>
              </w:rPr>
              <w:t>предварительных культур на распаханных сенокосах и пастбищах</w:t>
            </w:r>
          </w:p>
        </w:tc>
      </w:tr>
      <w:tr>
        <w:trPr>
          <w:trHeight w:val="12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91"/>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w:t>
      </w:r>
      <w:r>
        <w:rPr>
          <w:rFonts w:ascii="Times New Roman"/>
          <w:b/>
          <w:i w:val="false"/>
          <w:color w:val="000000"/>
          <w:sz w:val="28"/>
        </w:rPr>
        <w:t>Өткен жылдары себілген көпжылдық шөптер егістігі мен бүркемелі шөптердің аумағы туралы ақпаратты көрсетіңіз, гектар</w:t>
      </w:r>
      <w:r>
        <w:br/>
      </w:r>
      <w:r>
        <w:rPr>
          <w:rFonts w:ascii="Times New Roman"/>
          <w:b w:val="false"/>
          <w:i w:val="false"/>
          <w:color w:val="000000"/>
          <w:sz w:val="28"/>
        </w:rPr>
        <w:t>
      Укажите информацию о площади многолетних трав посева прошлых лет и подпокровных трав, гектаров</w:t>
      </w:r>
    </w:p>
    <w:bookmarkEnd w:id="91"/>
    <w:p>
      <w:pPr>
        <w:spacing w:after="0"/>
        <w:ind w:left="0"/>
        <w:jc w:val="both"/>
      </w:pPr>
      <w:r>
        <w:rPr>
          <w:rFonts w:ascii="Times New Roman"/>
          <w:b w:val="false"/>
          <w:i w:val="false"/>
          <w:color w:val="000000"/>
          <w:sz w:val="28"/>
        </w:rPr>
        <w:t>      </w:t>
      </w:r>
      <w:r>
        <w:rPr>
          <w:rFonts w:ascii="Times New Roman"/>
          <w:b/>
          <w:i w:val="false"/>
          <w:color w:val="000000"/>
          <w:sz w:val="28"/>
        </w:rPr>
        <w:t>3.1</w:t>
      </w:r>
      <w:r>
        <w:rPr>
          <w:rFonts w:ascii="Times New Roman"/>
          <w:b w:val="false"/>
          <w:i w:val="false"/>
          <w:color w:val="000000"/>
          <w:sz w:val="28"/>
        </w:rPr>
        <w:t> </w:t>
      </w:r>
      <w:r>
        <w:rPr>
          <w:rFonts w:ascii="Times New Roman"/>
          <w:b/>
          <w:i w:val="false"/>
          <w:color w:val="000000"/>
          <w:sz w:val="28"/>
        </w:rPr>
        <w:t>Өткен жылдары себілген көпжылдық егістік шөптің</w:t>
      </w:r>
      <w:r>
        <w:br/>
      </w:r>
      <w:r>
        <w:rPr>
          <w:rFonts w:ascii="Times New Roman"/>
          <w:b w:val="false"/>
          <w:i w:val="false"/>
          <w:color w:val="000000"/>
          <w:sz w:val="28"/>
        </w:rPr>
        <w:t>
</w:t>
      </w:r>
      <w:r>
        <w:rPr>
          <w:rFonts w:ascii="Times New Roman"/>
          <w:b/>
          <w:i w:val="false"/>
          <w:color w:val="000000"/>
          <w:sz w:val="28"/>
        </w:rPr>
        <w:t>      шабылатын аумағы – барлығы</w:t>
      </w:r>
      <w:r>
        <w:br/>
      </w:r>
      <w:r>
        <w:rPr>
          <w:rFonts w:ascii="Times New Roman"/>
          <w:b w:val="false"/>
          <w:i w:val="false"/>
          <w:color w:val="000000"/>
          <w:sz w:val="28"/>
        </w:rPr>
        <w:t>
      Укосная площадь многолетних трав посева прошлых лет – всего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42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одан:</w:t>
      </w:r>
      <w:r>
        <w:br/>
      </w:r>
      <w:r>
        <w:rPr>
          <w:rFonts w:ascii="Times New Roman"/>
          <w:b w:val="false"/>
          <w:i w:val="false"/>
          <w:color w:val="000000"/>
          <w:sz w:val="28"/>
        </w:rPr>
        <w:t>
      из них: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27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3.1.1 таза жоңышқа және оның астық тұқымдас шөп араласқаны</w:t>
      </w:r>
      <w:r>
        <w:br/>
      </w:r>
      <w:r>
        <w:rPr>
          <w:rFonts w:ascii="Times New Roman"/>
          <w:b w:val="false"/>
          <w:i w:val="false"/>
          <w:color w:val="000000"/>
          <w:sz w:val="28"/>
        </w:rPr>
        <w:t>
      люцерна чистая и в смеси со злаковыми травами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4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3.1.2 астық тұқымдас шөптердің таза себілгені</w:t>
      </w:r>
      <w:r>
        <w:br/>
      </w:r>
      <w:r>
        <w:rPr>
          <w:rFonts w:ascii="Times New Roman"/>
          <w:b w:val="false"/>
          <w:i w:val="false"/>
          <w:color w:val="000000"/>
          <w:sz w:val="28"/>
        </w:rPr>
        <w:t>
      злаковые травы чистого посева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4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3.2 Себілген көпжылдық шөптер (күзгі қосымша себілгенді</w:t>
      </w:r>
      <w:r>
        <w:br/>
      </w:r>
      <w:r>
        <w:rPr>
          <w:rFonts w:ascii="Times New Roman"/>
          <w:b w:val="false"/>
          <w:i w:val="false"/>
          <w:color w:val="000000"/>
          <w:sz w:val="28"/>
        </w:rPr>
        <w:t>
</w:t>
      </w:r>
      <w:r>
        <w:rPr>
          <w:rFonts w:ascii="Times New Roman"/>
          <w:b/>
          <w:i w:val="false"/>
          <w:color w:val="000000"/>
          <w:sz w:val="28"/>
        </w:rPr>
        <w:t>      қосқанда қосымша себілгені)</w:t>
      </w:r>
      <w:r>
        <w:br/>
      </w:r>
      <w:r>
        <w:rPr>
          <w:rFonts w:ascii="Times New Roman"/>
          <w:b w:val="false"/>
          <w:i w:val="false"/>
          <w:color w:val="000000"/>
          <w:sz w:val="28"/>
        </w:rPr>
        <w:t>
      Площадь пподпокровных многолетних трав (подсев, включая подсев</w:t>
      </w:r>
      <w:r>
        <w:br/>
      </w:r>
      <w:r>
        <w:rPr>
          <w:rFonts w:ascii="Times New Roman"/>
          <w:b w:val="false"/>
          <w:i w:val="false"/>
          <w:color w:val="000000"/>
          <w:sz w:val="28"/>
        </w:rPr>
        <w:t>
      с осени)</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16" w:id="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23-қосымша         </w:t>
      </w:r>
    </w:p>
    <w:bookmarkEnd w:id="92"/>
    <w:p>
      <w:pPr>
        <w:spacing w:after="0"/>
        <w:ind w:left="0"/>
        <w:jc w:val="left"/>
      </w:pPr>
      <w:r>
        <w:rPr>
          <w:rFonts w:ascii="Times New Roman"/>
          <w:b/>
          <w:i w:val="false"/>
          <w:color w:val="000000"/>
        </w:rPr>
        <w:t xml:space="preserve"> «Себілген егістің қорытындысы туралы есеп» жалпымемлекеттік статистикалық байқаудың статистикалық нысанын толтыру жөніндегі нұсқаулық (коды 0161104, индексі 4-аш, кезеңділігі жылдық)</w:t>
      </w:r>
    </w:p>
    <w:bookmarkStart w:name="z317" w:id="9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«Себілген егістің қорытындысы туралы есеп» (коды 0161104, индекс 4-аш,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ағымдағы жылдың өніміне себілген жаздық дақылдар – ағымдағы жылдың көктемінде себілген ауыл шаруашылығы дақылдарының (дәндік дақылдар, бұршақты дақылдар (астыққа), техникалық дақылдар, картоп, көкөніс, азық-түліктік бақша, азықтық дақылдар) алқабы көрсетіледі;</w:t>
      </w:r>
      <w:r>
        <w:br/>
      </w:r>
      <w:r>
        <w:rPr>
          <w:rFonts w:ascii="Times New Roman"/>
          <w:b w:val="false"/>
          <w:i w:val="false"/>
          <w:color w:val="000000"/>
          <w:sz w:val="28"/>
        </w:rPr>
        <w:t>
</w:t>
      </w:r>
      <w:r>
        <w:rPr>
          <w:rFonts w:ascii="Times New Roman"/>
          <w:b w:val="false"/>
          <w:i w:val="false"/>
          <w:color w:val="000000"/>
          <w:sz w:val="28"/>
        </w:rPr>
        <w:t>
      2) ағымдағы жылдың өніміне себілген күздік дақылдар – ағымдағы жылдың күзде себілген ауыл шаруашылығы дақылдарының алқабы көрсетіледі;</w:t>
      </w:r>
      <w:r>
        <w:br/>
      </w:r>
      <w:r>
        <w:rPr>
          <w:rFonts w:ascii="Times New Roman"/>
          <w:b w:val="false"/>
          <w:i w:val="false"/>
          <w:color w:val="000000"/>
          <w:sz w:val="28"/>
        </w:rPr>
        <w:t>
</w:t>
      </w:r>
      <w:r>
        <w:rPr>
          <w:rFonts w:ascii="Times New Roman"/>
          <w:b w:val="false"/>
          <w:i w:val="false"/>
          <w:color w:val="000000"/>
          <w:sz w:val="28"/>
        </w:rPr>
        <w:t>
      3) ауыл шаруашылығы дақылдарының егiстік алаңы – жаздық дақылдары егілуінің соңына қарай ауыл шаруашылығы дақылдары егілген алаң. Егістік алаңының құрамына күз – қыс мезгілінде бүлінгендерді шегеріп тастағанда, өткен жылғы күздің күздік егістіктері, бүлінген күздік егістіктер бойынша егістіктерді, өткен жылдардағы көпжылдық шөптердің сақталған алаңдарын қоса алғанда, ағымдағы жылға барлық жаздық егiстіктер кіреді;</w:t>
      </w:r>
      <w:r>
        <w:br/>
      </w:r>
      <w:r>
        <w:rPr>
          <w:rFonts w:ascii="Times New Roman"/>
          <w:b w:val="false"/>
          <w:i w:val="false"/>
          <w:color w:val="000000"/>
          <w:sz w:val="28"/>
        </w:rPr>
        <w:t>
</w:t>
      </w:r>
      <w:r>
        <w:rPr>
          <w:rFonts w:ascii="Times New Roman"/>
          <w:b w:val="false"/>
          <w:i w:val="false"/>
          <w:color w:val="000000"/>
          <w:sz w:val="28"/>
        </w:rPr>
        <w:t>
      4) ауыл, орман және балық шаруашылығы өнімдерінің (тауарлардың және қызметтердің) статистикалық жіктеуіші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деректердің халықаралық салыстырымдылығы үшін пайдаланады;</w:t>
      </w:r>
      <w:r>
        <w:br/>
      </w:r>
      <w:r>
        <w:rPr>
          <w:rFonts w:ascii="Times New Roman"/>
          <w:b w:val="false"/>
          <w:i w:val="false"/>
          <w:color w:val="000000"/>
          <w:sz w:val="28"/>
        </w:rPr>
        <w:t>
</w:t>
      </w:r>
      <w:r>
        <w:rPr>
          <w:rFonts w:ascii="Times New Roman"/>
          <w:b w:val="false"/>
          <w:i w:val="false"/>
          <w:color w:val="000000"/>
          <w:sz w:val="28"/>
        </w:rPr>
        <w:t>
      5) қосарлап егілген шөптер - сол бір алаңда қандай да бір ауыл шаруашылығы дақылдарымен егілген шөптердің егiстігі.</w:t>
      </w:r>
      <w:r>
        <w:br/>
      </w:r>
      <w:r>
        <w:rPr>
          <w:rFonts w:ascii="Times New Roman"/>
          <w:b w:val="false"/>
          <w:i w:val="false"/>
          <w:color w:val="000000"/>
          <w:sz w:val="28"/>
        </w:rPr>
        <w:t>
</w:t>
      </w:r>
      <w:r>
        <w:rPr>
          <w:rFonts w:ascii="Times New Roman"/>
          <w:b w:val="false"/>
          <w:i w:val="false"/>
          <w:color w:val="000000"/>
          <w:sz w:val="28"/>
        </w:rPr>
        <w:t>
      3. Есепте ағымдағы жылы себілген егістің көлемі нақты жалпы көлемі көрсетіліп белгіленеді. Шаруашылық ішіндегі жер орналасу жоспарында қарастырылмаған уақытша егіс жолдары егіс алқабынан шығарылмайды.</w:t>
      </w:r>
      <w:r>
        <w:br/>
      </w:r>
      <w:r>
        <w:rPr>
          <w:rFonts w:ascii="Times New Roman"/>
          <w:b w:val="false"/>
          <w:i w:val="false"/>
          <w:color w:val="000000"/>
          <w:sz w:val="28"/>
        </w:rPr>
        <w:t>
</w:t>
      </w:r>
      <w:r>
        <w:rPr>
          <w:rFonts w:ascii="Times New Roman"/>
          <w:b w:val="false"/>
          <w:i w:val="false"/>
          <w:color w:val="000000"/>
          <w:sz w:val="28"/>
        </w:rPr>
        <w:t>
      1-бөлімнің 1-бағанында ағымдағы жылдың өніміне өткен жылы күзде себілген қатты күздік бидай, күздік күшті жұмсақ бидай, күздік жұмсақ бидай, күздік қара бидай, күздік арпа және күздік рапс егістерінің көлемі көрсетіледі.</w:t>
      </w:r>
      <w:r>
        <w:br/>
      </w:r>
      <w:r>
        <w:rPr>
          <w:rFonts w:ascii="Times New Roman"/>
          <w:b w:val="false"/>
          <w:i w:val="false"/>
          <w:color w:val="000000"/>
          <w:sz w:val="28"/>
        </w:rPr>
        <w:t>
</w:t>
      </w:r>
      <w:r>
        <w:rPr>
          <w:rFonts w:ascii="Times New Roman"/>
          <w:b w:val="false"/>
          <w:i w:val="false"/>
          <w:color w:val="000000"/>
          <w:sz w:val="28"/>
        </w:rPr>
        <w:t>
      1-бөлімнің 2-бағанында бойынша күздік қатты бидай, күздік күшті жұмсақ бидай, күздік жұмсақ бидай егістерінің, күздік қара бидай, күздік арпа және күздік рапс егістерінің сақтандырылған көлемі көрсетіледі. Сақтандырумен өсiмдiк шаруашылығындағы мiндеттi сақтандыруды жүзеге асыру құқығына лицензия алған, сақтандыру жағдайы басталған кезде сақтанушыға немесе өзiнiң пайдасына шартта белгiленген сома (сақтандыру сомасы) шегiнде шарт жасалған өзге тұлғаға (пайда алушыға) сақтандыру төлемiн жасауға мiндеттi заңды тұлға шұғылданады.</w:t>
      </w:r>
      <w:r>
        <w:br/>
      </w:r>
      <w:r>
        <w:rPr>
          <w:rFonts w:ascii="Times New Roman"/>
          <w:b w:val="false"/>
          <w:i w:val="false"/>
          <w:color w:val="000000"/>
          <w:sz w:val="28"/>
        </w:rPr>
        <w:t>
</w:t>
      </w:r>
      <w:r>
        <w:rPr>
          <w:rFonts w:ascii="Times New Roman"/>
          <w:b w:val="false"/>
          <w:i w:val="false"/>
          <w:color w:val="000000"/>
          <w:sz w:val="28"/>
        </w:rPr>
        <w:t>
      1-бөлімнің 3-бағаны бойынша күздік қатты бидай, күздік күшті жұмсақ бидай, күздік жұмсақ бидай егістерінің, күздік қара бидай, күздік арпа және күздік рапс егістерінің жаздық дақылдарды себу науқанының соңына сақталған егістік өлшемі көрсетіледі.</w:t>
      </w:r>
      <w:r>
        <w:br/>
      </w:r>
      <w:r>
        <w:rPr>
          <w:rFonts w:ascii="Times New Roman"/>
          <w:b w:val="false"/>
          <w:i w:val="false"/>
          <w:color w:val="000000"/>
          <w:sz w:val="28"/>
        </w:rPr>
        <w:t>
</w:t>
      </w:r>
      <w:r>
        <w:rPr>
          <w:rFonts w:ascii="Times New Roman"/>
          <w:b w:val="false"/>
          <w:i w:val="false"/>
          <w:color w:val="000000"/>
          <w:sz w:val="28"/>
        </w:rPr>
        <w:t>
      2-бөлімде ағымдағы жылы себілген жаздық дақылдар туралы ақпарат көрсетіледі. 1-бағаны бойынша ағымдағы жылдың көктемінде себілген ауыл шаруашылығы дақылдарының (дәндік дақылдар, бұршақты дақылдар (астыққа), техникалық дақылдар, картоп, көкөніс, азық-түліктік бақша, азықтық дақылдар) алқабы көрсетіледі.</w:t>
      </w:r>
      <w:r>
        <w:br/>
      </w:r>
      <w:r>
        <w:rPr>
          <w:rFonts w:ascii="Times New Roman"/>
          <w:b w:val="false"/>
          <w:i w:val="false"/>
          <w:color w:val="000000"/>
          <w:sz w:val="28"/>
        </w:rPr>
        <w:t>
      Қорытынды есеп жасағанға дейін балауса азыққа, сүрлемге және жайылымға пайдаланылған күздік дақылдардың орнына егілген жаздық дақылдар да осыған қосып көрсетіледі.</w:t>
      </w:r>
      <w:r>
        <w:br/>
      </w:r>
      <w:r>
        <w:rPr>
          <w:rFonts w:ascii="Times New Roman"/>
          <w:b w:val="false"/>
          <w:i w:val="false"/>
          <w:color w:val="000000"/>
          <w:sz w:val="28"/>
        </w:rPr>
        <w:t>
      Күздік дақылдар шықпай қалған алқаптарға егілген жаздық дақылдар егісі, қайта себілгенге сәйкес дақылдардың алқабында көрсетіледі.</w:t>
      </w:r>
      <w:r>
        <w:br/>
      </w:r>
      <w:r>
        <w:rPr>
          <w:rFonts w:ascii="Times New Roman"/>
          <w:b w:val="false"/>
          <w:i w:val="false"/>
          <w:color w:val="000000"/>
          <w:sz w:val="28"/>
        </w:rPr>
        <w:t>
      Егер, көктемгі кезеңде жаздық және күздік дақылдардың өспей қалғаны болған жағдайда, онда өспей қалған бастапқы дақылдардың егіс алқабы (қосымша себілген шөп сақталған, көктемде шықпай қалған күздіктің алқабын қоса) нақты қайта себілген мөлшерінде есептен шығарылады, ал өспей қалған дақылдың орнына қайта себілген жаздық дақылдың егіс алқабы есепке енгізіледі. Көктемгі кезде шықпай қалған жаздық және күздік дақылдардың қайта себілмеген алқабы (күздік шықпай қалған, ал қосымша себілген шөп сақталғанынан өзгесі) есептен шығарылмайды.</w:t>
      </w:r>
      <w:r>
        <w:br/>
      </w:r>
      <w:r>
        <w:rPr>
          <w:rFonts w:ascii="Times New Roman"/>
          <w:b w:val="false"/>
          <w:i w:val="false"/>
          <w:color w:val="000000"/>
          <w:sz w:val="28"/>
        </w:rPr>
        <w:t>
</w:t>
      </w:r>
      <w:r>
        <w:rPr>
          <w:rFonts w:ascii="Times New Roman"/>
          <w:b w:val="false"/>
          <w:i w:val="false"/>
          <w:color w:val="000000"/>
          <w:sz w:val="28"/>
        </w:rPr>
        <w:t>
      2-бөлімнің 2-бағаны бойынша ауыл шаруашылығы дақылдарының (дәндік дақылдар, бұршақты дақылдар (дәнге арналғаны), техникалық дақылдар, картоп, көкөніс, азық-түліктік бақша, азықтық дақылдар) егістерінің сақтандырылған көлемі көрсетіледі.</w:t>
      </w:r>
      <w:r>
        <w:br/>
      </w:r>
      <w:r>
        <w:rPr>
          <w:rFonts w:ascii="Times New Roman"/>
          <w:b w:val="false"/>
          <w:i w:val="false"/>
          <w:color w:val="000000"/>
          <w:sz w:val="28"/>
        </w:rPr>
        <w:t>
      Бақтардың қатар аралықтарына себілген егістер шаруашылықтың егіс алқабы көлеміне, осындай егіс орналасқан нақты көлемге енгізіледі, сондай-ақ 2-бөлімнің 3-бағаны бойынша көрсетіледі. Жас ағаштар оларға арналған алқапты бірнеше жыл арасында пайдаланбайды, сондықтан қатар аралықтарында өзгеде дақылдарды өсіруге болады.</w:t>
      </w:r>
      <w:r>
        <w:br/>
      </w:r>
      <w:r>
        <w:rPr>
          <w:rFonts w:ascii="Times New Roman"/>
          <w:b w:val="false"/>
          <w:i w:val="false"/>
          <w:color w:val="000000"/>
          <w:sz w:val="28"/>
        </w:rPr>
        <w:t>
      Жерді шалғынға айналдыру үшін көпжылдық шөп себуге топырақты әзірлеу мақсатында жыртылған шабындықтар мен жайылымдарға алдын ала себілген дақылдар тиісті дақылдар егісінің жалпы алқабына енгізіледі, сондай-ақ 2-ші бөлімнің 4-ші баған бойынша жеке көрсетіледі. Бұл орайда, алдын ала себілетін дақылдарды себу шабындықтар мен жайылымдарды түбегейлі жақсарту жобасына сәйкес жүргізіледі және белгілі бір алқапта 2-3 жыл қатарынан жүргізілмейді. Егер осы дақылдардың егісі аталған мерзімнен көп жүргізілсе, олар жалпы егіс алқабында ескеріліп (тиісті дақылдар бойынша), 4-баған бойынша енгізілмейді.</w:t>
      </w:r>
      <w:r>
        <w:br/>
      </w:r>
      <w:r>
        <w:rPr>
          <w:rFonts w:ascii="Times New Roman"/>
          <w:b w:val="false"/>
          <w:i w:val="false"/>
          <w:color w:val="000000"/>
          <w:sz w:val="28"/>
        </w:rPr>
        <w:t>
</w:t>
      </w:r>
      <w:r>
        <w:rPr>
          <w:rFonts w:ascii="Times New Roman"/>
          <w:b w:val="false"/>
          <w:i w:val="false"/>
          <w:color w:val="000000"/>
          <w:sz w:val="28"/>
        </w:rPr>
        <w:t>
      3-бөлімде өткен жылдары себілген көпжылдық егістік шөптер мен қосарлап егілген шөптер туралы ақпаратты көрсетіледі.</w:t>
      </w:r>
      <w:r>
        <w:br/>
      </w:r>
      <w:r>
        <w:rPr>
          <w:rFonts w:ascii="Times New Roman"/>
          <w:b w:val="false"/>
          <w:i w:val="false"/>
          <w:color w:val="000000"/>
          <w:sz w:val="28"/>
        </w:rPr>
        <w:t>
</w:t>
      </w:r>
      <w:r>
        <w:rPr>
          <w:rFonts w:ascii="Times New Roman"/>
          <w:b w:val="false"/>
          <w:i w:val="false"/>
          <w:color w:val="000000"/>
          <w:sz w:val="28"/>
        </w:rPr>
        <w:t>
      3.1.-бөлімде есепті жүргізу кезеңінде сақталған өткен жылдардағы бүркемесіз және бүркемелі көпжылдық егістер алқабы көрсетіледі. Осында пішенге, тұқымға, балауса азыққа, жайылымға және сүрлемге пайдаланылатын көпжылдық шөп алқабы енгізіледі.</w:t>
      </w:r>
      <w:r>
        <w:br/>
      </w:r>
      <w:r>
        <w:rPr>
          <w:rFonts w:ascii="Times New Roman"/>
          <w:b w:val="false"/>
          <w:i w:val="false"/>
          <w:color w:val="000000"/>
          <w:sz w:val="28"/>
        </w:rPr>
        <w:t>
      Көпжылдық шөптің барлық түрінің шабылатын алқабы өткен жылдардың егісі бойынша тұтас көрсетіледі, тек жоңышқа (тазасы, сондай-ақ астық тұқымдас шөп қосылғаны) және таза егілген астық тұқымдас шөп егісі 3.1.1. және 3.1.2.-бөлімде бөлек көрсетіледі.</w:t>
      </w:r>
      <w:r>
        <w:br/>
      </w:r>
      <w:r>
        <w:rPr>
          <w:rFonts w:ascii="Times New Roman"/>
          <w:b w:val="false"/>
          <w:i w:val="false"/>
          <w:color w:val="000000"/>
          <w:sz w:val="28"/>
        </w:rPr>
        <w:t>
      Бұдан басқа, 3.2.-бөлімі бойынша бүркемелі көпжылдық шөптердің алаңы (қосымша себілгені, күзден бері қосымша себілгені) көрсетіледі. Көпжылдық шөптерден бұршақты және мятликовты тұқымдастардың шөптері (мысалы, қызыл жоңышқа, жоңышқа, эспарцет, тимофеевка, бозот, мысыққұйрық, көпжылдық люпин); біржылдық және екі жылдықтардын ерте-сераделла, донник, судан шөбi, бiр жылдық, райграс, түктi вика, күздік рапс, сәбiз, турнепс. Бүркемелі шөп жабынды жиналғаннан кейін ғана дербес алаңды иеленді.</w:t>
      </w:r>
      <w:r>
        <w:br/>
      </w:r>
      <w:r>
        <w:rPr>
          <w:rFonts w:ascii="Times New Roman"/>
          <w:b w:val="false"/>
          <w:i w:val="false"/>
          <w:color w:val="000000"/>
          <w:sz w:val="28"/>
        </w:rPr>
        <w:t>
      Деректер бір ондық белгімен көрсетіледі, өлшем бірлігі – гектар.</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1-бөлім «Ағымдағы жылы себілген күздік дақылдардың дәндік және балауса азықтық күздіктер туралы»:</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 әр жол үшін;</w:t>
      </w:r>
      <w:r>
        <w:br/>
      </w:r>
      <w:r>
        <w:rPr>
          <w:rFonts w:ascii="Times New Roman"/>
          <w:b w:val="false"/>
          <w:i w:val="false"/>
          <w:color w:val="000000"/>
          <w:sz w:val="28"/>
        </w:rPr>
        <w:t xml:space="preserve">
      3-баған + 4-баған </w:t>
      </w:r>
      <w:r>
        <w:rPr>
          <w:rFonts w:ascii="Times New Roman"/>
          <w:b w:val="false"/>
          <w:i w:val="false"/>
          <w:color w:val="000000"/>
          <w:sz w:val="28"/>
          <w:u w:val="single"/>
        </w:rPr>
        <w:t>&lt;</w:t>
      </w:r>
      <w:r>
        <w:rPr>
          <w:rFonts w:ascii="Times New Roman"/>
          <w:b w:val="false"/>
          <w:i w:val="false"/>
          <w:color w:val="000000"/>
          <w:sz w:val="28"/>
        </w:rPr>
        <w:t xml:space="preserve"> 1-баған әр жол үшін;</w:t>
      </w:r>
      <w:r>
        <w:br/>
      </w:r>
      <w:r>
        <w:rPr>
          <w:rFonts w:ascii="Times New Roman"/>
          <w:b w:val="false"/>
          <w:i w:val="false"/>
          <w:color w:val="000000"/>
          <w:sz w:val="28"/>
        </w:rPr>
        <w:t>
</w:t>
      </w:r>
      <w:r>
        <w:rPr>
          <w:rFonts w:ascii="Times New Roman"/>
          <w:b w:val="false"/>
          <w:i w:val="false"/>
          <w:color w:val="000000"/>
          <w:sz w:val="28"/>
        </w:rPr>
        <w:t>
      2) 2-бөлім «Ағымдағы жылы себілген жаздық дақылдар туралы»:</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 әр жол үшін;</w:t>
      </w:r>
      <w:r>
        <w:br/>
      </w:r>
      <w:r>
        <w:rPr>
          <w:rFonts w:ascii="Times New Roman"/>
          <w:b w:val="false"/>
          <w:i w:val="false"/>
          <w:color w:val="000000"/>
          <w:sz w:val="28"/>
        </w:rPr>
        <w:t xml:space="preserve">
      3-баған </w:t>
      </w:r>
      <w:r>
        <w:rPr>
          <w:rFonts w:ascii="Times New Roman"/>
          <w:b w:val="false"/>
          <w:i w:val="false"/>
          <w:color w:val="000000"/>
          <w:sz w:val="28"/>
          <w:u w:val="single"/>
        </w:rPr>
        <w:t>&lt;</w:t>
      </w:r>
      <w:r>
        <w:rPr>
          <w:rFonts w:ascii="Times New Roman"/>
          <w:b w:val="false"/>
          <w:i w:val="false"/>
          <w:color w:val="000000"/>
          <w:sz w:val="28"/>
        </w:rPr>
        <w:t xml:space="preserve"> 1-баған әр жол үшін;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1-баған әр жол үшін;</w:t>
      </w:r>
      <w:r>
        <w:br/>
      </w:r>
      <w:r>
        <w:rPr>
          <w:rFonts w:ascii="Times New Roman"/>
          <w:b w:val="false"/>
          <w:i w:val="false"/>
          <w:color w:val="000000"/>
          <w:sz w:val="28"/>
        </w:rPr>
        <w:t>
</w:t>
      </w:r>
      <w:r>
        <w:rPr>
          <w:rFonts w:ascii="Times New Roman"/>
          <w:b w:val="false"/>
          <w:i w:val="false"/>
          <w:color w:val="000000"/>
          <w:sz w:val="28"/>
        </w:rPr>
        <w:t>
      3) 3-бөлім «Өткен жылдары себілген көпжылдық шөптер егістігі мен бүркемелі шөптердің аумағы туралы»:</w:t>
      </w:r>
      <w:r>
        <w:br/>
      </w:r>
      <w:r>
        <w:rPr>
          <w:rFonts w:ascii="Times New Roman"/>
          <w:b w:val="false"/>
          <w:i w:val="false"/>
          <w:color w:val="000000"/>
          <w:sz w:val="28"/>
        </w:rPr>
        <w:t xml:space="preserve">
      3.1-жол </w:t>
      </w:r>
      <w:r>
        <w:rPr>
          <w:rFonts w:ascii="Times New Roman"/>
          <w:b w:val="false"/>
          <w:i w:val="false"/>
          <w:color w:val="000000"/>
          <w:sz w:val="28"/>
          <w:u w:val="single"/>
        </w:rPr>
        <w:t>&gt;</w:t>
      </w:r>
      <w:r>
        <w:rPr>
          <w:rFonts w:ascii="Times New Roman"/>
          <w:b w:val="false"/>
          <w:i w:val="false"/>
          <w:color w:val="000000"/>
          <w:sz w:val="28"/>
        </w:rPr>
        <w:t xml:space="preserve"> 3.1.1-жол + 3.1.2-жол.</w:t>
      </w:r>
    </w:p>
    <w:bookmarkEnd w:id="93"/>
    <w:bookmarkStart w:name="z486" w:id="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24-қосымша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599"/>
        <w:gridCol w:w="1067"/>
        <w:gridCol w:w="1794"/>
        <w:gridCol w:w="4773"/>
      </w:tblGrid>
      <w:tr>
        <w:trPr>
          <w:trHeight w:val="54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24-қосымша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24 к приказу исполняющего обязанности председателя Агентства Республики Казахстан по статистике от 18 августа 2010 года № 224</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Код статистической формы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қызметтерін көрсету туралы</w:t>
            </w:r>
            <w:r>
              <w:br/>
            </w:r>
            <w:r>
              <w:rPr>
                <w:rFonts w:ascii="Times New Roman"/>
                <w:b/>
                <w:i w:val="false"/>
                <w:color w:val="000000"/>
              </w:rPr>
              <w:t>
Об оказании сельскохозяйственных услуг</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8-аш (қызмет көрсету) 0171104</w:t>
            </w:r>
            <w:r>
              <w:br/>
            </w:r>
            <w:r>
              <w:rPr>
                <w:rFonts w:ascii="Times New Roman"/>
                <w:b w:val="false"/>
                <w:i w:val="false"/>
                <w:color w:val="000000"/>
                <w:sz w:val="20"/>
              </w:rPr>
              <w:t>
</w:t>
            </w:r>
            <w:r>
              <w:rPr>
                <w:rFonts w:ascii="Times New Roman"/>
                <w:b w:val="false"/>
                <w:i w:val="false"/>
                <w:color w:val="000000"/>
                <w:sz w:val="20"/>
              </w:rPr>
              <w:t>8-сх (услуги) 0171104</w:t>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_ _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rPr>
                <w:rFonts w:ascii="Times New Roman"/>
                <w:b/>
                <w:i w:val="false"/>
                <w:color w:val="000000"/>
                <w:sz w:val="20"/>
              </w:rPr>
              <w:t>|_|_|_|_|   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Экономикалық қызмет түрлерінің жалпы жіктеуішінің (бұдан әрі </w:t>
            </w:r>
            <w:r>
              <w:rPr>
                <w:rFonts w:ascii="Times New Roman"/>
                <w:b w:val="false"/>
                <w:i w:val="false"/>
                <w:color w:val="000000"/>
                <w:sz w:val="20"/>
              </w:rPr>
              <w:t>-</w:t>
            </w:r>
            <w:r>
              <w:rPr>
                <w:rFonts w:ascii="Times New Roman"/>
                <w:b/>
                <w:i w:val="false"/>
                <w:color w:val="000000"/>
                <w:sz w:val="20"/>
              </w:rPr>
              <w:t>ЭҚТЖС) 01.6 коды бойынша негізгі және (немесе) қайталама қызмет түрлері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деятельности по коду Общего классификатора видов экономической деятельности (далее-ОКЭД) 01.6.</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наурыздың 15.</w:t>
            </w:r>
            <w:r>
              <w:br/>
            </w:r>
            <w:r>
              <w:rPr>
                <w:rFonts w:ascii="Times New Roman"/>
                <w:b w:val="false"/>
                <w:i w:val="false"/>
                <w:color w:val="000000"/>
                <w:sz w:val="20"/>
              </w:rPr>
              <w:t>
</w:t>
            </w:r>
            <w:r>
              <w:rPr>
                <w:rFonts w:ascii="Times New Roman"/>
                <w:b w:val="false"/>
                <w:i w:val="false"/>
                <w:color w:val="000000"/>
                <w:sz w:val="20"/>
              </w:rPr>
              <w:t>Срок представления –15 марта после отчетного года.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32" w:id="95"/>
    <w:p>
      <w:pPr>
        <w:spacing w:after="0"/>
        <w:ind w:left="0"/>
        <w:jc w:val="both"/>
      </w:pPr>
      <w:r>
        <w:rPr>
          <w:rFonts w:ascii="Times New Roman"/>
          <w:b w:val="false"/>
          <w:i w:val="false"/>
          <w:color w:val="000000"/>
          <w:sz w:val="28"/>
        </w:rPr>
        <w:t>
</w:t>
      </w:r>
      <w:r>
        <w:rPr>
          <w:rFonts w:ascii="Times New Roman"/>
          <w:b/>
          <w:i w:val="false"/>
          <w:color w:val="000000"/>
          <w:sz w:val="28"/>
        </w:rPr>
        <w:t>      1. Көрсетілген ауыл шаруашылығы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оказанных сельскохозяйственных услуг, тысяч тенге</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7"/>
        <w:gridCol w:w="1784"/>
        <w:gridCol w:w="3959"/>
      </w:tblGrid>
      <w:tr>
        <w:trPr>
          <w:trHeight w:val="720"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услуги</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қызметтердiң көлемi</w:t>
            </w:r>
            <w:r>
              <w:br/>
            </w:r>
            <w:r>
              <w:rPr>
                <w:rFonts w:ascii="Times New Roman"/>
                <w:b w:val="false"/>
                <w:i w:val="false"/>
                <w:color w:val="000000"/>
                <w:sz w:val="20"/>
              </w:rPr>
              <w:t>
</w:t>
            </w:r>
            <w:r>
              <w:rPr>
                <w:rFonts w:ascii="Times New Roman"/>
                <w:b w:val="false"/>
                <w:i w:val="false"/>
                <w:color w:val="000000"/>
                <w:sz w:val="20"/>
              </w:rPr>
              <w:t>Объем оказанных услуг</w:t>
            </w:r>
          </w:p>
        </w:tc>
      </w:tr>
      <w:tr>
        <w:trPr>
          <w:trHeight w:val="10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w:t>
      </w:r>
      <w:r>
        <w:rPr>
          <w:rFonts w:ascii="Times New Roman"/>
          <w:b w:val="false"/>
          <w:i w:val="false"/>
          <w:color w:val="000000"/>
          <w:sz w:val="28"/>
        </w:rPr>
        <w:t> </w:t>
      </w:r>
      <w:r>
        <w:rPr>
          <w:rFonts w:ascii="Times New Roman"/>
          <w:b/>
          <w:i w:val="false"/>
          <w:color w:val="000000"/>
          <w:sz w:val="28"/>
        </w:rPr>
        <w:t>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СКПСХ - Статистический классификатор продукции (товаров и услуг) сельского, лесного и рыбного хозяйства</w:t>
      </w:r>
    </w:p>
    <w:bookmarkStart w:name="z533" w:id="96"/>
    <w:p>
      <w:pPr>
        <w:spacing w:after="0"/>
        <w:ind w:left="0"/>
        <w:jc w:val="both"/>
      </w:pPr>
      <w:r>
        <w:rPr>
          <w:rFonts w:ascii="Times New Roman"/>
          <w:b w:val="false"/>
          <w:i w:val="false"/>
          <w:color w:val="000000"/>
          <w:sz w:val="28"/>
        </w:rPr>
        <w:t>
</w:t>
      </w:r>
      <w:r>
        <w:rPr>
          <w:rFonts w:ascii="Times New Roman"/>
          <w:b/>
          <w:i w:val="false"/>
          <w:color w:val="000000"/>
          <w:sz w:val="28"/>
        </w:rPr>
        <w:t>      2. Қызметтің басқа түрлері, мың теңге</w:t>
      </w:r>
      <w:r>
        <w:br/>
      </w:r>
      <w:r>
        <w:rPr>
          <w:rFonts w:ascii="Times New Roman"/>
          <w:b w:val="false"/>
          <w:i w:val="false"/>
          <w:color w:val="000000"/>
          <w:sz w:val="28"/>
        </w:rPr>
        <w:t>
      Другие виды деятельности, тысяч тенге</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9"/>
        <w:gridCol w:w="2020"/>
        <w:gridCol w:w="4151"/>
      </w:tblGrid>
      <w:tr>
        <w:trPr>
          <w:trHeight w:val="114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(тауарлар, қызметтер) өндіру көлемі</w:t>
            </w:r>
            <w:r>
              <w:br/>
            </w:r>
            <w:r>
              <w:rPr>
                <w:rFonts w:ascii="Times New Roman"/>
                <w:b w:val="false"/>
                <w:i w:val="false"/>
                <w:color w:val="000000"/>
                <w:sz w:val="20"/>
              </w:rPr>
              <w:t>
</w:t>
            </w:r>
            <w:r>
              <w:rPr>
                <w:rFonts w:ascii="Times New Roman"/>
                <w:b w:val="false"/>
                <w:i w:val="false"/>
                <w:color w:val="000000"/>
                <w:sz w:val="20"/>
              </w:rPr>
              <w:t>Объем производства продукции (товаров, услуг)</w:t>
            </w:r>
          </w:p>
        </w:tc>
      </w:tr>
      <w:tr>
        <w:trPr>
          <w:trHeight w:val="180"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w:t>
      </w:r>
      <w:r>
        <w:rPr>
          <w:rFonts w:ascii="Times New Roman"/>
          <w:b w:val="false"/>
          <w:i w:val="false"/>
          <w:color w:val="000000"/>
          <w:sz w:val="28"/>
        </w:rPr>
        <w:t> </w:t>
      </w:r>
      <w:r>
        <w:rPr>
          <w:rFonts w:ascii="Times New Roman"/>
          <w:b/>
          <w:i w:val="false"/>
          <w:color w:val="000000"/>
          <w:sz w:val="28"/>
        </w:rPr>
        <w:t>ЭҚЖЖ -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      ОКЭД – общий классификатор видов экономической деятельности</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r>
        <w:rPr>
          <w:rFonts w:ascii="Times New Roman"/>
          <w:b w:val="false"/>
          <w:i w:val="false"/>
          <w:color w:val="000000"/>
          <w:vertAlign w:val="superscript"/>
        </w:rPr>
        <w:t>      </w:t>
      </w:r>
    </w:p>
    <w:bookmarkStart w:name="z336"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2010 жылғы 18 тамыздағы</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25-қосымша      </w:t>
      </w:r>
    </w:p>
    <w:bookmarkEnd w:id="97"/>
    <w:p>
      <w:pPr>
        <w:spacing w:after="0"/>
        <w:ind w:left="0"/>
        <w:jc w:val="left"/>
      </w:pPr>
      <w:r>
        <w:rPr>
          <w:rFonts w:ascii="Times New Roman"/>
          <w:b/>
          <w:i w:val="false"/>
          <w:color w:val="000000"/>
        </w:rPr>
        <w:t xml:space="preserve"> «Ауыл шаруашылығы қызметтер көрсету туралы» жалпымемлекеттік статистикалық байқаудың статистикалық нысанын толтыру жөніндегі нұсқаулық (код 0171104, индексі 8-аш (қызмет көрсету), кезеңділігі жылдық)</w:t>
      </w:r>
    </w:p>
    <w:bookmarkStart w:name="z337" w:id="9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«Ауыл шаруашылығы қызметтер көрсету туралы» (код 0171104, индексі 8-аш (қызмет көрсету),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деректердің халықаралық салыстырымдылығы үшін пайдаланады;</w:t>
      </w:r>
      <w:r>
        <w:br/>
      </w:r>
      <w:r>
        <w:rPr>
          <w:rFonts w:ascii="Times New Roman"/>
          <w:b w:val="false"/>
          <w:i w:val="false"/>
          <w:color w:val="000000"/>
          <w:sz w:val="28"/>
        </w:rPr>
        <w:t>
</w:t>
      </w:r>
      <w:r>
        <w:rPr>
          <w:rFonts w:ascii="Times New Roman"/>
          <w:b w:val="false"/>
          <w:i w:val="false"/>
          <w:color w:val="000000"/>
          <w:sz w:val="28"/>
        </w:rPr>
        <w:t>
      2) қызмет көрсету - адамның немесе тұтастай қоғамның кез-келген мұқтаждарын қанағаттандыруға бағытталған, тұтынушылардың тапсырысы бойынша өндірушілер жүзеге асыратын және осы қызметтерді тұтынатын бірліктердің жай-күйінің өзгеруіне әкелетін қызмет. Қызмет көрсету дегеніміз – бұл нәтижелері материалдық-заттық нысанда қалыптаспайтын қызмет түрлері мен коммерциялық істердің алуан түрлілігі;</w:t>
      </w:r>
      <w:r>
        <w:br/>
      </w:r>
      <w:r>
        <w:rPr>
          <w:rFonts w:ascii="Times New Roman"/>
          <w:b w:val="false"/>
          <w:i w:val="false"/>
          <w:color w:val="000000"/>
          <w:sz w:val="28"/>
        </w:rPr>
        <w:t>
</w:t>
      </w:r>
      <w:r>
        <w:rPr>
          <w:rFonts w:ascii="Times New Roman"/>
          <w:b w:val="false"/>
          <w:i w:val="false"/>
          <w:color w:val="000000"/>
          <w:sz w:val="28"/>
        </w:rPr>
        <w:t>
      3) қызмет көрсету көлемі - қызмет өндірушілердің кәсіпорындар мен халыққа көрсеткен қызметіне төлем түрінде түскен қаражат мөлшеріндегі түсім болып табылады;</w:t>
      </w:r>
      <w:r>
        <w:br/>
      </w:r>
      <w:r>
        <w:rPr>
          <w:rFonts w:ascii="Times New Roman"/>
          <w:b w:val="false"/>
          <w:i w:val="false"/>
          <w:color w:val="000000"/>
          <w:sz w:val="28"/>
        </w:rPr>
        <w:t>
</w:t>
      </w:r>
      <w:r>
        <w:rPr>
          <w:rFonts w:ascii="Times New Roman"/>
          <w:b w:val="false"/>
          <w:i w:val="false"/>
          <w:color w:val="000000"/>
          <w:sz w:val="28"/>
        </w:rPr>
        <w:t>
      4) қызметтің басқа түрлері - ауыл шаруашылығы қызметтерін көрсетуден және ауыл шаруашылық қызметінен басқа, жүзеге асырған кәсiпорын қызметінің түрлері.</w:t>
      </w:r>
      <w:r>
        <w:br/>
      </w:r>
      <w:r>
        <w:rPr>
          <w:rFonts w:ascii="Times New Roman"/>
          <w:b w:val="false"/>
          <w:i w:val="false"/>
          <w:color w:val="000000"/>
          <w:sz w:val="28"/>
        </w:rPr>
        <w:t>
</w:t>
      </w:r>
      <w:r>
        <w:rPr>
          <w:rFonts w:ascii="Times New Roman"/>
          <w:b w:val="false"/>
          <w:i w:val="false"/>
          <w:color w:val="000000"/>
          <w:sz w:val="28"/>
        </w:rPr>
        <w:t>
      3. 1-бөлім ауыл, орман және балық шаруашылығы өнімдерінің (тауарлар мен қызметтер) статистикалық жіктеуішін сәйкес толтырылады.</w:t>
      </w:r>
      <w:r>
        <w:br/>
      </w:r>
      <w:r>
        <w:rPr>
          <w:rFonts w:ascii="Times New Roman"/>
          <w:b w:val="false"/>
          <w:i w:val="false"/>
          <w:color w:val="000000"/>
          <w:sz w:val="28"/>
        </w:rPr>
        <w:t>
      Ауыл шаруашылығы қызметтеріне ауыл шаруашылығы дақылдарын өсіру саласындағы қызметтің көмекші түрлері жатады және жануарларды өсіру жөніндегі қызметтің көмекші түрлері; астықты жинағаннан кейінгі ауыл шаруашылығы қызметінің түрлері; тұқымдарды көбейту үшін өңдеу және дайындау.</w:t>
      </w:r>
      <w:r>
        <w:br/>
      </w:r>
      <w:r>
        <w:rPr>
          <w:rFonts w:ascii="Times New Roman"/>
          <w:b w:val="false"/>
          <w:i w:val="false"/>
          <w:color w:val="000000"/>
          <w:sz w:val="28"/>
        </w:rPr>
        <w:t>
      Сыйақы беру түріндегі немесе келісім-шарттық негіздегі ауыл шаруашылық қызметінің түрлері:</w:t>
      </w:r>
      <w:r>
        <w:br/>
      </w:r>
      <w:r>
        <w:rPr>
          <w:rFonts w:ascii="Times New Roman"/>
          <w:b w:val="false"/>
          <w:i w:val="false"/>
          <w:color w:val="000000"/>
          <w:sz w:val="28"/>
        </w:rPr>
        <w:t>
      алаңдарды дайындау, ауыл шаруашылық өнімдерін бейімдеу, өнімдерді өңдеу, ауадан бүркуді қоса алғанда бүрку, жеміс ағаштарын және жүзімдіктерді өңдеу, күріш егу, қызылшаны арамшөптен тазалау, астық жинау, ауыл шаруашылығы зиянкестерімен (қояндарды қоса алғанда) күресу; жануарлардан алынған өнімдерді көбейту, өсіру және өндіру, мал бағу қызметтері, малдың жай-күйін, айдауды қадағалау, малды өріске шығару, тауық қораларын жинап тазалау, қолдан ұрықтандыруға байланысты қызметтер, жылқы шаруашылығы, қой қырқу, ауыл шаруашылығы жануарларын күту және ұстау;</w:t>
      </w:r>
      <w:r>
        <w:br/>
      </w:r>
      <w:r>
        <w:rPr>
          <w:rFonts w:ascii="Times New Roman"/>
          <w:b w:val="false"/>
          <w:i w:val="false"/>
          <w:color w:val="000000"/>
          <w:sz w:val="28"/>
        </w:rPr>
        <w:t>
      ауыл шаруашылығы жерлерін ауыл шаруашылығына жарамды жағдайда және қоршаған ортаны қорғау жағынан тиісті жағдайда ұстап тұру;</w:t>
      </w:r>
      <w:r>
        <w:br/>
      </w:r>
      <w:r>
        <w:rPr>
          <w:rFonts w:ascii="Times New Roman"/>
          <w:b w:val="false"/>
          <w:i w:val="false"/>
          <w:color w:val="000000"/>
          <w:sz w:val="28"/>
        </w:rPr>
        <w:t>
      ауыл шаруашылық техникасын операторлармен және экипажмен бірге беру;</w:t>
      </w:r>
      <w:r>
        <w:br/>
      </w:r>
      <w:r>
        <w:rPr>
          <w:rFonts w:ascii="Times New Roman"/>
          <w:b w:val="false"/>
          <w:i w:val="false"/>
          <w:color w:val="000000"/>
          <w:sz w:val="28"/>
        </w:rPr>
        <w:t>
      келісім-шарттық негізде ауыл шаруашылығына арналған суару жұмысы;</w:t>
      </w:r>
      <w:r>
        <w:br/>
      </w:r>
      <w:r>
        <w:rPr>
          <w:rFonts w:ascii="Times New Roman"/>
          <w:b w:val="false"/>
          <w:i w:val="false"/>
          <w:color w:val="000000"/>
          <w:sz w:val="28"/>
        </w:rPr>
        <w:t>
      аттарды тағалау кіреді;</w:t>
      </w:r>
      <w:r>
        <w:br/>
      </w:r>
      <w:r>
        <w:rPr>
          <w:rFonts w:ascii="Times New Roman"/>
          <w:b w:val="false"/>
          <w:i w:val="false"/>
          <w:color w:val="000000"/>
          <w:sz w:val="28"/>
        </w:rPr>
        <w:t>
      ауыл шаруашылығы дақылдарын бірінші нарыққа дайындау (тазалау, кесу, сұрыптау, өңдеу), мақта талшықтарын бөлу, темекі жапырақтарын дайындау (кептіру), какао-бұршақтарды дайындау (тазалау), жемістердің беттерін өңдеу;</w:t>
      </w:r>
      <w:r>
        <w:br/>
      </w:r>
      <w:r>
        <w:rPr>
          <w:rFonts w:ascii="Times New Roman"/>
          <w:b w:val="false"/>
          <w:i w:val="false"/>
          <w:color w:val="000000"/>
          <w:sz w:val="28"/>
        </w:rPr>
        <w:t>
      механикалық тәсілмен тұқымдарды елегіштен өткізу арқылы бөтен материалдардан тұқымдарды тазарту немесе сақтау үшін жарамсыз шикі тұқымдармен қатар, жәндіктер бүлдірген тұқымдарды және жетілмеген тұқымдарды алып тастау кіреді; тұқымдарды кептіру, тазалау, сұрыптау, өңдеу және оларды тиісті күйге келтіру; генетикалық түрлендірілген тұқымдарды өңдеу.</w:t>
      </w:r>
      <w:r>
        <w:br/>
      </w:r>
      <w:r>
        <w:rPr>
          <w:rFonts w:ascii="Times New Roman"/>
          <w:b w:val="false"/>
          <w:i w:val="false"/>
          <w:color w:val="000000"/>
          <w:sz w:val="28"/>
        </w:rPr>
        <w:t>
      Ауыл шаруашылығы қызметтеріне кірмейді:</w:t>
      </w:r>
      <w:r>
        <w:br/>
      </w:r>
      <w:r>
        <w:rPr>
          <w:rFonts w:ascii="Times New Roman"/>
          <w:b w:val="false"/>
          <w:i w:val="false"/>
          <w:color w:val="000000"/>
          <w:sz w:val="28"/>
        </w:rPr>
        <w:t>
      егістік жерлерді кептіру, жер бедерінің сәулеті, агрономия және ауыл шаруашылығы экономикасы саласындағы кеңес беру қызметтері, жер бедерін жоспарлау және дақылдарды отырғызу, ауыл шаруашылығы өнімдерінің жәрмеңкелерін және көрмелерін ұйымдастыру;</w:t>
      </w:r>
      <w:r>
        <w:br/>
      </w:r>
      <w:r>
        <w:rPr>
          <w:rFonts w:ascii="Times New Roman"/>
          <w:b w:val="false"/>
          <w:i w:val="false"/>
          <w:color w:val="000000"/>
          <w:sz w:val="28"/>
        </w:rPr>
        <w:t>
      жануарларды ұстау үшін ғана үй-жайлар беру, ветеринарлық қызметтер, жануарларды вакцинациялау, жануарларды жалға беру, үй жануарларын күту және ұстау;</w:t>
      </w:r>
      <w:r>
        <w:br/>
      </w:r>
      <w:r>
        <w:rPr>
          <w:rFonts w:ascii="Times New Roman"/>
          <w:b w:val="false"/>
          <w:i w:val="false"/>
          <w:color w:val="000000"/>
          <w:sz w:val="28"/>
        </w:rPr>
        <w:t>
      кесіндіден бөлу және темекіні қайтадан кептіру, өнімді тапсырыс берушіге және кооперативтік қауымдастықтарға өткізу, ауыл шаруашылық шикізаттық өнімді көтерме саудада сату;</w:t>
      </w:r>
      <w:r>
        <w:br/>
      </w:r>
      <w:r>
        <w:rPr>
          <w:rFonts w:ascii="Times New Roman"/>
          <w:b w:val="false"/>
          <w:i w:val="false"/>
          <w:color w:val="000000"/>
          <w:sz w:val="28"/>
        </w:rPr>
        <w:t>
      тұқымдарды май өндіру және алу мақсатында өңдеу, тұқымдардың жаңа түрлерін алу немесе түрлендіру.</w:t>
      </w:r>
      <w:r>
        <w:br/>
      </w:r>
      <w:r>
        <w:rPr>
          <w:rFonts w:ascii="Times New Roman"/>
          <w:b w:val="false"/>
          <w:i w:val="false"/>
          <w:color w:val="000000"/>
          <w:sz w:val="28"/>
        </w:rPr>
        <w:t>
      2-бөлімде кәсіпорын ауыл шаруашылығы қызметтерін көрсетуден және ауыл шаруашылығы қызметінен басқа есепті жылы жүзеге асырған немесе көрсеткен басқа қызмет түрі бойынша өнім (тауарлар, қызметтер) өндіру көлемі көрсетіледі.</w:t>
      </w:r>
      <w:r>
        <w:br/>
      </w:r>
      <w:r>
        <w:rPr>
          <w:rFonts w:ascii="Times New Roman"/>
          <w:b w:val="false"/>
          <w:i w:val="false"/>
          <w:color w:val="000000"/>
          <w:sz w:val="28"/>
        </w:rPr>
        <w:t>
      Бұл деректер өндірістік өнімнің (жұмыстардың, қызметтердің) көлемі көрсетілетін бухгалтерлік есепке алу құжаттарының негізінде толтырылады.</w:t>
      </w:r>
    </w:p>
    <w:bookmarkEnd w:id="98"/>
    <w:bookmarkStart w:name="z487" w:id="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26-қосымша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599"/>
        <w:gridCol w:w="1067"/>
        <w:gridCol w:w="1794"/>
        <w:gridCol w:w="4773"/>
      </w:tblGrid>
      <w:tr>
        <w:trPr>
          <w:trHeight w:val="54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26-қосымша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26 к приказу исполняющего обязанности председателя Агентства Республики Казахстан по статистике от 18 августа 2010 года № 224</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Код статистической формы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азығының шығыстары туралы</w:t>
            </w:r>
            <w:r>
              <w:br/>
            </w:r>
            <w:r>
              <w:rPr>
                <w:rFonts w:ascii="Times New Roman"/>
                <w:b/>
                <w:i w:val="false"/>
                <w:color w:val="000000"/>
              </w:rPr>
              <w:t>
О расходе кормов</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10-аш</w:t>
            </w:r>
            <w:r>
              <w:br/>
            </w:r>
            <w:r>
              <w:rPr>
                <w:rFonts w:ascii="Times New Roman"/>
                <w:b w:val="false"/>
                <w:i w:val="false"/>
                <w:color w:val="000000"/>
                <w:sz w:val="20"/>
              </w:rPr>
              <w:t>
</w:t>
            </w:r>
            <w:r>
              <w:rPr>
                <w:rFonts w:ascii="Times New Roman"/>
                <w:b w:val="false"/>
                <w:i w:val="false"/>
                <w:color w:val="000000"/>
                <w:sz w:val="20"/>
              </w:rPr>
              <w:t>10-сх</w:t>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_ _    жыл</w:t>
            </w:r>
            <w:r>
              <w:br/>
            </w:r>
            <w:r>
              <w:rPr>
                <w:rFonts w:ascii="Times New Roman"/>
                <w:b w:val="false"/>
                <w:i w:val="false"/>
                <w:color w:val="000000"/>
                <w:sz w:val="20"/>
              </w:rPr>
              <w:t xml:space="preserve">
Отчетный период </w:t>
            </w:r>
            <w:r>
              <w:rPr>
                <w:rFonts w:ascii="Times New Roman"/>
                <w:b/>
                <w:i w:val="false"/>
                <w:color w:val="000000"/>
                <w:sz w:val="20"/>
              </w:rPr>
              <w:t>|_|_|_|_|   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Малы және құсы бар барлық заңды тұлғалар және (немесе) олардың құрылымдық және оқшауланған бөлімшелері, сондай-ақ мал шаруашылығы өнімінің орташа және ірі тауар өндірісіне қатысты (тізім бойынша) шаруа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подразделения, имеющие скот и птицу, а также крестьянские (фермерские) хозяйства, относящиеся к средне- и крупнотоварному производству продукции животноводства (по списку).</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наурыздың 1-і.</w:t>
            </w:r>
            <w:r>
              <w:br/>
            </w:r>
            <w:r>
              <w:rPr>
                <w:rFonts w:ascii="Times New Roman"/>
                <w:b w:val="false"/>
                <w:i w:val="false"/>
                <w:color w:val="000000"/>
                <w:sz w:val="20"/>
              </w:rPr>
              <w:t>
</w:t>
            </w:r>
            <w:r>
              <w:rPr>
                <w:rFonts w:ascii="Times New Roman"/>
                <w:b w:val="false"/>
                <w:i w:val="false"/>
                <w:color w:val="000000"/>
                <w:sz w:val="20"/>
              </w:rPr>
              <w:t>Срок представления –1 марта после отчетного года.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1. Мал түрлері бойынша азық шығыстары туралы мәліметтерді</w:t>
      </w:r>
      <w:r>
        <w:br/>
      </w:r>
      <w:r>
        <w:rPr>
          <w:rFonts w:ascii="Times New Roman"/>
          <w:b w:val="false"/>
          <w:i w:val="false"/>
          <w:color w:val="000000"/>
          <w:sz w:val="28"/>
        </w:rPr>
        <w:t>
</w:t>
      </w:r>
      <w:r>
        <w:rPr>
          <w:rFonts w:ascii="Times New Roman"/>
          <w:b/>
          <w:i w:val="false"/>
          <w:color w:val="000000"/>
          <w:sz w:val="28"/>
        </w:rPr>
        <w:t>      көрсетіңіз</w:t>
      </w:r>
      <w:r>
        <w:br/>
      </w:r>
      <w:r>
        <w:rPr>
          <w:rFonts w:ascii="Times New Roman"/>
          <w:b w:val="false"/>
          <w:i w:val="false"/>
          <w:color w:val="000000"/>
          <w:sz w:val="28"/>
        </w:rPr>
        <w:t>
      Укажите сведения о расходе кормов по видам скота</w:t>
      </w:r>
    </w:p>
    <w:p>
      <w:pPr>
        <w:spacing w:after="0"/>
        <w:ind w:left="0"/>
        <w:jc w:val="both"/>
      </w:pPr>
      <w:r>
        <w:rPr>
          <w:rFonts w:ascii="Times New Roman"/>
          <w:b/>
          <w:i w:val="false"/>
          <w:color w:val="000000"/>
          <w:sz w:val="28"/>
        </w:rPr>
        <w:t>      азық өлшемі есебіндегі центнер</w:t>
      </w:r>
      <w:r>
        <w:br/>
      </w:r>
      <w:r>
        <w:rPr>
          <w:rFonts w:ascii="Times New Roman"/>
          <w:b w:val="false"/>
          <w:i w:val="false"/>
          <w:color w:val="000000"/>
          <w:sz w:val="28"/>
        </w:rPr>
        <w:t>
      центнеров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2028"/>
        <w:gridCol w:w="1206"/>
        <w:gridCol w:w="2006"/>
        <w:gridCol w:w="1207"/>
        <w:gridCol w:w="2006"/>
        <w:gridCol w:w="1385"/>
        <w:gridCol w:w="1385"/>
        <w:gridCol w:w="1386"/>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азықтардың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бағыттағы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сиырлары</w:t>
            </w:r>
            <w:r>
              <w:br/>
            </w:r>
            <w:r>
              <w:rPr>
                <w:rFonts w:ascii="Times New Roman"/>
                <w:b w:val="false"/>
                <w:i w:val="false"/>
                <w:color w:val="000000"/>
                <w:sz w:val="20"/>
              </w:rPr>
              <w:t>
</w:t>
            </w:r>
            <w:r>
              <w:rPr>
                <w:rFonts w:ascii="Times New Roman"/>
                <w:b w:val="false"/>
                <w:i w:val="false"/>
                <w:color w:val="000000"/>
                <w:sz w:val="20"/>
              </w:rPr>
              <w:t>Коровы молочного стада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сиырлары</w:t>
            </w:r>
            <w:r>
              <w:br/>
            </w:r>
            <w:r>
              <w:rPr>
                <w:rFonts w:ascii="Times New Roman"/>
                <w:b w:val="false"/>
                <w:i w:val="false"/>
                <w:color w:val="000000"/>
                <w:sz w:val="20"/>
              </w:rPr>
              <w:t>
</w:t>
            </w:r>
            <w:r>
              <w:rPr>
                <w:rFonts w:ascii="Times New Roman"/>
                <w:b w:val="false"/>
                <w:i w:val="false"/>
                <w:color w:val="000000"/>
                <w:sz w:val="20"/>
              </w:rPr>
              <w:t>Коровы мясного стада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Дәнділердің сабаны және қауызы</w:t>
            </w:r>
            <w:r>
              <w:br/>
            </w:r>
            <w:r>
              <w:rPr>
                <w:rFonts w:ascii="Times New Roman"/>
                <w:b w:val="false"/>
                <w:i w:val="false"/>
                <w:color w:val="000000"/>
                <w:sz w:val="20"/>
              </w:rPr>
              <w:t>
</w:t>
            </w:r>
            <w:r>
              <w:rPr>
                <w:rFonts w:ascii="Times New Roman"/>
                <w:b w:val="false"/>
                <w:i w:val="false"/>
                <w:color w:val="000000"/>
                <w:sz w:val="20"/>
              </w:rPr>
              <w:t>Солома и ше-луха зерновых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01.11.50. 000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тамыр жемісті дақылдар</w:t>
            </w:r>
            <w:r>
              <w:br/>
            </w:r>
            <w:r>
              <w:rPr>
                <w:rFonts w:ascii="Times New Roman"/>
                <w:b w:val="false"/>
                <w:i w:val="false"/>
                <w:color w:val="000000"/>
                <w:sz w:val="20"/>
              </w:rPr>
              <w:t>
</w:t>
            </w:r>
            <w:r>
              <w:rPr>
                <w:rFonts w:ascii="Times New Roman"/>
                <w:b w:val="false"/>
                <w:i w:val="false"/>
                <w:color w:val="000000"/>
                <w:sz w:val="20"/>
              </w:rPr>
              <w:t>Культуры кормовые корнеплодные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бақша дақылдары</w:t>
            </w:r>
            <w:r>
              <w:br/>
            </w:r>
            <w:r>
              <w:rPr>
                <w:rFonts w:ascii="Times New Roman"/>
                <w:b w:val="false"/>
                <w:i w:val="false"/>
                <w:color w:val="000000"/>
                <w:sz w:val="20"/>
              </w:rPr>
              <w:t>
</w:t>
            </w:r>
            <w:r>
              <w:rPr>
                <w:rFonts w:ascii="Times New Roman"/>
                <w:b w:val="false"/>
                <w:i w:val="false"/>
                <w:color w:val="000000"/>
                <w:sz w:val="20"/>
              </w:rPr>
              <w:t>Культуры кормовые бахчевые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дәнді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зерновые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дәнді бұршақ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зернобобовые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01.19.10. 140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Сүрлемге арналған азық дақылдары (жүгерісіз)</w:t>
            </w:r>
            <w:r>
              <w:br/>
            </w:r>
            <w:r>
              <w:rPr>
                <w:rFonts w:ascii="Times New Roman"/>
                <w:b w:val="false"/>
                <w:i w:val="false"/>
                <w:color w:val="000000"/>
                <w:sz w:val="20"/>
              </w:rPr>
              <w:t>
</w:t>
            </w:r>
            <w:r>
              <w:rPr>
                <w:rFonts w:ascii="Times New Roman"/>
                <w:b w:val="false"/>
                <w:i w:val="false"/>
                <w:color w:val="000000"/>
                <w:sz w:val="20"/>
              </w:rPr>
              <w:t>Культуры кормовые на силос (без кукурузы)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01.19.10.200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жүгері</w:t>
            </w:r>
            <w:r>
              <w:br/>
            </w:r>
            <w:r>
              <w:rPr>
                <w:rFonts w:ascii="Times New Roman"/>
                <w:b w:val="false"/>
                <w:i w:val="false"/>
                <w:color w:val="000000"/>
                <w:sz w:val="20"/>
              </w:rPr>
              <w:t>
</w:t>
            </w:r>
            <w:r>
              <w:rPr>
                <w:rFonts w:ascii="Times New Roman"/>
                <w:b w:val="false"/>
                <w:i w:val="false"/>
                <w:color w:val="000000"/>
                <w:sz w:val="20"/>
              </w:rPr>
              <w:t>Кукуруза на корм</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01.19.10.300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пішен</w:t>
            </w:r>
            <w:r>
              <w:br/>
            </w:r>
            <w:r>
              <w:rPr>
                <w:rFonts w:ascii="Times New Roman"/>
                <w:b w:val="false"/>
                <w:i w:val="false"/>
                <w:color w:val="000000"/>
                <w:sz w:val="20"/>
              </w:rPr>
              <w:t>
</w:t>
            </w:r>
            <w:r>
              <w:rPr>
                <w:rFonts w:ascii="Times New Roman"/>
                <w:b w:val="false"/>
                <w:i w:val="false"/>
                <w:color w:val="000000"/>
                <w:sz w:val="20"/>
              </w:rPr>
              <w:t>Сено из однолетних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однолетних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пішендеме</w:t>
            </w:r>
            <w:r>
              <w:br/>
            </w:r>
            <w:r>
              <w:rPr>
                <w:rFonts w:ascii="Times New Roman"/>
                <w:b w:val="false"/>
                <w:i w:val="false"/>
                <w:color w:val="000000"/>
                <w:sz w:val="20"/>
              </w:rPr>
              <w:t>
</w:t>
            </w:r>
            <w:r>
              <w:rPr>
                <w:rFonts w:ascii="Times New Roman"/>
                <w:b w:val="false"/>
                <w:i w:val="false"/>
                <w:color w:val="000000"/>
                <w:sz w:val="20"/>
              </w:rPr>
              <w:t>Сенаж из однолетних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сүрлем</w:t>
            </w:r>
            <w:r>
              <w:br/>
            </w:r>
            <w:r>
              <w:rPr>
                <w:rFonts w:ascii="Times New Roman"/>
                <w:b w:val="false"/>
                <w:i w:val="false"/>
                <w:color w:val="000000"/>
                <w:sz w:val="20"/>
              </w:rPr>
              <w:t>
</w:t>
            </w:r>
            <w:r>
              <w:rPr>
                <w:rFonts w:ascii="Times New Roman"/>
                <w:b w:val="false"/>
                <w:i w:val="false"/>
                <w:color w:val="000000"/>
                <w:sz w:val="20"/>
              </w:rPr>
              <w:t>Силос из однолетних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однолетних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однолетних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пішен</w:t>
            </w:r>
            <w:r>
              <w:br/>
            </w:r>
            <w:r>
              <w:rPr>
                <w:rFonts w:ascii="Times New Roman"/>
                <w:b w:val="false"/>
                <w:i w:val="false"/>
                <w:color w:val="000000"/>
                <w:sz w:val="20"/>
              </w:rPr>
              <w:t>
</w:t>
            </w:r>
            <w:r>
              <w:rPr>
                <w:rFonts w:ascii="Times New Roman"/>
                <w:b w:val="false"/>
                <w:i w:val="false"/>
                <w:color w:val="000000"/>
                <w:sz w:val="20"/>
              </w:rPr>
              <w:t>Сено из многолетних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многолетних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пішендеме</w:t>
            </w:r>
            <w:r>
              <w:br/>
            </w:r>
            <w:r>
              <w:rPr>
                <w:rFonts w:ascii="Times New Roman"/>
                <w:b w:val="false"/>
                <w:i w:val="false"/>
                <w:color w:val="000000"/>
                <w:sz w:val="20"/>
              </w:rPr>
              <w:t>
</w:t>
            </w:r>
            <w:r>
              <w:rPr>
                <w:rFonts w:ascii="Times New Roman"/>
                <w:b w:val="false"/>
                <w:i w:val="false"/>
                <w:color w:val="000000"/>
                <w:sz w:val="20"/>
              </w:rPr>
              <w:t>Сенаж из многолетних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сүрлем</w:t>
            </w:r>
            <w:r>
              <w:br/>
            </w:r>
            <w:r>
              <w:rPr>
                <w:rFonts w:ascii="Times New Roman"/>
                <w:b w:val="false"/>
                <w:i w:val="false"/>
                <w:color w:val="000000"/>
                <w:sz w:val="20"/>
              </w:rPr>
              <w:t>
</w:t>
            </w:r>
            <w:r>
              <w:rPr>
                <w:rFonts w:ascii="Times New Roman"/>
                <w:b w:val="false"/>
                <w:i w:val="false"/>
                <w:color w:val="000000"/>
                <w:sz w:val="20"/>
              </w:rPr>
              <w:t>Силос из многолетних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многолетних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многолетних трав сенокосов и пастбищ культурных (сеяных)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пішен</w:t>
            </w:r>
            <w:r>
              <w:br/>
            </w:r>
            <w:r>
              <w:rPr>
                <w:rFonts w:ascii="Times New Roman"/>
                <w:b w:val="false"/>
                <w:i w:val="false"/>
                <w:color w:val="000000"/>
                <w:sz w:val="20"/>
              </w:rPr>
              <w:t>
</w:t>
            </w:r>
            <w:r>
              <w:rPr>
                <w:rFonts w:ascii="Times New Roman"/>
                <w:b w:val="false"/>
                <w:i w:val="false"/>
                <w:color w:val="000000"/>
                <w:sz w:val="20"/>
              </w:rPr>
              <w:t>Сено из трав сенокосов и пастбищ естественных (природных), включая травы дикорастущие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трав сенокосов и пастбищ естественных (природных), включая травы дикорастущие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пішендеме</w:t>
            </w:r>
            <w:r>
              <w:br/>
            </w:r>
            <w:r>
              <w:rPr>
                <w:rFonts w:ascii="Times New Roman"/>
                <w:b w:val="false"/>
                <w:i w:val="false"/>
                <w:color w:val="000000"/>
                <w:sz w:val="20"/>
              </w:rPr>
              <w:t>
</w:t>
            </w:r>
            <w:r>
              <w:rPr>
                <w:rFonts w:ascii="Times New Roman"/>
                <w:b w:val="false"/>
                <w:i w:val="false"/>
                <w:color w:val="000000"/>
                <w:sz w:val="20"/>
              </w:rPr>
              <w:t>Сенаж из трав сенокосов и пастбищ естественных (природных), включая травы дикорастущие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01.19.10.530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сүрлем</w:t>
            </w:r>
            <w:r>
              <w:br/>
            </w:r>
            <w:r>
              <w:rPr>
                <w:rFonts w:ascii="Times New Roman"/>
                <w:b w:val="false"/>
                <w:i w:val="false"/>
                <w:color w:val="000000"/>
                <w:sz w:val="20"/>
              </w:rPr>
              <w:t>
</w:t>
            </w:r>
            <w:r>
              <w:rPr>
                <w:rFonts w:ascii="Times New Roman"/>
                <w:b w:val="false"/>
                <w:i w:val="false"/>
                <w:color w:val="000000"/>
                <w:sz w:val="20"/>
              </w:rPr>
              <w:t>Силос из трав сенокосов и пастбищ естественных (природных), включая травы дикорастущие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01.19.10.540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трав сенокосов и пастбищ естественных (природных), включая травы дикорастущие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трав сенокосов и пастбищ естественных (природных), включая травы дикорастущие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азықтар</w:t>
            </w:r>
            <w:r>
              <w:br/>
            </w:r>
            <w:r>
              <w:rPr>
                <w:rFonts w:ascii="Times New Roman"/>
                <w:b w:val="false"/>
                <w:i w:val="false"/>
                <w:color w:val="000000"/>
                <w:sz w:val="20"/>
              </w:rPr>
              <w:t>
</w:t>
            </w:r>
            <w:r>
              <w:rPr>
                <w:rFonts w:ascii="Times New Roman"/>
                <w:b w:val="false"/>
                <w:i w:val="false"/>
                <w:color w:val="000000"/>
                <w:sz w:val="20"/>
              </w:rPr>
              <w:t>Корма прочие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01.19.10.900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кестеніңи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2224"/>
        <w:gridCol w:w="1319"/>
        <w:gridCol w:w="1514"/>
        <w:gridCol w:w="1514"/>
        <w:gridCol w:w="2193"/>
        <w:gridCol w:w="1515"/>
        <w:gridCol w:w="2195"/>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азықтардың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Шаруашылықтарда өсірілген бұгылар</w:t>
            </w:r>
            <w:r>
              <w:br/>
            </w:r>
            <w:r>
              <w:rPr>
                <w:rFonts w:ascii="Times New Roman"/>
                <w:b w:val="false"/>
                <w:i w:val="false"/>
                <w:color w:val="000000"/>
                <w:sz w:val="20"/>
              </w:rPr>
              <w:t>
</w:t>
            </w:r>
            <w:r>
              <w:rPr>
                <w:rFonts w:ascii="Times New Roman"/>
                <w:b w:val="false"/>
                <w:i w:val="false"/>
                <w:color w:val="000000"/>
                <w:sz w:val="20"/>
              </w:rPr>
              <w:t>Олени, разведенные в хозяйствах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өсірілген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клеточного разведения</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Дәнділердің сабаны және қауызы</w:t>
            </w:r>
            <w:r>
              <w:br/>
            </w:r>
            <w:r>
              <w:rPr>
                <w:rFonts w:ascii="Times New Roman"/>
                <w:b w:val="false"/>
                <w:i w:val="false"/>
                <w:color w:val="000000"/>
                <w:sz w:val="20"/>
              </w:rPr>
              <w:t>
</w:t>
            </w:r>
            <w:r>
              <w:rPr>
                <w:rFonts w:ascii="Times New Roman"/>
                <w:b w:val="false"/>
                <w:i w:val="false"/>
                <w:color w:val="000000"/>
                <w:sz w:val="20"/>
              </w:rPr>
              <w:t>Солома и ше-луха зерновых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01.11.50. 000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тамыр жемісті дақылдар</w:t>
            </w:r>
            <w:r>
              <w:br/>
            </w:r>
            <w:r>
              <w:rPr>
                <w:rFonts w:ascii="Times New Roman"/>
                <w:b w:val="false"/>
                <w:i w:val="false"/>
                <w:color w:val="000000"/>
                <w:sz w:val="20"/>
              </w:rPr>
              <w:t>
</w:t>
            </w:r>
            <w:r>
              <w:rPr>
                <w:rFonts w:ascii="Times New Roman"/>
                <w:b w:val="false"/>
                <w:i w:val="false"/>
                <w:color w:val="000000"/>
                <w:sz w:val="20"/>
              </w:rPr>
              <w:t>Культуры кормовые корнеплодные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бақша дақылдары</w:t>
            </w:r>
            <w:r>
              <w:br/>
            </w:r>
            <w:r>
              <w:rPr>
                <w:rFonts w:ascii="Times New Roman"/>
                <w:b w:val="false"/>
                <w:i w:val="false"/>
                <w:color w:val="000000"/>
                <w:sz w:val="20"/>
              </w:rPr>
              <w:t>
</w:t>
            </w:r>
            <w:r>
              <w:rPr>
                <w:rFonts w:ascii="Times New Roman"/>
                <w:b w:val="false"/>
                <w:i w:val="false"/>
                <w:color w:val="000000"/>
                <w:sz w:val="20"/>
              </w:rPr>
              <w:t>Культуры кормовые бахчевые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дәнді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зерновые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дәнді бұршақ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зернобобовые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01.19.10. 140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Сүрлемге арналған азық дақылдары (жүгерісіз)</w:t>
            </w:r>
            <w:r>
              <w:br/>
            </w:r>
            <w:r>
              <w:rPr>
                <w:rFonts w:ascii="Times New Roman"/>
                <w:b w:val="false"/>
                <w:i w:val="false"/>
                <w:color w:val="000000"/>
                <w:sz w:val="20"/>
              </w:rPr>
              <w:t>
</w:t>
            </w:r>
            <w:r>
              <w:rPr>
                <w:rFonts w:ascii="Times New Roman"/>
                <w:b w:val="false"/>
                <w:i w:val="false"/>
                <w:color w:val="000000"/>
                <w:sz w:val="20"/>
              </w:rPr>
              <w:t>Культуры кормовые на силос (без кукурузы)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01.19.10.200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жүгері</w:t>
            </w:r>
            <w:r>
              <w:br/>
            </w:r>
            <w:r>
              <w:rPr>
                <w:rFonts w:ascii="Times New Roman"/>
                <w:b w:val="false"/>
                <w:i w:val="false"/>
                <w:color w:val="000000"/>
                <w:sz w:val="20"/>
              </w:rPr>
              <w:t>
</w:t>
            </w:r>
            <w:r>
              <w:rPr>
                <w:rFonts w:ascii="Times New Roman"/>
                <w:b w:val="false"/>
                <w:i w:val="false"/>
                <w:color w:val="000000"/>
                <w:sz w:val="20"/>
              </w:rPr>
              <w:t>Кукуруза на корм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01.19.10.300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пішен</w:t>
            </w:r>
            <w:r>
              <w:br/>
            </w:r>
            <w:r>
              <w:rPr>
                <w:rFonts w:ascii="Times New Roman"/>
                <w:b w:val="false"/>
                <w:i w:val="false"/>
                <w:color w:val="000000"/>
                <w:sz w:val="20"/>
              </w:rPr>
              <w:t>
</w:t>
            </w:r>
            <w:r>
              <w:rPr>
                <w:rFonts w:ascii="Times New Roman"/>
                <w:b w:val="false"/>
                <w:i w:val="false"/>
                <w:color w:val="000000"/>
                <w:sz w:val="20"/>
              </w:rPr>
              <w:t>Сено из однолетних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однолетних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пішендеме</w:t>
            </w:r>
            <w:r>
              <w:br/>
            </w:r>
            <w:r>
              <w:rPr>
                <w:rFonts w:ascii="Times New Roman"/>
                <w:b w:val="false"/>
                <w:i w:val="false"/>
                <w:color w:val="000000"/>
                <w:sz w:val="20"/>
              </w:rPr>
              <w:t>
</w:t>
            </w:r>
            <w:r>
              <w:rPr>
                <w:rFonts w:ascii="Times New Roman"/>
                <w:b w:val="false"/>
                <w:i w:val="false"/>
                <w:color w:val="000000"/>
                <w:sz w:val="20"/>
              </w:rPr>
              <w:t>Сенаж из однолетних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сүрлем</w:t>
            </w:r>
            <w:r>
              <w:br/>
            </w:r>
            <w:r>
              <w:rPr>
                <w:rFonts w:ascii="Times New Roman"/>
                <w:b w:val="false"/>
                <w:i w:val="false"/>
                <w:color w:val="000000"/>
                <w:sz w:val="20"/>
              </w:rPr>
              <w:t>
</w:t>
            </w:r>
            <w:r>
              <w:rPr>
                <w:rFonts w:ascii="Times New Roman"/>
                <w:b w:val="false"/>
                <w:i w:val="false"/>
                <w:color w:val="000000"/>
                <w:sz w:val="20"/>
              </w:rPr>
              <w:t>Силос из однолетних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однолетних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однолетних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пішен</w:t>
            </w:r>
            <w:r>
              <w:br/>
            </w:r>
            <w:r>
              <w:rPr>
                <w:rFonts w:ascii="Times New Roman"/>
                <w:b w:val="false"/>
                <w:i w:val="false"/>
                <w:color w:val="000000"/>
                <w:sz w:val="20"/>
              </w:rPr>
              <w:t>
</w:t>
            </w:r>
            <w:r>
              <w:rPr>
                <w:rFonts w:ascii="Times New Roman"/>
                <w:b w:val="false"/>
                <w:i w:val="false"/>
                <w:color w:val="000000"/>
                <w:sz w:val="20"/>
              </w:rPr>
              <w:t>Сено из многолетних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многолетних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пішендеме</w:t>
            </w:r>
            <w:r>
              <w:br/>
            </w:r>
            <w:r>
              <w:rPr>
                <w:rFonts w:ascii="Times New Roman"/>
                <w:b w:val="false"/>
                <w:i w:val="false"/>
                <w:color w:val="000000"/>
                <w:sz w:val="20"/>
              </w:rPr>
              <w:t>
</w:t>
            </w:r>
            <w:r>
              <w:rPr>
                <w:rFonts w:ascii="Times New Roman"/>
                <w:b w:val="false"/>
                <w:i w:val="false"/>
                <w:color w:val="000000"/>
                <w:sz w:val="20"/>
              </w:rPr>
              <w:t>Сенаж из многолетних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сүрлем</w:t>
            </w:r>
            <w:r>
              <w:br/>
            </w:r>
            <w:r>
              <w:rPr>
                <w:rFonts w:ascii="Times New Roman"/>
                <w:b w:val="false"/>
                <w:i w:val="false"/>
                <w:color w:val="000000"/>
                <w:sz w:val="20"/>
              </w:rPr>
              <w:t>
</w:t>
            </w:r>
            <w:r>
              <w:rPr>
                <w:rFonts w:ascii="Times New Roman"/>
                <w:b w:val="false"/>
                <w:i w:val="false"/>
                <w:color w:val="000000"/>
                <w:sz w:val="20"/>
              </w:rPr>
              <w:t>Силос из многолетних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многолетних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многолетних трав сенокосов и пастбищ культурных (сеяных)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пішен</w:t>
            </w:r>
            <w:r>
              <w:br/>
            </w:r>
            <w:r>
              <w:rPr>
                <w:rFonts w:ascii="Times New Roman"/>
                <w:b w:val="false"/>
                <w:i w:val="false"/>
                <w:color w:val="000000"/>
                <w:sz w:val="20"/>
              </w:rPr>
              <w:t>
</w:t>
            </w:r>
            <w:r>
              <w:rPr>
                <w:rFonts w:ascii="Times New Roman"/>
                <w:b w:val="false"/>
                <w:i w:val="false"/>
                <w:color w:val="000000"/>
                <w:sz w:val="20"/>
              </w:rPr>
              <w:t>Сено из трав сенокосов и пастбищ естественных (природных), включая травы дикорастущие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трав сенокосов и пастбищ естественных (природных), включая травы дикорастущие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пішендеме</w:t>
            </w:r>
            <w:r>
              <w:br/>
            </w:r>
            <w:r>
              <w:rPr>
                <w:rFonts w:ascii="Times New Roman"/>
                <w:b w:val="false"/>
                <w:i w:val="false"/>
                <w:color w:val="000000"/>
                <w:sz w:val="20"/>
              </w:rPr>
              <w:t>
</w:t>
            </w:r>
            <w:r>
              <w:rPr>
                <w:rFonts w:ascii="Times New Roman"/>
                <w:b w:val="false"/>
                <w:i w:val="false"/>
                <w:color w:val="000000"/>
                <w:sz w:val="20"/>
              </w:rPr>
              <w:t>Сенаж из трав сенокосов и пастбищ естественных (природных), включая травы дикорастущие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01.19.10.530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сүрлем</w:t>
            </w:r>
            <w:r>
              <w:br/>
            </w:r>
            <w:r>
              <w:rPr>
                <w:rFonts w:ascii="Times New Roman"/>
                <w:b w:val="false"/>
                <w:i w:val="false"/>
                <w:color w:val="000000"/>
                <w:sz w:val="20"/>
              </w:rPr>
              <w:t>
</w:t>
            </w:r>
            <w:r>
              <w:rPr>
                <w:rFonts w:ascii="Times New Roman"/>
                <w:b w:val="false"/>
                <w:i w:val="false"/>
                <w:color w:val="000000"/>
                <w:sz w:val="20"/>
              </w:rPr>
              <w:t>Силос из трав сенокосов и пастбищ естественных (природных), включая травы дикорастущие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01.19.10.540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трав сенокосов и пастбищ естественных (природных), включая травы дикорастущие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01.19.10.550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трав сенокосов и пастбищ естественных (природных), включая травы дикорастущие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01.19.10.590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азықтар</w:t>
            </w:r>
            <w:r>
              <w:br/>
            </w:r>
            <w:r>
              <w:rPr>
                <w:rFonts w:ascii="Times New Roman"/>
                <w:b w:val="false"/>
                <w:i w:val="false"/>
                <w:color w:val="000000"/>
                <w:sz w:val="20"/>
              </w:rPr>
              <w:t>
</w:t>
            </w:r>
            <w:r>
              <w:rPr>
                <w:rFonts w:ascii="Times New Roman"/>
                <w:b w:val="false"/>
                <w:i w:val="false"/>
                <w:color w:val="000000"/>
                <w:sz w:val="20"/>
              </w:rPr>
              <w:t>Корма прочие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01.19.10.900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w:t>
      </w:r>
      <w:r>
        <w:rPr>
          <w:rFonts w:ascii="Times New Roman"/>
          <w:b w:val="false"/>
          <w:i w:val="false"/>
          <w:color w:val="000000"/>
          <w:sz w:val="28"/>
        </w:rPr>
        <w:t> </w:t>
      </w:r>
      <w:r>
        <w:rPr>
          <w:rFonts w:ascii="Times New Roman"/>
          <w:b/>
          <w:i w:val="false"/>
          <w:color w:val="000000"/>
          <w:sz w:val="28"/>
        </w:rPr>
        <w:t>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Статистический классификатор продукции (товаров и услуг) сельского, лесного и рыбного хозяйства</w:t>
      </w:r>
    </w:p>
    <w:p>
      <w:pPr>
        <w:spacing w:after="0"/>
        <w:ind w:left="0"/>
        <w:jc w:val="both"/>
      </w:pPr>
      <w:r>
        <w:rPr>
          <w:rFonts w:ascii="Times New Roman"/>
          <w:b/>
          <w:i w:val="false"/>
          <w:color w:val="000000"/>
          <w:sz w:val="28"/>
        </w:rPr>
        <w:t>      2. Мал түрлері бойынша құнарлы жемшөп шығыстары туралы мәліметтерді көрсетіңіз</w:t>
      </w:r>
      <w:r>
        <w:br/>
      </w:r>
      <w:r>
        <w:rPr>
          <w:rFonts w:ascii="Times New Roman"/>
          <w:b w:val="false"/>
          <w:i w:val="false"/>
          <w:color w:val="000000"/>
          <w:sz w:val="28"/>
        </w:rPr>
        <w:t>
      Укажите сведения о расходе концентрированных кормов по видам скота</w:t>
      </w:r>
    </w:p>
    <w:p>
      <w:pPr>
        <w:spacing w:after="0"/>
        <w:ind w:left="0"/>
        <w:jc w:val="both"/>
      </w:pPr>
      <w:r>
        <w:rPr>
          <w:rFonts w:ascii="Times New Roman"/>
          <w:b/>
          <w:i w:val="false"/>
          <w:color w:val="000000"/>
          <w:sz w:val="28"/>
        </w:rPr>
        <w:t>азық өлшемі есебіндегі центнер</w:t>
      </w:r>
      <w:r>
        <w:br/>
      </w:r>
      <w:r>
        <w:rPr>
          <w:rFonts w:ascii="Times New Roman"/>
          <w:b w:val="false"/>
          <w:i w:val="false"/>
          <w:color w:val="000000"/>
          <w:sz w:val="28"/>
        </w:rPr>
        <w:t>
центнеров кормовых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357"/>
        <w:gridCol w:w="1889"/>
        <w:gridCol w:w="1357"/>
        <w:gridCol w:w="1889"/>
        <w:gridCol w:w="1558"/>
        <w:gridCol w:w="1558"/>
        <w:gridCol w:w="1558"/>
        <w:gridCol w:w="1358"/>
      </w:tblGrid>
      <w:tr>
        <w:trPr>
          <w:trHeight w:val="214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азықтардың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бағыттағы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сиырлары</w:t>
            </w:r>
            <w:r>
              <w:br/>
            </w:r>
            <w:r>
              <w:rPr>
                <w:rFonts w:ascii="Times New Roman"/>
                <w:b w:val="false"/>
                <w:i w:val="false"/>
                <w:color w:val="000000"/>
                <w:sz w:val="20"/>
              </w:rPr>
              <w:t>
</w:t>
            </w:r>
            <w:r>
              <w:rPr>
                <w:rFonts w:ascii="Times New Roman"/>
                <w:b w:val="false"/>
                <w:i w:val="false"/>
                <w:color w:val="000000"/>
                <w:sz w:val="20"/>
              </w:rPr>
              <w:t>коровы молочного стада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сиырлары</w:t>
            </w:r>
            <w:r>
              <w:br/>
            </w:r>
            <w:r>
              <w:rPr>
                <w:rFonts w:ascii="Times New Roman"/>
                <w:b w:val="false"/>
                <w:i w:val="false"/>
                <w:color w:val="000000"/>
                <w:sz w:val="20"/>
              </w:rPr>
              <w:t>
</w:t>
            </w:r>
            <w:r>
              <w:rPr>
                <w:rFonts w:ascii="Times New Roman"/>
                <w:b w:val="false"/>
                <w:i w:val="false"/>
                <w:color w:val="000000"/>
                <w:sz w:val="20"/>
              </w:rPr>
              <w:t>коровы мясного стада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r>
      <w:tr>
        <w:trPr>
          <w:trHeight w:val="30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01.41.10. 110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01.42.11. 110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r>
      <w:tr>
        <w:trPr>
          <w:trHeight w:val="42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Құнарлы жем-шөп (құрама жемсіз)</w:t>
            </w:r>
            <w:r>
              <w:br/>
            </w:r>
            <w:r>
              <w:rPr>
                <w:rFonts w:ascii="Times New Roman"/>
                <w:b w:val="false"/>
                <w:i w:val="false"/>
                <w:color w:val="000000"/>
                <w:sz w:val="20"/>
              </w:rPr>
              <w:t>
</w:t>
            </w:r>
            <w:r>
              <w:rPr>
                <w:rFonts w:ascii="Times New Roman"/>
                <w:b w:val="false"/>
                <w:i w:val="false"/>
                <w:color w:val="000000"/>
                <w:sz w:val="20"/>
              </w:rPr>
              <w:t>Концентрированные корма (без комби-кормов)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Құрама жемдер</w:t>
            </w:r>
            <w:r>
              <w:br/>
            </w:r>
            <w:r>
              <w:rPr>
                <w:rFonts w:ascii="Times New Roman"/>
                <w:b w:val="false"/>
                <w:i w:val="false"/>
                <w:color w:val="000000"/>
                <w:sz w:val="20"/>
              </w:rPr>
              <w:t>
</w:t>
            </w:r>
            <w:r>
              <w:rPr>
                <w:rFonts w:ascii="Times New Roman"/>
                <w:b w:val="false"/>
                <w:i w:val="false"/>
                <w:color w:val="000000"/>
                <w:sz w:val="20"/>
              </w:rPr>
              <w:t>Комбикорма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40"/>
        <w:gridCol w:w="1940"/>
        <w:gridCol w:w="2809"/>
        <w:gridCol w:w="2668"/>
        <w:gridCol w:w="2810"/>
      </w:tblGrid>
      <w:tr>
        <w:trPr>
          <w:trHeight w:val="21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азықтардың түрлері</w:t>
            </w:r>
            <w:r>
              <w:br/>
            </w:r>
            <w:r>
              <w:rPr>
                <w:rFonts w:ascii="Times New Roman"/>
                <w:b w:val="false"/>
                <w:i w:val="false"/>
                <w:color w:val="000000"/>
                <w:sz w:val="20"/>
              </w:rPr>
              <w:t>
</w:t>
            </w:r>
            <w:r>
              <w:rPr>
                <w:rFonts w:ascii="Times New Roman"/>
                <w:b w:val="false"/>
                <w:i w:val="false"/>
                <w:color w:val="000000"/>
                <w:sz w:val="20"/>
              </w:rPr>
              <w:t>Виды кормов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қояндары</w:t>
            </w:r>
            <w:r>
              <w:br/>
            </w:r>
            <w:r>
              <w:rPr>
                <w:rFonts w:ascii="Times New Roman"/>
                <w:b w:val="false"/>
                <w:i w:val="false"/>
                <w:color w:val="000000"/>
                <w:sz w:val="20"/>
              </w:rPr>
              <w:t>
</w:t>
            </w:r>
            <w:r>
              <w:rPr>
                <w:rFonts w:ascii="Times New Roman"/>
                <w:b w:val="false"/>
                <w:i w:val="false"/>
                <w:color w:val="000000"/>
                <w:sz w:val="20"/>
              </w:rPr>
              <w:t>Кролики домашние, живые</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Шаруашылықтарда өсірілген бұгылар</w:t>
            </w:r>
            <w:r>
              <w:br/>
            </w:r>
            <w:r>
              <w:rPr>
                <w:rFonts w:ascii="Times New Roman"/>
                <w:b w:val="false"/>
                <w:i w:val="false"/>
                <w:color w:val="000000"/>
                <w:sz w:val="20"/>
              </w:rPr>
              <w:t>
</w:t>
            </w:r>
            <w:r>
              <w:rPr>
                <w:rFonts w:ascii="Times New Roman"/>
                <w:b w:val="false"/>
                <w:i w:val="false"/>
                <w:color w:val="000000"/>
                <w:sz w:val="20"/>
              </w:rPr>
              <w:t>Олени, разведенные в хозяйствах</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Торда өсірілген терісі бағалы аңдар</w:t>
            </w:r>
            <w:r>
              <w:br/>
            </w:r>
            <w:r>
              <w:rPr>
                <w:rFonts w:ascii="Times New Roman"/>
                <w:b w:val="false"/>
                <w:i w:val="false"/>
                <w:color w:val="000000"/>
                <w:sz w:val="20"/>
              </w:rPr>
              <w:t>
</w:t>
            </w:r>
            <w:r>
              <w:rPr>
                <w:rFonts w:ascii="Times New Roman"/>
                <w:b w:val="false"/>
                <w:i w:val="false"/>
                <w:color w:val="000000"/>
                <w:sz w:val="20"/>
              </w:rPr>
              <w:t>Звери пушные клеточного разведения</w:t>
            </w:r>
          </w:p>
        </w:tc>
      </w:tr>
      <w:tr>
        <w:trPr>
          <w:trHeight w:val="30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01.49.19.100</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01.49.19.400</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Құнарлы жем-шөп (құрама жемсіз)</w:t>
            </w:r>
            <w:r>
              <w:br/>
            </w:r>
            <w:r>
              <w:rPr>
                <w:rFonts w:ascii="Times New Roman"/>
                <w:b w:val="false"/>
                <w:i w:val="false"/>
                <w:color w:val="000000"/>
                <w:sz w:val="20"/>
              </w:rPr>
              <w:t>
</w:t>
            </w:r>
            <w:r>
              <w:rPr>
                <w:rFonts w:ascii="Times New Roman"/>
                <w:b w:val="false"/>
                <w:i w:val="false"/>
                <w:color w:val="000000"/>
                <w:sz w:val="20"/>
              </w:rPr>
              <w:t>Концентрированные корма (без комби-кормов)</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Құрама жемдер</w:t>
            </w:r>
            <w:r>
              <w:br/>
            </w:r>
            <w:r>
              <w:rPr>
                <w:rFonts w:ascii="Times New Roman"/>
                <w:b w:val="false"/>
                <w:i w:val="false"/>
                <w:color w:val="000000"/>
                <w:sz w:val="20"/>
              </w:rPr>
              <w:t>
</w:t>
            </w:r>
            <w:r>
              <w:rPr>
                <w:rFonts w:ascii="Times New Roman"/>
                <w:b w:val="false"/>
                <w:i w:val="false"/>
                <w:color w:val="000000"/>
                <w:sz w:val="20"/>
              </w:rPr>
              <w:t>Комбикорма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43" w:id="10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төрағасы міндетін атқарушының</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27-қосымша         </w:t>
      </w:r>
    </w:p>
    <w:bookmarkEnd w:id="100"/>
    <w:p>
      <w:pPr>
        <w:spacing w:after="0"/>
        <w:ind w:left="0"/>
        <w:jc w:val="left"/>
      </w:pPr>
      <w:r>
        <w:rPr>
          <w:rFonts w:ascii="Times New Roman"/>
          <w:b/>
          <w:i w:val="false"/>
          <w:color w:val="000000"/>
        </w:rPr>
        <w:t xml:space="preserve"> «Мал азығының шығыстары туралы» жалпымемлекеттік статистикалық байқаудың статистикалық нысанын толтыру жөніндегі нұсқаулық (коды 0181104, индексі 10-аш, кезеңділігі жылдық)</w:t>
      </w:r>
    </w:p>
    <w:bookmarkStart w:name="z344" w:id="10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«Мал азығының шығыстары туралы» (коды 0181104, индексі 10-аш,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сыныптауышы (бұдан әрі – АШӨСЖ) өнімді экономикалық қызмет түрлері бойынша кодтау және жіктеу тәртібін белгілейтін жіктеуіш. Жіктеуішті статистика органдары өнім мен экономикалық қызмет түрлерінің арасындағы функционалды өзара байланыстарын талдау үшін және ауыл, орман және балық шаруашылығының өнімдері бойынша деректерді халықаралық салыстыру үшін қолданады;</w:t>
      </w:r>
      <w:r>
        <w:br/>
      </w:r>
      <w:r>
        <w:rPr>
          <w:rFonts w:ascii="Times New Roman"/>
          <w:b w:val="false"/>
          <w:i w:val="false"/>
          <w:color w:val="000000"/>
          <w:sz w:val="28"/>
        </w:rPr>
        <w:t>
</w:t>
      </w:r>
      <w:r>
        <w:rPr>
          <w:rFonts w:ascii="Times New Roman"/>
          <w:b w:val="false"/>
          <w:i w:val="false"/>
          <w:color w:val="000000"/>
          <w:sz w:val="28"/>
        </w:rPr>
        <w:t>
      2) құнарлы мал азығы</w:t>
      </w:r>
      <w:r>
        <w:rPr>
          <w:rFonts w:ascii="Times New Roman"/>
          <w:b/>
          <w:i w:val="false"/>
          <w:color w:val="000000"/>
          <w:sz w:val="28"/>
        </w:rPr>
        <w:t xml:space="preserve"> - </w:t>
      </w:r>
      <w:r>
        <w:rPr>
          <w:rFonts w:ascii="Times New Roman"/>
          <w:b w:val="false"/>
          <w:i w:val="false"/>
          <w:color w:val="000000"/>
          <w:sz w:val="28"/>
        </w:rPr>
        <w:t>бұл құрамындағы қоректік заттары жоғары мал азығы. Құнарлы жемшөптің негізгі бөлігін астық және бұршақ дақылдарының дәндері құрайды. Бұдан басқа, құнарлы жемшөпке кебек, күнжаралар, өсімдік майы өндірісінің қалдықтары, жем, сірне, спирт, сыра қайнату өндірісі мен шарап дайындау ісінің қалдықтары, жануар тектес мал азықтары: балық, ет, ет-сүйек, қан және сүйек ұны, жемшөп ашытқылары, сондай-ақ витаминдер және шөп ұны жатады;</w:t>
      </w:r>
      <w:r>
        <w:br/>
      </w:r>
      <w:r>
        <w:rPr>
          <w:rFonts w:ascii="Times New Roman"/>
          <w:b w:val="false"/>
          <w:i w:val="false"/>
          <w:color w:val="000000"/>
          <w:sz w:val="28"/>
        </w:rPr>
        <w:t>
</w:t>
      </w:r>
      <w:r>
        <w:rPr>
          <w:rFonts w:ascii="Times New Roman"/>
          <w:b w:val="false"/>
          <w:i w:val="false"/>
          <w:color w:val="000000"/>
          <w:sz w:val="28"/>
        </w:rPr>
        <w:t>
      3) құрама мал азығы – бұл құнарлы мал азығы мен мал азығы қоспаларының тағамдық элементтері бойынша үйлестірілген қоспа;</w:t>
      </w:r>
      <w:r>
        <w:br/>
      </w:r>
      <w:r>
        <w:rPr>
          <w:rFonts w:ascii="Times New Roman"/>
          <w:b w:val="false"/>
          <w:i w:val="false"/>
          <w:color w:val="000000"/>
          <w:sz w:val="28"/>
        </w:rPr>
        <w:t>
</w:t>
      </w:r>
      <w:r>
        <w:rPr>
          <w:rFonts w:ascii="Times New Roman"/>
          <w:b w:val="false"/>
          <w:i w:val="false"/>
          <w:color w:val="000000"/>
          <w:sz w:val="28"/>
        </w:rPr>
        <w:t>
      4) жайылымдар – мал жаю үшін жүйелі түрде пайдаланылатын (осындай пайдалану негізгі болып табылатын) ауыл шаруашылығы алқаптары, сондай-ақ шабындыққа пайдаланылмайтын және тыңайған жерлерге жатпайтын мал жаюға жарамды жер учаскелері;</w:t>
      </w:r>
      <w:r>
        <w:br/>
      </w:r>
      <w:r>
        <w:rPr>
          <w:rFonts w:ascii="Times New Roman"/>
          <w:b w:val="false"/>
          <w:i w:val="false"/>
          <w:color w:val="000000"/>
          <w:sz w:val="28"/>
        </w:rPr>
        <w:t>
</w:t>
      </w:r>
      <w:r>
        <w:rPr>
          <w:rFonts w:ascii="Times New Roman"/>
          <w:b w:val="false"/>
          <w:i w:val="false"/>
          <w:color w:val="000000"/>
          <w:sz w:val="28"/>
        </w:rPr>
        <w:t>
      5) шабындықтар – шөп шабу үшін жүйелі пайдаланылатын жер учаскелері.</w:t>
      </w:r>
      <w:r>
        <w:br/>
      </w:r>
      <w:r>
        <w:rPr>
          <w:rFonts w:ascii="Times New Roman"/>
          <w:b w:val="false"/>
          <w:i w:val="false"/>
          <w:color w:val="000000"/>
          <w:sz w:val="28"/>
        </w:rPr>
        <w:t>
</w:t>
      </w:r>
      <w:r>
        <w:rPr>
          <w:rFonts w:ascii="Times New Roman"/>
          <w:b w:val="false"/>
          <w:i w:val="false"/>
          <w:color w:val="000000"/>
          <w:sz w:val="28"/>
        </w:rPr>
        <w:t>
      3. Бұл статистикалық нысанда жыл бойы шығындалған мал азығы мал түрлері мен топтары бойынша көрсетіледі. Малдың тиісті тобын азықтандырған жемшөптің әр түрінің нақты салмағы жемшөптің қоректілік нормативтері арқылы азық өлшеміне ауыстырылады.</w:t>
      </w:r>
      <w:r>
        <w:br/>
      </w:r>
      <w:r>
        <w:rPr>
          <w:rFonts w:ascii="Times New Roman"/>
          <w:b w:val="false"/>
          <w:i w:val="false"/>
          <w:color w:val="000000"/>
          <w:sz w:val="28"/>
        </w:rPr>
        <w:t>
      Дәнді және дәндібұршақты мал азықтық дақылдарға малды азықтандыруға пайдаланылған барлық дәнді және дәндібұршақты дақылдардың көк массасы кіреді. Жемшөптік астық құнарлы мал азықтарында есепке алынады.</w:t>
      </w:r>
      <w:r>
        <w:br/>
      </w:r>
      <w:r>
        <w:rPr>
          <w:rFonts w:ascii="Times New Roman"/>
          <w:b w:val="false"/>
          <w:i w:val="false"/>
          <w:color w:val="000000"/>
          <w:sz w:val="28"/>
        </w:rPr>
        <w:t>
</w:t>
      </w:r>
      <w:r>
        <w:rPr>
          <w:rFonts w:ascii="Times New Roman"/>
          <w:b w:val="false"/>
          <w:i w:val="false"/>
          <w:color w:val="000000"/>
          <w:sz w:val="28"/>
        </w:rPr>
        <w:t>
      1-бөлімді толтыру барысында шошқа мен үй құсын азықтандыруға дәнді дақылдардың қауыздары мен сабаны (01.11.50.000), шабындықтар мен дақылды жайылымдардың (егілген) бір жылдық және көп жылдық шөптерінен пішені (01.19.10.411, 01.19.10.421), шабындықтар мен дақылды жайылымдардың (егілген) бір жылдық және көп жылдық шөптерінен өзге де өнімдері (01.19.10.419, 01.19.10.429), шабындық және табиғи жайылымнан алынған пішені, жабайы өскен шөпті қоса (01.19.10.510), шабындық және табиғи жайылымнан алынған өзге де өнімі, жабайы өскен шөпті қоса (01.19.10.590) пайдаланылмайды.</w:t>
      </w:r>
      <w:r>
        <w:br/>
      </w:r>
      <w:r>
        <w:rPr>
          <w:rFonts w:ascii="Times New Roman"/>
          <w:b w:val="false"/>
          <w:i w:val="false"/>
          <w:color w:val="000000"/>
          <w:sz w:val="28"/>
        </w:rPr>
        <w:t>
</w:t>
      </w:r>
      <w:r>
        <w:rPr>
          <w:rFonts w:ascii="Times New Roman"/>
          <w:b w:val="false"/>
          <w:i w:val="false"/>
          <w:color w:val="000000"/>
          <w:sz w:val="28"/>
        </w:rPr>
        <w:t>
      1 және 2-бөлімдер ауыл, орман және балық шаруашылығы өнімдерінің (тауарлардың және қызметтердің) статистикалық сыныптауышы (АШӨСЖ) негізінде толтырылады.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1-бөлім «Мал түрлері бойынша азық шығыстары туралы мәліметтер» және 2-бөлім «Мал түрлері бойынша құнарлы жемшөп шығыстары туралы мәліметтер»</w:t>
      </w:r>
      <w:r>
        <w:br/>
      </w:r>
      <w:r>
        <w:rPr>
          <w:rFonts w:ascii="Times New Roman"/>
          <w:b w:val="false"/>
          <w:i w:val="false"/>
          <w:color w:val="000000"/>
          <w:sz w:val="28"/>
        </w:rPr>
        <w:t>
      барлық жолдар бойынша:</w:t>
      </w:r>
      <w:r>
        <w:br/>
      </w:r>
      <w:r>
        <w:rPr>
          <w:rFonts w:ascii="Times New Roman"/>
          <w:b w:val="false"/>
          <w:i w:val="false"/>
          <w:color w:val="000000"/>
          <w:sz w:val="28"/>
        </w:rPr>
        <w:t>
      01.41.1 баған &gt;= 01.41.10.110 баған;</w:t>
      </w:r>
      <w:r>
        <w:br/>
      </w:r>
      <w:r>
        <w:rPr>
          <w:rFonts w:ascii="Times New Roman"/>
          <w:b w:val="false"/>
          <w:i w:val="false"/>
          <w:color w:val="000000"/>
          <w:sz w:val="28"/>
        </w:rPr>
        <w:t>
      01.42.1 баған &gt;= 01.42.11.110 баған.</w:t>
      </w:r>
    </w:p>
    <w:bookmarkEnd w:id="101"/>
    <w:bookmarkStart w:name="z489" w:id="10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28-қосымша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9"/>
        <w:gridCol w:w="2657"/>
        <w:gridCol w:w="1794"/>
        <w:gridCol w:w="4773"/>
      </w:tblGrid>
      <w:tr>
        <w:trPr>
          <w:trHeight w:val="54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2298700" cy="1663700"/>
                          </a:xfrm>
                          <a:prstGeom prst="rect">
                            <a:avLst/>
                          </a:prstGeom>
                        </pic:spPr>
                      </pic:pic>
                    </a:graphicData>
                  </a:graphic>
                </wp:inline>
              </w:drawing>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28-қосымша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28 к приказу исполняющего обязанности председателя Агентства Республики Казахстан по статистике от 18 августа 2010 года № 224</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1581112</w:t>
            </w:r>
            <w:r>
              <w:br/>
            </w:r>
            <w:r>
              <w:rPr>
                <w:rFonts w:ascii="Times New Roman"/>
                <w:b w:val="false"/>
                <w:i w:val="false"/>
                <w:color w:val="000000"/>
                <w:sz w:val="20"/>
              </w:rPr>
              <w:t>
</w:t>
            </w:r>
            <w:r>
              <w:rPr>
                <w:rFonts w:ascii="Times New Roman"/>
                <w:b w:val="false"/>
                <w:i w:val="false"/>
                <w:color w:val="000000"/>
                <w:sz w:val="20"/>
              </w:rPr>
              <w:t>Код статистической формы 1581112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шаруашылығы техникасының қолда бары туралы</w:t>
            </w:r>
            <w:r>
              <w:br/>
            </w:r>
            <w:r>
              <w:rPr>
                <w:rFonts w:ascii="Times New Roman"/>
                <w:b/>
                <w:i w:val="false"/>
                <w:color w:val="000000"/>
                <w:sz w:val="20"/>
              </w:rPr>
              <w:t>
О наличии сельскохозяйственной техники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10-мех</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жылда бір рет</w:t>
            </w:r>
            <w:r>
              <w:br/>
            </w:r>
            <w:r>
              <w:rPr>
                <w:rFonts w:ascii="Times New Roman"/>
                <w:b w:val="false"/>
                <w:i w:val="false"/>
                <w:color w:val="000000"/>
                <w:sz w:val="20"/>
              </w:rPr>
              <w:t>
</w:t>
            </w:r>
            <w:r>
              <w:rPr>
                <w:rFonts w:ascii="Times New Roman"/>
                <w:b w:val="false"/>
                <w:i w:val="false"/>
                <w:color w:val="000000"/>
                <w:sz w:val="20"/>
              </w:rPr>
              <w:t>Один раз в 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_ _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rPr>
                <w:rFonts w:ascii="Times New Roman"/>
                <w:b/>
                <w:i w:val="false"/>
                <w:color w:val="000000"/>
                <w:sz w:val="20"/>
              </w:rPr>
              <w:t>|_|_|_|_|   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қызметін жүзеге асыратын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осуществляющие сельскохозяйственную деятельность.</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наурыздың 15-сі.</w:t>
            </w:r>
            <w:r>
              <w:br/>
            </w:r>
            <w:r>
              <w:rPr>
                <w:rFonts w:ascii="Times New Roman"/>
                <w:b w:val="false"/>
                <w:i w:val="false"/>
                <w:color w:val="000000"/>
                <w:sz w:val="20"/>
              </w:rPr>
              <w:t>
</w:t>
            </w:r>
            <w:r>
              <w:rPr>
                <w:rFonts w:ascii="Times New Roman"/>
                <w:b w:val="false"/>
                <w:i w:val="false"/>
                <w:color w:val="000000"/>
                <w:sz w:val="20"/>
              </w:rPr>
              <w:t>Срок представления –15 марта после отчетного года.</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3"/>
              <w:gridCol w:w="513"/>
              <w:gridCol w:w="513"/>
              <w:gridCol w:w="513"/>
              <w:gridCol w:w="513"/>
              <w:gridCol w:w="513"/>
              <w:gridCol w:w="513"/>
              <w:gridCol w:w="513"/>
              <w:gridCol w:w="513"/>
              <w:gridCol w:w="513"/>
              <w:gridCol w:w="513"/>
            </w:tblGrid>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34" w:id="103"/>
    <w:p>
      <w:pPr>
        <w:spacing w:after="0"/>
        <w:ind w:left="0"/>
        <w:jc w:val="both"/>
      </w:pPr>
      <w:r>
        <w:rPr>
          <w:rFonts w:ascii="Times New Roman"/>
          <w:b w:val="false"/>
          <w:i w:val="false"/>
          <w:color w:val="000000"/>
          <w:sz w:val="28"/>
        </w:rPr>
        <w:t>  
</w:t>
      </w:r>
      <w:r>
        <w:rPr>
          <w:rFonts w:ascii="Times New Roman"/>
          <w:b/>
          <w:i w:val="false"/>
          <w:color w:val="000000"/>
          <w:sz w:val="28"/>
        </w:rPr>
        <w:t>      1.</w:t>
      </w:r>
      <w:r>
        <w:rPr>
          <w:rFonts w:ascii="Times New Roman"/>
          <w:b w:val="false"/>
          <w:i w:val="false"/>
          <w:color w:val="000000"/>
          <w:sz w:val="28"/>
        </w:rPr>
        <w:t> </w:t>
      </w:r>
      <w:r>
        <w:rPr>
          <w:rFonts w:ascii="Times New Roman"/>
          <w:b/>
          <w:i w:val="false"/>
          <w:color w:val="000000"/>
          <w:sz w:val="28"/>
        </w:rPr>
        <w:t>Ауыл шаруашылығы техникасының қолда бары туралы ақпаратты көрсетіңіз, дана</w:t>
      </w:r>
      <w:r>
        <w:br/>
      </w:r>
      <w:r>
        <w:rPr>
          <w:rFonts w:ascii="Times New Roman"/>
          <w:b w:val="false"/>
          <w:i w:val="false"/>
          <w:color w:val="000000"/>
          <w:sz w:val="28"/>
        </w:rPr>
        <w:t>
      Укажите информацию о наличии сельскохозяйственной техники, штук</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266"/>
        <w:gridCol w:w="953"/>
        <w:gridCol w:w="954"/>
        <w:gridCol w:w="931"/>
        <w:gridCol w:w="1088"/>
        <w:gridCol w:w="909"/>
        <w:gridCol w:w="1356"/>
        <w:gridCol w:w="1491"/>
        <w:gridCol w:w="1245"/>
        <w:gridCol w:w="1783"/>
      </w:tblGrid>
      <w:tr>
        <w:trPr>
          <w:trHeight w:val="300" w:hRule="atLeast"/>
        </w:trPr>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Машиналардың атауы</w:t>
            </w:r>
            <w:r>
              <w:br/>
            </w:r>
            <w:r>
              <w:rPr>
                <w:rFonts w:ascii="Times New Roman"/>
                <w:b w:val="false"/>
                <w:i w:val="false"/>
                <w:color w:val="000000"/>
                <w:sz w:val="20"/>
              </w:rPr>
              <w:t>
</w:t>
            </w:r>
            <w:r>
              <w:rPr>
                <w:rFonts w:ascii="Times New Roman"/>
                <w:b w:val="false"/>
                <w:i w:val="false"/>
                <w:color w:val="000000"/>
                <w:sz w:val="20"/>
              </w:rPr>
              <w:t>Наименование машин</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 коды бойынша</w:t>
            </w:r>
          </w:p>
          <w:p>
            <w:pPr>
              <w:spacing w:after="20"/>
              <w:ind w:left="20"/>
              <w:jc w:val="both"/>
            </w:pPr>
            <w:r>
              <w:rPr>
                <w:rFonts w:ascii="Times New Roman"/>
                <w:b w:val="false"/>
                <w:i w:val="false"/>
                <w:color w:val="000000"/>
                <w:sz w:val="20"/>
              </w:rPr>
              <w:t>Код по СКПП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айналымы</w:t>
            </w:r>
            <w:r>
              <w:br/>
            </w:r>
            <w:r>
              <w:rPr>
                <w:rFonts w:ascii="Times New Roman"/>
                <w:b w:val="false"/>
                <w:i w:val="false"/>
                <w:color w:val="000000"/>
                <w:sz w:val="20"/>
              </w:rPr>
              <w:t>
</w:t>
            </w:r>
            <w:r>
              <w:rPr>
                <w:rFonts w:ascii="Times New Roman"/>
                <w:b w:val="false"/>
                <w:i w:val="false"/>
                <w:color w:val="000000"/>
                <w:sz w:val="20"/>
              </w:rPr>
              <w:t>Движение 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берілгені</w:t>
            </w:r>
            <w:r>
              <w:br/>
            </w:r>
            <w:r>
              <w:rPr>
                <w:rFonts w:ascii="Times New Roman"/>
                <w:b w:val="false"/>
                <w:i w:val="false"/>
                <w:color w:val="000000"/>
                <w:sz w:val="20"/>
              </w:rPr>
              <w:t>
</w:t>
            </w:r>
            <w:r>
              <w:rPr>
                <w:rFonts w:ascii="Times New Roman"/>
                <w:b w:val="false"/>
                <w:i w:val="false"/>
                <w:color w:val="000000"/>
                <w:sz w:val="20"/>
              </w:rPr>
              <w:t>Сдано в 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алынғаны</w:t>
            </w:r>
            <w:r>
              <w:br/>
            </w:r>
            <w:r>
              <w:rPr>
                <w:rFonts w:ascii="Times New Roman"/>
                <w:b w:val="false"/>
                <w:i w:val="false"/>
                <w:color w:val="000000"/>
                <w:sz w:val="20"/>
              </w:rPr>
              <w:t>
</w:t>
            </w:r>
            <w:r>
              <w:rPr>
                <w:rFonts w:ascii="Times New Roman"/>
                <w:b w:val="false"/>
                <w:i w:val="false"/>
                <w:color w:val="000000"/>
                <w:sz w:val="20"/>
              </w:rPr>
              <w:t>Получено в лизинг</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бойында сатып алынғаны</w:t>
            </w:r>
            <w:r>
              <w:br/>
            </w:r>
            <w:r>
              <w:rPr>
                <w:rFonts w:ascii="Times New Roman"/>
                <w:b w:val="false"/>
                <w:i w:val="false"/>
                <w:color w:val="000000"/>
                <w:sz w:val="20"/>
              </w:rPr>
              <w:t>
</w:t>
            </w:r>
            <w:r>
              <w:rPr>
                <w:rFonts w:ascii="Times New Roman"/>
                <w:b w:val="false"/>
                <w:i w:val="false"/>
                <w:color w:val="000000"/>
                <w:sz w:val="20"/>
              </w:rPr>
              <w:t>приобретено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шығарылғаны</w:t>
            </w:r>
            <w:r>
              <w:br/>
            </w:r>
            <w:r>
              <w:rPr>
                <w:rFonts w:ascii="Times New Roman"/>
                <w:b w:val="false"/>
                <w:i w:val="false"/>
                <w:color w:val="000000"/>
                <w:sz w:val="20"/>
              </w:rPr>
              <w:t>
</w:t>
            </w:r>
            <w:r>
              <w:rPr>
                <w:rFonts w:ascii="Times New Roman"/>
                <w:b w:val="false"/>
                <w:i w:val="false"/>
                <w:color w:val="000000"/>
                <w:sz w:val="20"/>
              </w:rPr>
              <w:t>выбыло</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аяғында қолда бары</w:t>
            </w:r>
            <w:r>
              <w:br/>
            </w:r>
            <w:r>
              <w:rPr>
                <w:rFonts w:ascii="Times New Roman"/>
                <w:b w:val="false"/>
                <w:i w:val="false"/>
                <w:color w:val="000000"/>
                <w:sz w:val="20"/>
              </w:rPr>
              <w:t>
</w:t>
            </w:r>
            <w:r>
              <w:rPr>
                <w:rFonts w:ascii="Times New Roman"/>
                <w:b w:val="false"/>
                <w:i w:val="false"/>
                <w:color w:val="000000"/>
                <w:sz w:val="20"/>
              </w:rPr>
              <w:t>наличие на конец года</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құны, мың теңге</w:t>
            </w:r>
            <w:r>
              <w:br/>
            </w:r>
            <w:r>
              <w:rPr>
                <w:rFonts w:ascii="Times New Roman"/>
                <w:b w:val="false"/>
                <w:i w:val="false"/>
                <w:color w:val="000000"/>
                <w:sz w:val="20"/>
              </w:rPr>
              <w:t>
</w:t>
            </w:r>
            <w:r>
              <w:rPr>
                <w:rFonts w:ascii="Times New Roman"/>
                <w:b w:val="false"/>
                <w:i w:val="false"/>
                <w:color w:val="000000"/>
                <w:sz w:val="20"/>
              </w:rPr>
              <w:t>стоимость техники, тысяч тенге</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техниканың құны, мың теңге</w:t>
            </w:r>
            <w:r>
              <w:br/>
            </w:r>
            <w:r>
              <w:rPr>
                <w:rFonts w:ascii="Times New Roman"/>
                <w:b w:val="false"/>
                <w:i w:val="false"/>
                <w:color w:val="000000"/>
                <w:sz w:val="20"/>
              </w:rPr>
              <w:t>
</w:t>
            </w:r>
            <w:r>
              <w:rPr>
                <w:rFonts w:ascii="Times New Roman"/>
                <w:b w:val="false"/>
                <w:i w:val="false"/>
                <w:color w:val="000000"/>
                <w:sz w:val="20"/>
              </w:rPr>
              <w:t>стоимость техники, тысяч тенге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жаңасы</w:t>
            </w:r>
            <w:r>
              <w:br/>
            </w:r>
            <w:r>
              <w:rPr>
                <w:rFonts w:ascii="Times New Roman"/>
                <w:b w:val="false"/>
                <w:i w:val="false"/>
                <w:color w:val="000000"/>
                <w:sz w:val="20"/>
              </w:rPr>
              <w:t>
</w:t>
            </w:r>
            <w:r>
              <w:rPr>
                <w:rFonts w:ascii="Times New Roman"/>
                <w:b w:val="false"/>
                <w:i w:val="false"/>
                <w:color w:val="000000"/>
                <w:sz w:val="20"/>
              </w:rPr>
              <w:t>в том числе новых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есептен шығарылғаны</w:t>
            </w:r>
            <w:r>
              <w:br/>
            </w:r>
            <w:r>
              <w:rPr>
                <w:rFonts w:ascii="Times New Roman"/>
                <w:b w:val="false"/>
                <w:i w:val="false"/>
                <w:color w:val="000000"/>
                <w:sz w:val="20"/>
              </w:rPr>
              <w:t>
</w:t>
            </w:r>
            <w:r>
              <w:rPr>
                <w:rFonts w:ascii="Times New Roman"/>
                <w:b w:val="false"/>
                <w:i w:val="false"/>
                <w:color w:val="000000"/>
                <w:sz w:val="20"/>
              </w:rPr>
              <w:t>в том числе списано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 Өнеркәсіптік өнімдердің (тауарлардың,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Статистический классификатор промышленной продукции (товаров, услуг)</w:t>
      </w:r>
    </w:p>
    <w:bookmarkStart w:name="z535" w:id="104"/>
    <w:p>
      <w:pPr>
        <w:spacing w:after="0"/>
        <w:ind w:left="0"/>
        <w:jc w:val="both"/>
      </w:pPr>
      <w:r>
        <w:rPr>
          <w:rFonts w:ascii="Times New Roman"/>
          <w:b w:val="false"/>
          <w:i w:val="false"/>
          <w:color w:val="000000"/>
          <w:sz w:val="28"/>
        </w:rPr>
        <w:t>
</w:t>
      </w:r>
      <w:r>
        <w:rPr>
          <w:rFonts w:ascii="Times New Roman"/>
          <w:b/>
          <w:i w:val="false"/>
          <w:color w:val="000000"/>
          <w:sz w:val="28"/>
        </w:rPr>
        <w:t>      2.</w:t>
      </w:r>
      <w:r>
        <w:rPr>
          <w:rFonts w:ascii="Times New Roman"/>
          <w:b w:val="false"/>
          <w:i w:val="false"/>
          <w:color w:val="000000"/>
          <w:sz w:val="28"/>
        </w:rPr>
        <w:t> </w:t>
      </w:r>
      <w:r>
        <w:rPr>
          <w:rFonts w:ascii="Times New Roman"/>
          <w:b/>
          <w:i w:val="false"/>
          <w:color w:val="000000"/>
          <w:sz w:val="28"/>
        </w:rPr>
        <w:t>Ауыл шаруашылығы өнімдерін өңдейтін жабдықтардың қолда бары туралы ақпаратты көрсетіңіз, дана</w:t>
      </w:r>
      <w:r>
        <w:br/>
      </w:r>
      <w:r>
        <w:rPr>
          <w:rFonts w:ascii="Times New Roman"/>
          <w:b w:val="false"/>
          <w:i w:val="false"/>
          <w:color w:val="000000"/>
          <w:sz w:val="28"/>
        </w:rPr>
        <w:t>
      Укажите информацию о наличии оборудования для переработки продукции сельского хозяйства, штук</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1266"/>
        <w:gridCol w:w="953"/>
        <w:gridCol w:w="931"/>
        <w:gridCol w:w="931"/>
        <w:gridCol w:w="1133"/>
        <w:gridCol w:w="909"/>
        <w:gridCol w:w="1312"/>
        <w:gridCol w:w="1535"/>
        <w:gridCol w:w="1357"/>
        <w:gridCol w:w="1671"/>
      </w:tblGrid>
      <w:tr>
        <w:trPr>
          <w:trHeight w:val="555" w:hRule="atLeast"/>
        </w:trPr>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Машиналардың атауы</w:t>
            </w:r>
            <w:r>
              <w:br/>
            </w:r>
            <w:r>
              <w:rPr>
                <w:rFonts w:ascii="Times New Roman"/>
                <w:b w:val="false"/>
                <w:i w:val="false"/>
                <w:color w:val="000000"/>
                <w:sz w:val="20"/>
              </w:rPr>
              <w:t>
</w:t>
            </w:r>
            <w:r>
              <w:rPr>
                <w:rFonts w:ascii="Times New Roman"/>
                <w:b w:val="false"/>
                <w:i w:val="false"/>
                <w:color w:val="000000"/>
                <w:sz w:val="20"/>
              </w:rPr>
              <w:t>Наименование машин</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 коды бойынша/</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Жабдықтың айналымы</w:t>
            </w:r>
            <w:r>
              <w:br/>
            </w:r>
            <w:r>
              <w:rPr>
                <w:rFonts w:ascii="Times New Roman"/>
                <w:b w:val="false"/>
                <w:i w:val="false"/>
                <w:color w:val="000000"/>
                <w:sz w:val="20"/>
              </w:rPr>
              <w:t>
</w:t>
            </w:r>
            <w:r>
              <w:rPr>
                <w:rFonts w:ascii="Times New Roman"/>
                <w:b w:val="false"/>
                <w:i w:val="false"/>
                <w:color w:val="000000"/>
                <w:sz w:val="20"/>
              </w:rPr>
              <w:t>Движение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берілгені</w:t>
            </w:r>
            <w:r>
              <w:br/>
            </w:r>
            <w:r>
              <w:rPr>
                <w:rFonts w:ascii="Times New Roman"/>
                <w:b w:val="false"/>
                <w:i w:val="false"/>
                <w:color w:val="000000"/>
                <w:sz w:val="20"/>
              </w:rPr>
              <w:t>
</w:t>
            </w:r>
            <w:r>
              <w:rPr>
                <w:rFonts w:ascii="Times New Roman"/>
                <w:b w:val="false"/>
                <w:i w:val="false"/>
                <w:color w:val="000000"/>
                <w:sz w:val="20"/>
              </w:rPr>
              <w:t>Сдано в 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алынғаны</w:t>
            </w:r>
            <w:r>
              <w:br/>
            </w:r>
            <w:r>
              <w:rPr>
                <w:rFonts w:ascii="Times New Roman"/>
                <w:b w:val="false"/>
                <w:i w:val="false"/>
                <w:color w:val="000000"/>
                <w:sz w:val="20"/>
              </w:rPr>
              <w:t>
</w:t>
            </w:r>
            <w:r>
              <w:rPr>
                <w:rFonts w:ascii="Times New Roman"/>
                <w:b w:val="false"/>
                <w:i w:val="false"/>
                <w:color w:val="000000"/>
                <w:sz w:val="20"/>
              </w:rPr>
              <w:t>Получено в лизинг</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бойында сатып алынғаны</w:t>
            </w:r>
            <w:r>
              <w:br/>
            </w:r>
            <w:r>
              <w:rPr>
                <w:rFonts w:ascii="Times New Roman"/>
                <w:b w:val="false"/>
                <w:i w:val="false"/>
                <w:color w:val="000000"/>
                <w:sz w:val="20"/>
              </w:rPr>
              <w:t>
</w:t>
            </w:r>
            <w:r>
              <w:rPr>
                <w:rFonts w:ascii="Times New Roman"/>
                <w:b w:val="false"/>
                <w:i w:val="false"/>
                <w:color w:val="000000"/>
                <w:sz w:val="20"/>
              </w:rPr>
              <w:t>приобретено 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шығарылғаны</w:t>
            </w:r>
            <w:r>
              <w:br/>
            </w:r>
            <w:r>
              <w:rPr>
                <w:rFonts w:ascii="Times New Roman"/>
                <w:b w:val="false"/>
                <w:i w:val="false"/>
                <w:color w:val="000000"/>
                <w:sz w:val="20"/>
              </w:rPr>
              <w:t>
</w:t>
            </w:r>
            <w:r>
              <w:rPr>
                <w:rFonts w:ascii="Times New Roman"/>
                <w:b w:val="false"/>
                <w:i w:val="false"/>
                <w:color w:val="000000"/>
                <w:sz w:val="20"/>
              </w:rPr>
              <w:t>выбыло</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аяғында қолда бары</w:t>
            </w:r>
            <w:r>
              <w:br/>
            </w:r>
            <w:r>
              <w:rPr>
                <w:rFonts w:ascii="Times New Roman"/>
                <w:b w:val="false"/>
                <w:i w:val="false"/>
                <w:color w:val="000000"/>
                <w:sz w:val="20"/>
              </w:rPr>
              <w:t>
</w:t>
            </w:r>
            <w:r>
              <w:rPr>
                <w:rFonts w:ascii="Times New Roman"/>
                <w:b w:val="false"/>
                <w:i w:val="false"/>
                <w:color w:val="000000"/>
                <w:sz w:val="20"/>
              </w:rPr>
              <w:t>наличие на конец года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жабдықтың құны, мың теңге</w:t>
            </w:r>
            <w:r>
              <w:br/>
            </w:r>
            <w:r>
              <w:rPr>
                <w:rFonts w:ascii="Times New Roman"/>
                <w:b w:val="false"/>
                <w:i w:val="false"/>
                <w:color w:val="000000"/>
                <w:sz w:val="20"/>
              </w:rPr>
              <w:t>
</w:t>
            </w:r>
            <w:r>
              <w:rPr>
                <w:rFonts w:ascii="Times New Roman"/>
                <w:b w:val="false"/>
                <w:i w:val="false"/>
                <w:color w:val="000000"/>
                <w:sz w:val="20"/>
              </w:rPr>
              <w:t>стоимость оборудования, тысяч тенге</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жабдықтың құны, мың теңге</w:t>
            </w:r>
            <w:r>
              <w:br/>
            </w:r>
            <w:r>
              <w:rPr>
                <w:rFonts w:ascii="Times New Roman"/>
                <w:b w:val="false"/>
                <w:i w:val="false"/>
                <w:color w:val="000000"/>
                <w:sz w:val="20"/>
              </w:rPr>
              <w:t>
</w:t>
            </w:r>
            <w:r>
              <w:rPr>
                <w:rFonts w:ascii="Times New Roman"/>
                <w:b w:val="false"/>
                <w:i w:val="false"/>
                <w:color w:val="000000"/>
                <w:sz w:val="20"/>
              </w:rPr>
              <w:t>стоимость оборудования, тысяч тенге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жаңасы/</w:t>
            </w:r>
            <w:r>
              <w:br/>
            </w:r>
            <w:r>
              <w:rPr>
                <w:rFonts w:ascii="Times New Roman"/>
                <w:b w:val="false"/>
                <w:i w:val="false"/>
                <w:color w:val="000000"/>
                <w:sz w:val="20"/>
              </w:rPr>
              <w:t>
</w:t>
            </w:r>
            <w:r>
              <w:rPr>
                <w:rFonts w:ascii="Times New Roman"/>
                <w:b w:val="false"/>
                <w:i w:val="false"/>
                <w:color w:val="000000"/>
                <w:sz w:val="20"/>
              </w:rPr>
              <w:t>в том числе нового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есептен шығарылғаны</w:t>
            </w:r>
            <w:r>
              <w:br/>
            </w:r>
            <w:r>
              <w:rPr>
                <w:rFonts w:ascii="Times New Roman"/>
                <w:b w:val="false"/>
                <w:i w:val="false"/>
                <w:color w:val="000000"/>
                <w:sz w:val="20"/>
              </w:rPr>
              <w:t>
</w:t>
            </w:r>
            <w:r>
              <w:rPr>
                <w:rFonts w:ascii="Times New Roman"/>
                <w:b w:val="false"/>
                <w:i w:val="false"/>
                <w:color w:val="000000"/>
                <w:sz w:val="20"/>
              </w:rPr>
              <w:t>в том числе списано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105"/>
    <w:p>
      <w:pPr>
        <w:spacing w:after="0"/>
        <w:ind w:left="0"/>
        <w:jc w:val="both"/>
      </w:pPr>
      <w:r>
        <w:rPr>
          <w:rFonts w:ascii="Times New Roman"/>
          <w:b w:val="false"/>
          <w:i w:val="false"/>
          <w:color w:val="000000"/>
          <w:sz w:val="28"/>
        </w:rPr>
        <w:t>
</w:t>
      </w:r>
      <w:r>
        <w:rPr>
          <w:rFonts w:ascii="Times New Roman"/>
          <w:b/>
          <w:i w:val="false"/>
          <w:color w:val="000000"/>
          <w:sz w:val="28"/>
        </w:rPr>
        <w:t>      3. Энергетикалық қуаттар туралы ақпаратты көрсетіңіз</w:t>
      </w:r>
      <w:r>
        <w:br/>
      </w:r>
      <w:r>
        <w:rPr>
          <w:rFonts w:ascii="Times New Roman"/>
          <w:b w:val="false"/>
          <w:i w:val="false"/>
          <w:color w:val="000000"/>
          <w:sz w:val="28"/>
        </w:rPr>
        <w:t>
      Укажите информацию об энергетических мощностях</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9"/>
        <w:gridCol w:w="2655"/>
        <w:gridCol w:w="2946"/>
      </w:tblGrid>
      <w:tr>
        <w:trPr>
          <w:trHeight w:val="48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Машиналардың атауы</w:t>
            </w:r>
            <w:r>
              <w:br/>
            </w:r>
            <w:r>
              <w:rPr>
                <w:rFonts w:ascii="Times New Roman"/>
                <w:b w:val="false"/>
                <w:i w:val="false"/>
                <w:color w:val="000000"/>
                <w:sz w:val="20"/>
              </w:rPr>
              <w:t>
</w:t>
            </w:r>
            <w:r>
              <w:rPr>
                <w:rFonts w:ascii="Times New Roman"/>
                <w:b w:val="false"/>
                <w:i w:val="false"/>
                <w:color w:val="000000"/>
                <w:sz w:val="20"/>
              </w:rPr>
              <w:t>Наименование двигателей</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ҚТА* коды бойынша</w:t>
            </w:r>
            <w:r>
              <w:br/>
            </w:r>
            <w:r>
              <w:rPr>
                <w:rFonts w:ascii="Times New Roman"/>
                <w:b w:val="false"/>
                <w:i w:val="false"/>
                <w:color w:val="000000"/>
                <w:sz w:val="20"/>
              </w:rPr>
              <w:t>
</w:t>
            </w:r>
            <w:r>
              <w:rPr>
                <w:rFonts w:ascii="Times New Roman"/>
                <w:b w:val="false"/>
                <w:i w:val="false"/>
                <w:color w:val="000000"/>
                <w:sz w:val="20"/>
              </w:rPr>
              <w:t>Код по СВД</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күндегі қолда бары, кВт</w:t>
            </w:r>
            <w:r>
              <w:br/>
            </w:r>
            <w:r>
              <w:rPr>
                <w:rFonts w:ascii="Times New Roman"/>
                <w:b w:val="false"/>
                <w:i w:val="false"/>
                <w:color w:val="000000"/>
                <w:sz w:val="20"/>
              </w:rPr>
              <w:t>
</w:t>
            </w:r>
            <w:r>
              <w:rPr>
                <w:rFonts w:ascii="Times New Roman"/>
                <w:b w:val="false"/>
                <w:i w:val="false"/>
                <w:color w:val="000000"/>
                <w:sz w:val="20"/>
              </w:rPr>
              <w:t>Наличие на отчетную дату, кВт</w:t>
            </w:r>
          </w:p>
        </w:tc>
      </w:tr>
      <w:tr>
        <w:trPr>
          <w:trHeight w:val="6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Тракторлардың қозғалтқыштары</w:t>
            </w:r>
            <w:r>
              <w:br/>
            </w:r>
            <w:r>
              <w:rPr>
                <w:rFonts w:ascii="Times New Roman"/>
                <w:b w:val="false"/>
                <w:i w:val="false"/>
                <w:color w:val="000000"/>
                <w:sz w:val="20"/>
              </w:rPr>
              <w:t>
</w:t>
            </w:r>
            <w:r>
              <w:rPr>
                <w:rFonts w:ascii="Times New Roman"/>
                <w:b w:val="false"/>
                <w:i w:val="false"/>
                <w:color w:val="000000"/>
                <w:sz w:val="20"/>
              </w:rPr>
              <w:t>Двигатели тракторов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Комбайндар мен өзі жүретін машиналардың қозғалтқыштары</w:t>
            </w:r>
            <w:r>
              <w:br/>
            </w:r>
            <w:r>
              <w:rPr>
                <w:rFonts w:ascii="Times New Roman"/>
                <w:b w:val="false"/>
                <w:i w:val="false"/>
                <w:color w:val="000000"/>
                <w:sz w:val="20"/>
              </w:rPr>
              <w:t>
</w:t>
            </w:r>
            <w:r>
              <w:rPr>
                <w:rFonts w:ascii="Times New Roman"/>
                <w:b w:val="false"/>
                <w:i w:val="false"/>
                <w:color w:val="000000"/>
                <w:sz w:val="20"/>
              </w:rPr>
              <w:t>Двигатели комбайнов и самоходных машин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қозғалтқыштары</w:t>
            </w:r>
            <w:r>
              <w:br/>
            </w:r>
            <w:r>
              <w:rPr>
                <w:rFonts w:ascii="Times New Roman"/>
                <w:b w:val="false"/>
                <w:i w:val="false"/>
                <w:color w:val="000000"/>
                <w:sz w:val="20"/>
              </w:rPr>
              <w:t>
</w:t>
            </w:r>
            <w:r>
              <w:rPr>
                <w:rFonts w:ascii="Times New Roman"/>
                <w:b w:val="false"/>
                <w:i w:val="false"/>
                <w:color w:val="000000"/>
                <w:sz w:val="20"/>
              </w:rPr>
              <w:t>Двигатели автомобильные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механикалық қозғалтқыштар</w:t>
            </w:r>
            <w:r>
              <w:br/>
            </w:r>
            <w:r>
              <w:rPr>
                <w:rFonts w:ascii="Times New Roman"/>
                <w:b w:val="false"/>
                <w:i w:val="false"/>
                <w:color w:val="000000"/>
                <w:sz w:val="20"/>
              </w:rPr>
              <w:t>
</w:t>
            </w:r>
            <w:r>
              <w:rPr>
                <w:rFonts w:ascii="Times New Roman"/>
                <w:b w:val="false"/>
                <w:i w:val="false"/>
                <w:color w:val="000000"/>
                <w:sz w:val="20"/>
              </w:rPr>
              <w:t>Прочие механические двигатели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қондырғылары мен электр қозғалтқыштар</w:t>
            </w:r>
            <w:r>
              <w:br/>
            </w:r>
            <w:r>
              <w:rPr>
                <w:rFonts w:ascii="Times New Roman"/>
                <w:b w:val="false"/>
                <w:i w:val="false"/>
                <w:color w:val="000000"/>
                <w:sz w:val="20"/>
              </w:rPr>
              <w:t>
</w:t>
            </w:r>
            <w:r>
              <w:rPr>
                <w:rFonts w:ascii="Times New Roman"/>
                <w:b w:val="false"/>
                <w:i w:val="false"/>
                <w:color w:val="000000"/>
                <w:sz w:val="20"/>
              </w:rPr>
              <w:t>Электродвигатели и электроустановки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w:t>
      </w:r>
      <w:r>
        <w:rPr>
          <w:rFonts w:ascii="Times New Roman"/>
          <w:b/>
          <w:i w:val="false"/>
          <w:color w:val="000000"/>
          <w:sz w:val="28"/>
        </w:rPr>
        <w:t xml:space="preserve"> қозғалтқыштар түрлерінің анықтамасы</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Справочник видов двигателей</w:t>
      </w:r>
    </w:p>
    <w:p>
      <w:pPr>
        <w:spacing w:after="0"/>
        <w:ind w:left="0"/>
        <w:jc w:val="both"/>
      </w:pPr>
      <w:r>
        <w:rPr>
          <w:rFonts w:ascii="Times New Roman"/>
          <w:b/>
          <w:i w:val="false"/>
          <w:color w:val="000000"/>
          <w:sz w:val="28"/>
        </w:rPr>
        <w:t>      3.1 Механикалық күшке есептелген жұмыс малы, кВт</w:t>
      </w:r>
      <w:r>
        <w:br/>
      </w:r>
      <w:r>
        <w:rPr>
          <w:rFonts w:ascii="Times New Roman"/>
          <w:b w:val="false"/>
          <w:i w:val="false"/>
          <w:color w:val="000000"/>
          <w:sz w:val="28"/>
        </w:rPr>
        <w:t>
      Рабочий скот в пересчете на механическую силу, кВт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 Қозғалтқыштар түрлерінің анықтамасы</w:t>
      </w:r>
      <w:r>
        <w:br/>
      </w:r>
      <w:r>
        <w:rPr>
          <w:rFonts w:ascii="Times New Roman"/>
          <w:b w:val="false"/>
          <w:i w:val="false"/>
          <w:color w:val="000000"/>
          <w:sz w:val="28"/>
        </w:rPr>
        <w:t>
      Справочник видов двигателей</w:t>
      </w:r>
    </w:p>
    <w:bookmarkStart w:name="z537" w:id="106"/>
    <w:p>
      <w:pPr>
        <w:spacing w:after="0"/>
        <w:ind w:left="0"/>
        <w:jc w:val="both"/>
      </w:pPr>
      <w:r>
        <w:rPr>
          <w:rFonts w:ascii="Times New Roman"/>
          <w:b w:val="false"/>
          <w:i w:val="false"/>
          <w:color w:val="000000"/>
          <w:sz w:val="28"/>
        </w:rPr>
        <w:t>
</w:t>
      </w:r>
      <w:r>
        <w:rPr>
          <w:rFonts w:ascii="Times New Roman"/>
          <w:b/>
          <w:i w:val="false"/>
          <w:color w:val="000000"/>
          <w:sz w:val="28"/>
        </w:rPr>
        <w:t>      4. Ауыл шаруашылығы техникасын жөндеу және техникалық күтуге кеткен шығындар туралы ақпаратты көрсетіңіз</w:t>
      </w:r>
      <w:r>
        <w:br/>
      </w:r>
      <w:r>
        <w:rPr>
          <w:rFonts w:ascii="Times New Roman"/>
          <w:b w:val="false"/>
          <w:i w:val="false"/>
          <w:color w:val="000000"/>
          <w:sz w:val="28"/>
        </w:rPr>
        <w:t>
      Укажите информацию о затратах на технический уход и ремонт сельскохозяйственной техники</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1560"/>
        <w:gridCol w:w="1006"/>
        <w:gridCol w:w="1026"/>
        <w:gridCol w:w="1130"/>
        <w:gridCol w:w="1503"/>
        <w:gridCol w:w="2724"/>
      </w:tblGrid>
      <w:tr>
        <w:trPr>
          <w:trHeight w:val="375" w:hRule="atLeast"/>
        </w:trPr>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 коды бойынша</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Жөндеу жұмыстарының орындалғаны, бірлік</w:t>
            </w:r>
            <w:r>
              <w:br/>
            </w:r>
            <w:r>
              <w:rPr>
                <w:rFonts w:ascii="Times New Roman"/>
                <w:b w:val="false"/>
                <w:i w:val="false"/>
                <w:color w:val="000000"/>
                <w:sz w:val="20"/>
              </w:rPr>
              <w:t>
</w:t>
            </w:r>
            <w:r>
              <w:rPr>
                <w:rFonts w:ascii="Times New Roman"/>
                <w:b w:val="false"/>
                <w:i w:val="false"/>
                <w:color w:val="000000"/>
                <w:sz w:val="20"/>
              </w:rPr>
              <w:t>Выполнено ремонтных работ,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Жөндеу және техникалық күтуге нақты жұмсалғаны, теңге</w:t>
            </w:r>
            <w:r>
              <w:br/>
            </w:r>
            <w:r>
              <w:rPr>
                <w:rFonts w:ascii="Times New Roman"/>
                <w:b w:val="false"/>
                <w:i w:val="false"/>
                <w:color w:val="000000"/>
                <w:sz w:val="20"/>
              </w:rPr>
              <w:t>
</w:t>
            </w:r>
            <w:r>
              <w:rPr>
                <w:rFonts w:ascii="Times New Roman"/>
                <w:b w:val="false"/>
                <w:i w:val="false"/>
                <w:color w:val="000000"/>
                <w:sz w:val="20"/>
              </w:rPr>
              <w:t>Фактически израсходовано на ремонт и технические уходы, тенге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p>
          <w:p>
            <w:pPr>
              <w:spacing w:after="20"/>
              <w:ind w:left="20"/>
              <w:jc w:val="both"/>
            </w:pPr>
            <w:r>
              <w:rPr>
                <w:rFonts w:ascii="Times New Roman"/>
                <w:b w:val="false"/>
                <w:i w:val="false"/>
                <w:color w:val="000000"/>
                <w:sz w:val="20"/>
              </w:rPr>
              <w:t>из них:</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на капитальный ремонт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на текущий ремонт</w:t>
            </w:r>
          </w:p>
        </w:tc>
      </w:tr>
      <w:tr>
        <w:trPr>
          <w:trHeight w:val="6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және орман шаруашылығына арналған өзге де тракторлар</w:t>
            </w:r>
            <w:r>
              <w:br/>
            </w:r>
            <w:r>
              <w:rPr>
                <w:rFonts w:ascii="Times New Roman"/>
                <w:b w:val="false"/>
                <w:i w:val="false"/>
                <w:color w:val="000000"/>
                <w:sz w:val="20"/>
              </w:rPr>
              <w:t>
</w:t>
            </w:r>
            <w:r>
              <w:rPr>
                <w:rFonts w:ascii="Times New Roman"/>
                <w:b w:val="false"/>
                <w:i w:val="false"/>
                <w:color w:val="000000"/>
                <w:sz w:val="20"/>
              </w:rPr>
              <w:t>Тракторы для сельского и лесного хозяйства прочие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 жинайтын комбайндар</w:t>
            </w:r>
            <w:r>
              <w:br/>
            </w:r>
            <w:r>
              <w:rPr>
                <w:rFonts w:ascii="Times New Roman"/>
                <w:b w:val="false"/>
                <w:i w:val="false"/>
                <w:color w:val="000000"/>
                <w:sz w:val="20"/>
              </w:rPr>
              <w:t>
</w:t>
            </w:r>
            <w:r>
              <w:rPr>
                <w:rFonts w:ascii="Times New Roman"/>
                <w:b w:val="false"/>
                <w:i w:val="false"/>
                <w:color w:val="000000"/>
                <w:sz w:val="20"/>
              </w:rPr>
              <w:t>Комбайны зерноуборочные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Мақта жинайтын машиналар</w:t>
            </w:r>
            <w:r>
              <w:br/>
            </w:r>
            <w:r>
              <w:rPr>
                <w:rFonts w:ascii="Times New Roman"/>
                <w:b w:val="false"/>
                <w:i w:val="false"/>
                <w:color w:val="000000"/>
                <w:sz w:val="20"/>
              </w:rPr>
              <w:t>
</w:t>
            </w:r>
            <w:r>
              <w:rPr>
                <w:rFonts w:ascii="Times New Roman"/>
                <w:b w:val="false"/>
                <w:i w:val="false"/>
                <w:color w:val="000000"/>
                <w:sz w:val="20"/>
              </w:rPr>
              <w:t>Машины для уборки хлопка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автомобильдері</w:t>
            </w:r>
            <w:r>
              <w:br/>
            </w:r>
            <w:r>
              <w:rPr>
                <w:rFonts w:ascii="Times New Roman"/>
                <w:b w:val="false"/>
                <w:i w:val="false"/>
                <w:color w:val="000000"/>
                <w:sz w:val="20"/>
              </w:rPr>
              <w:t>
</w:t>
            </w:r>
            <w:r>
              <w:rPr>
                <w:rFonts w:ascii="Times New Roman"/>
                <w:b w:val="false"/>
                <w:i w:val="false"/>
                <w:color w:val="000000"/>
                <w:sz w:val="20"/>
              </w:rPr>
              <w:t>Автомобили грузовые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107"/>
    <w:p>
      <w:pPr>
        <w:spacing w:after="0"/>
        <w:ind w:left="0"/>
        <w:jc w:val="both"/>
      </w:pPr>
      <w:r>
        <w:rPr>
          <w:rFonts w:ascii="Times New Roman"/>
          <w:b w:val="false"/>
          <w:i w:val="false"/>
          <w:color w:val="000000"/>
          <w:sz w:val="28"/>
        </w:rPr>
        <w:t>
</w:t>
      </w:r>
      <w:r>
        <w:rPr>
          <w:rFonts w:ascii="Times New Roman"/>
          <w:b/>
          <w:i w:val="false"/>
          <w:color w:val="000000"/>
          <w:sz w:val="28"/>
        </w:rPr>
        <w:t>      5. Ауыл шаруашылығы техникасын сақтауға кеткен шығындар туралы ақпаратты көрсетіңіз, теңге</w:t>
      </w:r>
      <w:r>
        <w:br/>
      </w:r>
      <w:r>
        <w:rPr>
          <w:rFonts w:ascii="Times New Roman"/>
          <w:b w:val="false"/>
          <w:i w:val="false"/>
          <w:color w:val="000000"/>
          <w:sz w:val="28"/>
        </w:rPr>
        <w:t>
      Укажите информацию о затратах на хранение сельскохозяйственной техники, тенге</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1547"/>
        <w:gridCol w:w="2742"/>
        <w:gridCol w:w="3276"/>
      </w:tblGrid>
      <w:tr>
        <w:trPr>
          <w:trHeight w:val="375" w:hRule="atLeast"/>
        </w:trPr>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ӨӨСЖ коды бойынша</w:t>
            </w:r>
            <w:r>
              <w:br/>
            </w:r>
            <w:r>
              <w:rPr>
                <w:rFonts w:ascii="Times New Roman"/>
                <w:b w:val="false"/>
                <w:i w:val="false"/>
                <w:color w:val="000000"/>
                <w:sz w:val="20"/>
              </w:rPr>
              <w:t>
</w:t>
            </w:r>
            <w:r>
              <w:rPr>
                <w:rFonts w:ascii="Times New Roman"/>
                <w:b w:val="false"/>
                <w:i w:val="false"/>
                <w:color w:val="000000"/>
                <w:sz w:val="20"/>
              </w:rPr>
              <w:t>Код по СКПП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Техниканы сақтаудың шығыстары</w:t>
            </w:r>
            <w:r>
              <w:br/>
            </w:r>
            <w:r>
              <w:rPr>
                <w:rFonts w:ascii="Times New Roman"/>
                <w:b w:val="false"/>
                <w:i w:val="false"/>
                <w:color w:val="000000"/>
                <w:sz w:val="20"/>
              </w:rPr>
              <w:t>
</w:t>
            </w:r>
            <w:r>
              <w:rPr>
                <w:rFonts w:ascii="Times New Roman"/>
                <w:b w:val="false"/>
                <w:i w:val="false"/>
                <w:color w:val="000000"/>
                <w:sz w:val="20"/>
              </w:rPr>
              <w:t>Расходы на хранение техники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еңбек ақыға</w:t>
            </w:r>
            <w:r>
              <w:br/>
            </w:r>
            <w:r>
              <w:rPr>
                <w:rFonts w:ascii="Times New Roman"/>
                <w:b w:val="false"/>
                <w:i w:val="false"/>
                <w:color w:val="000000"/>
                <w:sz w:val="20"/>
              </w:rPr>
              <w:t>
</w:t>
            </w:r>
            <w:r>
              <w:rPr>
                <w:rFonts w:ascii="Times New Roman"/>
                <w:b w:val="false"/>
                <w:i w:val="false"/>
                <w:color w:val="000000"/>
                <w:sz w:val="20"/>
              </w:rPr>
              <w:t>из них на оплату труда</w:t>
            </w:r>
          </w:p>
        </w:tc>
      </w:tr>
      <w:tr>
        <w:trPr>
          <w:trHeight w:val="6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және орман шаруашылығына арналған өзге де тракторлар</w:t>
            </w:r>
            <w:r>
              <w:br/>
            </w:r>
            <w:r>
              <w:rPr>
                <w:rFonts w:ascii="Times New Roman"/>
                <w:b w:val="false"/>
                <w:i w:val="false"/>
                <w:color w:val="000000"/>
                <w:sz w:val="20"/>
              </w:rPr>
              <w:t>
</w:t>
            </w:r>
            <w:r>
              <w:rPr>
                <w:rFonts w:ascii="Times New Roman"/>
                <w:b w:val="false"/>
                <w:i w:val="false"/>
                <w:color w:val="000000"/>
                <w:sz w:val="20"/>
              </w:rPr>
              <w:t>Тракторы для сельского и лесного хозяйства прочие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 жинайтын комбайндар</w:t>
            </w:r>
            <w:r>
              <w:br/>
            </w:r>
            <w:r>
              <w:rPr>
                <w:rFonts w:ascii="Times New Roman"/>
                <w:b w:val="false"/>
                <w:i w:val="false"/>
                <w:color w:val="000000"/>
                <w:sz w:val="20"/>
              </w:rPr>
              <w:t>
</w:t>
            </w:r>
            <w:r>
              <w:rPr>
                <w:rFonts w:ascii="Times New Roman"/>
                <w:b w:val="false"/>
                <w:i w:val="false"/>
                <w:color w:val="000000"/>
                <w:sz w:val="20"/>
              </w:rPr>
              <w:t>Комбайны зерноуборочные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Мақта жинайтын машиналар</w:t>
            </w:r>
            <w:r>
              <w:br/>
            </w:r>
            <w:r>
              <w:rPr>
                <w:rFonts w:ascii="Times New Roman"/>
                <w:b w:val="false"/>
                <w:i w:val="false"/>
                <w:color w:val="000000"/>
                <w:sz w:val="20"/>
              </w:rPr>
              <w:t>
</w:t>
            </w:r>
            <w:r>
              <w:rPr>
                <w:rFonts w:ascii="Times New Roman"/>
                <w:b w:val="false"/>
                <w:i w:val="false"/>
                <w:color w:val="000000"/>
                <w:sz w:val="20"/>
              </w:rPr>
              <w:t>Машины для уборки хлопка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28.30.59.410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автомобильдері</w:t>
            </w:r>
            <w:r>
              <w:br/>
            </w:r>
            <w:r>
              <w:rPr>
                <w:rFonts w:ascii="Times New Roman"/>
                <w:b w:val="false"/>
                <w:i w:val="false"/>
                <w:color w:val="000000"/>
                <w:sz w:val="20"/>
              </w:rPr>
              <w:t>
</w:t>
            </w:r>
            <w:r>
              <w:rPr>
                <w:rFonts w:ascii="Times New Roman"/>
                <w:b w:val="false"/>
                <w:i w:val="false"/>
                <w:color w:val="000000"/>
                <w:sz w:val="20"/>
              </w:rPr>
              <w:t>Автомобили грузовые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Соқалар</w:t>
            </w:r>
            <w:r>
              <w:br/>
            </w:r>
            <w:r>
              <w:rPr>
                <w:rFonts w:ascii="Times New Roman"/>
                <w:b w:val="false"/>
                <w:i w:val="false"/>
                <w:color w:val="000000"/>
                <w:sz w:val="20"/>
              </w:rPr>
              <w:t>
</w:t>
            </w:r>
            <w:r>
              <w:rPr>
                <w:rFonts w:ascii="Times New Roman"/>
                <w:b w:val="false"/>
                <w:i w:val="false"/>
                <w:color w:val="000000"/>
                <w:sz w:val="20"/>
              </w:rPr>
              <w:t>Плуги</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Қопсытқыштар мен культиваторлар</w:t>
            </w:r>
            <w:r>
              <w:br/>
            </w:r>
            <w:r>
              <w:rPr>
                <w:rFonts w:ascii="Times New Roman"/>
                <w:b w:val="false"/>
                <w:i w:val="false"/>
                <w:color w:val="000000"/>
                <w:sz w:val="20"/>
              </w:rPr>
              <w:t>
</w:t>
            </w:r>
            <w:r>
              <w:rPr>
                <w:rFonts w:ascii="Times New Roman"/>
                <w:b w:val="false"/>
                <w:i w:val="false"/>
                <w:color w:val="000000"/>
                <w:sz w:val="20"/>
              </w:rPr>
              <w:t>Рыхлители и культиваторы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28.30.32.100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Делегейлі тырмалар</w:t>
            </w:r>
            <w:r>
              <w:br/>
            </w:r>
            <w:r>
              <w:rPr>
                <w:rFonts w:ascii="Times New Roman"/>
                <w:b w:val="false"/>
                <w:i w:val="false"/>
                <w:color w:val="000000"/>
                <w:sz w:val="20"/>
              </w:rPr>
              <w:t>
</w:t>
            </w:r>
            <w:r>
              <w:rPr>
                <w:rFonts w:ascii="Times New Roman"/>
                <w:b w:val="false"/>
                <w:i w:val="false"/>
                <w:color w:val="000000"/>
                <w:sz w:val="20"/>
              </w:rPr>
              <w:t>Бороны дисковые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28.30.32.200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 үлгісіндегі тырмалар</w:t>
            </w:r>
            <w:r>
              <w:br/>
            </w:r>
            <w:r>
              <w:rPr>
                <w:rFonts w:ascii="Times New Roman"/>
                <w:b w:val="false"/>
                <w:i w:val="false"/>
                <w:color w:val="000000"/>
                <w:sz w:val="20"/>
              </w:rPr>
              <w:t>
</w:t>
            </w:r>
            <w:r>
              <w:rPr>
                <w:rFonts w:ascii="Times New Roman"/>
                <w:b w:val="false"/>
                <w:i w:val="false"/>
                <w:color w:val="000000"/>
                <w:sz w:val="20"/>
              </w:rPr>
              <w:t>Бороны пилообразные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28.30.32.300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Ротоваторлар (топырақтық фрезасы бар механикаландырылған культиваторлар)</w:t>
            </w:r>
            <w:r>
              <w:br/>
            </w:r>
            <w:r>
              <w:rPr>
                <w:rFonts w:ascii="Times New Roman"/>
                <w:b w:val="false"/>
                <w:i w:val="false"/>
                <w:color w:val="000000"/>
                <w:sz w:val="20"/>
              </w:rPr>
              <w:t>
</w:t>
            </w:r>
            <w:r>
              <w:rPr>
                <w:rFonts w:ascii="Times New Roman"/>
                <w:b w:val="false"/>
                <w:i w:val="false"/>
                <w:color w:val="000000"/>
                <w:sz w:val="20"/>
              </w:rPr>
              <w:t>Ротоваторы (культиваторы механизированные с фрезами почвенными)</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28.30.32.500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тырмалар, отауыштар және кетпендер</w:t>
            </w:r>
            <w:r>
              <w:br/>
            </w:r>
            <w:r>
              <w:rPr>
                <w:rFonts w:ascii="Times New Roman"/>
                <w:b w:val="false"/>
                <w:i w:val="false"/>
                <w:color w:val="000000"/>
                <w:sz w:val="20"/>
              </w:rPr>
              <w:t>
</w:t>
            </w:r>
            <w:r>
              <w:rPr>
                <w:rFonts w:ascii="Times New Roman"/>
                <w:b w:val="false"/>
                <w:i w:val="false"/>
                <w:color w:val="000000"/>
                <w:sz w:val="20"/>
              </w:rPr>
              <w:t>Бороны, пропалыватели и мотыги прочие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28.30.32.700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Сепкіштер</w:t>
            </w:r>
            <w:r>
              <w:br/>
            </w:r>
            <w:r>
              <w:rPr>
                <w:rFonts w:ascii="Times New Roman"/>
                <w:b w:val="false"/>
                <w:i w:val="false"/>
                <w:color w:val="000000"/>
                <w:sz w:val="20"/>
              </w:rPr>
              <w:t>
</w:t>
            </w:r>
            <w:r>
              <w:rPr>
                <w:rFonts w:ascii="Times New Roman"/>
                <w:b w:val="false"/>
                <w:i w:val="false"/>
                <w:color w:val="000000"/>
                <w:sz w:val="20"/>
              </w:rPr>
              <w:t>Сеялки</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28.30.33.300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шалғылар, тракторға құрастырылған шалғыларды қоса</w:t>
            </w:r>
            <w:r>
              <w:br/>
            </w:r>
            <w:r>
              <w:rPr>
                <w:rFonts w:ascii="Times New Roman"/>
                <w:b w:val="false"/>
                <w:i w:val="false"/>
                <w:color w:val="000000"/>
                <w:sz w:val="20"/>
              </w:rPr>
              <w:t>
</w:t>
            </w:r>
            <w:r>
              <w:rPr>
                <w:rFonts w:ascii="Times New Roman"/>
                <w:b w:val="false"/>
                <w:i w:val="false"/>
                <w:color w:val="000000"/>
                <w:sz w:val="20"/>
              </w:rPr>
              <w:t>Косилки, включая косилки, смонтированные на тракторе, не включенные в другие группировки</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Қаптал тырмалары</w:t>
            </w:r>
            <w:r>
              <w:br/>
            </w:r>
            <w:r>
              <w:rPr>
                <w:rFonts w:ascii="Times New Roman"/>
                <w:b w:val="false"/>
                <w:i w:val="false"/>
                <w:color w:val="000000"/>
                <w:sz w:val="20"/>
              </w:rPr>
              <w:t>
</w:t>
            </w:r>
            <w:r>
              <w:rPr>
                <w:rFonts w:ascii="Times New Roman"/>
                <w:b w:val="false"/>
                <w:i w:val="false"/>
                <w:color w:val="000000"/>
                <w:sz w:val="20"/>
              </w:rPr>
              <w:t>Грабли боковые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28.30.52.350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Суару құралдары</w:t>
            </w:r>
            <w:r>
              <w:br/>
            </w:r>
            <w:r>
              <w:rPr>
                <w:rFonts w:ascii="Times New Roman"/>
                <w:b w:val="false"/>
                <w:i w:val="false"/>
                <w:color w:val="000000"/>
                <w:sz w:val="20"/>
              </w:rPr>
              <w:t>
</w:t>
            </w:r>
            <w:r>
              <w:rPr>
                <w:rFonts w:ascii="Times New Roman"/>
                <w:b w:val="false"/>
                <w:i w:val="false"/>
                <w:color w:val="000000"/>
                <w:sz w:val="20"/>
              </w:rPr>
              <w:t>Приспособления для полива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28.30.60.100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55" w:id="108"/>
    <w:p>
      <w:pPr>
        <w:spacing w:after="0"/>
        <w:ind w:left="0"/>
        <w:jc w:val="both"/>
      </w:pPr>
      <w:r>
        <w:rPr>
          <w:rFonts w:ascii="Times New Roman"/>
          <w:b w:val="false"/>
          <w:i w:val="false"/>
          <w:color w:val="000000"/>
          <w:sz w:val="28"/>
        </w:rPr>
        <w:t xml:space="preserve">
«Ауыл шаруашылығы техникасының    </w:t>
      </w:r>
      <w:r>
        <w:br/>
      </w:r>
      <w:r>
        <w:rPr>
          <w:rFonts w:ascii="Times New Roman"/>
          <w:b w:val="false"/>
          <w:i w:val="false"/>
          <w:color w:val="000000"/>
          <w:sz w:val="28"/>
        </w:rPr>
        <w:t xml:space="preserve">
қолда бары туралы» статистикалық    </w:t>
      </w:r>
      <w:r>
        <w:br/>
      </w:r>
      <w:r>
        <w:rPr>
          <w:rFonts w:ascii="Times New Roman"/>
          <w:b w:val="false"/>
          <w:i w:val="false"/>
          <w:color w:val="000000"/>
          <w:sz w:val="28"/>
        </w:rPr>
        <w:t>
нысанға (код 1581112, индексі 10-мех,</w:t>
      </w:r>
      <w:r>
        <w:br/>
      </w:r>
      <w:r>
        <w:rPr>
          <w:rFonts w:ascii="Times New Roman"/>
          <w:b w:val="false"/>
          <w:i w:val="false"/>
          <w:color w:val="000000"/>
          <w:sz w:val="28"/>
        </w:rPr>
        <w:t xml:space="preserve">
кезеңділігі 3 жылда бір рет) қосымша </w:t>
      </w:r>
    </w:p>
    <w:bookmarkEnd w:id="108"/>
    <w:p>
      <w:pPr>
        <w:spacing w:after="0"/>
        <w:ind w:left="0"/>
        <w:jc w:val="left"/>
      </w:pPr>
      <w:r>
        <w:rPr>
          <w:rFonts w:ascii="Times New Roman"/>
          <w:b/>
          <w:i w:val="false"/>
          <w:color w:val="000000"/>
        </w:rPr>
        <w:t xml:space="preserve"> «Ауыл шаруашылығы техникасының қолда бары» 1 бөліміне тізбе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8869"/>
      </w:tblGrid>
      <w:tr>
        <w:trPr>
          <w:trHeight w:val="64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w:t>
            </w:r>
            <w:r>
              <w:rPr>
                <w:rFonts w:ascii="Times New Roman"/>
                <w:b w:val="false"/>
                <w:i w:val="false"/>
                <w:color w:val="000000"/>
                <w:vertAlign w:val="superscript"/>
              </w:rPr>
              <w:t>*</w:t>
            </w:r>
            <w:r>
              <w:rPr>
                <w:rFonts w:ascii="Times New Roman"/>
                <w:b w:val="false"/>
                <w:i w:val="false"/>
                <w:color w:val="000000"/>
                <w:sz w:val="20"/>
              </w:rPr>
              <w:t xml:space="preserve"> бойынша коды</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Техниканың атауы</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және орман шаруашылығына арналған өзге де тракторлар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Соқалар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28.30.32.100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Қопсытқыштар мен культиваторлар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28.30.32.200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Делегейлі тырмалар</w:t>
            </w:r>
            <w:r>
              <w:rPr>
                <w:rFonts w:ascii="Times New Roman"/>
                <w:b w:val="false"/>
                <w:i w:val="false"/>
                <w:color w:val="000000"/>
                <w:sz w:val="20"/>
              </w:rPr>
              <w:t>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28.30.32.300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үлгісіндегі тырмалар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28.30.32.500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Ротоваторлар (топырақтық фрезасы бар механикаландырылған культиваторлар)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28.30.32.700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тырмалар, отауыштар және кетпендер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28.30.33.300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Сепкіштер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28.30.34.300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немесе химиялық тыңайтқыштар шашқыштар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28.30.34.500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тыңайтқыштарды шашқыштар (көң шашқыштар)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шалғылар, тракторға құрастырылған шалғыларды қоса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28.30.52.350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Қаптал тырмалары</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28.30.53.300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 немесе пішен жинап тығыздағыш</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28.30.54.100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Картопқазғыштар және картоп жинағыш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28.30.54.200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Қатарлап дестелегіш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28.30.54.300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 пәлек кескіш машиналар және қызылша жинау машиналары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жинайтын комбайндар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28.30.59.300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Сүрлем жинағыш және жүзім жинағыш комбайндар, ағаштар мен бұталардан жемістер мен жидектер жинайтын машиналар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жинайтын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28.30.59.420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жинайтын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28.30.59.430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 мен кенаф жинайтын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28.30.59.440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мен құлмақ жинайтын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28.30.59.450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құрағы мен қамыс жинайтын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28.30.59.460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 мен дәрілік дақылдарды жинайтын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28.30.59.900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жинайтын машиналар, жеміс түптерін жұлуға арналған машиналар, собық тазартқыштар және өзге де өнім жинайтын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28.30.60.100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Суару құралдары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28.30.60.500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тракторларына орнатуға арналған ұнтақ бүріккіштер мен шашқыштар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28.30.82.000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Сауу машиналары</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28.30.83.000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 әзірлейтін машиналар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28.30.86.591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 тіркемелері</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28.93.20.000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бұршақтың тұқымын, дәнін немесе дақылдарын тазалайтын, сорттайтын немесе іріктейтін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автомобильдері</w:t>
            </w:r>
          </w:p>
        </w:tc>
      </w:tr>
    </w:tbl>
    <w:bookmarkStart w:name="z490" w:id="109"/>
    <w:p>
      <w:pPr>
        <w:spacing w:after="0"/>
        <w:ind w:left="0"/>
        <w:jc w:val="left"/>
      </w:pPr>
      <w:r>
        <w:rPr>
          <w:rFonts w:ascii="Times New Roman"/>
          <w:b/>
          <w:i w:val="false"/>
          <w:color w:val="000000"/>
        </w:rPr>
        <w:t xml:space="preserve"> 
«Ауыл шаруашылығы өнімін қайта өңдеуге арналған жабдықтардың нақты бары» 2 бөліміне тізбе</w:t>
      </w:r>
      <w:r>
        <w:br/>
      </w:r>
      <w:r>
        <w:rPr>
          <w:rFonts w:ascii="Times New Roman"/>
          <w:b/>
          <w:i w:val="false"/>
          <w:color w:val="000000"/>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8869"/>
      </w:tblGrid>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28.93.12.000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өңдейтін және қайта өңдейтін жабдықтар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28.93.13.000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дән мен кептірілген көкөністерді ұсатуға немесе өңдеуге арналған жабдықтар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емес наубайхана пештері; тамақ дайындауға немесе ысытуға арналған тұрмыстық емес жабдықтар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28.93.17.130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тағамдарын жасауға арналған жабдықтар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28.93.17.500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немесе үй құсының етін өңдеуге арналған жабдықтар </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28.93.17.600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жаңғақтар және көкөніс өңдейтін жабдықтар</w:t>
            </w:r>
          </w:p>
        </w:tc>
      </w:tr>
      <w:tr>
        <w:trPr>
          <w:trHeight w:val="28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28.93.17.800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Өсімдік/жануарлар майларын немесе тоң майларын сығындауға/дайындауға арналған жабдықтар </w:t>
            </w:r>
          </w:p>
        </w:tc>
      </w:tr>
    </w:tbl>
    <w:bookmarkStart w:name="z356" w:id="1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29-қосымша       </w:t>
      </w:r>
    </w:p>
    <w:bookmarkEnd w:id="110"/>
    <w:p>
      <w:pPr>
        <w:spacing w:after="0"/>
        <w:ind w:left="0"/>
        <w:jc w:val="left"/>
      </w:pPr>
      <w:r>
        <w:rPr>
          <w:rFonts w:ascii="Times New Roman"/>
          <w:b/>
          <w:i w:val="false"/>
          <w:color w:val="000000"/>
        </w:rPr>
        <w:t xml:space="preserve"> «Ауыл шаруашылығы техникасының қолда бары туралы» жалпымемлекеттік статистикалық байқаудың статистикалық нысанын толтыру жөніндегі нұсқаулық (код 1581112, индексі 10-мех, кезеңділігі 3 жылда бір рет)</w:t>
      </w:r>
    </w:p>
    <w:bookmarkStart w:name="z357" w:id="11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«Ауыл шаруашылығы техникасының қолда бары туралы» (код 1581112, индексі 10-мех, кезеңділігі 3 жылда бір рет)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өнеркәсіптік өнімдердің (тауарлардың, қызметтердің) статистикалық жіктеуіші (бұдан әрі – ӨӨСЖ) - экономикалық қызмет түрлері бойынша өнімдерді жіктеу және кодтау тәртібін белгілейтін жіктеуіш. Жіктеуішті статистика органдары өнімдердің экономикалық қызмет түрлерімен функционалды байланысын зерттеу үшін, өнеркәсіптік өнімдер бойынша статистикалық деректерді халықаралық салыстырулар үшін қолданады.</w:t>
      </w:r>
      <w:r>
        <w:br/>
      </w:r>
      <w:r>
        <w:rPr>
          <w:rFonts w:ascii="Times New Roman"/>
          <w:b w:val="false"/>
          <w:i w:val="false"/>
          <w:color w:val="000000"/>
          <w:sz w:val="28"/>
        </w:rPr>
        <w:t>
</w:t>
      </w:r>
      <w:r>
        <w:rPr>
          <w:rFonts w:ascii="Times New Roman"/>
          <w:b w:val="false"/>
          <w:i w:val="false"/>
          <w:color w:val="000000"/>
          <w:sz w:val="28"/>
        </w:rPr>
        <w:t xml:space="preserve">
      2) лизинг </w:t>
      </w:r>
      <w:r>
        <w:rPr>
          <w:rFonts w:ascii="Times New Roman"/>
          <w:b/>
          <w:i w:val="false"/>
          <w:color w:val="000000"/>
          <w:sz w:val="28"/>
        </w:rPr>
        <w:t>-</w:t>
      </w:r>
      <w:r>
        <w:rPr>
          <w:rFonts w:ascii="Times New Roman"/>
          <w:b w:val="false"/>
          <w:i w:val="false"/>
          <w:color w:val="000000"/>
          <w:sz w:val="28"/>
        </w:rPr>
        <w:t xml:space="preserve"> өндіріске арналған машиналарды, жабдықтарды, ғимараттарды ұзақ мерзімдік жалға беру, бұл сатып алу кезінде бірден төленетін едәуір ақша шығынысыз, кәсіпорынға қажетті жабдықтарды алу мүмкіндігін камтамасыз етеді.</w:t>
      </w:r>
      <w:r>
        <w:br/>
      </w:r>
      <w:r>
        <w:rPr>
          <w:rFonts w:ascii="Times New Roman"/>
          <w:b w:val="false"/>
          <w:i w:val="false"/>
          <w:color w:val="000000"/>
          <w:sz w:val="28"/>
        </w:rPr>
        <w:t>
</w:t>
      </w:r>
      <w:r>
        <w:rPr>
          <w:rFonts w:ascii="Times New Roman"/>
          <w:b w:val="false"/>
          <w:i w:val="false"/>
          <w:color w:val="000000"/>
          <w:sz w:val="28"/>
        </w:rPr>
        <w:t>
      3) күрделі жөндеу</w:t>
      </w:r>
      <w:r>
        <w:rPr>
          <w:rFonts w:ascii="Times New Roman"/>
          <w:b/>
          <w:i w:val="false"/>
          <w:color w:val="000000"/>
          <w:sz w:val="28"/>
        </w:rPr>
        <w:t xml:space="preserve"> - </w:t>
      </w:r>
      <w:r>
        <w:rPr>
          <w:rFonts w:ascii="Times New Roman"/>
          <w:b w:val="false"/>
          <w:i w:val="false"/>
          <w:color w:val="000000"/>
          <w:sz w:val="28"/>
        </w:rPr>
        <w:t>тораптарды толық бөлшектеу, сұрыптау, барлық бөлшектерді, соның ішінде негізгілерін ауыстыру немесе жөндеу, торапты толық құрастыру және жүйелі тексеру, реттеу және сынақтан өткізу.</w:t>
      </w:r>
      <w:r>
        <w:br/>
      </w:r>
      <w:r>
        <w:rPr>
          <w:rFonts w:ascii="Times New Roman"/>
          <w:b w:val="false"/>
          <w:i w:val="false"/>
          <w:color w:val="000000"/>
          <w:sz w:val="28"/>
        </w:rPr>
        <w:t>
</w:t>
      </w:r>
      <w:r>
        <w:rPr>
          <w:rFonts w:ascii="Times New Roman"/>
          <w:b w:val="false"/>
          <w:i w:val="false"/>
          <w:color w:val="000000"/>
          <w:sz w:val="28"/>
        </w:rPr>
        <w:t>
      4) ағымдағы жөндеу - тек тозған немесе бұзылған бөлшектерді ғана жөндеу немесе ауыстыру арқылы жеке тораптарды бастапқы жұмыс қалпына келтіру, машинаның өзге бөлшектерін техникалық тексеріп, табылған ақауларды жою. Техникалық қызмет көрсету ағымдағы жөндеуге жатпайды.</w:t>
      </w:r>
      <w:r>
        <w:br/>
      </w:r>
      <w:r>
        <w:rPr>
          <w:rFonts w:ascii="Times New Roman"/>
          <w:b w:val="false"/>
          <w:i w:val="false"/>
          <w:color w:val="000000"/>
          <w:sz w:val="28"/>
        </w:rPr>
        <w:t>
</w:t>
      </w:r>
      <w:r>
        <w:rPr>
          <w:rFonts w:ascii="Times New Roman"/>
          <w:b w:val="false"/>
          <w:i w:val="false"/>
          <w:color w:val="000000"/>
          <w:sz w:val="28"/>
        </w:rPr>
        <w:t>
      3. 1-бөлім «Ауыл шаруашылығы техникасының қолда бары туралы» статистикалық нысанының (код 1581112, индексі 10-мех, кезеңділігі 3 жылда бір рет) қосымшасына сәйкес ӨӨСЖ-ге тиісті толтырылады. 1-бағаны бойынша сатып алынған бүкіл техника, 2-бағанда – соның ішінен пайдалануда болмаған жаңа техника көрсетіледі.</w:t>
      </w:r>
      <w:r>
        <w:br/>
      </w:r>
      <w:r>
        <w:rPr>
          <w:rFonts w:ascii="Times New Roman"/>
          <w:b w:val="false"/>
          <w:i w:val="false"/>
          <w:color w:val="000000"/>
          <w:sz w:val="28"/>
        </w:rPr>
        <w:t>
</w:t>
      </w:r>
      <w:r>
        <w:rPr>
          <w:rFonts w:ascii="Times New Roman"/>
          <w:b w:val="false"/>
          <w:i w:val="false"/>
          <w:color w:val="000000"/>
          <w:sz w:val="28"/>
        </w:rPr>
        <w:t>
      3-баған бойынша есептен шығарылған техниканың саны, 4-бағанда – соның ішінде тозығы жеткен, одан әрі пайдалануға жарамсыз ауыл шаруашылығы техникаларының есепті жылы есептен шығарылғандары (акт бойынша ресімделіп есептен шағарылған техника) көрсетіледі. Есептен шығарылуы акті бойынша бекітілмеген ауыл шаруашылығы техникасы нақты бар техника есебіне енеді де, бұл бағанда көрсетілмейді.</w:t>
      </w:r>
      <w:r>
        <w:br/>
      </w:r>
      <w:r>
        <w:rPr>
          <w:rFonts w:ascii="Times New Roman"/>
          <w:b w:val="false"/>
          <w:i w:val="false"/>
          <w:color w:val="000000"/>
          <w:sz w:val="28"/>
        </w:rPr>
        <w:t>
</w:t>
      </w:r>
      <w:r>
        <w:rPr>
          <w:rFonts w:ascii="Times New Roman"/>
          <w:b w:val="false"/>
          <w:i w:val="false"/>
          <w:color w:val="000000"/>
          <w:sz w:val="28"/>
        </w:rPr>
        <w:t>
      5-баған бойынша ауыл шаруашылығы техникаларының жыл соңында нақты бары туралы деректер келтіріледі.</w:t>
      </w:r>
      <w:r>
        <w:br/>
      </w:r>
      <w:r>
        <w:rPr>
          <w:rFonts w:ascii="Times New Roman"/>
          <w:b w:val="false"/>
          <w:i w:val="false"/>
          <w:color w:val="000000"/>
          <w:sz w:val="28"/>
        </w:rPr>
        <w:t>
</w:t>
      </w:r>
      <w:r>
        <w:rPr>
          <w:rFonts w:ascii="Times New Roman"/>
          <w:b w:val="false"/>
          <w:i w:val="false"/>
          <w:color w:val="000000"/>
          <w:sz w:val="28"/>
        </w:rPr>
        <w:t>
      6 және 8-бағандар бойынша лизингке тапсырылған және лизингке алынған техниканың саны, 7 және 9-бағандар бойынша – құны (қолданыстағы бағамен) келтіріледі.</w:t>
      </w:r>
      <w:r>
        <w:br/>
      </w:r>
      <w:r>
        <w:rPr>
          <w:rFonts w:ascii="Times New Roman"/>
          <w:b w:val="false"/>
          <w:i w:val="false"/>
          <w:color w:val="000000"/>
          <w:sz w:val="28"/>
        </w:rPr>
        <w:t>
</w:t>
      </w:r>
      <w:r>
        <w:rPr>
          <w:rFonts w:ascii="Times New Roman"/>
          <w:b w:val="false"/>
          <w:i w:val="false"/>
          <w:color w:val="000000"/>
          <w:sz w:val="28"/>
        </w:rPr>
        <w:t>
      2-бөлімде ӨӨСЖ-ге сәйкес ауыл шаруашылығы өнімдерін өңдеу мен толық өңдеуге арналған машиналар мен жабдықтар көрсетіледі.</w:t>
      </w:r>
      <w:r>
        <w:br/>
      </w:r>
      <w:r>
        <w:rPr>
          <w:rFonts w:ascii="Times New Roman"/>
          <w:b w:val="false"/>
          <w:i w:val="false"/>
          <w:color w:val="000000"/>
          <w:sz w:val="28"/>
        </w:rPr>
        <w:t>
</w:t>
      </w:r>
      <w:r>
        <w:rPr>
          <w:rFonts w:ascii="Times New Roman"/>
          <w:b w:val="false"/>
          <w:i w:val="false"/>
          <w:color w:val="000000"/>
          <w:sz w:val="28"/>
        </w:rPr>
        <w:t>
      1-бағанда барлық түскен жабдықтар, 2-бағанда – соның ішінен пайдалануда болмаған, жаңа жабдық есепке алынады.</w:t>
      </w:r>
      <w:r>
        <w:br/>
      </w:r>
      <w:r>
        <w:rPr>
          <w:rFonts w:ascii="Times New Roman"/>
          <w:b w:val="false"/>
          <w:i w:val="false"/>
          <w:color w:val="000000"/>
          <w:sz w:val="28"/>
        </w:rPr>
        <w:t>
</w:t>
      </w:r>
      <w:r>
        <w:rPr>
          <w:rFonts w:ascii="Times New Roman"/>
          <w:b w:val="false"/>
          <w:i w:val="false"/>
          <w:color w:val="000000"/>
          <w:sz w:val="28"/>
        </w:rPr>
        <w:t>
      3-бағанда есептен шығарылған жабдықтардың саны, 4-бағанда – соның ішінен тозығы жеткен, одан әрі пайдалануға жарамсыз жабдықтың есептен шығарылғандары (акт бойынша ресімделіп есептен шығарылған) көрсетіледі. Есептен шығарылғаны акті бойынша бекітілмеген жабдық бар деп есептеліп, бұл бағанда көрсетілмейді.</w:t>
      </w:r>
      <w:r>
        <w:br/>
      </w:r>
      <w:r>
        <w:rPr>
          <w:rFonts w:ascii="Times New Roman"/>
          <w:b w:val="false"/>
          <w:i w:val="false"/>
          <w:color w:val="000000"/>
          <w:sz w:val="28"/>
        </w:rPr>
        <w:t>
</w:t>
      </w:r>
      <w:r>
        <w:rPr>
          <w:rFonts w:ascii="Times New Roman"/>
          <w:b w:val="false"/>
          <w:i w:val="false"/>
          <w:color w:val="000000"/>
          <w:sz w:val="28"/>
        </w:rPr>
        <w:t>
      5-бағанда жабдықтың жыл соңында нақты бары туралы деректер келтіріледі.</w:t>
      </w:r>
      <w:r>
        <w:br/>
      </w:r>
      <w:r>
        <w:rPr>
          <w:rFonts w:ascii="Times New Roman"/>
          <w:b w:val="false"/>
          <w:i w:val="false"/>
          <w:color w:val="000000"/>
          <w:sz w:val="28"/>
        </w:rPr>
        <w:t>
</w:t>
      </w:r>
      <w:r>
        <w:rPr>
          <w:rFonts w:ascii="Times New Roman"/>
          <w:b w:val="false"/>
          <w:i w:val="false"/>
          <w:color w:val="000000"/>
          <w:sz w:val="28"/>
        </w:rPr>
        <w:t>
      6 және 8-бағандарда лизингіге тапсырылған және лизингіге алынған жабдықтың саны, 7 және 9-бағандарда – құны (қолданыстағы бағамен) келтіріледі.</w:t>
      </w:r>
      <w:r>
        <w:br/>
      </w:r>
      <w:r>
        <w:rPr>
          <w:rFonts w:ascii="Times New Roman"/>
          <w:b w:val="false"/>
          <w:i w:val="false"/>
          <w:color w:val="000000"/>
          <w:sz w:val="28"/>
        </w:rPr>
        <w:t>
</w:t>
      </w:r>
      <w:r>
        <w:rPr>
          <w:rFonts w:ascii="Times New Roman"/>
          <w:b w:val="false"/>
          <w:i w:val="false"/>
          <w:color w:val="000000"/>
          <w:sz w:val="28"/>
        </w:rPr>
        <w:t>
      3-бөлімде энергетикалық қуаттар туралы ақпарат көрсетіледі. Энергетикалық қуаттар механикалық, электрлік қозғалтқыштар қуаттарының сомасын және өндірістік үдеріс үшін қызмет ететін тірі тарту күшінің қуаттарын білдіреді. Оларға тракторлар қозғалтқыштары, мелиоративті және тағы басқа машиналар орнатылған тракторларды қоса, комбайндар, автомобильдер, электроқондырғылар, киловаттық көріністегі (1 квт = 1,36 жылқы күші) өзге де механикалық қозғалтқыштар, механикалық жылқы күшіне қайта есептелген жұмыс малы. Тірі тарту күшіне ауыл шаруашылығында қолданылатын 3 жастан үлкен жұмыс енекесі, түйе, жылқы және есек жатады. Электрқозғалтқыштар мен электрқондырғылар қуаты өндірістік үдеріске қызмет ететін электрқозғалтқыштар мен электрқондырғылар қуаттарының сомасымен анықталады.</w:t>
      </w:r>
      <w:r>
        <w:br/>
      </w:r>
      <w:r>
        <w:rPr>
          <w:rFonts w:ascii="Times New Roman"/>
          <w:b w:val="false"/>
          <w:i w:val="false"/>
          <w:color w:val="000000"/>
          <w:sz w:val="28"/>
        </w:rPr>
        <w:t>
      Трактор, автомобиль және комбайндардың энергетикалық қуаттары, қозғалтқыштардың әр марка бойынша барын олардың қозғалтқыштарының атаулы қуатына көбейту жолымен анықталады.</w:t>
      </w:r>
      <w:r>
        <w:br/>
      </w:r>
      <w:r>
        <w:rPr>
          <w:rFonts w:ascii="Times New Roman"/>
          <w:b w:val="false"/>
          <w:i w:val="false"/>
          <w:color w:val="000000"/>
          <w:sz w:val="28"/>
        </w:rPr>
        <w:t>
      Механикалық ат күшін киловатқа аудару, олардың сомасын 0,74 коэфициентіне көбейту жолымен іске асырылады.</w:t>
      </w:r>
      <w:r>
        <w:br/>
      </w:r>
      <w:r>
        <w:rPr>
          <w:rFonts w:ascii="Times New Roman"/>
          <w:b w:val="false"/>
          <w:i w:val="false"/>
          <w:color w:val="000000"/>
          <w:sz w:val="28"/>
        </w:rPr>
        <w:t>
</w:t>
      </w:r>
      <w:r>
        <w:rPr>
          <w:rFonts w:ascii="Times New Roman"/>
          <w:b w:val="false"/>
          <w:i w:val="false"/>
          <w:color w:val="000000"/>
          <w:sz w:val="28"/>
        </w:rPr>
        <w:t>
      1-жолы бойынша шаруашылықтағы жер қазғыш, мелиоративтік және басқа машиналар орнатылған тракторларды қоса алғанда, барлық тракторлар қозғалтқыштарының қуаттары, көрсетіледі.</w:t>
      </w:r>
      <w:r>
        <w:br/>
      </w:r>
      <w:r>
        <w:rPr>
          <w:rFonts w:ascii="Times New Roman"/>
          <w:b w:val="false"/>
          <w:i w:val="false"/>
          <w:color w:val="000000"/>
          <w:sz w:val="28"/>
        </w:rPr>
        <w:t>
</w:t>
      </w:r>
      <w:r>
        <w:rPr>
          <w:rFonts w:ascii="Times New Roman"/>
          <w:b w:val="false"/>
          <w:i w:val="false"/>
          <w:color w:val="000000"/>
          <w:sz w:val="28"/>
        </w:rPr>
        <w:t>
      2-жолы бойынша өзі жүретін барлық комбайндардың (астық оратын және басқа да), сонымен қатар өздігінен жүретін қызылша жинайтын машиналардың, қызылша тиегіштерінің, шөп шабатын машиналардың, шөпті шауып-жаныштағыштарының және автомобильдерден басқа өздігінен жүретін барлық техника қозғалтқыштарының қуаты көрсетіледі.</w:t>
      </w:r>
      <w:r>
        <w:br/>
      </w:r>
      <w:r>
        <w:rPr>
          <w:rFonts w:ascii="Times New Roman"/>
          <w:b w:val="false"/>
          <w:i w:val="false"/>
          <w:color w:val="000000"/>
          <w:sz w:val="28"/>
        </w:rPr>
        <w:t>
</w:t>
      </w:r>
      <w:r>
        <w:rPr>
          <w:rFonts w:ascii="Times New Roman"/>
          <w:b w:val="false"/>
          <w:i w:val="false"/>
          <w:color w:val="000000"/>
          <w:sz w:val="28"/>
        </w:rPr>
        <w:t>
      3-жолы бойынша автомобильдердің қозғалтқыштары бойынша тек қана өндіріске арналғандар есепке алынады: жүк сүйреуіштердің, жүк аударғыштардың, фургондардың, цистерналардың, өзі тиейтін машиналардың, тұқым сепкіштердің, мал дәрігерлік және зообиологиялық лабораториялардың, авто және май құйғыштардың, автошеберханалардың, техникалық қызмет көрсететін агрегаттардың және басқа да автомобиль шассиіне орнатылған техникалық қондырғылардың қозғалтқыштары. Сонымен қатар бұл көрсетілген жолда пикаптер және жүк-жолаушы автомобильдер, жұмысшыларды жұмыс орнына тасымалдайтын көліктік құралдар және тек қана негізінен адамды жұмыс орындарына жеткізуге қолданылатын автобустар көрсетіледі.</w:t>
      </w:r>
      <w:r>
        <w:br/>
      </w:r>
      <w:r>
        <w:rPr>
          <w:rFonts w:ascii="Times New Roman"/>
          <w:b w:val="false"/>
          <w:i w:val="false"/>
          <w:color w:val="000000"/>
          <w:sz w:val="28"/>
        </w:rPr>
        <w:t>
      Автобустар, санитарлық, өрт сөндіргіш, жеңіл және басқа да өндірістік емес автомобильдер есепке алынбайды.</w:t>
      </w:r>
      <w:r>
        <w:br/>
      </w:r>
      <w:r>
        <w:rPr>
          <w:rFonts w:ascii="Times New Roman"/>
          <w:b w:val="false"/>
          <w:i w:val="false"/>
          <w:color w:val="000000"/>
          <w:sz w:val="28"/>
        </w:rPr>
        <w:t>
</w:t>
      </w:r>
      <w:r>
        <w:rPr>
          <w:rFonts w:ascii="Times New Roman"/>
          <w:b w:val="false"/>
          <w:i w:val="false"/>
          <w:color w:val="000000"/>
          <w:sz w:val="28"/>
        </w:rPr>
        <w:t>
      9-жолы бойынша өзге де механикалық қозғалтқыштар бойынша мәліметтер, іштей жанатын жылу мен жел қозғалтқыштары (дизельдік, бензиндік) және трактор, автомобиль және комбайндардың топтамасына кірмеген өндіріске арналған басқа да қозғалтқыштар жатады.</w:t>
      </w:r>
      <w:r>
        <w:br/>
      </w:r>
      <w:r>
        <w:rPr>
          <w:rFonts w:ascii="Times New Roman"/>
          <w:b w:val="false"/>
          <w:i w:val="false"/>
          <w:color w:val="000000"/>
          <w:sz w:val="28"/>
        </w:rPr>
        <w:t>
</w:t>
      </w:r>
      <w:r>
        <w:rPr>
          <w:rFonts w:ascii="Times New Roman"/>
          <w:b w:val="false"/>
          <w:i w:val="false"/>
          <w:color w:val="000000"/>
          <w:sz w:val="28"/>
        </w:rPr>
        <w:t>
     4-жолы бойынша өндірістік процесске қызмет ететін электр қозғалтқыштары мен электр қондырғылары қуаттарының сомасы ретінде анықталатын электр қозғалтқыштары мен электр қондырғыларының қуаттары көрсетіледі.</w:t>
      </w:r>
      <w:r>
        <w:br/>
      </w:r>
      <w:r>
        <w:rPr>
          <w:rFonts w:ascii="Times New Roman"/>
          <w:b w:val="false"/>
          <w:i w:val="false"/>
          <w:color w:val="000000"/>
          <w:sz w:val="28"/>
        </w:rPr>
        <w:t>
</w:t>
      </w:r>
      <w:r>
        <w:rPr>
          <w:rFonts w:ascii="Times New Roman"/>
          <w:b w:val="false"/>
          <w:i w:val="false"/>
          <w:color w:val="000000"/>
          <w:sz w:val="28"/>
        </w:rPr>
        <w:t>
      3.1-бөлімде тірі тарту күшіне жататын ауыл шаруашылығында қолданылатын 4-ші жылға аяқ басқан енеке, өгіз, жылқы, түйе және есек көрсетіледі. Жұмыс малының саны туралы мәліметтер 1 қаңтардағы мал есебінің деректерінен алынады.</w:t>
      </w:r>
      <w:r>
        <w:br/>
      </w:r>
      <w:r>
        <w:rPr>
          <w:rFonts w:ascii="Times New Roman"/>
          <w:b w:val="false"/>
          <w:i w:val="false"/>
          <w:color w:val="000000"/>
          <w:sz w:val="28"/>
        </w:rPr>
        <w:t>
      Жұмыс малын механикалық ат күшіне аудару үшін тиісті коэффициентті пайдалану қажет:</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1973"/>
      </w:tblGrid>
      <w:tr>
        <w:trPr>
          <w:trHeight w:val="28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жылқысы мен ересек түйе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28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енекесі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285"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өгізі, жұмыс есегі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bookmarkStart w:name="z379" w:id="112"/>
    <w:p>
      <w:pPr>
        <w:spacing w:after="0"/>
        <w:ind w:left="0"/>
        <w:jc w:val="both"/>
      </w:pPr>
      <w:r>
        <w:rPr>
          <w:rFonts w:ascii="Times New Roman"/>
          <w:b w:val="false"/>
          <w:i w:val="false"/>
          <w:color w:val="000000"/>
          <w:sz w:val="28"/>
        </w:rPr>
        <w:t>      Механикалық жылқы күшін киловаттқа аудару олардың жиынтығын 0,74 коэффициентіне көбейту арқылы есептелінеді.</w:t>
      </w:r>
      <w:r>
        <w:br/>
      </w:r>
      <w:r>
        <w:rPr>
          <w:rFonts w:ascii="Times New Roman"/>
          <w:b w:val="false"/>
          <w:i w:val="false"/>
          <w:color w:val="000000"/>
          <w:sz w:val="28"/>
        </w:rPr>
        <w:t>
      4 бөлімде орындалған күрделі және ағымдағы жөндеулердің саны, сонымен қатар осыларға және техникаларды сақтауға жұмсалған шығындардың жиынтығы көрсетіледі.</w:t>
      </w:r>
      <w:r>
        <w:br/>
      </w:r>
      <w:r>
        <w:rPr>
          <w:rFonts w:ascii="Times New Roman"/>
          <w:b w:val="false"/>
          <w:i w:val="false"/>
          <w:color w:val="000000"/>
          <w:sz w:val="28"/>
        </w:rPr>
        <w:t>
      Тракторлар, мақта жинаушы машиналар және автомобильдерді жөндеу жұмыстарының орындалған саны және күрделі жөндеуге жұмсалған шығындар жайлы деректер, орындалған тапсырыстар тіркелетін және бөліп таратылатын (цехтік) шығындар қосылған тікелей шығындар есептелетін, жөндеу шеберханасының жұмыс есептеу журналының негізінде келтіріледі.</w:t>
      </w:r>
      <w:r>
        <w:br/>
      </w:r>
      <w:r>
        <w:rPr>
          <w:rFonts w:ascii="Times New Roman"/>
          <w:b w:val="false"/>
          <w:i w:val="false"/>
          <w:color w:val="000000"/>
          <w:sz w:val="28"/>
        </w:rPr>
        <w:t>
      Орындалған жөндеу жұмыстары санына шаруашылық (мекеме) үшін өз шеберханалары және даярлаушы заводтың техникалық орталықтары, сондай-ақ, басқа ведомствоның мекемелері жасаған жөндеу жұмыстары кіреді.</w:t>
      </w:r>
      <w:r>
        <w:br/>
      </w:r>
      <w:r>
        <w:rPr>
          <w:rFonts w:ascii="Times New Roman"/>
          <w:b w:val="false"/>
          <w:i w:val="false"/>
          <w:color w:val="000000"/>
          <w:sz w:val="28"/>
        </w:rPr>
        <w:t>
      Тораптар мен бөлшектердің бұзылуы мен тозылуының ерекшеліктеріне және шырайына, сондай-ақ, жөндеу жұмысының еңбек сыйымдылығына байланысты, ағымдағы немесе күрделі жөндеулер жүргізіледі.</w:t>
      </w:r>
      <w:r>
        <w:br/>
      </w:r>
      <w:r>
        <w:rPr>
          <w:rFonts w:ascii="Times New Roman"/>
          <w:b w:val="false"/>
          <w:i w:val="false"/>
          <w:color w:val="000000"/>
          <w:sz w:val="28"/>
        </w:rPr>
        <w:t>
</w:t>
      </w:r>
      <w:r>
        <w:rPr>
          <w:rFonts w:ascii="Times New Roman"/>
          <w:b w:val="false"/>
          <w:i w:val="false"/>
          <w:color w:val="000000"/>
          <w:sz w:val="28"/>
        </w:rPr>
        <w:t>
      5-бөлімде тораптар мен бөліктерді сақтауды қоса, ауыл шаруашылығы техникаларын сақтауға және тұғырыққа орнатуға, машиналардың агрегаттары мен тораптарын герметизациялауға, машиналардың агрегаттарын, тораптарын және сыртын қорғауға (тотыққа қарсы майлауды қосқандағы), сонымен қатар, сақталу және жұмысқа даярлау кезеңіндегі жүргізілген техникалық қызметтерге жұмсалған шығындар көрсетіледі.</w:t>
      </w:r>
      <w:r>
        <w:br/>
      </w:r>
      <w:r>
        <w:rPr>
          <w:rFonts w:ascii="Times New Roman"/>
          <w:b w:val="false"/>
          <w:i w:val="false"/>
          <w:color w:val="000000"/>
          <w:sz w:val="28"/>
        </w:rPr>
        <w:t>
      Техниканы сақтауға кеткен шығындарға қосылатыны: техниканы сақтау жұмыстарын орындаған механизаторлардың еңбек ақысы, жұмсалған материалдардың құны, қаптамаларды, тығындарды, тұғырларды даярлаудың шығындары, сонымен бірге сарайлардың, алаңдардың, қалқалардың тозығын жөндеу мен амортизация және техникаларды сақтаумен байланысты басқа шығындар.</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xml:space="preserve">
      1 және 2-бөлімдер «Ауыл шаруашылығы техникасының қолда бары туралы ақпарат» және «Ауыл шаруашылығы өнімдерін өңдейтін жабдықтардың қолда бары туралы ақпарат» </w:t>
      </w:r>
      <w:r>
        <w:br/>
      </w:r>
      <w:r>
        <w:rPr>
          <w:rFonts w:ascii="Times New Roman"/>
          <w:b w:val="false"/>
          <w:i w:val="false"/>
          <w:color w:val="000000"/>
          <w:sz w:val="28"/>
        </w:rPr>
        <w:t>
      1-баған &gt;= 2-бағанға;</w:t>
      </w:r>
      <w:r>
        <w:br/>
      </w:r>
      <w:r>
        <w:rPr>
          <w:rFonts w:ascii="Times New Roman"/>
          <w:b w:val="false"/>
          <w:i w:val="false"/>
          <w:color w:val="000000"/>
          <w:sz w:val="28"/>
        </w:rPr>
        <w:t>
      3-баған &gt;= 4-бағанға;</w:t>
      </w:r>
      <w:r>
        <w:br/>
      </w:r>
      <w:r>
        <w:rPr>
          <w:rFonts w:ascii="Times New Roman"/>
          <w:b w:val="false"/>
          <w:i w:val="false"/>
          <w:color w:val="000000"/>
          <w:sz w:val="28"/>
        </w:rPr>
        <w:t>
      4-бөлім «Ауыл шаруашылығы техникасын жөндеу және техникалық күтуге кеткен шығындар туралы ақпарат»</w:t>
      </w:r>
      <w:r>
        <w:br/>
      </w:r>
      <w:r>
        <w:rPr>
          <w:rFonts w:ascii="Times New Roman"/>
          <w:b w:val="false"/>
          <w:i w:val="false"/>
          <w:color w:val="000000"/>
          <w:sz w:val="28"/>
        </w:rPr>
        <w:t>
      3-баған &gt;= 4 және 5 бағандар Е (арифметикалық белгі).</w:t>
      </w:r>
    </w:p>
    <w:bookmarkEnd w:id="112"/>
    <w:bookmarkStart w:name="z491" w:id="1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30-қосымша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599"/>
        <w:gridCol w:w="1067"/>
        <w:gridCol w:w="1794"/>
        <w:gridCol w:w="4773"/>
      </w:tblGrid>
      <w:tr>
        <w:trPr>
          <w:trHeight w:val="54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30-қосымша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30 к приказу исполняющего обязанности председателя Агентства Республики Казахстан по статистике от 18 августа 2010 года № 224</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уақытылы тапсырмау, дәйекті емес деректерді беру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0201104</w:t>
            </w:r>
            <w:r>
              <w:br/>
            </w:r>
            <w:r>
              <w:rPr>
                <w:rFonts w:ascii="Times New Roman"/>
                <w:b w:val="false"/>
                <w:i w:val="false"/>
                <w:color w:val="000000"/>
                <w:sz w:val="20"/>
              </w:rPr>
              <w:t>
</w:t>
            </w:r>
            <w:r>
              <w:rPr>
                <w:rFonts w:ascii="Times New Roman"/>
                <w:b w:val="false"/>
                <w:i w:val="false"/>
                <w:color w:val="000000"/>
                <w:sz w:val="20"/>
              </w:rPr>
              <w:t>Код статистической формы 0201104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шаруашылығының жағдайы туралы есеп</w:t>
            </w:r>
            <w:r>
              <w:br/>
            </w:r>
            <w:r>
              <w:rPr>
                <w:rFonts w:ascii="Times New Roman"/>
                <w:b/>
                <w:i w:val="false"/>
                <w:color w:val="000000"/>
              </w:rPr>
              <w:t>
Отчет о состоянии животноводства</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10-аш</w:t>
            </w:r>
            <w:r>
              <w:br/>
            </w:r>
            <w:r>
              <w:rPr>
                <w:rFonts w:ascii="Times New Roman"/>
                <w:b w:val="false"/>
                <w:i w:val="false"/>
                <w:color w:val="000000"/>
                <w:sz w:val="20"/>
              </w:rPr>
              <w:t>
</w:t>
            </w:r>
            <w:r>
              <w:rPr>
                <w:rFonts w:ascii="Times New Roman"/>
                <w:b w:val="false"/>
                <w:i w:val="false"/>
                <w:color w:val="000000"/>
                <w:sz w:val="20"/>
              </w:rPr>
              <w:t>10-сх</w:t>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__ __ __ __    жыл</w:t>
            </w:r>
            <w:r>
              <w:br/>
            </w:r>
            <w:r>
              <w:rPr>
                <w:rFonts w:ascii="Times New Roman"/>
                <w:b w:val="false"/>
                <w:i w:val="false"/>
                <w:color w:val="000000"/>
                <w:sz w:val="20"/>
              </w:rPr>
              <w:t xml:space="preserve">
Отчетный период </w:t>
            </w:r>
            <w:r>
              <w:rPr>
                <w:rFonts w:ascii="Times New Roman"/>
                <w:b/>
                <w:i w:val="false"/>
                <w:color w:val="000000"/>
                <w:sz w:val="20"/>
              </w:rPr>
              <w:t>|__|__|__|__|   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Малы және құсы бар барлық заңды тұлғалар және (немесе) олардың құрылымдық және оқшауланған бөлімшелері, сондай-ақ мал шаруашылығы өнімінің орташа және ірі тауар өндірісіне қатысты (тізім бойынша) шаруа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подразделения, имеющие скот и птицу, а также крестьянские (фермерские) хозяйства, относящиеся к средне- и крупнотоварному производству продукции животноводства (по списку).</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қаңтардың 20-сы.</w:t>
            </w:r>
            <w:r>
              <w:br/>
            </w:r>
            <w:r>
              <w:rPr>
                <w:rFonts w:ascii="Times New Roman"/>
                <w:b w:val="false"/>
                <w:i w:val="false"/>
                <w:color w:val="000000"/>
                <w:sz w:val="20"/>
              </w:rPr>
              <w:t>
</w:t>
            </w:r>
            <w:r>
              <w:rPr>
                <w:rFonts w:ascii="Times New Roman"/>
                <w:b w:val="false"/>
                <w:i w:val="false"/>
                <w:color w:val="000000"/>
                <w:sz w:val="20"/>
              </w:rPr>
              <w:t>Срок представления –20-го января.</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5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39" w:id="114"/>
    <w:p>
      <w:pPr>
        <w:spacing w:after="0"/>
        <w:ind w:left="0"/>
        <w:jc w:val="both"/>
      </w:pPr>
      <w:r>
        <w:rPr>
          <w:rFonts w:ascii="Times New Roman"/>
          <w:b w:val="false"/>
          <w:i w:val="false"/>
          <w:color w:val="000000"/>
          <w:sz w:val="28"/>
        </w:rPr>
        <w:t>
</w:t>
      </w:r>
      <w:r>
        <w:rPr>
          <w:rFonts w:ascii="Times New Roman"/>
          <w:b/>
          <w:i w:val="false"/>
          <w:color w:val="000000"/>
          <w:sz w:val="28"/>
        </w:rPr>
        <w:t>      1.</w:t>
      </w:r>
      <w:r>
        <w:rPr>
          <w:rFonts w:ascii="Times New Roman"/>
          <w:b w:val="false"/>
          <w:i w:val="false"/>
          <w:color w:val="000000"/>
          <w:sz w:val="28"/>
        </w:rPr>
        <w:t> </w:t>
      </w:r>
      <w:r>
        <w:rPr>
          <w:rFonts w:ascii="Times New Roman"/>
          <w:b/>
          <w:i w:val="false"/>
          <w:color w:val="000000"/>
          <w:sz w:val="28"/>
        </w:rPr>
        <w:t>Мал мен құс санының қозғалысы туралы ақпаратты</w:t>
      </w:r>
      <w:r>
        <w:br/>
      </w:r>
      <w:r>
        <w:rPr>
          <w:rFonts w:ascii="Times New Roman"/>
          <w:b w:val="false"/>
          <w:i w:val="false"/>
          <w:color w:val="000000"/>
          <w:sz w:val="28"/>
        </w:rPr>
        <w:t>
</w:t>
      </w:r>
      <w:r>
        <w:rPr>
          <w:rFonts w:ascii="Times New Roman"/>
          <w:b/>
          <w:i w:val="false"/>
          <w:color w:val="000000"/>
          <w:sz w:val="28"/>
        </w:rPr>
        <w:t>      көрсетііз</w:t>
      </w:r>
      <w:r>
        <w:br/>
      </w:r>
      <w:r>
        <w:rPr>
          <w:rFonts w:ascii="Times New Roman"/>
          <w:b w:val="false"/>
          <w:i w:val="false"/>
          <w:color w:val="000000"/>
          <w:sz w:val="28"/>
        </w:rPr>
        <w:t>
      Укажите информацию о движении поголовья скота и птицы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662"/>
        <w:gridCol w:w="719"/>
        <w:gridCol w:w="1094"/>
        <w:gridCol w:w="1336"/>
        <w:gridCol w:w="719"/>
        <w:gridCol w:w="962"/>
        <w:gridCol w:w="786"/>
        <w:gridCol w:w="1050"/>
        <w:gridCol w:w="940"/>
        <w:gridCol w:w="874"/>
        <w:gridCol w:w="1383"/>
      </w:tblGrid>
      <w:tr>
        <w:trPr>
          <w:trHeight w:val="465"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w:t>
            </w:r>
            <w:r>
              <w:rPr>
                <w:rFonts w:ascii="Times New Roman"/>
                <w:b/>
                <w:i w:val="false"/>
                <w:color w:val="000000"/>
                <w:sz w:val="20"/>
              </w:rPr>
              <w:t xml:space="preserve"> коды бойынша</w:t>
            </w:r>
            <w:r>
              <w:br/>
            </w:r>
            <w:r>
              <w:rPr>
                <w:rFonts w:ascii="Times New Roman"/>
                <w:b w:val="false"/>
                <w:i w:val="false"/>
                <w:color w:val="000000"/>
                <w:sz w:val="20"/>
              </w:rPr>
              <w:t>
</w:t>
            </w:r>
            <w:r>
              <w:rPr>
                <w:rFonts w:ascii="Times New Roman"/>
                <w:b w:val="false"/>
                <w:i w:val="false"/>
                <w:color w:val="000000"/>
                <w:sz w:val="20"/>
              </w:rPr>
              <w:t>Код по СКПСХ</w:t>
            </w:r>
            <w:r>
              <w:rPr>
                <w:rFonts w:ascii="Times New Roman"/>
                <w:b w:val="false"/>
                <w:i w:val="false"/>
                <w:color w:val="000000"/>
                <w:vertAlign w:val="superscript"/>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саны</w:t>
            </w:r>
            <w:r>
              <w:br/>
            </w:r>
            <w:r>
              <w:rPr>
                <w:rFonts w:ascii="Times New Roman"/>
                <w:b w:val="false"/>
                <w:i w:val="false"/>
                <w:color w:val="000000"/>
                <w:sz w:val="20"/>
              </w:rPr>
              <w:t>
</w:t>
            </w:r>
            <w:r>
              <w:rPr>
                <w:rFonts w:ascii="Times New Roman"/>
                <w:b w:val="false"/>
                <w:i w:val="false"/>
                <w:color w:val="000000"/>
                <w:sz w:val="20"/>
              </w:rPr>
              <w:t>Наличие на начало года</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төл, бас</w:t>
            </w:r>
            <w:r>
              <w:br/>
            </w:r>
            <w:r>
              <w:rPr>
                <w:rFonts w:ascii="Times New Roman"/>
                <w:b w:val="false"/>
                <w:i w:val="false"/>
                <w:color w:val="000000"/>
                <w:sz w:val="20"/>
              </w:rPr>
              <w:t>
</w:t>
            </w:r>
            <w:r>
              <w:rPr>
                <w:rFonts w:ascii="Times New Roman"/>
                <w:b w:val="false"/>
                <w:i w:val="false"/>
                <w:color w:val="000000"/>
                <w:sz w:val="20"/>
              </w:rPr>
              <w:t>Получение приплода,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алынғаны, бас</w:t>
            </w:r>
            <w:r>
              <w:br/>
            </w:r>
            <w:r>
              <w:rPr>
                <w:rFonts w:ascii="Times New Roman"/>
                <w:b w:val="false"/>
                <w:i w:val="false"/>
                <w:color w:val="000000"/>
                <w:sz w:val="20"/>
              </w:rPr>
              <w:t>
</w:t>
            </w:r>
            <w:r>
              <w:rPr>
                <w:rFonts w:ascii="Times New Roman"/>
                <w:b w:val="false"/>
                <w:i w:val="false"/>
                <w:color w:val="000000"/>
                <w:sz w:val="20"/>
              </w:rPr>
              <w:t>Приобретение, голов</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 бас</w:t>
            </w:r>
            <w:r>
              <w:br/>
            </w:r>
            <w:r>
              <w:rPr>
                <w:rFonts w:ascii="Times New Roman"/>
                <w:b w:val="false"/>
                <w:i w:val="false"/>
                <w:color w:val="000000"/>
                <w:sz w:val="20"/>
              </w:rPr>
              <w:t>
</w:t>
            </w:r>
            <w:r>
              <w:rPr>
                <w:rFonts w:ascii="Times New Roman"/>
                <w:b w:val="false"/>
                <w:i w:val="false"/>
                <w:color w:val="000000"/>
                <w:sz w:val="20"/>
              </w:rPr>
              <w:t>Прочее поступление,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Союға өткізілгені</w:t>
            </w:r>
            <w:r>
              <w:br/>
            </w:r>
            <w:r>
              <w:rPr>
                <w:rFonts w:ascii="Times New Roman"/>
                <w:b w:val="false"/>
                <w:i w:val="false"/>
                <w:color w:val="000000"/>
                <w:sz w:val="20"/>
              </w:rPr>
              <w:t>
</w:t>
            </w:r>
            <w:r>
              <w:rPr>
                <w:rFonts w:ascii="Times New Roman"/>
                <w:b w:val="false"/>
                <w:i w:val="false"/>
                <w:color w:val="000000"/>
                <w:sz w:val="20"/>
              </w:rPr>
              <w:t>Реализация на убой</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живая масса, центнер</w:t>
            </w: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кәсіпорнынан</w:t>
            </w:r>
            <w:r>
              <w:br/>
            </w:r>
            <w:r>
              <w:rPr>
                <w:rFonts w:ascii="Times New Roman"/>
                <w:b w:val="false"/>
                <w:i w:val="false"/>
                <w:color w:val="000000"/>
                <w:sz w:val="20"/>
              </w:rPr>
              <w:t>
</w:t>
            </w:r>
            <w:r>
              <w:rPr>
                <w:rFonts w:ascii="Times New Roman"/>
                <w:b w:val="false"/>
                <w:i w:val="false"/>
                <w:color w:val="000000"/>
                <w:sz w:val="20"/>
              </w:rPr>
              <w:t>у сельхозпредприятий</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(фермер) қожалығынан</w:t>
            </w:r>
            <w:r>
              <w:br/>
            </w:r>
            <w:r>
              <w:rPr>
                <w:rFonts w:ascii="Times New Roman"/>
                <w:b w:val="false"/>
                <w:i w:val="false"/>
                <w:color w:val="000000"/>
                <w:sz w:val="20"/>
              </w:rPr>
              <w:t>
</w:t>
            </w:r>
            <w:r>
              <w:rPr>
                <w:rFonts w:ascii="Times New Roman"/>
                <w:b w:val="false"/>
                <w:i w:val="false"/>
                <w:color w:val="000000"/>
                <w:sz w:val="20"/>
              </w:rPr>
              <w:t>у крестьянских (фермерских) хозяйств</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жұртшылық шаруашылықтарынан</w:t>
            </w:r>
            <w:r>
              <w:br/>
            </w:r>
            <w:r>
              <w:rPr>
                <w:rFonts w:ascii="Times New Roman"/>
                <w:b w:val="false"/>
                <w:i w:val="false"/>
                <w:color w:val="000000"/>
                <w:sz w:val="20"/>
              </w:rPr>
              <w:t>
</w:t>
            </w:r>
            <w:r>
              <w:rPr>
                <w:rFonts w:ascii="Times New Roman"/>
                <w:b w:val="false"/>
                <w:i w:val="false"/>
                <w:color w:val="000000"/>
                <w:sz w:val="20"/>
              </w:rPr>
              <w:t>у хозяйств населения</w:t>
            </w: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живая масса, центнер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сойыс салмағы, центнер</w:t>
            </w:r>
            <w:r>
              <w:br/>
            </w:r>
            <w:r>
              <w:rPr>
                <w:rFonts w:ascii="Times New Roman"/>
                <w:b w:val="false"/>
                <w:i w:val="false"/>
                <w:color w:val="000000"/>
                <w:sz w:val="20"/>
              </w:rPr>
              <w:t>
</w:t>
            </w:r>
            <w:r>
              <w:rPr>
                <w:rFonts w:ascii="Times New Roman"/>
                <w:b w:val="false"/>
                <w:i w:val="false"/>
                <w:color w:val="000000"/>
                <w:sz w:val="20"/>
              </w:rPr>
              <w:t>убойная масса, центнер</w:t>
            </w:r>
          </w:p>
        </w:tc>
      </w:tr>
      <w:tr>
        <w:trPr>
          <w:trHeight w:val="18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 xml:space="preserve">Маралы, разведенные в хозяйствах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1631"/>
        <w:gridCol w:w="684"/>
        <w:gridCol w:w="1030"/>
        <w:gridCol w:w="1160"/>
        <w:gridCol w:w="900"/>
        <w:gridCol w:w="835"/>
        <w:gridCol w:w="900"/>
        <w:gridCol w:w="1009"/>
        <w:gridCol w:w="2870"/>
      </w:tblGrid>
      <w:tr>
        <w:trPr>
          <w:trHeight w:val="465" w:hRule="atLeast"/>
        </w:trPr>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 по СКПСХ</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Өлім-жітім, бас</w:t>
            </w:r>
            <w:r>
              <w:br/>
            </w:r>
            <w:r>
              <w:rPr>
                <w:rFonts w:ascii="Times New Roman"/>
                <w:b w:val="false"/>
                <w:i w:val="false"/>
                <w:color w:val="000000"/>
                <w:sz w:val="20"/>
              </w:rPr>
              <w:t>
</w:t>
            </w:r>
            <w:r>
              <w:rPr>
                <w:rFonts w:ascii="Times New Roman"/>
                <w:b w:val="false"/>
                <w:i w:val="false"/>
                <w:color w:val="000000"/>
                <w:sz w:val="20"/>
              </w:rPr>
              <w:t>Падеж и гибель,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Сатылғаны, бас</w:t>
            </w:r>
            <w:r>
              <w:br/>
            </w:r>
            <w:r>
              <w:rPr>
                <w:rFonts w:ascii="Times New Roman"/>
                <w:b w:val="false"/>
                <w:i w:val="false"/>
                <w:color w:val="000000"/>
                <w:sz w:val="20"/>
              </w:rPr>
              <w:t>
</w:t>
            </w:r>
            <w:r>
              <w:rPr>
                <w:rFonts w:ascii="Times New Roman"/>
                <w:b w:val="false"/>
                <w:i w:val="false"/>
                <w:color w:val="000000"/>
                <w:sz w:val="20"/>
              </w:rPr>
              <w:t>Продажа, голов</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 бас</w:t>
            </w:r>
            <w:r>
              <w:br/>
            </w:r>
            <w:r>
              <w:rPr>
                <w:rFonts w:ascii="Times New Roman"/>
                <w:b w:val="false"/>
                <w:i w:val="false"/>
                <w:color w:val="000000"/>
                <w:sz w:val="20"/>
              </w:rPr>
              <w:t>
</w:t>
            </w:r>
            <w:r>
              <w:rPr>
                <w:rFonts w:ascii="Times New Roman"/>
                <w:b w:val="false"/>
                <w:i w:val="false"/>
                <w:color w:val="000000"/>
                <w:sz w:val="20"/>
              </w:rPr>
              <w:t>Прочее выбытие,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 соңында қолда бары</w:t>
            </w:r>
            <w:r>
              <w:br/>
            </w:r>
            <w:r>
              <w:rPr>
                <w:rFonts w:ascii="Times New Roman"/>
                <w:b w:val="false"/>
                <w:i w:val="false"/>
                <w:color w:val="000000"/>
                <w:sz w:val="20"/>
              </w:rPr>
              <w:t>
</w:t>
            </w:r>
            <w:r>
              <w:rPr>
                <w:rFonts w:ascii="Times New Roman"/>
                <w:b w:val="false"/>
                <w:i w:val="false"/>
                <w:color w:val="000000"/>
                <w:sz w:val="20"/>
              </w:rPr>
              <w:t>Наличие на конец месяца</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айлық аналықтардың саны, бас</w:t>
            </w:r>
            <w:r>
              <w:br/>
            </w:r>
            <w:r>
              <w:rPr>
                <w:rFonts w:ascii="Times New Roman"/>
                <w:b w:val="false"/>
                <w:i w:val="false"/>
                <w:color w:val="000000"/>
                <w:sz w:val="20"/>
              </w:rPr>
              <w:t>
</w:t>
            </w:r>
            <w:r>
              <w:rPr>
                <w:rFonts w:ascii="Times New Roman"/>
                <w:b w:val="false"/>
                <w:i w:val="false"/>
                <w:color w:val="000000"/>
                <w:sz w:val="20"/>
              </w:rPr>
              <w:t>Среднемесячное маточное поголовье, голов</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кәсіпорындарына</w:t>
            </w:r>
            <w:r>
              <w:rPr>
                <w:rFonts w:ascii="Times New Roman"/>
                <w:b w:val="false"/>
                <w:i w:val="false"/>
                <w:color w:val="000000"/>
                <w:sz w:val="20"/>
              </w:rPr>
              <w:t xml:space="preserve"> сельхозпредприятиям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(фемер) қожалықтарынаына</w:t>
            </w:r>
            <w:r>
              <w:br/>
            </w:r>
            <w:r>
              <w:rPr>
                <w:rFonts w:ascii="Times New Roman"/>
                <w:b w:val="false"/>
                <w:i w:val="false"/>
                <w:color w:val="000000"/>
                <w:sz w:val="20"/>
              </w:rPr>
              <w:t>
</w:t>
            </w:r>
            <w:r>
              <w:rPr>
                <w:rFonts w:ascii="Times New Roman"/>
                <w:b w:val="false"/>
                <w:i w:val="false"/>
                <w:color w:val="000000"/>
                <w:sz w:val="20"/>
              </w:rPr>
              <w:t>крестьянским (фермерским) хозяйствам</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жұртшылық шруашылықтарына</w:t>
            </w:r>
            <w:r>
              <w:br/>
            </w:r>
            <w:r>
              <w:rPr>
                <w:rFonts w:ascii="Times New Roman"/>
                <w:b w:val="false"/>
                <w:i w:val="false"/>
                <w:color w:val="000000"/>
                <w:sz w:val="20"/>
              </w:rPr>
              <w:t>
</w:t>
            </w:r>
            <w:r>
              <w:rPr>
                <w:rFonts w:ascii="Times New Roman"/>
                <w:b w:val="false"/>
                <w:i w:val="false"/>
                <w:color w:val="000000"/>
                <w:sz w:val="20"/>
              </w:rPr>
              <w:t>хозяйствам населения</w:t>
            </w: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живая масса, центнер</w:t>
            </w:r>
          </w:p>
        </w:tc>
        <w:tc>
          <w:tcPr>
            <w:tcW w:w="0" w:type="auto"/>
            <w:vMerge/>
            <w:tcBorders>
              <w:top w:val="nil"/>
              <w:left w:val="single" w:color="cfcfcf" w:sz="5"/>
              <w:bottom w:val="single" w:color="cfcfcf" w:sz="5"/>
              <w:right w:val="single" w:color="cfcfcf" w:sz="5"/>
            </w:tcBorders>
          </w:tcPr>
          <w:p/>
        </w:tc>
      </w:tr>
      <w:tr>
        <w:trPr>
          <w:trHeight w:val="18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 xml:space="preserve">Маралы, разведенные в хозяйствах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p>
    <w:bookmarkStart w:name="z540" w:id="115"/>
    <w:p>
      <w:pPr>
        <w:spacing w:after="0"/>
        <w:ind w:left="0"/>
        <w:jc w:val="both"/>
      </w:pPr>
      <w:r>
        <w:rPr>
          <w:rFonts w:ascii="Times New Roman"/>
          <w:b w:val="false"/>
          <w:i w:val="false"/>
          <w:color w:val="000000"/>
          <w:sz w:val="28"/>
        </w:rPr>
        <w:t>
</w:t>
      </w:r>
      <w:r>
        <w:rPr>
          <w:rFonts w:ascii="Times New Roman"/>
          <w:b/>
          <w:i w:val="false"/>
          <w:color w:val="000000"/>
          <w:sz w:val="28"/>
        </w:rPr>
        <w:t>      2. Жас және жыныс топтары бойынша мал мен құс түрлерінің нақты бары туралы ақпаратты көрсетіңіз</w:t>
      </w:r>
      <w:r>
        <w:br/>
      </w:r>
      <w:r>
        <w:rPr>
          <w:rFonts w:ascii="Times New Roman"/>
          <w:b w:val="false"/>
          <w:i w:val="false"/>
          <w:color w:val="000000"/>
          <w:sz w:val="28"/>
        </w:rPr>
        <w:t>
      Укажите информацию о наличии видов скота и птицы по половозрастным группам</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2073"/>
        <w:gridCol w:w="2545"/>
        <w:gridCol w:w="2609"/>
        <w:gridCol w:w="1966"/>
        <w:gridCol w:w="1516"/>
      </w:tblGrid>
      <w:tr>
        <w:trPr>
          <w:trHeight w:val="45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Количество, голов</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бас</w:t>
            </w:r>
            <w:r>
              <w:br/>
            </w:r>
            <w:r>
              <w:rPr>
                <w:rFonts w:ascii="Times New Roman"/>
                <w:b w:val="false"/>
                <w:i w:val="false"/>
                <w:color w:val="000000"/>
                <w:sz w:val="20"/>
              </w:rPr>
              <w:t>
</w:t>
            </w:r>
            <w:r>
              <w:rPr>
                <w:rFonts w:ascii="Times New Roman"/>
                <w:b w:val="false"/>
                <w:i w:val="false"/>
                <w:color w:val="000000"/>
                <w:sz w:val="20"/>
              </w:rPr>
              <w:t>Количество, голов</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116"/>
    <w:p>
      <w:pPr>
        <w:spacing w:after="0"/>
        <w:ind w:left="0"/>
        <w:jc w:val="both"/>
      </w:pPr>
      <w:r>
        <w:rPr>
          <w:rFonts w:ascii="Times New Roman"/>
          <w:b w:val="false"/>
          <w:i w:val="false"/>
          <w:color w:val="000000"/>
          <w:sz w:val="28"/>
        </w:rPr>
        <w:t>
</w:t>
      </w:r>
      <w:r>
        <w:rPr>
          <w:rFonts w:ascii="Times New Roman"/>
          <w:b/>
          <w:i w:val="false"/>
          <w:color w:val="000000"/>
          <w:sz w:val="28"/>
        </w:rPr>
        <w:t>      3. Мал мен құстың жеке түрлерінің саны туралы ақпаратты көрсетіңіз, бас</w:t>
      </w:r>
      <w:r>
        <w:br/>
      </w:r>
      <w:r>
        <w:rPr>
          <w:rFonts w:ascii="Times New Roman"/>
          <w:b w:val="false"/>
          <w:i w:val="false"/>
          <w:color w:val="000000"/>
          <w:sz w:val="28"/>
        </w:rPr>
        <w:t>
      Укажите информацию о поголовье отдельных видов скота и птицы, голов</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2621"/>
        <w:gridCol w:w="1895"/>
        <w:gridCol w:w="1446"/>
        <w:gridCol w:w="3028"/>
        <w:gridCol w:w="1789"/>
      </w:tblGrid>
      <w:tr>
        <w:trPr>
          <w:trHeight w:val="48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скота и птицы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скота и птицы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Сауын сиырлар</w:t>
            </w:r>
            <w:r>
              <w:br/>
            </w:r>
            <w:r>
              <w:rPr>
                <w:rFonts w:ascii="Times New Roman"/>
                <w:b w:val="false"/>
                <w:i w:val="false"/>
                <w:color w:val="000000"/>
                <w:sz w:val="20"/>
              </w:rPr>
              <w:t>
</w:t>
            </w:r>
            <w:r>
              <w:rPr>
                <w:rFonts w:ascii="Times New Roman"/>
                <w:b w:val="false"/>
                <w:i w:val="false"/>
                <w:color w:val="000000"/>
                <w:sz w:val="20"/>
              </w:rPr>
              <w:t>Коровы дойные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Қырқылуға тиісті қой</w:t>
            </w:r>
            <w:r>
              <w:br/>
            </w:r>
            <w:r>
              <w:rPr>
                <w:rFonts w:ascii="Times New Roman"/>
                <w:b w:val="false"/>
                <w:i w:val="false"/>
                <w:color w:val="000000"/>
                <w:sz w:val="20"/>
              </w:rPr>
              <w:t>
</w:t>
            </w:r>
            <w:r>
              <w:rPr>
                <w:rFonts w:ascii="Times New Roman"/>
                <w:b w:val="false"/>
                <w:i w:val="false"/>
                <w:color w:val="000000"/>
                <w:sz w:val="20"/>
              </w:rPr>
              <w:t>Овцы, подверженные стрижке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 мекиендері</w:t>
            </w:r>
            <w:r>
              <w:br/>
            </w:r>
            <w:r>
              <w:rPr>
                <w:rFonts w:ascii="Times New Roman"/>
                <w:b w:val="false"/>
                <w:i w:val="false"/>
                <w:color w:val="000000"/>
                <w:sz w:val="20"/>
              </w:rPr>
              <w:t>
</w:t>
            </w:r>
            <w:r>
              <w:rPr>
                <w:rFonts w:ascii="Times New Roman"/>
                <w:b w:val="false"/>
                <w:i w:val="false"/>
                <w:color w:val="000000"/>
                <w:sz w:val="20"/>
              </w:rPr>
              <w:t>Куры-несушки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Елтіріге сойылған қозылар</w:t>
            </w:r>
            <w:r>
              <w:br/>
            </w:r>
            <w:r>
              <w:rPr>
                <w:rFonts w:ascii="Times New Roman"/>
                <w:b w:val="false"/>
                <w:i w:val="false"/>
                <w:color w:val="000000"/>
                <w:sz w:val="20"/>
              </w:rPr>
              <w:t>
</w:t>
            </w:r>
            <w:r>
              <w:rPr>
                <w:rFonts w:ascii="Times New Roman"/>
                <w:b w:val="false"/>
                <w:i w:val="false"/>
                <w:color w:val="000000"/>
                <w:sz w:val="20"/>
              </w:rPr>
              <w:t>Ягнята, забитые на смушки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Ескерту: сауын сиырлар мен тауық мекиендер бойынша орташа бас санын көрсетіңіз</w:t>
      </w:r>
      <w:r>
        <w:br/>
      </w:r>
      <w:r>
        <w:rPr>
          <w:rFonts w:ascii="Times New Roman"/>
          <w:b w:val="false"/>
          <w:i w:val="false"/>
          <w:color w:val="000000"/>
          <w:sz w:val="28"/>
        </w:rPr>
        <w:t>
</w:t>
      </w:r>
      <w:r>
        <w:rPr>
          <w:rFonts w:ascii="Times New Roman"/>
          <w:b w:val="false"/>
          <w:i w:val="false"/>
          <w:color w:val="000000"/>
          <w:sz w:val="28"/>
        </w:rPr>
        <w:t>      Примечание: по коровам дойным и курам-несушкам укажите среднее поголовье</w:t>
      </w:r>
    </w:p>
    <w:bookmarkStart w:name="z542" w:id="117"/>
    <w:p>
      <w:pPr>
        <w:spacing w:after="0"/>
        <w:ind w:left="0"/>
        <w:jc w:val="both"/>
      </w:pPr>
      <w:r>
        <w:rPr>
          <w:rFonts w:ascii="Times New Roman"/>
          <w:b w:val="false"/>
          <w:i w:val="false"/>
          <w:color w:val="000000"/>
          <w:sz w:val="28"/>
        </w:rPr>
        <w:t>
</w:t>
      </w:r>
      <w:r>
        <w:rPr>
          <w:rFonts w:ascii="Times New Roman"/>
          <w:b/>
          <w:i w:val="false"/>
          <w:color w:val="000000"/>
          <w:sz w:val="28"/>
        </w:rPr>
        <w:t>      4. Мал шаруашылығы өнімдерін өндіру және өткізу туралы ақпаратты көрсетіңіз, центнер</w:t>
      </w:r>
      <w:r>
        <w:br/>
      </w:r>
      <w:r>
        <w:rPr>
          <w:rFonts w:ascii="Times New Roman"/>
          <w:b w:val="false"/>
          <w:i w:val="false"/>
          <w:color w:val="000000"/>
          <w:sz w:val="28"/>
        </w:rPr>
        <w:t>
      Укажите информацию о производстве и реализации продукции животноводства, центнеров</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130"/>
        <w:gridCol w:w="999"/>
        <w:gridCol w:w="1415"/>
        <w:gridCol w:w="2006"/>
        <w:gridCol w:w="2115"/>
        <w:gridCol w:w="1897"/>
        <w:gridCol w:w="1481"/>
        <w:gridCol w:w="1438"/>
      </w:tblGrid>
      <w:tr>
        <w:trPr>
          <w:trHeight w:val="48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Произведено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(АШӨӨАА* бойынша)</w:t>
            </w:r>
            <w:r>
              <w:br/>
            </w:r>
            <w:r>
              <w:rPr>
                <w:rFonts w:ascii="Times New Roman"/>
                <w:b w:val="false"/>
                <w:i w:val="false"/>
                <w:color w:val="000000"/>
                <w:sz w:val="20"/>
              </w:rPr>
              <w:t>
</w:t>
            </w:r>
            <w:r>
              <w:rPr>
                <w:rFonts w:ascii="Times New Roman"/>
                <w:b w:val="false"/>
                <w:i w:val="false"/>
                <w:color w:val="000000"/>
                <w:sz w:val="20"/>
              </w:rPr>
              <w:t>Реализовано продукции (по СКРСП</w:t>
            </w:r>
            <w:r>
              <w:rPr>
                <w:rFonts w:ascii="Times New Roman"/>
                <w:b w:val="false"/>
                <w:i w:val="false"/>
                <w:color w:val="000000"/>
                <w:vertAlign w:val="superscript"/>
              </w:rPr>
              <w:t>*</w:t>
            </w:r>
            <w:r>
              <w:rPr>
                <w:rFonts w:ascii="Times New Roman"/>
                <w:b w:val="false"/>
                <w:i w:val="false"/>
                <w:color w:val="000000"/>
                <w:sz w:val="20"/>
              </w:rPr>
              <w:t>)</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мұқтаждықтарына пайдаланған</w:t>
            </w:r>
            <w:r>
              <w:br/>
            </w:r>
            <w:r>
              <w:rPr>
                <w:rFonts w:ascii="Times New Roman"/>
                <w:b w:val="false"/>
                <w:i w:val="false"/>
                <w:color w:val="000000"/>
                <w:sz w:val="20"/>
              </w:rPr>
              <w:t>
</w:t>
            </w:r>
            <w:r>
              <w:rPr>
                <w:rFonts w:ascii="Times New Roman"/>
                <w:b w:val="false"/>
                <w:i w:val="false"/>
                <w:color w:val="000000"/>
                <w:sz w:val="20"/>
              </w:rPr>
              <w:t>Использование на собственные нужды</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Қоймадағы өнім қалдығы</w:t>
            </w:r>
            <w:r>
              <w:br/>
            </w:r>
            <w:r>
              <w:rPr>
                <w:rFonts w:ascii="Times New Roman"/>
                <w:b w:val="false"/>
                <w:i w:val="false"/>
                <w:color w:val="000000"/>
                <w:sz w:val="20"/>
              </w:rPr>
              <w:t>
</w:t>
            </w:r>
            <w:r>
              <w:rPr>
                <w:rFonts w:ascii="Times New Roman"/>
                <w:b w:val="false"/>
                <w:i w:val="false"/>
                <w:color w:val="000000"/>
                <w:sz w:val="20"/>
              </w:rPr>
              <w:t>Остаток продукции на складах</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дайындау ұйымдарға</w:t>
            </w:r>
            <w:r>
              <w:br/>
            </w:r>
            <w:r>
              <w:rPr>
                <w:rFonts w:ascii="Times New Roman"/>
                <w:b w:val="false"/>
                <w:i w:val="false"/>
                <w:color w:val="000000"/>
                <w:sz w:val="20"/>
              </w:rPr>
              <w:t>
</w:t>
            </w:r>
            <w:r>
              <w:rPr>
                <w:rFonts w:ascii="Times New Roman"/>
                <w:b w:val="false"/>
                <w:i w:val="false"/>
                <w:color w:val="000000"/>
                <w:sz w:val="20"/>
              </w:rPr>
              <w:t>заготовительным организациям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өңдеу кәсіпорындарға</w:t>
            </w:r>
            <w:r>
              <w:br/>
            </w:r>
            <w:r>
              <w:rPr>
                <w:rFonts w:ascii="Times New Roman"/>
                <w:b w:val="false"/>
                <w:i w:val="false"/>
                <w:color w:val="000000"/>
                <w:sz w:val="20"/>
              </w:rPr>
              <w:t>
</w:t>
            </w:r>
            <w:r>
              <w:rPr>
                <w:rFonts w:ascii="Times New Roman"/>
                <w:b w:val="false"/>
                <w:i w:val="false"/>
                <w:color w:val="000000"/>
                <w:sz w:val="20"/>
              </w:rPr>
              <w:t>перерабатывающим предприятиям (2)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желісі және қоғамдық тамақтандыру желісі арқылы</w:t>
            </w:r>
            <w:r>
              <w:br/>
            </w:r>
            <w:r>
              <w:rPr>
                <w:rFonts w:ascii="Times New Roman"/>
                <w:b w:val="false"/>
                <w:i w:val="false"/>
                <w:color w:val="000000"/>
                <w:sz w:val="20"/>
              </w:rPr>
              <w:t>
</w:t>
            </w:r>
            <w:r>
              <w:rPr>
                <w:rFonts w:ascii="Times New Roman"/>
                <w:b w:val="false"/>
                <w:i w:val="false"/>
                <w:color w:val="000000"/>
                <w:sz w:val="20"/>
              </w:rPr>
              <w:t>через торговую сеть и сеть общественного питания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Ескерту: өндірілген және өткізілген жұмыртқа – мың дана өндірілген және өткізілген тері – дана</w:t>
      </w:r>
      <w:r>
        <w:br/>
      </w:r>
      <w:r>
        <w:rPr>
          <w:rFonts w:ascii="Times New Roman"/>
          <w:b w:val="false"/>
          <w:i w:val="false"/>
          <w:color w:val="000000"/>
          <w:sz w:val="28"/>
        </w:rPr>
        <w:t>
</w:t>
      </w:r>
      <w:r>
        <w:rPr>
          <w:rFonts w:ascii="Times New Roman"/>
          <w:b w:val="false"/>
          <w:i w:val="false"/>
          <w:color w:val="000000"/>
          <w:sz w:val="28"/>
        </w:rPr>
        <w:t>      Примечание: произведено и реализовано яиц – в тыс. штук произведено и реализовано шкур – в штуках</w:t>
      </w:r>
    </w:p>
    <w:bookmarkStart w:name="z543" w:id="118"/>
    <w:p>
      <w:pPr>
        <w:spacing w:after="0"/>
        <w:ind w:left="0"/>
        <w:jc w:val="both"/>
      </w:pPr>
      <w:r>
        <w:rPr>
          <w:rFonts w:ascii="Times New Roman"/>
          <w:b w:val="false"/>
          <w:i w:val="false"/>
          <w:color w:val="000000"/>
          <w:sz w:val="28"/>
        </w:rPr>
        <w:t>
</w:t>
      </w:r>
      <w:r>
        <w:rPr>
          <w:rFonts w:ascii="Times New Roman"/>
          <w:b/>
          <w:i w:val="false"/>
          <w:color w:val="000000"/>
          <w:sz w:val="28"/>
        </w:rPr>
        <w:t>      4.1 Бастапқы өңдеуге өткізілген жүн санын көрсетіңіз, центнер</w:t>
      </w:r>
      <w:r>
        <w:br/>
      </w:r>
      <w:r>
        <w:rPr>
          <w:rFonts w:ascii="Times New Roman"/>
          <w:b w:val="false"/>
          <w:i w:val="false"/>
          <w:color w:val="000000"/>
          <w:sz w:val="28"/>
        </w:rPr>
        <w:t xml:space="preserve">
      Укажите количество шерсти, реализованной на первичную обработку, центнеров </w:t>
      </w:r>
    </w:p>
    <w:bookmarkEnd w:id="118"/>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82" w:id="1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31-қосымша        </w:t>
      </w:r>
    </w:p>
    <w:bookmarkEnd w:id="119"/>
    <w:p>
      <w:pPr>
        <w:spacing w:after="0"/>
        <w:ind w:left="0"/>
        <w:jc w:val="left"/>
      </w:pPr>
      <w:r>
        <w:rPr>
          <w:rFonts w:ascii="Times New Roman"/>
          <w:b/>
          <w:i w:val="false"/>
          <w:color w:val="000000"/>
        </w:rPr>
        <w:t xml:space="preserve"> «Мал шаруашылығының жағдайы туралы есеп» жалпымемлекеттік статистикалық байқаудың статистикалық нысанын толтыру жөніндегі нұсқаулық (коды 0201104, индексі 24-аш, кезеңділігі жылдық)</w:t>
      </w:r>
    </w:p>
    <w:bookmarkStart w:name="z383" w:id="12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«Мал шаруашылығының жағдайы туралы есеп» (коды 0201104, индексі 24-аш,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2) мал мен құсты (тірідей салмақта) союға өткізу – бұл мал мен құстың (ересек малмен қатар төлдерді де) союға өткізілгені.</w:t>
      </w:r>
      <w:r>
        <w:br/>
      </w:r>
      <w:r>
        <w:rPr>
          <w:rFonts w:ascii="Times New Roman"/>
          <w:b w:val="false"/>
          <w:i w:val="false"/>
          <w:color w:val="000000"/>
          <w:sz w:val="28"/>
        </w:rPr>
        <w:t>
</w:t>
      </w:r>
      <w:r>
        <w:rPr>
          <w:rFonts w:ascii="Times New Roman"/>
          <w:b w:val="false"/>
          <w:i w:val="false"/>
          <w:color w:val="000000"/>
          <w:sz w:val="28"/>
        </w:rPr>
        <w:t>
      3. 1-бөлімде жыл басындағы мал мен құс санында шаруашылықтың мал қорасында немесе жайлауда болғанына қарамастан, шаруашылықтағы мал мен құс түрлерінің нақты саны көрсетіледі.</w:t>
      </w:r>
      <w:r>
        <w:br/>
      </w:r>
      <w:r>
        <w:rPr>
          <w:rFonts w:ascii="Times New Roman"/>
          <w:b w:val="false"/>
          <w:i w:val="false"/>
          <w:color w:val="000000"/>
          <w:sz w:val="28"/>
        </w:rPr>
        <w:t>
      Төл алу шаруашылыққа тиесілі аналықтардан тірідей туған төлді, сондай-ақ нәтижесінде сатылған, сойылған немесе өлген төлді көрсетеді.</w:t>
      </w:r>
      <w:r>
        <w:br/>
      </w:r>
      <w:r>
        <w:rPr>
          <w:rFonts w:ascii="Times New Roman"/>
          <w:b w:val="false"/>
          <w:i w:val="false"/>
          <w:color w:val="000000"/>
          <w:sz w:val="28"/>
        </w:rPr>
        <w:t>
      Сатып алуға шаруашылықтың ауыл шаруашылығы кәсіпорындарынан, шаруа (фермер) қожалықтарынан және халықтан сатып алынған мал мен құс саны жатқызылады.</w:t>
      </w:r>
      <w:r>
        <w:br/>
      </w:r>
      <w:r>
        <w:rPr>
          <w:rFonts w:ascii="Times New Roman"/>
          <w:b w:val="false"/>
          <w:i w:val="false"/>
          <w:color w:val="000000"/>
          <w:sz w:val="28"/>
        </w:rPr>
        <w:t>
      Өзге де түсімге малдың басқа түсімдерінің барлығы жазылады.</w:t>
      </w:r>
      <w:r>
        <w:br/>
      </w:r>
      <w:r>
        <w:rPr>
          <w:rFonts w:ascii="Times New Roman"/>
          <w:b w:val="false"/>
          <w:i w:val="false"/>
          <w:color w:val="000000"/>
          <w:sz w:val="28"/>
        </w:rPr>
        <w:t>
      Етке өткізілгенде өткізу арналарына байланыссыз, тірідей және сойыс салмағында барлық мал мен құстың саны көрсетіледі: дайындаушы ұйымдарға, қайта өңдейтін кәсіпорындарға, қоғамдық тамақтандыру желісі арқылы (асханалар, мейрамханалар, дәмханалар), сауда желісі арқылы, базарларды қоса, сонымен қатар экспортқа сату. Одан басқа, мал мен құстарды ұйымдарға, кәсіпорындарға жанар-жағар май, энергия көздері, қосалқы бөлшектер, тағы сондай секілді айырбастау ретінде мекемелер мен кәсіпорындарға берілген мал, сондай-ақ малдың заттай ақы ретінде шаруашылық жұмыскерлері мен жалданған адамдарға берілгені, жеке қажетке пайдаланылған шаруашылықта сойылған (соның ішінде тамаққа және басқаға). Өсіруге сатылған төл, сатылған асыл тұқымды төл мен ересек мал енгізілмейді. Қой бойынша қаракөл елтірісіне сойылған төл де есептеледі (етке сойылған қой мен ешкінің бір басының тірідей салмағын анықтау барысында бұл сан алынып тасталады).</w:t>
      </w:r>
      <w:r>
        <w:br/>
      </w:r>
      <w:r>
        <w:rPr>
          <w:rFonts w:ascii="Times New Roman"/>
          <w:b w:val="false"/>
          <w:i w:val="false"/>
          <w:color w:val="000000"/>
          <w:sz w:val="28"/>
        </w:rPr>
        <w:t>
      Мал өлімі және опат болуы барлық өлім-жітімге ұшыраған мал кіреді, сондай-ақ еті тағамға қолданылмаған немесе тек қана аң мен малға азыққа пайдаланылған сойылған мал жатады.</w:t>
      </w:r>
      <w:r>
        <w:br/>
      </w:r>
      <w:r>
        <w:rPr>
          <w:rFonts w:ascii="Times New Roman"/>
          <w:b w:val="false"/>
          <w:i w:val="false"/>
          <w:color w:val="000000"/>
          <w:sz w:val="28"/>
        </w:rPr>
        <w:t>
      Сатылатын малға ауыл шаруашылығы кәсіпорындарына, шаруа (фермер) қожалықтарына және халыққа сатылған малдың барлық саны, бұдан әрі өсіруге жарамды малдың қосымша еңбек ақы ретінде берілген мал, өсіруге сатылған төл, сатылған асыл тұқымды төл мен ересек мал жатады.</w:t>
      </w:r>
      <w:r>
        <w:br/>
      </w:r>
      <w:r>
        <w:rPr>
          <w:rFonts w:ascii="Times New Roman"/>
          <w:b w:val="false"/>
          <w:i w:val="false"/>
          <w:color w:val="000000"/>
          <w:sz w:val="28"/>
        </w:rPr>
        <w:t>
      Өзге де шығыс бойынша басқа мал шығыстар жағдайлары көрсетіледі.</w:t>
      </w:r>
      <w:r>
        <w:br/>
      </w:r>
      <w:r>
        <w:rPr>
          <w:rFonts w:ascii="Times New Roman"/>
          <w:b w:val="false"/>
          <w:i w:val="false"/>
          <w:color w:val="000000"/>
          <w:sz w:val="28"/>
        </w:rPr>
        <w:t>
      Жыл соңындағы қолда бары шаруашылықтың мал қорасында немесе жайлауда болғанына қарамастан, шаруашылықтағы барлық мал мен құстың саны көрсетіледі. Сиырлар санына негізгі табындағы ұрықтандырылып бұзаулаған қашарларды негізгі табынға көшіргеннен кейін, суалған және қысыр сиырларды қоса, сүт пен ет бағытындағы барлық сиырлар көрсетіледі.</w:t>
      </w:r>
      <w:r>
        <w:br/>
      </w:r>
      <w:r>
        <w:rPr>
          <w:rFonts w:ascii="Times New Roman"/>
          <w:b w:val="false"/>
          <w:i w:val="false"/>
          <w:color w:val="000000"/>
          <w:sz w:val="28"/>
        </w:rPr>
        <w:t>
</w:t>
      </w:r>
      <w:r>
        <w:rPr>
          <w:rFonts w:ascii="Times New Roman"/>
          <w:b w:val="false"/>
          <w:i w:val="false"/>
          <w:color w:val="000000"/>
          <w:sz w:val="28"/>
        </w:rPr>
        <w:t>
      2-бөлімде 1-бөлімде жас және жыныс топтары бойынша мал мен құстың барлық түрлері көрсетіледі, деректер АШӨСЖ-не сәйкес толтырылады. Осы бөлімде өзге де мал мен құстың түрлерін (бауырымен жорғалаушылар, ұлулар, суда жүзетін бауырымен жорғалаушылар мен бақалар), АШӨСЖ жіктеуішіне сәйкес көрсетіледі.</w:t>
      </w:r>
      <w:r>
        <w:br/>
      </w:r>
      <w:r>
        <w:rPr>
          <w:rFonts w:ascii="Times New Roman"/>
          <w:b w:val="false"/>
          <w:i w:val="false"/>
          <w:color w:val="000000"/>
          <w:sz w:val="28"/>
        </w:rPr>
        <w:t>
</w:t>
      </w:r>
      <w:r>
        <w:rPr>
          <w:rFonts w:ascii="Times New Roman"/>
          <w:b w:val="false"/>
          <w:i w:val="false"/>
          <w:color w:val="000000"/>
          <w:sz w:val="28"/>
        </w:rPr>
        <w:t>
      4-бөлімде мал мен құстың барлық түрлерінің саны бойынша мал шарушылығы өнімдерін өндіру және өткізу түралы деректері көрсетіледі.</w:t>
      </w:r>
      <w:r>
        <w:br/>
      </w:r>
      <w:r>
        <w:rPr>
          <w:rFonts w:ascii="Times New Roman"/>
          <w:b w:val="false"/>
          <w:i w:val="false"/>
          <w:color w:val="000000"/>
          <w:sz w:val="28"/>
        </w:rPr>
        <w:t>
      Сауын сиырлардың орташа саны белгілі бір кезең ішіндегі сауынды сиырлардың мал азығы күні сомасын осы кезеңдегі күн санына бөлу жолымен есептеледі. Бір бас малдың бір тәулік ішінде шаруашылықта болуы мал азығы күні деп есептеледі.Тауық-мекиеннің орташа бас саны осыған ұқсас есептеледі.</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1-бөлім «Мал мен құс санының қозғалысы туралы»</w:t>
      </w:r>
      <w:r>
        <w:br/>
      </w:r>
      <w:r>
        <w:rPr>
          <w:rFonts w:ascii="Times New Roman"/>
          <w:b w:val="false"/>
          <w:i w:val="false"/>
          <w:color w:val="000000"/>
          <w:sz w:val="28"/>
        </w:rPr>
        <w:t>
      әр жол үшін:</w:t>
      </w:r>
      <w:r>
        <w:br/>
      </w:r>
      <w:r>
        <w:rPr>
          <w:rFonts w:ascii="Times New Roman"/>
          <w:b w:val="false"/>
          <w:i w:val="false"/>
          <w:color w:val="000000"/>
          <w:sz w:val="28"/>
        </w:rPr>
        <w:t>
      есепті айдағы 1-баған = өткен айдың 16-бағанға;</w:t>
      </w:r>
      <w:r>
        <w:br/>
      </w:r>
      <w:r>
        <w:rPr>
          <w:rFonts w:ascii="Times New Roman"/>
          <w:b w:val="false"/>
          <w:i w:val="false"/>
          <w:color w:val="000000"/>
          <w:sz w:val="28"/>
        </w:rPr>
        <w:t>
      есепті айдағы 2-баған = өткен айдың 17-бағанға;</w:t>
      </w:r>
      <w:r>
        <w:br/>
      </w:r>
      <w:r>
        <w:rPr>
          <w:rFonts w:ascii="Times New Roman"/>
          <w:b w:val="false"/>
          <w:i w:val="false"/>
          <w:color w:val="000000"/>
          <w:sz w:val="28"/>
        </w:rPr>
        <w:t>
      егер1-баған толтырылған болса, 2-баған толтыру қажет;</w:t>
      </w:r>
      <w:r>
        <w:br/>
      </w:r>
      <w:r>
        <w:rPr>
          <w:rFonts w:ascii="Times New Roman"/>
          <w:b w:val="false"/>
          <w:i w:val="false"/>
          <w:color w:val="000000"/>
          <w:sz w:val="28"/>
        </w:rPr>
        <w:t>
      егер 8-баған толтырылған болса, 9, 10 бағандарды толтыру қажет;</w:t>
      </w:r>
      <w:r>
        <w:br/>
      </w:r>
      <w:r>
        <w:rPr>
          <w:rFonts w:ascii="Times New Roman"/>
          <w:b w:val="false"/>
          <w:i w:val="false"/>
          <w:color w:val="000000"/>
          <w:sz w:val="28"/>
        </w:rPr>
        <w:t>
      егер 16-баған толтырылған болса, 17-баған толтыру қажет;</w:t>
      </w:r>
      <w:r>
        <w:br/>
      </w:r>
      <w:r>
        <w:rPr>
          <w:rFonts w:ascii="Times New Roman"/>
          <w:b w:val="false"/>
          <w:i w:val="false"/>
          <w:color w:val="000000"/>
          <w:sz w:val="28"/>
        </w:rPr>
        <w:t>
      16-баған 1-баған + 3-баған + 4-баған + 5-баған + 6-баған – 8-баған – 11-баған – 12-баған – 13-баған – 14-баған – 15-баған;</w:t>
      </w:r>
      <w:r>
        <w:br/>
      </w:r>
      <w:r>
        <w:rPr>
          <w:rFonts w:ascii="Times New Roman"/>
          <w:b w:val="false"/>
          <w:i w:val="false"/>
          <w:color w:val="000000"/>
          <w:sz w:val="28"/>
        </w:rPr>
        <w:t>
      әр баған үшін:</w:t>
      </w:r>
      <w:r>
        <w:br/>
      </w:r>
      <w:r>
        <w:rPr>
          <w:rFonts w:ascii="Times New Roman"/>
          <w:b w:val="false"/>
          <w:i w:val="false"/>
          <w:color w:val="000000"/>
          <w:sz w:val="28"/>
        </w:rPr>
        <w:t>
      01.41.1 жол &gt;= 01.41.10.110 жол;</w:t>
      </w:r>
      <w:r>
        <w:br/>
      </w:r>
      <w:r>
        <w:rPr>
          <w:rFonts w:ascii="Times New Roman"/>
          <w:b w:val="false"/>
          <w:i w:val="false"/>
          <w:color w:val="000000"/>
          <w:sz w:val="28"/>
        </w:rPr>
        <w:t>
      01.42.1 жол &gt;= 01.42.11.110 жол;</w:t>
      </w:r>
      <w:r>
        <w:br/>
      </w:r>
      <w:r>
        <w:rPr>
          <w:rFonts w:ascii="Times New Roman"/>
          <w:b w:val="false"/>
          <w:i w:val="false"/>
          <w:color w:val="000000"/>
          <w:sz w:val="28"/>
        </w:rPr>
        <w:t>
      1-бөлім 9-баған 01.41.1, 01.42.1, 01.45.11, 01.45.12, 01.43.10, 01.46.10, 01.47.1, 01.44.10, 01.49.19.122 жол &gt;= 4-бөлім, 2 (1)-ден 2 (4) -ін бағандар тиісті жолдар бойынша;</w:t>
      </w:r>
      <w:r>
        <w:br/>
      </w:r>
      <w:r>
        <w:rPr>
          <w:rFonts w:ascii="Times New Roman"/>
          <w:b w:val="false"/>
          <w:i w:val="false"/>
          <w:color w:val="000000"/>
          <w:sz w:val="28"/>
        </w:rPr>
        <w:t>
      егер 1-бөлім толтырылған болса, АШӨСЖ кодтары бойынша 2-бөлімді толтыру қажет;</w:t>
      </w:r>
      <w:r>
        <w:br/>
      </w:r>
      <w:r>
        <w:rPr>
          <w:rFonts w:ascii="Times New Roman"/>
          <w:b w:val="false"/>
          <w:i w:val="false"/>
          <w:color w:val="000000"/>
          <w:sz w:val="28"/>
        </w:rPr>
        <w:t>
</w:t>
      </w:r>
      <w:r>
        <w:rPr>
          <w:rFonts w:ascii="Times New Roman"/>
          <w:b w:val="false"/>
          <w:i w:val="false"/>
          <w:color w:val="000000"/>
          <w:sz w:val="28"/>
        </w:rPr>
        <w:t>
      2) егер АШӨСЖ коды 01.41.20.100 бойынша 4-бөлімде мәліметтер толтырылған болса, 3 бөлімде 1 жол 2 бағанды толтыру қажет;</w:t>
      </w:r>
      <w:r>
        <w:br/>
      </w:r>
      <w:r>
        <w:rPr>
          <w:rFonts w:ascii="Times New Roman"/>
          <w:b w:val="false"/>
          <w:i w:val="false"/>
          <w:color w:val="000000"/>
          <w:sz w:val="28"/>
        </w:rPr>
        <w:t>
      егер АШӨСЖ коды 01.45.30.100 бойынша 4-бөлімде мәліметтер толтырылған болса, 3 бөлімде 3 жол 1 бағанды толтыру қажет;</w:t>
      </w:r>
      <w:r>
        <w:br/>
      </w:r>
      <w:r>
        <w:rPr>
          <w:rFonts w:ascii="Times New Roman"/>
          <w:b w:val="false"/>
          <w:i w:val="false"/>
          <w:color w:val="000000"/>
          <w:sz w:val="28"/>
        </w:rPr>
        <w:t>
      егер АШӨСЖ коды 01.47.21 бойынша 4-бөлімде мәліметтер толтырылған болса, 3 бөлімде 2 жол 1 бағанды толтыру қажет.</w:t>
      </w:r>
    </w:p>
    <w:bookmarkEnd w:id="120"/>
    <w:bookmarkStart w:name="z492" w:id="1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32-қосымша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694"/>
        <w:gridCol w:w="2083"/>
        <w:gridCol w:w="1043"/>
        <w:gridCol w:w="1994"/>
        <w:gridCol w:w="481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онфиденциальность гарантируется органами государственной статистики</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32-қосымша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rPr>
                <w:rFonts w:ascii="Times New Roman"/>
                <w:b w:val="false"/>
                <w:i w:val="false"/>
                <w:color w:val="000000"/>
                <w:sz w:val="20"/>
              </w:rPr>
              <w:t>Статистическая форма общегосударственного статистического наблюдения</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32 к приказу исполняющего обязанности председателя Агентства Республики Казахстан по статистике от 18 августа 2010 года № 224</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940"/>
              <w:gridCol w:w="940"/>
              <w:gridCol w:w="940"/>
              <w:gridCol w:w="940"/>
              <w:gridCol w:w="147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10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14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0191101</w:t>
            </w:r>
            <w:r>
              <w:br/>
            </w:r>
            <w:r>
              <w:rPr>
                <w:rFonts w:ascii="Times New Roman"/>
                <w:b w:val="false"/>
                <w:i w:val="false"/>
                <w:color w:val="000000"/>
                <w:sz w:val="20"/>
              </w:rPr>
              <w:t>
</w:t>
            </w:r>
            <w:r>
              <w:rPr>
                <w:rFonts w:ascii="Times New Roman"/>
                <w:b w:val="false"/>
                <w:i w:val="false"/>
                <w:color w:val="000000"/>
                <w:sz w:val="20"/>
              </w:rPr>
              <w:t>Код статистической формы 0191101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Мал шаруашылығының жағдайы туралы есеп</w:t>
            </w:r>
            <w:r>
              <w:br/>
            </w:r>
            <w:r>
              <w:rPr>
                <w:rFonts w:ascii="Times New Roman"/>
                <w:b/>
                <w:i w:val="false"/>
                <w:color w:val="000000"/>
              </w:rPr>
              <w:t>
Отчет о состоянии животноводства</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24–аш</w:t>
            </w:r>
            <w:r>
              <w:br/>
            </w:r>
            <w:r>
              <w:rPr>
                <w:rFonts w:ascii="Times New Roman"/>
                <w:b w:val="false"/>
                <w:i w:val="false"/>
                <w:color w:val="000000"/>
                <w:sz w:val="20"/>
              </w:rPr>
              <w:t>
</w:t>
            </w:r>
            <w:r>
              <w:rPr>
                <w:rFonts w:ascii="Times New Roman"/>
                <w:b w:val="false"/>
                <w:i w:val="false"/>
                <w:color w:val="000000"/>
                <w:sz w:val="20"/>
              </w:rPr>
              <w:t>24-сх</w:t>
            </w:r>
          </w:p>
        </w:tc>
        <w:tc>
          <w:tcPr>
            <w:tcW w:w="0" w:type="auto"/>
            <w:gridSpan w:val="3"/>
            <w:vMerge/>
            <w:tcBorders>
              <w:top w:val="nil"/>
              <w:left w:val="single" w:color="cfcfcf" w:sz="5"/>
              <w:bottom w:val="single" w:color="cfcfcf" w:sz="5"/>
              <w:right w:val="single" w:color="cfcfcf" w:sz="5"/>
            </w:tcBorders>
          </w:tcP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ай      _ _ _ _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rPr>
                <w:rFonts w:ascii="Times New Roman"/>
                <w:b/>
                <w:i w:val="false"/>
                <w:color w:val="000000"/>
                <w:sz w:val="20"/>
              </w:rPr>
              <w:t>|_|_|  месяц  |_|_|_|_| год</w:t>
            </w: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жері, шабындығы және жайылымы, көпжылдық екпелері, малы мен құсы бар барлық заңды тұлғалар және (немесе) олардың құрылымдық және оқшауланған бөлімшелері, сондай-ақ (тізім бойынша)</w:t>
            </w:r>
            <w:r>
              <w:rPr>
                <w:rFonts w:ascii="Times New Roman"/>
                <w:b w:val="false"/>
                <w:i w:val="false"/>
                <w:color w:val="000000"/>
                <w:sz w:val="20"/>
              </w:rPr>
              <w:t> </w:t>
            </w:r>
            <w:r>
              <w:rPr>
                <w:rFonts w:ascii="Times New Roman"/>
                <w:b/>
                <w:i w:val="false"/>
                <w:color w:val="000000"/>
                <w:sz w:val="20"/>
              </w:rPr>
              <w:t>өсімдік және мал шаруашылығы өнімінің орташа және ірі тауар өндірісіне қатысты шаруа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имеющие посевную площадь, сенокосы и пастбища, многолетние насаждения, скот и птицу, а также крестьянские (фермерские) хозяйства, относящиеся к средне- и крупнотоварному производству продукции растениеводства и животноводства (по списку).</w:t>
            </w:r>
          </w:p>
        </w:tc>
      </w:tr>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ету мерзімі – есептік айдаң кейінгі 3-күніне.</w:t>
            </w:r>
            <w:r>
              <w:br/>
            </w:r>
            <w:r>
              <w:rPr>
                <w:rFonts w:ascii="Times New Roman"/>
                <w:b w:val="false"/>
                <w:i w:val="false"/>
                <w:color w:val="000000"/>
                <w:sz w:val="20"/>
              </w:rPr>
              <w:t>
</w:t>
            </w:r>
            <w:r>
              <w:rPr>
                <w:rFonts w:ascii="Times New Roman"/>
                <w:b w:val="false"/>
                <w:i w:val="false"/>
                <w:color w:val="000000"/>
                <w:sz w:val="20"/>
              </w:rPr>
              <w:t>Срок предоставления  - 3-го числа после отчетного месяца.</w:t>
            </w:r>
          </w:p>
        </w:tc>
      </w:tr>
      <w:tr>
        <w:trPr>
          <w:trHeight w:val="8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8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44" w:id="122"/>
    <w:p>
      <w:pPr>
        <w:spacing w:after="0"/>
        <w:ind w:left="0"/>
        <w:jc w:val="both"/>
      </w:pPr>
      <w:r>
        <w:rPr>
          <w:rFonts w:ascii="Times New Roman"/>
          <w:b w:val="false"/>
          <w:i w:val="false"/>
          <w:color w:val="000000"/>
          <w:sz w:val="28"/>
        </w:rPr>
        <w:t>
</w:t>
      </w:r>
      <w:r>
        <w:rPr>
          <w:rFonts w:ascii="Times New Roman"/>
          <w:b/>
          <w:i w:val="false"/>
          <w:color w:val="000000"/>
          <w:sz w:val="28"/>
        </w:rPr>
        <w:t>      1.</w:t>
      </w:r>
      <w:r>
        <w:rPr>
          <w:rFonts w:ascii="Times New Roman"/>
          <w:b w:val="false"/>
          <w:i w:val="false"/>
          <w:color w:val="000000"/>
          <w:sz w:val="28"/>
        </w:rPr>
        <w:t> </w:t>
      </w:r>
      <w:r>
        <w:rPr>
          <w:rFonts w:ascii="Times New Roman"/>
          <w:b/>
          <w:i w:val="false"/>
          <w:color w:val="000000"/>
          <w:sz w:val="28"/>
        </w:rPr>
        <w:t>Мал мен құс санының қозғалысы туралы ақпаратты көрсетіңіз</w:t>
      </w:r>
      <w:r>
        <w:br/>
      </w:r>
      <w:r>
        <w:rPr>
          <w:rFonts w:ascii="Times New Roman"/>
          <w:b w:val="false"/>
          <w:i w:val="false"/>
          <w:color w:val="000000"/>
          <w:sz w:val="28"/>
        </w:rPr>
        <w:t>
      Укажите информацию о движении поголовья скота и птицы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1620"/>
        <w:gridCol w:w="486"/>
        <w:gridCol w:w="894"/>
        <w:gridCol w:w="1045"/>
        <w:gridCol w:w="787"/>
        <w:gridCol w:w="895"/>
        <w:gridCol w:w="873"/>
        <w:gridCol w:w="1067"/>
        <w:gridCol w:w="594"/>
        <w:gridCol w:w="1196"/>
        <w:gridCol w:w="1563"/>
      </w:tblGrid>
      <w:tr>
        <w:trPr>
          <w:trHeight w:val="465" w:hRule="atLeast"/>
        </w:trPr>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w:t>
            </w:r>
            <w:r>
              <w:rPr>
                <w:rFonts w:ascii="Times New Roman"/>
                <w:b w:val="false"/>
                <w:i w:val="false"/>
                <w:color w:val="000000"/>
                <w:vertAlign w:val="superscript"/>
              </w:rPr>
              <w:t xml:space="preserve">* </w:t>
            </w:r>
            <w:r>
              <w:rPr>
                <w:rFonts w:ascii="Times New Roman"/>
                <w:b/>
                <w:i w:val="false"/>
                <w:color w:val="000000"/>
                <w:sz w:val="20"/>
              </w:rPr>
              <w:t>коды бойынша</w:t>
            </w:r>
            <w:r>
              <w:br/>
            </w:r>
            <w:r>
              <w:rPr>
                <w:rFonts w:ascii="Times New Roman"/>
                <w:b w:val="false"/>
                <w:i w:val="false"/>
                <w:color w:val="000000"/>
                <w:sz w:val="20"/>
              </w:rPr>
              <w:t>
</w:t>
            </w:r>
            <w:r>
              <w:rPr>
                <w:rFonts w:ascii="Times New Roman"/>
                <w:b w:val="false"/>
                <w:i w:val="false"/>
                <w:color w:val="000000"/>
                <w:sz w:val="20"/>
              </w:rPr>
              <w:t>Код по СКПСХ</w:t>
            </w:r>
            <w:r>
              <w:rPr>
                <w:rFonts w:ascii="Times New Roman"/>
                <w:b w:val="false"/>
                <w:i w:val="false"/>
                <w:color w:val="000000"/>
                <w:vertAlign w:val="superscript"/>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 басындағы саны</w:t>
            </w:r>
            <w:r>
              <w:br/>
            </w:r>
            <w:r>
              <w:rPr>
                <w:rFonts w:ascii="Times New Roman"/>
                <w:b w:val="false"/>
                <w:i w:val="false"/>
                <w:color w:val="000000"/>
                <w:sz w:val="20"/>
              </w:rPr>
              <w:t>
</w:t>
            </w:r>
            <w:r>
              <w:rPr>
                <w:rFonts w:ascii="Times New Roman"/>
                <w:b w:val="false"/>
                <w:i w:val="false"/>
                <w:color w:val="000000"/>
                <w:sz w:val="20"/>
              </w:rPr>
              <w:t>Наличие на начало месяца</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төл, бас</w:t>
            </w:r>
            <w:r>
              <w:br/>
            </w:r>
            <w:r>
              <w:rPr>
                <w:rFonts w:ascii="Times New Roman"/>
                <w:b w:val="false"/>
                <w:i w:val="false"/>
                <w:color w:val="000000"/>
                <w:sz w:val="20"/>
              </w:rPr>
              <w:t>
</w:t>
            </w:r>
            <w:r>
              <w:rPr>
                <w:rFonts w:ascii="Times New Roman"/>
                <w:b w:val="false"/>
                <w:i w:val="false"/>
                <w:color w:val="000000"/>
                <w:sz w:val="20"/>
              </w:rPr>
              <w:t>Получение приплода,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алынғаны, бас</w:t>
            </w:r>
            <w:r>
              <w:br/>
            </w:r>
            <w:r>
              <w:rPr>
                <w:rFonts w:ascii="Times New Roman"/>
                <w:b w:val="false"/>
                <w:i w:val="false"/>
                <w:color w:val="000000"/>
                <w:sz w:val="20"/>
              </w:rPr>
              <w:t>
</w:t>
            </w:r>
            <w:r>
              <w:rPr>
                <w:rFonts w:ascii="Times New Roman"/>
                <w:b w:val="false"/>
                <w:i w:val="false"/>
                <w:color w:val="000000"/>
                <w:sz w:val="20"/>
              </w:rPr>
              <w:t>Приобретение, голов</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 бас</w:t>
            </w:r>
            <w:r>
              <w:br/>
            </w:r>
            <w:r>
              <w:rPr>
                <w:rFonts w:ascii="Times New Roman"/>
                <w:b w:val="false"/>
                <w:i w:val="false"/>
                <w:color w:val="000000"/>
                <w:sz w:val="20"/>
              </w:rPr>
              <w:t>
</w:t>
            </w:r>
            <w:r>
              <w:rPr>
                <w:rFonts w:ascii="Times New Roman"/>
                <w:b w:val="false"/>
                <w:i w:val="false"/>
                <w:color w:val="000000"/>
                <w:sz w:val="20"/>
              </w:rPr>
              <w:t>Прочее поступление,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Союға өткізілгені</w:t>
            </w:r>
            <w:r>
              <w:br/>
            </w:r>
            <w:r>
              <w:rPr>
                <w:rFonts w:ascii="Times New Roman"/>
                <w:b w:val="false"/>
                <w:i w:val="false"/>
                <w:color w:val="000000"/>
                <w:sz w:val="20"/>
              </w:rPr>
              <w:t>
</w:t>
            </w:r>
            <w:r>
              <w:rPr>
                <w:rFonts w:ascii="Times New Roman"/>
                <w:b w:val="false"/>
                <w:i w:val="false"/>
                <w:color w:val="000000"/>
                <w:sz w:val="20"/>
              </w:rPr>
              <w:t>Реализация на убой</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живая масса, центнер</w:t>
            </w: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кәсіпорнынан</w:t>
            </w:r>
            <w:r>
              <w:br/>
            </w:r>
            <w:r>
              <w:rPr>
                <w:rFonts w:ascii="Times New Roman"/>
                <w:b w:val="false"/>
                <w:i w:val="false"/>
                <w:color w:val="000000"/>
                <w:sz w:val="20"/>
              </w:rPr>
              <w:t>
</w:t>
            </w:r>
            <w:r>
              <w:rPr>
                <w:rFonts w:ascii="Times New Roman"/>
                <w:b w:val="false"/>
                <w:i w:val="false"/>
                <w:color w:val="000000"/>
                <w:sz w:val="20"/>
              </w:rPr>
              <w:t>у сельхозпредприятий</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(фермер) қожалығынан</w:t>
            </w:r>
            <w:r>
              <w:br/>
            </w:r>
            <w:r>
              <w:rPr>
                <w:rFonts w:ascii="Times New Roman"/>
                <w:b w:val="false"/>
                <w:i w:val="false"/>
                <w:color w:val="000000"/>
                <w:sz w:val="20"/>
              </w:rPr>
              <w:t>
</w:t>
            </w:r>
            <w:r>
              <w:rPr>
                <w:rFonts w:ascii="Times New Roman"/>
                <w:b w:val="false"/>
                <w:i w:val="false"/>
                <w:color w:val="000000"/>
                <w:sz w:val="20"/>
              </w:rPr>
              <w:t>у крестьянских (фермерских) хозяйств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жұртшылық шаруашылықтарынан</w:t>
            </w:r>
            <w:r>
              <w:br/>
            </w:r>
            <w:r>
              <w:rPr>
                <w:rFonts w:ascii="Times New Roman"/>
                <w:b w:val="false"/>
                <w:i w:val="false"/>
                <w:color w:val="000000"/>
                <w:sz w:val="20"/>
              </w:rPr>
              <w:t>
</w:t>
            </w:r>
            <w:r>
              <w:rPr>
                <w:rFonts w:ascii="Times New Roman"/>
                <w:b w:val="false"/>
                <w:i w:val="false"/>
                <w:color w:val="000000"/>
                <w:sz w:val="20"/>
              </w:rPr>
              <w:t>у хозяйств населения</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живая масса, центнер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сойыс салмағы, центнер</w:t>
            </w:r>
            <w:r>
              <w:br/>
            </w:r>
            <w:r>
              <w:rPr>
                <w:rFonts w:ascii="Times New Roman"/>
                <w:b w:val="false"/>
                <w:i w:val="false"/>
                <w:color w:val="000000"/>
                <w:sz w:val="20"/>
              </w:rPr>
              <w:t>
</w:t>
            </w:r>
            <w:r>
              <w:rPr>
                <w:rFonts w:ascii="Times New Roman"/>
                <w:b w:val="false"/>
                <w:i w:val="false"/>
                <w:color w:val="000000"/>
                <w:sz w:val="20"/>
              </w:rPr>
              <w:t>убойная масса, центнер</w:t>
            </w:r>
          </w:p>
        </w:tc>
      </w:tr>
      <w:tr>
        <w:trPr>
          <w:trHeight w:val="18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 xml:space="preserve">Маралы, разведенные в хозяйствах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2"/>
        <w:gridCol w:w="1650"/>
        <w:gridCol w:w="1064"/>
        <w:gridCol w:w="955"/>
        <w:gridCol w:w="955"/>
        <w:gridCol w:w="889"/>
        <w:gridCol w:w="736"/>
        <w:gridCol w:w="824"/>
        <w:gridCol w:w="1568"/>
        <w:gridCol w:w="1897"/>
      </w:tblGrid>
      <w:tr>
        <w:trPr>
          <w:trHeight w:val="465" w:hRule="atLeast"/>
        </w:trPr>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түрлері</w:t>
            </w:r>
            <w:r>
              <w:br/>
            </w:r>
            <w:r>
              <w:rPr>
                <w:rFonts w:ascii="Times New Roman"/>
                <w:b w:val="false"/>
                <w:i w:val="false"/>
                <w:color w:val="000000"/>
                <w:sz w:val="20"/>
              </w:rPr>
              <w:t>
</w:t>
            </w:r>
            <w:r>
              <w:rPr>
                <w:rFonts w:ascii="Times New Roman"/>
                <w:b w:val="false"/>
                <w:i w:val="false"/>
                <w:color w:val="000000"/>
                <w:sz w:val="20"/>
              </w:rPr>
              <w:t>Виды скота</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Өлім-жітім, бас/</w:t>
            </w:r>
            <w:r>
              <w:br/>
            </w:r>
            <w:r>
              <w:rPr>
                <w:rFonts w:ascii="Times New Roman"/>
                <w:b w:val="false"/>
                <w:i w:val="false"/>
                <w:color w:val="000000"/>
                <w:sz w:val="20"/>
              </w:rPr>
              <w:t>
</w:t>
            </w:r>
            <w:r>
              <w:rPr>
                <w:rFonts w:ascii="Times New Roman"/>
                <w:b w:val="false"/>
                <w:i w:val="false"/>
                <w:color w:val="000000"/>
                <w:sz w:val="20"/>
              </w:rPr>
              <w:t>Падеж и гибель,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Сатылғаны, бас</w:t>
            </w:r>
            <w:r>
              <w:br/>
            </w:r>
            <w:r>
              <w:rPr>
                <w:rFonts w:ascii="Times New Roman"/>
                <w:b w:val="false"/>
                <w:i w:val="false"/>
                <w:color w:val="000000"/>
                <w:sz w:val="20"/>
              </w:rPr>
              <w:t>
</w:t>
            </w:r>
            <w:r>
              <w:rPr>
                <w:rFonts w:ascii="Times New Roman"/>
                <w:b w:val="false"/>
                <w:i w:val="false"/>
                <w:color w:val="000000"/>
                <w:sz w:val="20"/>
              </w:rPr>
              <w:t>Продажа, голов</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 бас</w:t>
            </w:r>
            <w:r>
              <w:br/>
            </w:r>
            <w:r>
              <w:rPr>
                <w:rFonts w:ascii="Times New Roman"/>
                <w:b w:val="false"/>
                <w:i w:val="false"/>
                <w:color w:val="000000"/>
                <w:sz w:val="20"/>
              </w:rPr>
              <w:t>
</w:t>
            </w:r>
            <w:r>
              <w:rPr>
                <w:rFonts w:ascii="Times New Roman"/>
                <w:b w:val="false"/>
                <w:i w:val="false"/>
                <w:color w:val="000000"/>
                <w:sz w:val="20"/>
              </w:rPr>
              <w:t>Прочее выбытие,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 соңында қолда бары</w:t>
            </w:r>
          </w:p>
          <w:p>
            <w:pPr>
              <w:spacing w:after="20"/>
              <w:ind w:left="20"/>
              <w:jc w:val="both"/>
            </w:pPr>
            <w:r>
              <w:rPr>
                <w:rFonts w:ascii="Times New Roman"/>
                <w:b w:val="false"/>
                <w:i w:val="false"/>
                <w:color w:val="000000"/>
                <w:sz w:val="20"/>
              </w:rPr>
              <w:t>Наличие на конец месяца</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айлық аналықтардың саны, бас</w:t>
            </w:r>
            <w:r>
              <w:br/>
            </w:r>
            <w:r>
              <w:rPr>
                <w:rFonts w:ascii="Times New Roman"/>
                <w:b w:val="false"/>
                <w:i w:val="false"/>
                <w:color w:val="000000"/>
                <w:sz w:val="20"/>
              </w:rPr>
              <w:t>
</w:t>
            </w:r>
            <w:r>
              <w:rPr>
                <w:rFonts w:ascii="Times New Roman"/>
                <w:b w:val="false"/>
                <w:i w:val="false"/>
                <w:color w:val="000000"/>
                <w:sz w:val="20"/>
              </w:rPr>
              <w:t>Среднемесячное маточное поголовье, голов</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кәсіпорындарына</w:t>
            </w:r>
            <w:r>
              <w:rPr>
                <w:rFonts w:ascii="Times New Roman"/>
                <w:b w:val="false"/>
                <w:i w:val="false"/>
                <w:color w:val="000000"/>
                <w:sz w:val="20"/>
              </w:rPr>
              <w:t xml:space="preserve"> сельхозпредприятиям</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(фемер) қожалықтарынаына</w:t>
            </w:r>
            <w:r>
              <w:br/>
            </w:r>
            <w:r>
              <w:rPr>
                <w:rFonts w:ascii="Times New Roman"/>
                <w:b w:val="false"/>
                <w:i w:val="false"/>
                <w:color w:val="000000"/>
                <w:sz w:val="20"/>
              </w:rPr>
              <w:t>
</w:t>
            </w:r>
            <w:r>
              <w:rPr>
                <w:rFonts w:ascii="Times New Roman"/>
                <w:b w:val="false"/>
                <w:i w:val="false"/>
                <w:color w:val="000000"/>
                <w:sz w:val="20"/>
              </w:rPr>
              <w:t>крестьянским (фермерским) хозяйствам</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жұртшылық шруашылықтарына</w:t>
            </w:r>
            <w:r>
              <w:br/>
            </w:r>
            <w:r>
              <w:rPr>
                <w:rFonts w:ascii="Times New Roman"/>
                <w:b w:val="false"/>
                <w:i w:val="false"/>
                <w:color w:val="000000"/>
                <w:sz w:val="20"/>
              </w:rPr>
              <w:t>
</w:t>
            </w:r>
            <w:r>
              <w:rPr>
                <w:rFonts w:ascii="Times New Roman"/>
                <w:b w:val="false"/>
                <w:i w:val="false"/>
                <w:color w:val="000000"/>
                <w:sz w:val="20"/>
              </w:rPr>
              <w:t>хозяйствам населения</w:t>
            </w: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тірідей салмағы, центнер</w:t>
            </w:r>
            <w:r>
              <w:br/>
            </w:r>
            <w:r>
              <w:rPr>
                <w:rFonts w:ascii="Times New Roman"/>
                <w:b w:val="false"/>
                <w:i w:val="false"/>
                <w:color w:val="000000"/>
                <w:sz w:val="20"/>
              </w:rPr>
              <w:t>
</w:t>
            </w:r>
            <w:r>
              <w:rPr>
                <w:rFonts w:ascii="Times New Roman"/>
                <w:b w:val="false"/>
                <w:i w:val="false"/>
                <w:color w:val="000000"/>
                <w:sz w:val="20"/>
              </w:rPr>
              <w:t>живая масса, центнер</w:t>
            </w:r>
          </w:p>
        </w:tc>
        <w:tc>
          <w:tcPr>
            <w:tcW w:w="0" w:type="auto"/>
            <w:vMerge/>
            <w:tcBorders>
              <w:top w:val="nil"/>
              <w:left w:val="single" w:color="cfcfcf" w:sz="5"/>
              <w:bottom w:val="single" w:color="cfcfcf" w:sz="5"/>
              <w:right w:val="single" w:color="cfcfcf" w:sz="5"/>
            </w:tcBorders>
          </w:tcPr>
          <w:p/>
        </w:tc>
      </w:tr>
      <w:tr>
        <w:trPr>
          <w:trHeight w:val="18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сүтті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молочного стада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етті табынның сиырлары</w:t>
            </w:r>
            <w:r>
              <w:br/>
            </w:r>
            <w:r>
              <w:rPr>
                <w:rFonts w:ascii="Times New Roman"/>
                <w:b w:val="false"/>
                <w:i w:val="false"/>
                <w:color w:val="000000"/>
                <w:sz w:val="20"/>
              </w:rPr>
              <w:t>
</w:t>
            </w:r>
            <w:r>
              <w:rPr>
                <w:rFonts w:ascii="Times New Roman"/>
                <w:b w:val="false"/>
                <w:i w:val="false"/>
                <w:color w:val="000000"/>
                <w:sz w:val="20"/>
              </w:rPr>
              <w:t>из него коровы мясного стада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 xml:space="preserve">Маралы, разведенные в хозяйствах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5" w:id="123"/>
    <w:p>
      <w:pPr>
        <w:spacing w:after="0"/>
        <w:ind w:left="0"/>
        <w:jc w:val="both"/>
      </w:pPr>
      <w:r>
        <w:rPr>
          <w:rFonts w:ascii="Times New Roman"/>
          <w:b w:val="false"/>
          <w:i w:val="false"/>
          <w:color w:val="000000"/>
          <w:sz w:val="28"/>
        </w:rPr>
        <w:t>
</w:t>
      </w:r>
      <w:r>
        <w:rPr>
          <w:rFonts w:ascii="Times New Roman"/>
          <w:b/>
          <w:i w:val="false"/>
          <w:color w:val="000000"/>
          <w:sz w:val="28"/>
        </w:rPr>
        <w:t>      2. Мал шаруашылығы өнімдерін өндіру және өткізу туралы ақпаратты көрсетіңіз</w:t>
      </w:r>
      <w:r>
        <w:br/>
      </w:r>
      <w:r>
        <w:rPr>
          <w:rFonts w:ascii="Times New Roman"/>
          <w:b w:val="false"/>
          <w:i w:val="false"/>
          <w:color w:val="000000"/>
          <w:sz w:val="28"/>
        </w:rPr>
        <w:t>
      Укажите информацию о производстве и реализации продукции животноводства</w:t>
      </w:r>
    </w:p>
    <w:bookmarkEnd w:id="123"/>
    <w:bookmarkStart w:name="z546" w:id="124"/>
    <w:p>
      <w:pPr>
        <w:spacing w:after="0"/>
        <w:ind w:left="0"/>
        <w:jc w:val="both"/>
      </w:pPr>
      <w:r>
        <w:rPr>
          <w:rFonts w:ascii="Times New Roman"/>
          <w:b w:val="false"/>
          <w:i w:val="false"/>
          <w:color w:val="000000"/>
          <w:sz w:val="28"/>
        </w:rPr>
        <w:t>
</w:t>
      </w:r>
      <w:r>
        <w:rPr>
          <w:rFonts w:ascii="Times New Roman"/>
          <w:b/>
          <w:i w:val="false"/>
          <w:color w:val="000000"/>
          <w:sz w:val="28"/>
        </w:rPr>
        <w:t>      2.1 Тірі салмақта союға өткізілгені, центнер</w:t>
      </w:r>
      <w:r>
        <w:br/>
      </w:r>
      <w:r>
        <w:rPr>
          <w:rFonts w:ascii="Times New Roman"/>
          <w:b w:val="false"/>
          <w:i w:val="false"/>
          <w:color w:val="000000"/>
          <w:sz w:val="28"/>
        </w:rPr>
        <w:t>
      Реализация на убой в живом весе, центнер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1612"/>
        <w:gridCol w:w="1146"/>
        <w:gridCol w:w="1146"/>
        <w:gridCol w:w="1467"/>
        <w:gridCol w:w="1446"/>
        <w:gridCol w:w="1296"/>
        <w:gridCol w:w="1382"/>
        <w:gridCol w:w="1597"/>
      </w:tblGrid>
      <w:tr>
        <w:trPr>
          <w:trHeight w:val="480" w:hRule="atLeast"/>
        </w:trPr>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(АШӨӨАА бойынша)</w:t>
            </w:r>
            <w:r>
              <w:br/>
            </w:r>
            <w:r>
              <w:rPr>
                <w:rFonts w:ascii="Times New Roman"/>
                <w:b w:val="false"/>
                <w:i w:val="false"/>
                <w:color w:val="000000"/>
                <w:sz w:val="20"/>
              </w:rPr>
              <w:t>
</w:t>
            </w:r>
            <w:r>
              <w:rPr>
                <w:rFonts w:ascii="Times New Roman"/>
                <w:b w:val="false"/>
                <w:i w:val="false"/>
                <w:color w:val="000000"/>
                <w:sz w:val="20"/>
              </w:rPr>
              <w:t>Реализация продукции (по СКРСП</w:t>
            </w:r>
            <w:r>
              <w:rPr>
                <w:rFonts w:ascii="Times New Roman"/>
                <w:b w:val="false"/>
                <w:i w:val="false"/>
                <w:color w:val="000000"/>
                <w:vertAlign w:val="superscript"/>
              </w:rPr>
              <w:t>*</w:t>
            </w:r>
            <w:r>
              <w:rPr>
                <w:rFonts w:ascii="Times New Roman"/>
                <w:b w:val="false"/>
                <w:i w:val="false"/>
                <w:color w:val="000000"/>
                <w:sz w:val="20"/>
              </w:rPr>
              <w:t>)</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мұқтаждықтарына пайдаланғаны</w:t>
            </w:r>
            <w:r>
              <w:br/>
            </w:r>
            <w:r>
              <w:rPr>
                <w:rFonts w:ascii="Times New Roman"/>
                <w:b w:val="false"/>
                <w:i w:val="false"/>
                <w:color w:val="000000"/>
                <w:sz w:val="20"/>
              </w:rPr>
              <w:t>
</w:t>
            </w:r>
            <w:r>
              <w:rPr>
                <w:rFonts w:ascii="Times New Roman"/>
                <w:b w:val="false"/>
                <w:i w:val="false"/>
                <w:color w:val="000000"/>
                <w:sz w:val="20"/>
              </w:rPr>
              <w:t>Использование на собственные нужды</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қоймадағы қалдықтары</w:t>
            </w:r>
            <w:r>
              <w:br/>
            </w:r>
            <w:r>
              <w:rPr>
                <w:rFonts w:ascii="Times New Roman"/>
                <w:b w:val="false"/>
                <w:i w:val="false"/>
                <w:color w:val="000000"/>
                <w:sz w:val="20"/>
              </w:rPr>
              <w:t>
</w:t>
            </w:r>
            <w:r>
              <w:rPr>
                <w:rFonts w:ascii="Times New Roman"/>
                <w:b w:val="false"/>
                <w:i w:val="false"/>
                <w:color w:val="000000"/>
                <w:sz w:val="20"/>
              </w:rPr>
              <w:t>Остаток продукции на складах</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дайындау ұйымдарына</w:t>
            </w:r>
            <w:r>
              <w:br/>
            </w:r>
            <w:r>
              <w:rPr>
                <w:rFonts w:ascii="Times New Roman"/>
                <w:b w:val="false"/>
                <w:i w:val="false"/>
                <w:color w:val="000000"/>
                <w:sz w:val="20"/>
              </w:rPr>
              <w:t>
</w:t>
            </w:r>
            <w:r>
              <w:rPr>
                <w:rFonts w:ascii="Times New Roman"/>
                <w:b w:val="false"/>
                <w:i w:val="false"/>
                <w:color w:val="000000"/>
                <w:sz w:val="20"/>
              </w:rPr>
              <w:t>заготовительным организациям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өңдеу кәсіпорындарына</w:t>
            </w:r>
            <w:r>
              <w:br/>
            </w:r>
            <w:r>
              <w:rPr>
                <w:rFonts w:ascii="Times New Roman"/>
                <w:b w:val="false"/>
                <w:i w:val="false"/>
                <w:color w:val="000000"/>
                <w:sz w:val="20"/>
              </w:rPr>
              <w:t>
</w:t>
            </w:r>
            <w:r>
              <w:rPr>
                <w:rFonts w:ascii="Times New Roman"/>
                <w:b w:val="false"/>
                <w:i w:val="false"/>
                <w:color w:val="000000"/>
                <w:sz w:val="20"/>
              </w:rPr>
              <w:t>перерабатывающим предприятиям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желісі және қоғамдық тамақтандыру желісі арқылы</w:t>
            </w:r>
            <w:r>
              <w:br/>
            </w:r>
            <w:r>
              <w:rPr>
                <w:rFonts w:ascii="Times New Roman"/>
                <w:b w:val="false"/>
                <w:i w:val="false"/>
                <w:color w:val="000000"/>
                <w:sz w:val="20"/>
              </w:rPr>
              <w:t>
</w:t>
            </w:r>
            <w:r>
              <w:rPr>
                <w:rFonts w:ascii="Times New Roman"/>
                <w:b w:val="false"/>
                <w:i w:val="false"/>
                <w:color w:val="000000"/>
                <w:sz w:val="20"/>
              </w:rPr>
              <w:t>через торговую сеть и сеть общественного питания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молочного стада, живой</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тірі ірі қара мал мен енекелер</w:t>
            </w:r>
            <w:r>
              <w:br/>
            </w:r>
            <w:r>
              <w:rPr>
                <w:rFonts w:ascii="Times New Roman"/>
                <w:b w:val="false"/>
                <w:i w:val="false"/>
                <w:color w:val="000000"/>
                <w:sz w:val="20"/>
              </w:rPr>
              <w:t>
</w:t>
            </w:r>
            <w:r>
              <w:rPr>
                <w:rFonts w:ascii="Times New Roman"/>
                <w:b w:val="false"/>
                <w:i w:val="false"/>
                <w:color w:val="000000"/>
                <w:sz w:val="20"/>
              </w:rPr>
              <w:t>Скот крупный рогатый прочий и буйволы, живые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ешкілер</w:t>
            </w:r>
            <w:r>
              <w:br/>
            </w:r>
            <w:r>
              <w:rPr>
                <w:rFonts w:ascii="Times New Roman"/>
                <w:b w:val="false"/>
                <w:i w:val="false"/>
                <w:color w:val="000000"/>
                <w:sz w:val="20"/>
              </w:rPr>
              <w:t>
</w:t>
            </w:r>
            <w:r>
              <w:rPr>
                <w:rFonts w:ascii="Times New Roman"/>
                <w:b w:val="false"/>
                <w:i w:val="false"/>
                <w:color w:val="000000"/>
                <w:sz w:val="20"/>
              </w:rPr>
              <w:t>Козы живые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Шаруашылықтарда өсірілген маралдар</w:t>
            </w:r>
            <w:r>
              <w:br/>
            </w:r>
            <w:r>
              <w:rPr>
                <w:rFonts w:ascii="Times New Roman"/>
                <w:b w:val="false"/>
                <w:i w:val="false"/>
                <w:color w:val="000000"/>
                <w:sz w:val="20"/>
              </w:rPr>
              <w:t>
</w:t>
            </w:r>
            <w:r>
              <w:rPr>
                <w:rFonts w:ascii="Times New Roman"/>
                <w:b w:val="false"/>
                <w:i w:val="false"/>
                <w:color w:val="000000"/>
                <w:sz w:val="20"/>
              </w:rPr>
              <w:t xml:space="preserve">Маралы, разведенные в хозяйствах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01.49.19.122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 * ауыл шаруашылығы өнімдерін өткізу арналарының анық амасы</w:t>
      </w:r>
      <w:r>
        <w:br/>
      </w:r>
      <w:r>
        <w:rPr>
          <w:rFonts w:ascii="Times New Roman"/>
          <w:b w:val="false"/>
          <w:i w:val="false"/>
          <w:color w:val="000000"/>
          <w:sz w:val="28"/>
        </w:rPr>
        <w:t>
</w:t>
      </w:r>
      <w:r>
        <w:rPr>
          <w:rFonts w:ascii="Times New Roman"/>
          <w:b w:val="false"/>
          <w:i w:val="false"/>
          <w:color w:val="000000"/>
          <w:sz w:val="28"/>
        </w:rPr>
        <w:t>      справочник каналов реализации сельскохозяйственной продукции</w:t>
      </w:r>
    </w:p>
    <w:p>
      <w:pPr>
        <w:spacing w:after="0"/>
        <w:ind w:left="0"/>
        <w:jc w:val="both"/>
      </w:pPr>
      <w:r>
        <w:rPr>
          <w:rFonts w:ascii="Times New Roman"/>
          <w:b/>
          <w:i w:val="false"/>
          <w:color w:val="000000"/>
          <w:sz w:val="28"/>
        </w:rPr>
        <w:t>      2.2. Өнімнің басқа түрлері</w:t>
      </w:r>
      <w:r>
        <w:br/>
      </w:r>
      <w:r>
        <w:rPr>
          <w:rFonts w:ascii="Times New Roman"/>
          <w:b w:val="false"/>
          <w:i w:val="false"/>
          <w:color w:val="000000"/>
          <w:sz w:val="28"/>
        </w:rPr>
        <w:t>
      Другие виды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1604"/>
        <w:gridCol w:w="1183"/>
        <w:gridCol w:w="1545"/>
        <w:gridCol w:w="1354"/>
        <w:gridCol w:w="1801"/>
        <w:gridCol w:w="886"/>
        <w:gridCol w:w="1482"/>
        <w:gridCol w:w="1227"/>
      </w:tblGrid>
      <w:tr>
        <w:trPr>
          <w:trHeight w:val="435"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продукции</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w:t>
            </w:r>
            <w:r>
              <w:br/>
            </w:r>
            <w:r>
              <w:rPr>
                <w:rFonts w:ascii="Times New Roman"/>
                <w:b w:val="false"/>
                <w:i w:val="false"/>
                <w:color w:val="000000"/>
                <w:sz w:val="20"/>
              </w:rPr>
              <w:t>
</w:t>
            </w:r>
            <w:r>
              <w:rPr>
                <w:rFonts w:ascii="Times New Roman"/>
                <w:b w:val="false"/>
                <w:i w:val="false"/>
                <w:color w:val="000000"/>
                <w:sz w:val="20"/>
              </w:rPr>
              <w:t>Производство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(АШӨӨАА бойынша)</w:t>
            </w:r>
            <w:r>
              <w:br/>
            </w:r>
            <w:r>
              <w:rPr>
                <w:rFonts w:ascii="Times New Roman"/>
                <w:b w:val="false"/>
                <w:i w:val="false"/>
                <w:color w:val="000000"/>
                <w:sz w:val="20"/>
              </w:rPr>
              <w:t>
</w:t>
            </w:r>
            <w:r>
              <w:rPr>
                <w:rFonts w:ascii="Times New Roman"/>
                <w:b w:val="false"/>
                <w:i w:val="false"/>
                <w:color w:val="000000"/>
                <w:sz w:val="20"/>
              </w:rPr>
              <w:t>Реализация продукции (по СКРСП)</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мұқтаждықтарына пайдаланғаны</w:t>
            </w:r>
            <w:r>
              <w:br/>
            </w:r>
            <w:r>
              <w:rPr>
                <w:rFonts w:ascii="Times New Roman"/>
                <w:b w:val="false"/>
                <w:i w:val="false"/>
                <w:color w:val="000000"/>
                <w:sz w:val="20"/>
              </w:rPr>
              <w:t>
</w:t>
            </w:r>
            <w:r>
              <w:rPr>
                <w:rFonts w:ascii="Times New Roman"/>
                <w:b w:val="false"/>
                <w:i w:val="false"/>
                <w:color w:val="000000"/>
                <w:sz w:val="20"/>
              </w:rPr>
              <w:t>Использование на собственные нужды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қоймадағы қалдықтары</w:t>
            </w:r>
            <w:r>
              <w:br/>
            </w:r>
            <w:r>
              <w:rPr>
                <w:rFonts w:ascii="Times New Roman"/>
                <w:b w:val="false"/>
                <w:i w:val="false"/>
                <w:color w:val="000000"/>
                <w:sz w:val="20"/>
              </w:rPr>
              <w:t>
</w:t>
            </w:r>
            <w:r>
              <w:rPr>
                <w:rFonts w:ascii="Times New Roman"/>
                <w:b w:val="false"/>
                <w:i w:val="false"/>
                <w:color w:val="000000"/>
                <w:sz w:val="20"/>
              </w:rPr>
              <w:t>Остаток продукции на складах</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дайындау ұйымдарына</w:t>
            </w:r>
            <w:r>
              <w:br/>
            </w:r>
            <w:r>
              <w:rPr>
                <w:rFonts w:ascii="Times New Roman"/>
                <w:b w:val="false"/>
                <w:i w:val="false"/>
                <w:color w:val="000000"/>
                <w:sz w:val="20"/>
              </w:rPr>
              <w:t>
</w:t>
            </w:r>
            <w:r>
              <w:rPr>
                <w:rFonts w:ascii="Times New Roman"/>
                <w:b w:val="false"/>
                <w:i w:val="false"/>
                <w:color w:val="000000"/>
                <w:sz w:val="20"/>
              </w:rPr>
              <w:t>заготовительным организациям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өңдеу кәсіпорындарына</w:t>
            </w:r>
            <w:r>
              <w:br/>
            </w:r>
            <w:r>
              <w:rPr>
                <w:rFonts w:ascii="Times New Roman"/>
                <w:b w:val="false"/>
                <w:i w:val="false"/>
                <w:color w:val="000000"/>
                <w:sz w:val="20"/>
              </w:rPr>
              <w:t>
</w:t>
            </w:r>
            <w:r>
              <w:rPr>
                <w:rFonts w:ascii="Times New Roman"/>
                <w:b w:val="false"/>
                <w:i w:val="false"/>
                <w:color w:val="000000"/>
                <w:sz w:val="20"/>
              </w:rPr>
              <w:t>перерабатывающим предприятиям (2)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желісі және қоғамдық тамақтандыру желісі арқылы</w:t>
            </w:r>
            <w:r>
              <w:br/>
            </w:r>
            <w:r>
              <w:rPr>
                <w:rFonts w:ascii="Times New Roman"/>
                <w:b w:val="false"/>
                <w:i w:val="false"/>
                <w:color w:val="000000"/>
                <w:sz w:val="20"/>
              </w:rPr>
              <w:t>
</w:t>
            </w:r>
            <w:r>
              <w:rPr>
                <w:rFonts w:ascii="Times New Roman"/>
                <w:b w:val="false"/>
                <w:i w:val="false"/>
                <w:color w:val="000000"/>
                <w:sz w:val="20"/>
              </w:rPr>
              <w:t>через торговую сеть и сеть общественного питания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Сиырдың шикі сүті, центнер</w:t>
            </w:r>
            <w:r>
              <w:br/>
            </w:r>
            <w:r>
              <w:rPr>
                <w:rFonts w:ascii="Times New Roman"/>
                <w:b w:val="false"/>
                <w:i w:val="false"/>
                <w:color w:val="000000"/>
                <w:sz w:val="20"/>
              </w:rPr>
              <w:t>
</w:t>
            </w:r>
            <w:r>
              <w:rPr>
                <w:rFonts w:ascii="Times New Roman"/>
                <w:b w:val="false"/>
                <w:i w:val="false"/>
                <w:color w:val="000000"/>
                <w:sz w:val="20"/>
              </w:rPr>
              <w:t>Молоко сырое коровье, центнер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қойдан қырқылған жүн, жуылмаған (тобымен жуылғанды қоса алғанда), центнер</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 центнер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Тауықтың қабығындағы жұмыртқасы, жаңа жиналып алынған, мың дана</w:t>
            </w:r>
            <w:r>
              <w:br/>
            </w:r>
            <w:r>
              <w:rPr>
                <w:rFonts w:ascii="Times New Roman"/>
                <w:b w:val="false"/>
                <w:i w:val="false"/>
                <w:color w:val="000000"/>
                <w:sz w:val="20"/>
              </w:rPr>
              <w:t>
</w:t>
            </w:r>
            <w:r>
              <w:rPr>
                <w:rFonts w:ascii="Times New Roman"/>
                <w:b w:val="false"/>
                <w:i w:val="false"/>
                <w:color w:val="000000"/>
                <w:sz w:val="20"/>
              </w:rPr>
              <w:t>Яйца куриные в скорлупе, свежие, тысяч штук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Марал мүйізі, центнер</w:t>
            </w:r>
            <w:r>
              <w:br/>
            </w:r>
            <w:r>
              <w:rPr>
                <w:rFonts w:ascii="Times New Roman"/>
                <w:b w:val="false"/>
                <w:i w:val="false"/>
                <w:color w:val="000000"/>
                <w:sz w:val="20"/>
              </w:rPr>
              <w:t>
</w:t>
            </w:r>
            <w:r>
              <w:rPr>
                <w:rFonts w:ascii="Times New Roman"/>
                <w:b w:val="false"/>
                <w:i w:val="false"/>
                <w:color w:val="000000"/>
                <w:sz w:val="20"/>
              </w:rPr>
              <w:t>Панты маралов,</w:t>
            </w:r>
            <w:r>
              <w:rPr>
                <w:rFonts w:ascii="Times New Roman"/>
                <w:b w:val="false"/>
                <w:i w:val="false"/>
                <w:color w:val="000000"/>
                <w:sz w:val="20"/>
              </w:rPr>
              <w:t> </w:t>
            </w:r>
            <w:r>
              <w:rPr>
                <w:rFonts w:ascii="Times New Roman"/>
                <w:b w:val="false"/>
                <w:i w:val="false"/>
                <w:color w:val="000000"/>
                <w:sz w:val="20"/>
              </w:rPr>
              <w:t>центнер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01.49.28.110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Елтіріден жасалған қозы терілері, дана</w:t>
            </w:r>
            <w:r>
              <w:br/>
            </w:r>
            <w:r>
              <w:rPr>
                <w:rFonts w:ascii="Times New Roman"/>
                <w:b w:val="false"/>
                <w:i w:val="false"/>
                <w:color w:val="000000"/>
                <w:sz w:val="20"/>
              </w:rPr>
              <w:t>
</w:t>
            </w:r>
            <w:r>
              <w:rPr>
                <w:rFonts w:ascii="Times New Roman"/>
                <w:b w:val="false"/>
                <w:i w:val="false"/>
                <w:color w:val="000000"/>
                <w:sz w:val="20"/>
              </w:rPr>
              <w:t>Шкурки ягнят смушковых, штук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терілер, дана</w:t>
            </w:r>
            <w:r>
              <w:br/>
            </w:r>
            <w:r>
              <w:rPr>
                <w:rFonts w:ascii="Times New Roman"/>
                <w:b w:val="false"/>
                <w:i w:val="false"/>
                <w:color w:val="000000"/>
                <w:sz w:val="20"/>
              </w:rPr>
              <w:t>
</w:t>
            </w:r>
            <w:r>
              <w:rPr>
                <w:rFonts w:ascii="Times New Roman"/>
                <w:b w:val="false"/>
                <w:i w:val="false"/>
                <w:color w:val="000000"/>
                <w:sz w:val="20"/>
              </w:rPr>
              <w:t>Шкуры крупные, штук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01.49.39.200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Ұсақ терілер, дана</w:t>
            </w:r>
            <w:r>
              <w:br/>
            </w:r>
            <w:r>
              <w:rPr>
                <w:rFonts w:ascii="Times New Roman"/>
                <w:b w:val="false"/>
                <w:i w:val="false"/>
                <w:color w:val="000000"/>
                <w:sz w:val="20"/>
              </w:rPr>
              <w:t>
</w:t>
            </w:r>
            <w:r>
              <w:rPr>
                <w:rFonts w:ascii="Times New Roman"/>
                <w:b w:val="false"/>
                <w:i w:val="false"/>
                <w:color w:val="000000"/>
                <w:sz w:val="20"/>
              </w:rPr>
              <w:t>Шкуры мелкие, штук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01.49.39.300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2.3 Бастапқы өңдеуге өткізілген жүн туралы ақпаратты көрсетіңіз, центнер</w:t>
      </w:r>
      <w:r>
        <w:br/>
      </w:r>
      <w:r>
        <w:rPr>
          <w:rFonts w:ascii="Times New Roman"/>
          <w:b w:val="false"/>
          <w:i w:val="false"/>
          <w:color w:val="000000"/>
          <w:sz w:val="28"/>
        </w:rPr>
        <w:t xml:space="preserve">
      Укажите информацию о реализации шерсти на первичную обработку, центнер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7" w:id="125"/>
    <w:p>
      <w:pPr>
        <w:spacing w:after="0"/>
        <w:ind w:left="0"/>
        <w:jc w:val="both"/>
      </w:pPr>
      <w:r>
        <w:rPr>
          <w:rFonts w:ascii="Times New Roman"/>
          <w:b w:val="false"/>
          <w:i w:val="false"/>
          <w:color w:val="000000"/>
          <w:sz w:val="28"/>
        </w:rPr>
        <w:t>
</w:t>
      </w:r>
      <w:r>
        <w:rPr>
          <w:rFonts w:ascii="Times New Roman"/>
          <w:b/>
          <w:i w:val="false"/>
          <w:color w:val="000000"/>
          <w:sz w:val="28"/>
        </w:rPr>
        <w:t>      3. Мал мен құстың жеке түрлерінің саны туралы ақпаратты көрсетіңіз, бас</w:t>
      </w:r>
      <w:r>
        <w:br/>
      </w:r>
      <w:r>
        <w:rPr>
          <w:rFonts w:ascii="Times New Roman"/>
          <w:b w:val="false"/>
          <w:i w:val="false"/>
          <w:color w:val="000000"/>
          <w:sz w:val="28"/>
        </w:rPr>
        <w:t>
      Укажите информацию о поголовье отдельных видов скота и птицы, голов</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798"/>
        <w:gridCol w:w="1905"/>
        <w:gridCol w:w="1651"/>
        <w:gridCol w:w="3607"/>
        <w:gridCol w:w="2183"/>
      </w:tblGrid>
      <w:tr>
        <w:trPr>
          <w:trHeight w:val="45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скота и птицы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Жолдың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Өнімдердің түрі</w:t>
            </w:r>
            <w:r>
              <w:br/>
            </w:r>
            <w:r>
              <w:rPr>
                <w:rFonts w:ascii="Times New Roman"/>
                <w:b w:val="false"/>
                <w:i w:val="false"/>
                <w:color w:val="000000"/>
                <w:sz w:val="20"/>
              </w:rPr>
              <w:t>
</w:t>
            </w:r>
            <w:r>
              <w:rPr>
                <w:rFonts w:ascii="Times New Roman"/>
                <w:b w:val="false"/>
                <w:i w:val="false"/>
                <w:color w:val="000000"/>
                <w:sz w:val="20"/>
              </w:rPr>
              <w:t>Виды скота и птицы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Сауын сиырлар</w:t>
            </w:r>
            <w:r>
              <w:br/>
            </w:r>
            <w:r>
              <w:rPr>
                <w:rFonts w:ascii="Times New Roman"/>
                <w:b w:val="false"/>
                <w:i w:val="false"/>
                <w:color w:val="000000"/>
                <w:sz w:val="20"/>
              </w:rPr>
              <w:t>
</w:t>
            </w:r>
            <w:r>
              <w:rPr>
                <w:rFonts w:ascii="Times New Roman"/>
                <w:b w:val="false"/>
                <w:i w:val="false"/>
                <w:color w:val="000000"/>
                <w:sz w:val="20"/>
              </w:rPr>
              <w:t>Коровы дойные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Қырқылуға тиісті қой</w:t>
            </w:r>
            <w:r>
              <w:br/>
            </w:r>
            <w:r>
              <w:rPr>
                <w:rFonts w:ascii="Times New Roman"/>
                <w:b w:val="false"/>
                <w:i w:val="false"/>
                <w:color w:val="000000"/>
                <w:sz w:val="20"/>
              </w:rPr>
              <w:t>
</w:t>
            </w:r>
            <w:r>
              <w:rPr>
                <w:rFonts w:ascii="Times New Roman"/>
                <w:b w:val="false"/>
                <w:i w:val="false"/>
                <w:color w:val="000000"/>
                <w:sz w:val="20"/>
              </w:rPr>
              <w:t>Овцы, подверженные стрижке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 мекиендері</w:t>
            </w:r>
            <w:r>
              <w:br/>
            </w:r>
            <w:r>
              <w:rPr>
                <w:rFonts w:ascii="Times New Roman"/>
                <w:b w:val="false"/>
                <w:i w:val="false"/>
                <w:color w:val="000000"/>
                <w:sz w:val="20"/>
              </w:rPr>
              <w:t>
</w:t>
            </w:r>
            <w:r>
              <w:rPr>
                <w:rFonts w:ascii="Times New Roman"/>
                <w:b w:val="false"/>
                <w:i w:val="false"/>
                <w:color w:val="000000"/>
                <w:sz w:val="20"/>
              </w:rPr>
              <w:t>Куры-несушки</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Елтіріге сойылған қозылар</w:t>
            </w:r>
            <w:r>
              <w:br/>
            </w:r>
            <w:r>
              <w:rPr>
                <w:rFonts w:ascii="Times New Roman"/>
                <w:b w:val="false"/>
                <w:i w:val="false"/>
                <w:color w:val="000000"/>
                <w:sz w:val="20"/>
              </w:rPr>
              <w:t>
</w:t>
            </w:r>
            <w:r>
              <w:rPr>
                <w:rFonts w:ascii="Times New Roman"/>
                <w:b w:val="false"/>
                <w:i w:val="false"/>
                <w:color w:val="000000"/>
                <w:sz w:val="20"/>
              </w:rPr>
              <w:t>Ягнята, забитые на смушки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Ескерту: сауын сиырлар мен тауық мекиендердің орташа бас санын көрсетіңіз</w:t>
      </w:r>
      <w:r>
        <w:br/>
      </w:r>
      <w:r>
        <w:rPr>
          <w:rFonts w:ascii="Times New Roman"/>
          <w:b w:val="false"/>
          <w:i w:val="false"/>
          <w:color w:val="000000"/>
          <w:sz w:val="28"/>
        </w:rPr>
        <w:t>
</w:t>
      </w:r>
      <w:r>
        <w:rPr>
          <w:rFonts w:ascii="Times New Roman"/>
          <w:b w:val="false"/>
          <w:i w:val="false"/>
          <w:color w:val="000000"/>
          <w:sz w:val="28"/>
        </w:rPr>
        <w:t>      Примечание: по коровам дойным и курам-несушкам укажите среднее поголовье</w:t>
      </w:r>
    </w:p>
    <w:bookmarkStart w:name="z548" w:id="126"/>
    <w:p>
      <w:pPr>
        <w:spacing w:after="0"/>
        <w:ind w:left="0"/>
        <w:jc w:val="both"/>
      </w:pPr>
      <w:r>
        <w:rPr>
          <w:rFonts w:ascii="Times New Roman"/>
          <w:b w:val="false"/>
          <w:i w:val="false"/>
          <w:color w:val="000000"/>
          <w:sz w:val="28"/>
        </w:rPr>
        <w:t>
</w:t>
      </w:r>
      <w:r>
        <w:rPr>
          <w:rFonts w:ascii="Times New Roman"/>
          <w:b/>
          <w:i w:val="false"/>
          <w:color w:val="000000"/>
          <w:sz w:val="28"/>
        </w:rPr>
        <w:t>      4. Мал азығының нақты бары туралы ақпаратты көрсетіңіз (1 қарашадан 1 сәуірге дейін ай сайын)</w:t>
      </w:r>
      <w:r>
        <w:br/>
      </w:r>
      <w:r>
        <w:rPr>
          <w:rFonts w:ascii="Times New Roman"/>
          <w:b w:val="false"/>
          <w:i w:val="false"/>
          <w:color w:val="000000"/>
          <w:sz w:val="28"/>
        </w:rPr>
        <w:t>
      Укажите информацию о наличии кормов (с 1 ноября по 1 апреля ежемесячно)</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4.1 Мал азығы бірлігіне қайта есептегендегі барлық мал азығы, центнер</w:t>
      </w:r>
      <w:r>
        <w:br/>
      </w:r>
      <w:r>
        <w:rPr>
          <w:rFonts w:ascii="Times New Roman"/>
          <w:b w:val="false"/>
          <w:i w:val="false"/>
          <w:color w:val="000000"/>
          <w:sz w:val="28"/>
        </w:rPr>
        <w:t>
      Всего кормов в пересчете на кормовые единицы,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4.2 Құнарлы жемшөп,</w:t>
      </w:r>
      <w:r>
        <w:rPr>
          <w:rFonts w:ascii="Times New Roman"/>
          <w:b w:val="false"/>
          <w:i w:val="false"/>
          <w:color w:val="000000"/>
          <w:sz w:val="28"/>
        </w:rPr>
        <w:t> </w:t>
      </w:r>
      <w:r>
        <w:rPr>
          <w:rFonts w:ascii="Times New Roman"/>
          <w:b/>
          <w:i w:val="false"/>
          <w:color w:val="000000"/>
          <w:sz w:val="28"/>
        </w:rPr>
        <w:t>центнер</w:t>
      </w:r>
      <w:r>
        <w:br/>
      </w:r>
      <w:r>
        <w:rPr>
          <w:rFonts w:ascii="Times New Roman"/>
          <w:b w:val="false"/>
          <w:i w:val="false"/>
          <w:color w:val="000000"/>
          <w:sz w:val="28"/>
        </w:rPr>
        <w:t>
      Концентрированные корма, центнер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4.3 Түрлері бойынша мал азығының қолда бары, центнер</w:t>
      </w:r>
      <w:r>
        <w:br/>
      </w:r>
      <w:r>
        <w:rPr>
          <w:rFonts w:ascii="Times New Roman"/>
          <w:b w:val="false"/>
          <w:i w:val="false"/>
          <w:color w:val="000000"/>
          <w:sz w:val="28"/>
        </w:rPr>
        <w:t>
      Наличие кормов по видам, в центнерах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3074"/>
        <w:gridCol w:w="3075"/>
      </w:tblGrid>
      <w:tr>
        <w:trPr>
          <w:trHeight w:val="40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6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Дәнділердің сабаны және қауызы</w:t>
            </w:r>
            <w:r>
              <w:br/>
            </w:r>
            <w:r>
              <w:rPr>
                <w:rFonts w:ascii="Times New Roman"/>
                <w:b w:val="false"/>
                <w:i w:val="false"/>
                <w:color w:val="000000"/>
                <w:sz w:val="20"/>
              </w:rPr>
              <w:t>
</w:t>
            </w:r>
            <w:r>
              <w:rPr>
                <w:rFonts w:ascii="Times New Roman"/>
                <w:b w:val="false"/>
                <w:i w:val="false"/>
                <w:color w:val="000000"/>
                <w:sz w:val="20"/>
              </w:rPr>
              <w:t>Солома и шелуха зерновых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тамыр жемісті дақылдар</w:t>
            </w:r>
            <w:r>
              <w:br/>
            </w:r>
            <w:r>
              <w:rPr>
                <w:rFonts w:ascii="Times New Roman"/>
                <w:b w:val="false"/>
                <w:i w:val="false"/>
                <w:color w:val="000000"/>
                <w:sz w:val="20"/>
              </w:rPr>
              <w:t>
</w:t>
            </w:r>
            <w:r>
              <w:rPr>
                <w:rFonts w:ascii="Times New Roman"/>
                <w:b w:val="false"/>
                <w:i w:val="false"/>
                <w:color w:val="000000"/>
                <w:sz w:val="20"/>
              </w:rPr>
              <w:t>Культуры кормовые корнеплодные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бақша дақылдары</w:t>
            </w:r>
            <w:r>
              <w:br/>
            </w:r>
            <w:r>
              <w:rPr>
                <w:rFonts w:ascii="Times New Roman"/>
                <w:b w:val="false"/>
                <w:i w:val="false"/>
                <w:color w:val="000000"/>
                <w:sz w:val="20"/>
              </w:rPr>
              <w:t>
</w:t>
            </w:r>
            <w:r>
              <w:rPr>
                <w:rFonts w:ascii="Times New Roman"/>
                <w:b w:val="false"/>
                <w:i w:val="false"/>
                <w:color w:val="000000"/>
                <w:sz w:val="20"/>
              </w:rPr>
              <w:t>Культуры кормовые бахчевые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дәнді дақылдар</w:t>
            </w:r>
            <w:r>
              <w:br/>
            </w:r>
            <w:r>
              <w:rPr>
                <w:rFonts w:ascii="Times New Roman"/>
                <w:b w:val="false"/>
                <w:i w:val="false"/>
                <w:color w:val="000000"/>
                <w:sz w:val="20"/>
              </w:rPr>
              <w:t>
</w:t>
            </w:r>
            <w:r>
              <w:rPr>
                <w:rFonts w:ascii="Times New Roman"/>
                <w:b w:val="false"/>
                <w:i w:val="false"/>
                <w:color w:val="000000"/>
                <w:sz w:val="20"/>
              </w:rPr>
              <w:t>Культуры кормовые зерновые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дәнді бұршақ дақылдары</w:t>
            </w:r>
            <w:r>
              <w:br/>
            </w:r>
            <w:r>
              <w:rPr>
                <w:rFonts w:ascii="Times New Roman"/>
                <w:b w:val="false"/>
                <w:i w:val="false"/>
                <w:color w:val="000000"/>
                <w:sz w:val="20"/>
              </w:rPr>
              <w:t>
</w:t>
            </w:r>
            <w:r>
              <w:rPr>
                <w:rFonts w:ascii="Times New Roman"/>
                <w:b w:val="false"/>
                <w:i w:val="false"/>
                <w:color w:val="000000"/>
                <w:sz w:val="20"/>
              </w:rPr>
              <w:t>Культуры кормовые зернобобовые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Сүрлемге арналған азық дақылдары (жүгерісіз)</w:t>
            </w:r>
            <w:r>
              <w:br/>
            </w:r>
            <w:r>
              <w:rPr>
                <w:rFonts w:ascii="Times New Roman"/>
                <w:b w:val="false"/>
                <w:i w:val="false"/>
                <w:color w:val="000000"/>
                <w:sz w:val="20"/>
              </w:rPr>
              <w:t>
</w:t>
            </w:r>
            <w:r>
              <w:rPr>
                <w:rFonts w:ascii="Times New Roman"/>
                <w:b w:val="false"/>
                <w:i w:val="false"/>
                <w:color w:val="000000"/>
                <w:sz w:val="20"/>
              </w:rPr>
              <w:t>Культуры кормовые на силос (без кукурузы)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Азықтық жүгері</w:t>
            </w:r>
            <w:r>
              <w:br/>
            </w:r>
            <w:r>
              <w:rPr>
                <w:rFonts w:ascii="Times New Roman"/>
                <w:b w:val="false"/>
                <w:i w:val="false"/>
                <w:color w:val="000000"/>
                <w:sz w:val="20"/>
              </w:rPr>
              <w:t>
</w:t>
            </w:r>
            <w:r>
              <w:rPr>
                <w:rFonts w:ascii="Times New Roman"/>
                <w:b w:val="false"/>
                <w:i w:val="false"/>
                <w:color w:val="000000"/>
                <w:sz w:val="20"/>
              </w:rPr>
              <w:t>Кукуруза на корм</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пішен</w:t>
            </w:r>
            <w:r>
              <w:br/>
            </w:r>
            <w:r>
              <w:rPr>
                <w:rFonts w:ascii="Times New Roman"/>
                <w:b w:val="false"/>
                <w:i w:val="false"/>
                <w:color w:val="000000"/>
                <w:sz w:val="20"/>
              </w:rPr>
              <w:t>
</w:t>
            </w:r>
            <w:r>
              <w:rPr>
                <w:rFonts w:ascii="Times New Roman"/>
                <w:b w:val="false"/>
                <w:i w:val="false"/>
                <w:color w:val="000000"/>
                <w:sz w:val="20"/>
              </w:rPr>
              <w:t>Сено из однолетних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однолетних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пішендеме</w:t>
            </w:r>
            <w:r>
              <w:br/>
            </w:r>
            <w:r>
              <w:rPr>
                <w:rFonts w:ascii="Times New Roman"/>
                <w:b w:val="false"/>
                <w:i w:val="false"/>
                <w:color w:val="000000"/>
                <w:sz w:val="20"/>
              </w:rPr>
              <w:t>
</w:t>
            </w:r>
            <w:r>
              <w:rPr>
                <w:rFonts w:ascii="Times New Roman"/>
                <w:b w:val="false"/>
                <w:i w:val="false"/>
                <w:color w:val="000000"/>
                <w:sz w:val="20"/>
              </w:rPr>
              <w:t>Сенаж из однолетних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сүрлем</w:t>
            </w:r>
            <w:r>
              <w:br/>
            </w:r>
            <w:r>
              <w:rPr>
                <w:rFonts w:ascii="Times New Roman"/>
                <w:b w:val="false"/>
                <w:i w:val="false"/>
                <w:color w:val="000000"/>
                <w:sz w:val="20"/>
              </w:rPr>
              <w:t>
</w:t>
            </w:r>
            <w:r>
              <w:rPr>
                <w:rFonts w:ascii="Times New Roman"/>
                <w:b w:val="false"/>
                <w:i w:val="false"/>
                <w:color w:val="000000"/>
                <w:sz w:val="20"/>
              </w:rPr>
              <w:t>Силос из однолетних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однолетних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бір жылдық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однолетних трав сенокосов и пастбищ культурных (сеяных)</w:t>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пішен</w:t>
            </w:r>
            <w:r>
              <w:br/>
            </w:r>
            <w:r>
              <w:rPr>
                <w:rFonts w:ascii="Times New Roman"/>
                <w:b w:val="false"/>
                <w:i w:val="false"/>
                <w:color w:val="000000"/>
                <w:sz w:val="20"/>
              </w:rPr>
              <w:t>
</w:t>
            </w:r>
            <w:r>
              <w:rPr>
                <w:rFonts w:ascii="Times New Roman"/>
                <w:b w:val="false"/>
                <w:i w:val="false"/>
                <w:color w:val="000000"/>
                <w:sz w:val="20"/>
              </w:rPr>
              <w:t>Сено из многолетних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многолетних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пішендеме</w:t>
            </w:r>
          </w:p>
          <w:p>
            <w:pPr>
              <w:spacing w:after="20"/>
              <w:ind w:left="20"/>
              <w:jc w:val="both"/>
            </w:pPr>
            <w:r>
              <w:rPr>
                <w:rFonts w:ascii="Times New Roman"/>
                <w:b w:val="false"/>
                <w:i w:val="false"/>
                <w:color w:val="000000"/>
                <w:sz w:val="20"/>
              </w:rPr>
              <w:t>Сенаж из многолетних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сүрлем</w:t>
            </w:r>
            <w:r>
              <w:br/>
            </w:r>
            <w:r>
              <w:rPr>
                <w:rFonts w:ascii="Times New Roman"/>
                <w:b w:val="false"/>
                <w:i w:val="false"/>
                <w:color w:val="000000"/>
                <w:sz w:val="20"/>
              </w:rPr>
              <w:t>
</w:t>
            </w:r>
            <w:r>
              <w:rPr>
                <w:rFonts w:ascii="Times New Roman"/>
                <w:b w:val="false"/>
                <w:i w:val="false"/>
                <w:color w:val="000000"/>
                <w:sz w:val="20"/>
              </w:rPr>
              <w:t>Силос из многолетних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многолетних трав сенокосов и пастбищ культурных (сеяных)</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Шабындықтар мен дақылды жайылымдардың (егілген) көп жылдық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многолетних трав сенокосов и пастбищ культурных (сеяных)</w:t>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пішен</w:t>
            </w:r>
            <w:r>
              <w:br/>
            </w:r>
            <w:r>
              <w:rPr>
                <w:rFonts w:ascii="Times New Roman"/>
                <w:b w:val="false"/>
                <w:i w:val="false"/>
                <w:color w:val="000000"/>
                <w:sz w:val="20"/>
              </w:rPr>
              <w:t>
</w:t>
            </w:r>
            <w:r>
              <w:rPr>
                <w:rFonts w:ascii="Times New Roman"/>
                <w:b w:val="false"/>
                <w:i w:val="false"/>
                <w:color w:val="000000"/>
                <w:sz w:val="20"/>
              </w:rPr>
              <w:t>Сено из трав сенокосов и пастбищ естественных (природных), включая травы дикорастущие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көк азық</w:t>
            </w:r>
            <w:r>
              <w:br/>
            </w:r>
            <w:r>
              <w:rPr>
                <w:rFonts w:ascii="Times New Roman"/>
                <w:b w:val="false"/>
                <w:i w:val="false"/>
                <w:color w:val="000000"/>
                <w:sz w:val="20"/>
              </w:rPr>
              <w:t>
</w:t>
            </w:r>
            <w:r>
              <w:rPr>
                <w:rFonts w:ascii="Times New Roman"/>
                <w:b w:val="false"/>
                <w:i w:val="false"/>
                <w:color w:val="000000"/>
                <w:sz w:val="20"/>
              </w:rPr>
              <w:t>Корм зеленый из трав сенокосов и пастбищ естественных (природных), включая травы дикорастущие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пішендеме</w:t>
            </w:r>
            <w:r>
              <w:br/>
            </w:r>
            <w:r>
              <w:rPr>
                <w:rFonts w:ascii="Times New Roman"/>
                <w:b w:val="false"/>
                <w:i w:val="false"/>
                <w:color w:val="000000"/>
                <w:sz w:val="20"/>
              </w:rPr>
              <w:t>
</w:t>
            </w:r>
            <w:r>
              <w:rPr>
                <w:rFonts w:ascii="Times New Roman"/>
                <w:b w:val="false"/>
                <w:i w:val="false"/>
                <w:color w:val="000000"/>
                <w:sz w:val="20"/>
              </w:rPr>
              <w:t>Сенаж из трав сенокосов и пастбищ естественных (природных), включая травы дикорастущие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сүрлем</w:t>
            </w:r>
            <w:r>
              <w:br/>
            </w:r>
            <w:r>
              <w:rPr>
                <w:rFonts w:ascii="Times New Roman"/>
                <w:b w:val="false"/>
                <w:i w:val="false"/>
                <w:color w:val="000000"/>
                <w:sz w:val="20"/>
              </w:rPr>
              <w:t>
</w:t>
            </w:r>
            <w:r>
              <w:rPr>
                <w:rFonts w:ascii="Times New Roman"/>
                <w:b w:val="false"/>
                <w:i w:val="false"/>
                <w:color w:val="000000"/>
                <w:sz w:val="20"/>
              </w:rPr>
              <w:t>Силос из трав сенокосов и пастбищ естественных (природных), включая травы дикорастущие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шөп ұны</w:t>
            </w:r>
            <w:r>
              <w:br/>
            </w:r>
            <w:r>
              <w:rPr>
                <w:rFonts w:ascii="Times New Roman"/>
                <w:b w:val="false"/>
                <w:i w:val="false"/>
                <w:color w:val="000000"/>
                <w:sz w:val="20"/>
              </w:rPr>
              <w:t>
</w:t>
            </w:r>
            <w:r>
              <w:rPr>
                <w:rFonts w:ascii="Times New Roman"/>
                <w:b w:val="false"/>
                <w:i w:val="false"/>
                <w:color w:val="000000"/>
                <w:sz w:val="20"/>
              </w:rPr>
              <w:t>Мука травяная из трав сенокосов и пастбищ естественных (природных), включая травы дикорастущие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Жабайы өсетін шөптерді қоса алғанда, шабындықтар мен табиғи жайылымдар шөптерінен өзге де өнімдер</w:t>
            </w:r>
            <w:r>
              <w:br/>
            </w:r>
            <w:r>
              <w:rPr>
                <w:rFonts w:ascii="Times New Roman"/>
                <w:b w:val="false"/>
                <w:i w:val="false"/>
                <w:color w:val="000000"/>
                <w:sz w:val="20"/>
              </w:rPr>
              <w:t>
</w:t>
            </w:r>
            <w:r>
              <w:rPr>
                <w:rFonts w:ascii="Times New Roman"/>
                <w:b w:val="false"/>
                <w:i w:val="false"/>
                <w:color w:val="000000"/>
                <w:sz w:val="20"/>
              </w:rPr>
              <w:t>Продукция прочая из трав сенокосов и пастбищ естественных (природных), включая травы дикорастущие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азықтар</w:t>
            </w:r>
            <w:r>
              <w:br/>
            </w:r>
            <w:r>
              <w:rPr>
                <w:rFonts w:ascii="Times New Roman"/>
                <w:b w:val="false"/>
                <w:i w:val="false"/>
                <w:color w:val="000000"/>
                <w:sz w:val="20"/>
              </w:rPr>
              <w:t>
</w:t>
            </w:r>
            <w:r>
              <w:rPr>
                <w:rFonts w:ascii="Times New Roman"/>
                <w:b w:val="false"/>
                <w:i w:val="false"/>
                <w:color w:val="000000"/>
                <w:sz w:val="20"/>
              </w:rPr>
              <w:t>Корма прочие</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93" w:id="1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33-қосымша       </w:t>
      </w:r>
    </w:p>
    <w:bookmarkEnd w:id="127"/>
    <w:p>
      <w:pPr>
        <w:spacing w:after="0"/>
        <w:ind w:left="0"/>
        <w:jc w:val="left"/>
      </w:pPr>
      <w:r>
        <w:rPr>
          <w:rFonts w:ascii="Times New Roman"/>
          <w:b/>
          <w:i w:val="false"/>
          <w:color w:val="000000"/>
        </w:rPr>
        <w:t xml:space="preserve"> «Мал шаруашылығының жағдайы туралы есеп» жалпымемлекеттік статистикалық байқаудың статистикалық нысанын толтыру жөніндегі нұсқаулық (коды 0191101, индексі 24-сх, кезеңділігі айлық)</w:t>
      </w:r>
    </w:p>
    <w:bookmarkStart w:name="z394" w:id="12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«Мал шаруашылығының жағдайы туралы есеп» (коды 0191101, индексі 24-сх, кезеңділігі айлық)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2) мал мен құсты союға өткізу - мемлекетке, тұтынушылар кооперацияларына, базарларға, меншікті сауда желісі мен қоғамдық тамақтану кәсіпорындары арқылы союға сату, баспа – бас айырбас мәмілесі бойынша айырбастау, сондай-ақ шаруашылықтың өзінде мал мен құсты сою;</w:t>
      </w:r>
      <w:r>
        <w:br/>
      </w:r>
      <w:r>
        <w:rPr>
          <w:rFonts w:ascii="Times New Roman"/>
          <w:b w:val="false"/>
          <w:i w:val="false"/>
          <w:color w:val="000000"/>
          <w:sz w:val="28"/>
        </w:rPr>
        <w:t>
</w:t>
      </w:r>
      <w:r>
        <w:rPr>
          <w:rFonts w:ascii="Times New Roman"/>
          <w:b w:val="false"/>
          <w:i w:val="false"/>
          <w:color w:val="000000"/>
          <w:sz w:val="28"/>
        </w:rPr>
        <w:t>
      3) сүт өндіру нақты сауылған сиыр сүтін, оның өткізілгеніне немесе бір бөлігі шаруашылықта бұзаулар мен торайларды суаруға кеткеніне қарамастан сипаттайды. Емізіп асырау кезінде бұзаулар сорған сүт өнімге кірмейді және бір сиырдан сауылатын сүт мөлшерін анықтағанда есепке алынбайды;</w:t>
      </w:r>
      <w:r>
        <w:br/>
      </w:r>
      <w:r>
        <w:rPr>
          <w:rFonts w:ascii="Times New Roman"/>
          <w:b w:val="false"/>
          <w:i w:val="false"/>
          <w:color w:val="000000"/>
          <w:sz w:val="28"/>
        </w:rPr>
        <w:t>
</w:t>
      </w:r>
      <w:r>
        <w:rPr>
          <w:rFonts w:ascii="Times New Roman"/>
          <w:b w:val="false"/>
          <w:i w:val="false"/>
          <w:color w:val="000000"/>
          <w:sz w:val="28"/>
        </w:rPr>
        <w:t>
      4) жұмыртқа өндіру құстар санын ұдайы өсіруге (инкубацияға, басқаға) жұмсалған жұмыртқа санын қоса, олардың бір жылда үй құстарының барлық түрлерінен жиналғанын есептейді;</w:t>
      </w:r>
      <w:r>
        <w:br/>
      </w:r>
      <w:r>
        <w:rPr>
          <w:rFonts w:ascii="Times New Roman"/>
          <w:b w:val="false"/>
          <w:i w:val="false"/>
          <w:color w:val="000000"/>
          <w:sz w:val="28"/>
        </w:rPr>
        <w:t>
</w:t>
      </w:r>
      <w:r>
        <w:rPr>
          <w:rFonts w:ascii="Times New Roman"/>
          <w:b w:val="false"/>
          <w:i w:val="false"/>
          <w:color w:val="000000"/>
          <w:sz w:val="28"/>
        </w:rPr>
        <w:t>
      5) жүн өндіру оның сатылғаны немесе ішкі шаруашылық қажеттілігіне жұмсалғанына қарасмастан қойдың барлық нақты қырқылған жүнін түгел есептейді. Қой терісін былғарыға өнеркәсіптік өңдеу кезінде алынған жүн («қышқыл жүн» деп аталатын) өнімге енгізілмейді. Жүннің салмағы тура қырқудан кейінгі табиғи салмақта көрсетіледі;</w:t>
      </w:r>
      <w:r>
        <w:br/>
      </w:r>
      <w:r>
        <w:rPr>
          <w:rFonts w:ascii="Times New Roman"/>
          <w:b w:val="false"/>
          <w:i w:val="false"/>
          <w:color w:val="000000"/>
          <w:sz w:val="28"/>
        </w:rPr>
        <w:t>
</w:t>
      </w:r>
      <w:r>
        <w:rPr>
          <w:rFonts w:ascii="Times New Roman"/>
          <w:b w:val="false"/>
          <w:i w:val="false"/>
          <w:color w:val="000000"/>
          <w:sz w:val="28"/>
        </w:rPr>
        <w:t>
      6) елтірлі қозылардың терілері – қаракөлше, қаракөл және елтірі;</w:t>
      </w:r>
      <w:r>
        <w:br/>
      </w:r>
      <w:r>
        <w:rPr>
          <w:rFonts w:ascii="Times New Roman"/>
          <w:b w:val="false"/>
          <w:i w:val="false"/>
          <w:color w:val="000000"/>
          <w:sz w:val="28"/>
        </w:rPr>
        <w:t>
</w:t>
      </w:r>
      <w:r>
        <w:rPr>
          <w:rFonts w:ascii="Times New Roman"/>
          <w:b w:val="false"/>
          <w:i w:val="false"/>
          <w:color w:val="000000"/>
          <w:sz w:val="28"/>
        </w:rPr>
        <w:t>
      7) ірі терілер өндірісіне салмағы 10 килограмнан астам жаңа сойылған ірі қара мал, жылқы, түйе және басқада терілер жатады;</w:t>
      </w:r>
      <w:r>
        <w:br/>
      </w:r>
      <w:r>
        <w:rPr>
          <w:rFonts w:ascii="Times New Roman"/>
          <w:b w:val="false"/>
          <w:i w:val="false"/>
          <w:color w:val="000000"/>
          <w:sz w:val="28"/>
        </w:rPr>
        <w:t>
</w:t>
      </w:r>
      <w:r>
        <w:rPr>
          <w:rFonts w:ascii="Times New Roman"/>
          <w:b w:val="false"/>
          <w:i w:val="false"/>
          <w:color w:val="000000"/>
          <w:sz w:val="28"/>
        </w:rPr>
        <w:t>
      8) шағын терілер өндірісіне салмағы 10 килограмға дейін жаңа сойылған қой, ешкі, бұзау, құлын, бота терілер жатады;</w:t>
      </w:r>
      <w:r>
        <w:br/>
      </w:r>
      <w:r>
        <w:rPr>
          <w:rFonts w:ascii="Times New Roman"/>
          <w:b w:val="false"/>
          <w:i w:val="false"/>
          <w:color w:val="000000"/>
          <w:sz w:val="28"/>
        </w:rPr>
        <w:t>
</w:t>
      </w:r>
      <w:r>
        <w:rPr>
          <w:rFonts w:ascii="Times New Roman"/>
          <w:b w:val="false"/>
          <w:i w:val="false"/>
          <w:color w:val="000000"/>
          <w:sz w:val="28"/>
        </w:rPr>
        <w:t>
      9) құнарлы мал азығы - бұл құрамындағы қоректік заттары жоғары мал азығы. Құнарлы жемшөптің негізгі бөлігін астық және бұршақ дақылдарының дәндері құрайды. Бұдан басқа, құнарлы жемшөпке кебек, күнжаралар, өсімдік майы өндірісінің қалдықтары, жом, сірне, спирт, сыра қайнату өндірісі мен шарап дайындау ісінің қалдықтары, жануар тектес мал азықтары: балық, ет, ет-сүйек, қан және сүйек ұны, жемшөп ашытқылары, сондай-ақ витаминдер және шөп ұны жатады.</w:t>
      </w:r>
      <w:r>
        <w:br/>
      </w:r>
      <w:r>
        <w:rPr>
          <w:rFonts w:ascii="Times New Roman"/>
          <w:b w:val="false"/>
          <w:i w:val="false"/>
          <w:color w:val="000000"/>
          <w:sz w:val="28"/>
        </w:rPr>
        <w:t>
</w:t>
      </w:r>
      <w:r>
        <w:rPr>
          <w:rFonts w:ascii="Times New Roman"/>
          <w:b w:val="false"/>
          <w:i w:val="false"/>
          <w:color w:val="000000"/>
          <w:sz w:val="28"/>
        </w:rPr>
        <w:t>
      3. Ай басындағы мал мен құс санында шаруашылықтың мал қорасында, немесе жайлауда болғанына қарамастан, шаруашылықтағы мал мен құс түрлерінің нақты саны көрсетіледі.</w:t>
      </w:r>
      <w:r>
        <w:br/>
      </w:r>
      <w:r>
        <w:rPr>
          <w:rFonts w:ascii="Times New Roman"/>
          <w:b w:val="false"/>
          <w:i w:val="false"/>
          <w:color w:val="000000"/>
          <w:sz w:val="28"/>
        </w:rPr>
        <w:t>
      Алынатын өсімге өсімнің сойылған немесе өлген төлін қоса, шаруашылықтың иелігіндегі барлық аналықтан тірідей туған төл жазылады.</w:t>
      </w:r>
      <w:r>
        <w:br/>
      </w:r>
      <w:r>
        <w:rPr>
          <w:rFonts w:ascii="Times New Roman"/>
          <w:b w:val="false"/>
          <w:i w:val="false"/>
          <w:color w:val="000000"/>
          <w:sz w:val="28"/>
        </w:rPr>
        <w:t>
      Алынғанға шарушылықтың ауыл шаруашылығы кәсіпорындарынан, шаруа (фермер) қожалықтарынан және халықтан сатып алынған мал мен құс саны жазылады.</w:t>
      </w:r>
      <w:r>
        <w:br/>
      </w:r>
      <w:r>
        <w:rPr>
          <w:rFonts w:ascii="Times New Roman"/>
          <w:b w:val="false"/>
          <w:i w:val="false"/>
          <w:color w:val="000000"/>
          <w:sz w:val="28"/>
        </w:rPr>
        <w:t>
      Өзге де түсімге малдың басқа түсімдерінің барлығы жазылады.</w:t>
      </w:r>
      <w:r>
        <w:br/>
      </w:r>
      <w:r>
        <w:rPr>
          <w:rFonts w:ascii="Times New Roman"/>
          <w:b w:val="false"/>
          <w:i w:val="false"/>
          <w:color w:val="000000"/>
          <w:sz w:val="28"/>
        </w:rPr>
        <w:t>
      Етке өткізілгенде өткізу арналарына байланыссыз, тірідей және сойыс салмағында барлық мал мен құстың саны көрсетіледі: дайындаушы ұйымдарға, қайта өңдейтін кәсіпорындарға, қоғамдық тамақтандыру желісі арқылы (асханалар, мейрамханалар, дәмханалар), сауда желісі арқылы, базарларды қоса, сонымен қатар экспортқа сату. Одан басқа, мал мен құстарды ұйымдарға, кәсіпорындарға баспа бас айырбас келісімі бойынша берілгені, шаруашылық жұмыскерлері мен жалданған адамдарға берілген заттай еңбек ақы, жеке қажеттілікке пайдаланылған шаруашылықта сойылған (соның ішінде тамаққа және басқа) мал мен құстың еті жатқызылады. Өсіруге сатылған төл, сатылған асыл тұқымды төл мен ересек мал енгізілмейді. Қой бойынша қаракөл елтірісіне сойылған төл де есептеледі (етке сойылған қой мен ешкінің бір басының тірідей салмағын анықтау барысында бұл сан алынып тасталады).</w:t>
      </w:r>
      <w:r>
        <w:br/>
      </w:r>
      <w:r>
        <w:rPr>
          <w:rFonts w:ascii="Times New Roman"/>
          <w:b w:val="false"/>
          <w:i w:val="false"/>
          <w:color w:val="000000"/>
          <w:sz w:val="28"/>
        </w:rPr>
        <w:t>
      Малдың өлім-жітіміне барлық өлім-жітімге ұшыраған мал кіреді, сондай-ақ еті тағамға қолданылмаған сойылған мал жатады.</w:t>
      </w:r>
      <w:r>
        <w:br/>
      </w:r>
      <w:r>
        <w:rPr>
          <w:rFonts w:ascii="Times New Roman"/>
          <w:b w:val="false"/>
          <w:i w:val="false"/>
          <w:color w:val="000000"/>
          <w:sz w:val="28"/>
        </w:rPr>
        <w:t>
      Сатылатын малға ауыл шаруашылығы кәсіпорындарына, шаруа (фермер) қожалықтарына және халыққа сатылған малдың барлық саны, бұдан әрі өсіруге жарамды малдың қосымша еңбек ақы ретінде берілген малы, өсіруге сатылған төл, сатылған асыл тұқымды төл мен ересек мал жатады.</w:t>
      </w:r>
      <w:r>
        <w:br/>
      </w:r>
      <w:r>
        <w:rPr>
          <w:rFonts w:ascii="Times New Roman"/>
          <w:b w:val="false"/>
          <w:i w:val="false"/>
          <w:color w:val="000000"/>
          <w:sz w:val="28"/>
        </w:rPr>
        <w:t>
      Өзге де шығыс есепке кірмеген басқа барлық мал шығару жағдайлары көрсетіледі.</w:t>
      </w:r>
      <w:r>
        <w:br/>
      </w:r>
      <w:r>
        <w:rPr>
          <w:rFonts w:ascii="Times New Roman"/>
          <w:b w:val="false"/>
          <w:i w:val="false"/>
          <w:color w:val="000000"/>
          <w:sz w:val="28"/>
        </w:rPr>
        <w:t>
      Ай соңындағы қолда бары шаруашылықтың мал қорасында немесе жайлауда болғанына қарамастан, шаруашылықтағы барлық мал мен құстың саны көрсетіледі. Сиырлар санына негізгі табындағы ұрықтандырылып бұзаулаған қашарларды негізгі табынға көшіргеннен кейін, суалған және қысыр сиырларды қоса, сүт пен ет бағытындағы барлық сиырлар көрсетіледі.</w:t>
      </w:r>
      <w:r>
        <w:br/>
      </w:r>
      <w:r>
        <w:rPr>
          <w:rFonts w:ascii="Times New Roman"/>
          <w:b w:val="false"/>
          <w:i w:val="false"/>
          <w:color w:val="000000"/>
          <w:sz w:val="28"/>
        </w:rPr>
        <w:t>
      Сауын сиырлардың орташа саны белгілі бір кезең ішіндегі сауынды сиырлардың мал азығы күні сомасын осы кезеңдегі күн санына бөлу жолымен есептеледі. Бір бас малдың бір тәулік ішінде шаруашылықта болуы мал азығы күні деп есептеледі. Шаруашылықтарда мал азығы күні есепке алынбайтын болса, орташа малдың саны айдың басына және соңына малдың санынан орташа арифметикалық бойынша анықталыды. Тауық-мекиенінің орташа бас саны осыған ұқсас есептеледі.</w:t>
      </w:r>
      <w:r>
        <w:br/>
      </w:r>
      <w:r>
        <w:rPr>
          <w:rFonts w:ascii="Times New Roman"/>
          <w:b w:val="false"/>
          <w:i w:val="false"/>
          <w:color w:val="000000"/>
          <w:sz w:val="28"/>
        </w:rPr>
        <w:t>
      Мал азығының физикалық салмағын мал азығы бірлігіне ауыстыру үшін азықтың қоректілік нормативін пайдаланып, алдын-ала әрбір жеке дақылдың физикалық салмағын мал азығының бірлігіне ауыстырылады, одан кейін осы мал азығы бірліктері қосылады.</w:t>
      </w:r>
      <w:r>
        <w:br/>
      </w:r>
      <w:r>
        <w:rPr>
          <w:rFonts w:ascii="Times New Roman"/>
          <w:b w:val="false"/>
          <w:i w:val="false"/>
          <w:color w:val="000000"/>
          <w:sz w:val="28"/>
        </w:rPr>
        <w:t>
      Дәнді және дәндібұршақты мал азықтық дақылдарға малды азықтандыруға пайдаланылған барлық дәнді және дәндібұршақты дақылдардың көк массасы кіреді. Жемшөптік астық құнарлы мал азықтарында есепке алынады.</w:t>
      </w:r>
      <w:r>
        <w:br/>
      </w:r>
      <w:r>
        <w:rPr>
          <w:rFonts w:ascii="Times New Roman"/>
          <w:b w:val="false"/>
          <w:i w:val="false"/>
          <w:color w:val="000000"/>
          <w:sz w:val="28"/>
        </w:rPr>
        <w:t>
</w:t>
      </w:r>
      <w:r>
        <w:rPr>
          <w:rFonts w:ascii="Times New Roman"/>
          <w:b w:val="false"/>
          <w:i w:val="false"/>
          <w:color w:val="000000"/>
          <w:sz w:val="28"/>
        </w:rPr>
        <w:t>
      4. Арифметика-логикалық бықылау:</w:t>
      </w:r>
      <w:r>
        <w:br/>
      </w:r>
      <w:r>
        <w:rPr>
          <w:rFonts w:ascii="Times New Roman"/>
          <w:b w:val="false"/>
          <w:i w:val="false"/>
          <w:color w:val="000000"/>
          <w:sz w:val="28"/>
        </w:rPr>
        <w:t>
</w:t>
      </w:r>
      <w:r>
        <w:rPr>
          <w:rFonts w:ascii="Times New Roman"/>
          <w:b w:val="false"/>
          <w:i w:val="false"/>
          <w:color w:val="000000"/>
          <w:sz w:val="28"/>
        </w:rPr>
        <w:t>
      1) 1-бөлім «Мал мен құс санының қозғалысы туралы»</w:t>
      </w:r>
      <w:r>
        <w:br/>
      </w:r>
      <w:r>
        <w:rPr>
          <w:rFonts w:ascii="Times New Roman"/>
          <w:b w:val="false"/>
          <w:i w:val="false"/>
          <w:color w:val="000000"/>
          <w:sz w:val="28"/>
        </w:rPr>
        <w:t>
      әр жол үшін:</w:t>
      </w:r>
      <w:r>
        <w:br/>
      </w:r>
      <w:r>
        <w:rPr>
          <w:rFonts w:ascii="Times New Roman"/>
          <w:b w:val="false"/>
          <w:i w:val="false"/>
          <w:color w:val="000000"/>
          <w:sz w:val="28"/>
        </w:rPr>
        <w:t>
      есепті айдағы 1-баған = өткен айдың16-бағанға;</w:t>
      </w:r>
      <w:r>
        <w:br/>
      </w:r>
      <w:r>
        <w:rPr>
          <w:rFonts w:ascii="Times New Roman"/>
          <w:b w:val="false"/>
          <w:i w:val="false"/>
          <w:color w:val="000000"/>
          <w:sz w:val="28"/>
        </w:rPr>
        <w:t>
      есепті айдағы 2-баған = өткен айдың 17-бағанға;</w:t>
      </w:r>
      <w:r>
        <w:br/>
      </w:r>
      <w:r>
        <w:rPr>
          <w:rFonts w:ascii="Times New Roman"/>
          <w:b w:val="false"/>
          <w:i w:val="false"/>
          <w:color w:val="000000"/>
          <w:sz w:val="28"/>
        </w:rPr>
        <w:t>
      егер 1-баған толтырылған болса, 2-баған толтыру қажет;</w:t>
      </w:r>
      <w:r>
        <w:br/>
      </w:r>
      <w:r>
        <w:rPr>
          <w:rFonts w:ascii="Times New Roman"/>
          <w:b w:val="false"/>
          <w:i w:val="false"/>
          <w:color w:val="000000"/>
          <w:sz w:val="28"/>
        </w:rPr>
        <w:t>
      егер 8-баған толтырылған болса, 9,10 бағандарды толтыру қажет;</w:t>
      </w:r>
      <w:r>
        <w:br/>
      </w:r>
      <w:r>
        <w:rPr>
          <w:rFonts w:ascii="Times New Roman"/>
          <w:b w:val="false"/>
          <w:i w:val="false"/>
          <w:color w:val="000000"/>
          <w:sz w:val="28"/>
        </w:rPr>
        <w:t>
      егер 16-баған толтырылған болса, 17-баған толтыру қажет;</w:t>
      </w:r>
      <w:r>
        <w:br/>
      </w:r>
      <w:r>
        <w:rPr>
          <w:rFonts w:ascii="Times New Roman"/>
          <w:b w:val="false"/>
          <w:i w:val="false"/>
          <w:color w:val="000000"/>
          <w:sz w:val="28"/>
        </w:rPr>
        <w:t>
      16-баған = 1-баған + 3-баған + 4-баған + 5-баған + 6-баған – 8-баған – 11-баған – 12-баған – 13-баған – 14-баған – 15-баған;</w:t>
      </w:r>
      <w:r>
        <w:br/>
      </w:r>
      <w:r>
        <w:rPr>
          <w:rFonts w:ascii="Times New Roman"/>
          <w:b w:val="false"/>
          <w:i w:val="false"/>
          <w:color w:val="000000"/>
          <w:sz w:val="28"/>
        </w:rPr>
        <w:t>
      әр баған үшін:</w:t>
      </w:r>
      <w:r>
        <w:br/>
      </w:r>
      <w:r>
        <w:rPr>
          <w:rFonts w:ascii="Times New Roman"/>
          <w:b w:val="false"/>
          <w:i w:val="false"/>
          <w:color w:val="000000"/>
          <w:sz w:val="28"/>
        </w:rPr>
        <w:t>
      01.41.1 жол &gt;= 01.41.10.110 жол;</w:t>
      </w:r>
      <w:r>
        <w:br/>
      </w:r>
      <w:r>
        <w:rPr>
          <w:rFonts w:ascii="Times New Roman"/>
          <w:b w:val="false"/>
          <w:i w:val="false"/>
          <w:color w:val="000000"/>
          <w:sz w:val="28"/>
        </w:rPr>
        <w:t>
      01.42.1 жол &gt;= 01.42.11.110 жол;</w:t>
      </w:r>
      <w:r>
        <w:br/>
      </w:r>
      <w:r>
        <w:rPr>
          <w:rFonts w:ascii="Times New Roman"/>
          <w:b w:val="false"/>
          <w:i w:val="false"/>
          <w:color w:val="000000"/>
          <w:sz w:val="28"/>
        </w:rPr>
        <w:t>
      1-бөлім 9-баған 01.41.1, 01.42.1, 01.45.11, 01.45.12, 01.43.10, 01.46.10, 01.47.1, 01.44.10, 01.49.19.122 жолдары бойынша = 2.1-бөлім 1-бағанның тиісті жолдары бойынша;</w:t>
      </w:r>
      <w:r>
        <w:br/>
      </w:r>
      <w:r>
        <w:rPr>
          <w:rFonts w:ascii="Times New Roman"/>
          <w:b w:val="false"/>
          <w:i w:val="false"/>
          <w:color w:val="000000"/>
          <w:sz w:val="28"/>
        </w:rPr>
        <w:t>
</w:t>
      </w:r>
      <w:r>
        <w:rPr>
          <w:rFonts w:ascii="Times New Roman"/>
          <w:b w:val="false"/>
          <w:i w:val="false"/>
          <w:color w:val="000000"/>
          <w:sz w:val="28"/>
        </w:rPr>
        <w:t>
      2) 2.2 бөлім</w:t>
      </w:r>
      <w:r>
        <w:br/>
      </w:r>
      <w:r>
        <w:rPr>
          <w:rFonts w:ascii="Times New Roman"/>
          <w:b w:val="false"/>
          <w:i w:val="false"/>
          <w:color w:val="000000"/>
          <w:sz w:val="28"/>
        </w:rPr>
        <w:t>
      егер 01.41.20.100 жол бойынша 1-баған толтырылған болса, 3-бөлімде 1-жол 2-бағанды толтыру қажет;</w:t>
      </w:r>
      <w:r>
        <w:br/>
      </w:r>
      <w:r>
        <w:rPr>
          <w:rFonts w:ascii="Times New Roman"/>
          <w:b w:val="false"/>
          <w:i w:val="false"/>
          <w:color w:val="000000"/>
          <w:sz w:val="28"/>
        </w:rPr>
        <w:t>
      егер 01.45.30.100 жол бойынша 1-баған толтырылған болса, 3-бөлімде 3-жол 1-бағанды толтыру қажет;</w:t>
      </w:r>
      <w:r>
        <w:br/>
      </w:r>
      <w:r>
        <w:rPr>
          <w:rFonts w:ascii="Times New Roman"/>
          <w:b w:val="false"/>
          <w:i w:val="false"/>
          <w:color w:val="000000"/>
          <w:sz w:val="28"/>
        </w:rPr>
        <w:t>
      егер 01.47.21 жол бойынша 1-баған толтырылған болса, 3-бөлімде 2-жол 1-бағанды толтыру қажет.</w:t>
      </w:r>
    </w:p>
    <w:bookmarkEnd w:id="128"/>
    <w:bookmarkStart w:name="z493" w:id="1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34-қосымша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694"/>
        <w:gridCol w:w="2083"/>
        <w:gridCol w:w="1043"/>
        <w:gridCol w:w="1994"/>
        <w:gridCol w:w="481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2298700" cy="1663700"/>
                          </a:xfrm>
                          <a:prstGeom prst="rect">
                            <a:avLst/>
                          </a:prstGeom>
                        </pic:spPr>
                      </pic:pic>
                    </a:graphicData>
                  </a:graphic>
                </wp:inline>
              </w:drawing>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34-қосымша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34 к приказу исполняющего обязанности председателя Агентства Республики Казахстан по статистике от 18 августа 2010 года № 224</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940"/>
              <w:gridCol w:w="940"/>
              <w:gridCol w:w="940"/>
              <w:gridCol w:w="940"/>
              <w:gridCol w:w="147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10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14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0211104</w:t>
            </w:r>
            <w:r>
              <w:br/>
            </w:r>
            <w:r>
              <w:rPr>
                <w:rFonts w:ascii="Times New Roman"/>
                <w:b w:val="false"/>
                <w:i w:val="false"/>
                <w:color w:val="000000"/>
                <w:sz w:val="20"/>
              </w:rPr>
              <w:t>
</w:t>
            </w:r>
            <w:r>
              <w:rPr>
                <w:rFonts w:ascii="Times New Roman"/>
                <w:b w:val="false"/>
                <w:i w:val="false"/>
                <w:color w:val="000000"/>
                <w:sz w:val="20"/>
              </w:rPr>
              <w:t>Код статистической формы 0211104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дақылдарын жинау туралы</w:t>
            </w:r>
            <w:r>
              <w:br/>
            </w:r>
            <w:r>
              <w:rPr>
                <w:rFonts w:ascii="Times New Roman"/>
                <w:b/>
                <w:i w:val="false"/>
                <w:color w:val="000000"/>
              </w:rPr>
              <w:t>
О сборе урожая сельскохозяйственных культур</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29–аш</w:t>
            </w:r>
            <w:r>
              <w:br/>
            </w:r>
            <w:r>
              <w:rPr>
                <w:rFonts w:ascii="Times New Roman"/>
                <w:b w:val="false"/>
                <w:i w:val="false"/>
                <w:color w:val="000000"/>
                <w:sz w:val="20"/>
              </w:rPr>
              <w:t>
</w:t>
            </w:r>
            <w:r>
              <w:rPr>
                <w:rFonts w:ascii="Times New Roman"/>
                <w:b w:val="false"/>
                <w:i w:val="false"/>
                <w:color w:val="000000"/>
                <w:sz w:val="20"/>
              </w:rPr>
              <w:t>29-сх</w:t>
            </w:r>
          </w:p>
        </w:tc>
        <w:tc>
          <w:tcPr>
            <w:tcW w:w="0" w:type="auto"/>
            <w:gridSpan w:val="3"/>
            <w:vMerge/>
            <w:tcBorders>
              <w:top w:val="nil"/>
              <w:left w:val="single" w:color="cfcfcf" w:sz="5"/>
              <w:bottom w:val="single" w:color="cfcfcf" w:sz="5"/>
              <w:right w:val="single" w:color="cfcfcf" w:sz="5"/>
            </w:tcBorders>
          </w:tcP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__ __ __ __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rPr>
                <w:rFonts w:ascii="Times New Roman"/>
                <w:b/>
                <w:i w:val="false"/>
                <w:color w:val="000000"/>
                <w:sz w:val="20"/>
              </w:rPr>
              <w:t>|__|__|__|__|     год</w:t>
            </w: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Егістік көлемі, шабындығы және жайылымы, көпжылдық ағаш егістері бар барлық заңды тұлғалар және (немесе) олардың құрылымдық және оқшауланған бөлімшелері, сонымен қатар өсімдік шаруашылығы өнімінің орташа және ірі тауар өндірісіне қатысты (тізім бойынша) шаруа (фермер) қожалықтары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имеющие посевные площади, сенокосы и пастбища, многолетние насаждения, а также крестьянские (фермерские) хозяйства, относящиеся к средне- и крупнотоварному производству продукции растениеводства (по списку).</w:t>
            </w:r>
          </w:p>
        </w:tc>
      </w:tr>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жылғы қарашаның 2-сі.</w:t>
            </w:r>
            <w:r>
              <w:br/>
            </w:r>
            <w:r>
              <w:rPr>
                <w:rFonts w:ascii="Times New Roman"/>
                <w:b w:val="false"/>
                <w:i w:val="false"/>
                <w:color w:val="000000"/>
                <w:sz w:val="20"/>
              </w:rPr>
              <w:t>
</w:t>
            </w:r>
            <w:r>
              <w:rPr>
                <w:rFonts w:ascii="Times New Roman"/>
                <w:b w:val="false"/>
                <w:i w:val="false"/>
                <w:color w:val="000000"/>
                <w:sz w:val="20"/>
              </w:rPr>
              <w:t>Срок представления – 2 ноября отчетного года.</w:t>
            </w:r>
          </w:p>
        </w:tc>
      </w:tr>
      <w:tr>
        <w:trPr>
          <w:trHeight w:val="8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8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РНН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49" w:id="130"/>
    <w:p>
      <w:pPr>
        <w:spacing w:after="0"/>
        <w:ind w:left="0"/>
        <w:jc w:val="both"/>
      </w:pPr>
      <w:r>
        <w:rPr>
          <w:rFonts w:ascii="Times New Roman"/>
          <w:b w:val="false"/>
          <w:i w:val="false"/>
          <w:color w:val="000000"/>
          <w:sz w:val="28"/>
        </w:rPr>
        <w:t>
</w:t>
      </w:r>
      <w:r>
        <w:rPr>
          <w:rFonts w:ascii="Times New Roman"/>
          <w:b/>
          <w:i w:val="false"/>
          <w:color w:val="000000"/>
          <w:sz w:val="28"/>
        </w:rPr>
        <w:t>      1. Маусымдық дақылдардың өнімін жинау туралы ақпаратты көрсетіңіз</w:t>
      </w:r>
      <w:r>
        <w:br/>
      </w:r>
      <w:r>
        <w:rPr>
          <w:rFonts w:ascii="Times New Roman"/>
          <w:b w:val="false"/>
          <w:i w:val="false"/>
          <w:color w:val="000000"/>
          <w:sz w:val="28"/>
        </w:rPr>
        <w:t>
      Укажите информацию о сборе урожая сезонных культур</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997"/>
        <w:gridCol w:w="934"/>
        <w:gridCol w:w="1018"/>
        <w:gridCol w:w="977"/>
        <w:gridCol w:w="725"/>
        <w:gridCol w:w="872"/>
        <w:gridCol w:w="914"/>
        <w:gridCol w:w="935"/>
        <w:gridCol w:w="1207"/>
        <w:gridCol w:w="1187"/>
        <w:gridCol w:w="1376"/>
      </w:tblGrid>
      <w:tr>
        <w:trPr>
          <w:trHeight w:val="69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дақылдарының атауы</w:t>
            </w:r>
            <w:r>
              <w:br/>
            </w:r>
            <w:r>
              <w:rPr>
                <w:rFonts w:ascii="Times New Roman"/>
                <w:b w:val="false"/>
                <w:i w:val="false"/>
                <w:color w:val="000000"/>
                <w:sz w:val="20"/>
              </w:rPr>
              <w:t>
</w:t>
            </w:r>
            <w:r>
              <w:rPr>
                <w:rFonts w:ascii="Times New Roman"/>
                <w:b w:val="false"/>
                <w:i w:val="false"/>
                <w:color w:val="000000"/>
                <w:sz w:val="20"/>
              </w:rPr>
              <w:t>Наименование сельскохозяйственных культур</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r>
              <w:rPr>
                <w:rFonts w:ascii="Times New Roman"/>
                <w:b w:val="false"/>
                <w:i w:val="false"/>
                <w:color w:val="000000"/>
                <w:vertAlign w:val="superscript"/>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Шықпай қалған жаздық дақылдардың егіс алқабы, га</w:t>
            </w:r>
            <w:r>
              <w:br/>
            </w:r>
            <w:r>
              <w:rPr>
                <w:rFonts w:ascii="Times New Roman"/>
                <w:b w:val="false"/>
                <w:i w:val="false"/>
                <w:color w:val="000000"/>
                <w:sz w:val="20"/>
              </w:rPr>
              <w:t>
</w:t>
            </w:r>
            <w:r>
              <w:rPr>
                <w:rFonts w:ascii="Times New Roman"/>
                <w:b w:val="false"/>
                <w:i w:val="false"/>
                <w:color w:val="000000"/>
                <w:sz w:val="20"/>
              </w:rPr>
              <w:t>Площадь погибших посевов яровых культур,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Анықталған егіс көлемі, га</w:t>
            </w:r>
            <w:r>
              <w:br/>
            </w:r>
            <w:r>
              <w:rPr>
                <w:rFonts w:ascii="Times New Roman"/>
                <w:b w:val="false"/>
                <w:i w:val="false"/>
                <w:color w:val="000000"/>
                <w:sz w:val="20"/>
              </w:rPr>
              <w:t>
</w:t>
            </w:r>
            <w:r>
              <w:rPr>
                <w:rFonts w:ascii="Times New Roman"/>
                <w:b w:val="false"/>
                <w:i w:val="false"/>
                <w:color w:val="000000"/>
                <w:sz w:val="20"/>
              </w:rPr>
              <w:t>Уточненная посевная площадь, 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жиналған егіс көлемі, га</w:t>
            </w:r>
            <w:r>
              <w:br/>
            </w:r>
            <w:r>
              <w:rPr>
                <w:rFonts w:ascii="Times New Roman"/>
                <w:b w:val="false"/>
                <w:i w:val="false"/>
                <w:color w:val="000000"/>
                <w:sz w:val="20"/>
              </w:rPr>
              <w:t>
</w:t>
            </w:r>
            <w:r>
              <w:rPr>
                <w:rFonts w:ascii="Times New Roman"/>
                <w:b w:val="false"/>
                <w:i w:val="false"/>
                <w:color w:val="000000"/>
                <w:sz w:val="20"/>
              </w:rPr>
              <w:t>Общая площадь уборки,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егіс көлемінен жиналған түсім, ц</w:t>
            </w:r>
            <w:r>
              <w:br/>
            </w:r>
            <w:r>
              <w:rPr>
                <w:rFonts w:ascii="Times New Roman"/>
                <w:b w:val="false"/>
                <w:i w:val="false"/>
                <w:color w:val="000000"/>
                <w:sz w:val="20"/>
              </w:rPr>
              <w:t>
</w:t>
            </w:r>
            <w:r>
              <w:rPr>
                <w:rFonts w:ascii="Times New Roman"/>
                <w:b w:val="false"/>
                <w:i w:val="false"/>
                <w:color w:val="000000"/>
                <w:sz w:val="20"/>
              </w:rPr>
              <w:t>Сбор урожая со всей площади, ц</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алғашқы кіріске алынған салмақ бойынша</w:t>
            </w:r>
            <w:r>
              <w:br/>
            </w:r>
            <w:r>
              <w:rPr>
                <w:rFonts w:ascii="Times New Roman"/>
                <w:b w:val="false"/>
                <w:i w:val="false"/>
                <w:color w:val="000000"/>
                <w:sz w:val="20"/>
              </w:rPr>
              <w:t>
</w:t>
            </w:r>
            <w:r>
              <w:rPr>
                <w:rFonts w:ascii="Times New Roman"/>
                <w:b w:val="false"/>
                <w:i w:val="false"/>
                <w:color w:val="000000"/>
                <w:sz w:val="20"/>
              </w:rPr>
              <w:t>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тазалағаннан кейінгі салмақта </w:t>
            </w:r>
            <w:r>
              <w:rPr>
                <w:rFonts w:ascii="Times New Roman"/>
                <w:b/>
                <w:i w:val="false"/>
                <w:color w:val="000000"/>
                <w:sz w:val="20"/>
              </w:rPr>
              <w:t>(есепке алынатын салмағы)</w:t>
            </w:r>
            <w:r>
              <w:br/>
            </w:r>
            <w:r>
              <w:rPr>
                <w:rFonts w:ascii="Times New Roman"/>
                <w:b w:val="false"/>
                <w:i w:val="false"/>
                <w:color w:val="000000"/>
                <w:sz w:val="20"/>
              </w:rPr>
              <w:t>
</w:t>
            </w:r>
            <w:r>
              <w:rPr>
                <w:rFonts w:ascii="Times New Roman"/>
                <w:b w:val="false"/>
                <w:i w:val="false"/>
                <w:color w:val="000000"/>
                <w:sz w:val="20"/>
              </w:rPr>
              <w:t>в весе после доработки (в зачетном весе)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Осында және бұдан әрі АШӨСЖ - Ауыл, орман және балық шаруашылығы өнімдерінің (тауарлардың және қызметтердің) статистикалық жіктеуіші</w:t>
      </w:r>
      <w:r>
        <w:br/>
      </w:r>
      <w:r>
        <w:rPr>
          <w:rFonts w:ascii="Times New Roman"/>
          <w:b w:val="false"/>
          <w:i w:val="false"/>
          <w:color w:val="000000"/>
          <w:sz w:val="28"/>
        </w:rPr>
        <w:t>
</w:t>
      </w:r>
      <w:r>
        <w:rPr>
          <w:rFonts w:ascii="Times New Roman"/>
          <w:b w:val="false"/>
          <w:i w:val="false"/>
          <w:color w:val="000000"/>
          <w:sz w:val="28"/>
        </w:rPr>
        <w:t>      Здесь и далее СКПСХ - Статистический классификатор продукции (товаров и услуг) сельского, лесного и рыбного хозяйства</w:t>
      </w:r>
    </w:p>
    <w:bookmarkStart w:name="z550" w:id="131"/>
    <w:p>
      <w:pPr>
        <w:spacing w:after="0"/>
        <w:ind w:left="0"/>
        <w:jc w:val="both"/>
      </w:pPr>
      <w:r>
        <w:rPr>
          <w:rFonts w:ascii="Times New Roman"/>
          <w:b w:val="false"/>
          <w:i w:val="false"/>
          <w:color w:val="000000"/>
          <w:sz w:val="28"/>
        </w:rPr>
        <w:t>
</w:t>
      </w:r>
      <w:r>
        <w:rPr>
          <w:rFonts w:ascii="Times New Roman"/>
          <w:b/>
          <w:i w:val="false"/>
          <w:color w:val="000000"/>
          <w:sz w:val="28"/>
        </w:rPr>
        <w:t xml:space="preserve">      2. </w:t>
      </w:r>
      <w:r>
        <w:rPr>
          <w:rFonts w:ascii="Times New Roman"/>
          <w:b/>
          <w:i w:val="false"/>
          <w:color w:val="000000"/>
          <w:sz w:val="28"/>
        </w:rPr>
        <w:t>Жергілікті тұрғандар дайындаған пішеннің шаруашылықта қабылданғаны</w:t>
      </w:r>
      <w:r>
        <w:rPr>
          <w:rFonts w:ascii="Times New Roman"/>
          <w:b w:val="false"/>
          <w:i w:val="false"/>
          <w:color w:val="000000"/>
          <w:sz w:val="28"/>
        </w:rPr>
        <w:t> </w:t>
      </w:r>
      <w:r>
        <w:rPr>
          <w:rFonts w:ascii="Times New Roman"/>
          <w:b/>
          <w:i w:val="false"/>
          <w:color w:val="000000"/>
          <w:sz w:val="28"/>
        </w:rPr>
        <w:t>туралы ақпаратты көрсетіңіз, ц</w:t>
      </w:r>
      <w:r>
        <w:br/>
      </w:r>
      <w:r>
        <w:rPr>
          <w:rFonts w:ascii="Times New Roman"/>
          <w:b w:val="false"/>
          <w:i w:val="false"/>
          <w:color w:val="000000"/>
          <w:sz w:val="28"/>
        </w:rPr>
        <w:t>
      Укажите информацию о принятом хозяйством сене, заготовленном населением, ц</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132"/>
    <w:p>
      <w:pPr>
        <w:spacing w:after="0"/>
        <w:ind w:left="0"/>
        <w:jc w:val="both"/>
      </w:pPr>
      <w:r>
        <w:rPr>
          <w:rFonts w:ascii="Times New Roman"/>
          <w:b w:val="false"/>
          <w:i w:val="false"/>
          <w:color w:val="000000"/>
          <w:sz w:val="28"/>
        </w:rPr>
        <w:t>
</w:t>
      </w:r>
      <w:r>
        <w:rPr>
          <w:rFonts w:ascii="Times New Roman"/>
          <w:b/>
          <w:i w:val="false"/>
          <w:color w:val="000000"/>
          <w:sz w:val="28"/>
        </w:rPr>
        <w:t>      3. К</w:t>
      </w:r>
      <w:r>
        <w:rPr>
          <w:rFonts w:ascii="Times New Roman"/>
          <w:b/>
          <w:i w:val="false"/>
          <w:color w:val="000000"/>
          <w:sz w:val="28"/>
        </w:rPr>
        <w:t>өпжылдық дақылдардың</w:t>
      </w:r>
      <w:r>
        <w:rPr>
          <w:rFonts w:ascii="Times New Roman"/>
          <w:b/>
          <w:i w:val="false"/>
          <w:color w:val="000000"/>
          <w:sz w:val="28"/>
        </w:rPr>
        <w:t xml:space="preserve"> өнімін жинау </w:t>
      </w:r>
      <w:r>
        <w:rPr>
          <w:rFonts w:ascii="Times New Roman"/>
          <w:b/>
          <w:i w:val="false"/>
          <w:color w:val="000000"/>
          <w:sz w:val="28"/>
        </w:rPr>
        <w:t>туралы ақпаратты көрсетіңіз</w:t>
      </w:r>
      <w:r>
        <w:br/>
      </w:r>
      <w:r>
        <w:rPr>
          <w:rFonts w:ascii="Times New Roman"/>
          <w:b w:val="false"/>
          <w:i w:val="false"/>
          <w:color w:val="000000"/>
          <w:sz w:val="28"/>
        </w:rPr>
        <w:t xml:space="preserve">
      Укажите информацию о сборе урожая многолетних культур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426"/>
        <w:gridCol w:w="1010"/>
        <w:gridCol w:w="1156"/>
        <w:gridCol w:w="1031"/>
        <w:gridCol w:w="1446"/>
        <w:gridCol w:w="1031"/>
        <w:gridCol w:w="1447"/>
        <w:gridCol w:w="1509"/>
        <w:gridCol w:w="1594"/>
      </w:tblGrid>
      <w:tr>
        <w:trPr>
          <w:trHeight w:val="465" w:hRule="atLeast"/>
        </w:trPr>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Екпе ағаштар атауы</w:t>
            </w:r>
            <w:r>
              <w:br/>
            </w:r>
            <w:r>
              <w:rPr>
                <w:rFonts w:ascii="Times New Roman"/>
                <w:b w:val="false"/>
                <w:i w:val="false"/>
                <w:color w:val="000000"/>
                <w:sz w:val="20"/>
              </w:rPr>
              <w:t>
</w:t>
            </w:r>
            <w:r>
              <w:rPr>
                <w:rFonts w:ascii="Times New Roman"/>
                <w:b w:val="false"/>
                <w:i w:val="false"/>
                <w:color w:val="000000"/>
                <w:sz w:val="20"/>
              </w:rPr>
              <w:t>Наименование насаждений</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Екпе ағаштардың барлығы, </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Всего насаждений,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Екпе ағаштардың жеміс беретін жастағылары, га</w:t>
            </w:r>
            <w:r>
              <w:br/>
            </w:r>
            <w:r>
              <w:rPr>
                <w:rFonts w:ascii="Times New Roman"/>
                <w:b w:val="false"/>
                <w:i w:val="false"/>
                <w:color w:val="000000"/>
                <w:sz w:val="20"/>
              </w:rPr>
              <w:t>
</w:t>
            </w:r>
            <w:r>
              <w:rPr>
                <w:rFonts w:ascii="Times New Roman"/>
                <w:b w:val="false"/>
                <w:i w:val="false"/>
                <w:color w:val="000000"/>
                <w:sz w:val="20"/>
              </w:rPr>
              <w:t>Насаждений в плодоносящем возрасте,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ауданнан жиналған түсім, ц</w:t>
            </w:r>
            <w:r>
              <w:br/>
            </w:r>
            <w:r>
              <w:rPr>
                <w:rFonts w:ascii="Times New Roman"/>
                <w:b w:val="false"/>
                <w:i w:val="false"/>
                <w:color w:val="000000"/>
                <w:sz w:val="20"/>
              </w:rPr>
              <w:t>
</w:t>
            </w:r>
            <w:r>
              <w:rPr>
                <w:rFonts w:ascii="Times New Roman"/>
                <w:b w:val="false"/>
                <w:i w:val="false"/>
                <w:color w:val="000000"/>
                <w:sz w:val="20"/>
              </w:rPr>
              <w:t>Сбор урожая со всей площади, 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Беретін жастағы екпе ағаштардын ауданынан жиналған түсім, ц</w:t>
            </w:r>
            <w:r>
              <w:br/>
            </w:r>
            <w:r>
              <w:rPr>
                <w:rFonts w:ascii="Times New Roman"/>
                <w:b w:val="false"/>
                <w:i w:val="false"/>
                <w:color w:val="000000"/>
                <w:sz w:val="20"/>
              </w:rPr>
              <w:t>
</w:t>
            </w:r>
            <w:r>
              <w:rPr>
                <w:rFonts w:ascii="Times New Roman"/>
                <w:b w:val="false"/>
                <w:i w:val="false"/>
                <w:color w:val="000000"/>
                <w:sz w:val="20"/>
              </w:rPr>
              <w:t>Сбор урожая с площади насаждений в плодоносящем возрасте, ц</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жерлерден</w:t>
            </w:r>
            <w:r>
              <w:br/>
            </w:r>
            <w:r>
              <w:rPr>
                <w:rFonts w:ascii="Times New Roman"/>
                <w:b w:val="false"/>
                <w:i w:val="false"/>
                <w:color w:val="000000"/>
                <w:sz w:val="20"/>
              </w:rPr>
              <w:t>
</w:t>
            </w:r>
            <w:r>
              <w:rPr>
                <w:rFonts w:ascii="Times New Roman"/>
                <w:b w:val="false"/>
                <w:i w:val="false"/>
                <w:color w:val="000000"/>
                <w:sz w:val="20"/>
              </w:rPr>
              <w:t>из них с орошаемых земель</w:t>
            </w:r>
          </w:p>
        </w:tc>
      </w:tr>
      <w:tr>
        <w:trPr>
          <w:trHeight w:val="19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133"/>
    <w:p>
      <w:pPr>
        <w:spacing w:after="0"/>
        <w:ind w:left="0"/>
        <w:jc w:val="both"/>
      </w:pPr>
      <w:r>
        <w:rPr>
          <w:rFonts w:ascii="Times New Roman"/>
          <w:b w:val="false"/>
          <w:i w:val="false"/>
          <w:color w:val="000000"/>
          <w:sz w:val="28"/>
        </w:rPr>
        <w:t>
</w:t>
      </w:r>
      <w:r>
        <w:rPr>
          <w:rFonts w:ascii="Times New Roman"/>
          <w:b/>
          <w:i w:val="false"/>
          <w:color w:val="000000"/>
          <w:sz w:val="28"/>
        </w:rPr>
        <w:t>      4. Қорғалған топырақта өсірілген ауыл шаруашылық дақылдардың</w:t>
      </w:r>
      <w:r>
        <w:rPr>
          <w:rFonts w:ascii="Times New Roman"/>
          <w:b/>
          <w:i w:val="false"/>
          <w:color w:val="000000"/>
          <w:sz w:val="28"/>
        </w:rPr>
        <w:t xml:space="preserve"> өнім жинау </w:t>
      </w:r>
      <w:r>
        <w:rPr>
          <w:rFonts w:ascii="Times New Roman"/>
          <w:b/>
          <w:i w:val="false"/>
          <w:color w:val="000000"/>
          <w:sz w:val="28"/>
        </w:rPr>
        <w:t>туралы ақпаратты көрсетіңіз</w:t>
      </w:r>
      <w:r>
        <w:br/>
      </w:r>
      <w:r>
        <w:rPr>
          <w:rFonts w:ascii="Times New Roman"/>
          <w:b w:val="false"/>
          <w:i w:val="false"/>
          <w:color w:val="000000"/>
          <w:sz w:val="28"/>
        </w:rPr>
        <w:t>
      Укажите информацию о сборе урожая сельскохозяйственных культур в защищенном грунте</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2736"/>
        <w:gridCol w:w="3631"/>
        <w:gridCol w:w="3937"/>
      </w:tblGrid>
      <w:tr>
        <w:trPr>
          <w:trHeight w:val="36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Жылыжайдын пайдаланатын алқабы, ш. м.</w:t>
            </w:r>
            <w:r>
              <w:br/>
            </w:r>
            <w:r>
              <w:rPr>
                <w:rFonts w:ascii="Times New Roman"/>
                <w:b w:val="false"/>
                <w:i w:val="false"/>
                <w:color w:val="000000"/>
                <w:sz w:val="20"/>
              </w:rPr>
              <w:t>
</w:t>
            </w:r>
            <w:r>
              <w:rPr>
                <w:rFonts w:ascii="Times New Roman"/>
                <w:b w:val="false"/>
                <w:i w:val="false"/>
                <w:color w:val="000000"/>
                <w:sz w:val="20"/>
              </w:rPr>
              <w:t>Используемая площадь теплиц, кв. м.</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жиналған жалпы түсім, ц</w:t>
            </w:r>
            <w:r>
              <w:br/>
            </w:r>
            <w:r>
              <w:rPr>
                <w:rFonts w:ascii="Times New Roman"/>
                <w:b w:val="false"/>
                <w:i w:val="false"/>
                <w:color w:val="000000"/>
                <w:sz w:val="20"/>
              </w:rPr>
              <w:t>
</w:t>
            </w:r>
            <w:r>
              <w:rPr>
                <w:rFonts w:ascii="Times New Roman"/>
                <w:b w:val="false"/>
                <w:i w:val="false"/>
                <w:color w:val="000000"/>
                <w:sz w:val="20"/>
              </w:rPr>
              <w:t>Валовый сбор урожая, ц</w:t>
            </w:r>
          </w:p>
        </w:tc>
      </w:tr>
      <w:tr>
        <w:trPr>
          <w:trHeight w:val="21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3" w:id="134"/>
    <w:p>
      <w:pPr>
        <w:spacing w:after="0"/>
        <w:ind w:left="0"/>
        <w:jc w:val="both"/>
      </w:pPr>
      <w:r>
        <w:rPr>
          <w:rFonts w:ascii="Times New Roman"/>
          <w:b w:val="false"/>
          <w:i w:val="false"/>
          <w:color w:val="000000"/>
          <w:sz w:val="28"/>
        </w:rPr>
        <w:t>
</w:t>
      </w:r>
      <w:r>
        <w:rPr>
          <w:rFonts w:ascii="Times New Roman"/>
          <w:b/>
          <w:i w:val="false"/>
          <w:color w:val="000000"/>
          <w:sz w:val="28"/>
        </w:rPr>
        <w:t>      5. Тыңайтқыштарды енгізу мен қолдану</w:t>
      </w:r>
      <w:r>
        <w:rPr>
          <w:rFonts w:ascii="Times New Roman"/>
          <w:b w:val="false"/>
          <w:i w:val="false"/>
          <w:color w:val="000000"/>
          <w:sz w:val="28"/>
        </w:rPr>
        <w:t> </w:t>
      </w:r>
      <w:r>
        <w:rPr>
          <w:rFonts w:ascii="Times New Roman"/>
          <w:b/>
          <w:i w:val="false"/>
          <w:color w:val="000000"/>
          <w:sz w:val="28"/>
        </w:rPr>
        <w:t>туралы ақпаратты көрсетіңіз</w:t>
      </w:r>
      <w:r>
        <w:br/>
      </w:r>
      <w:r>
        <w:rPr>
          <w:rFonts w:ascii="Times New Roman"/>
          <w:b w:val="false"/>
          <w:i w:val="false"/>
          <w:color w:val="000000"/>
          <w:sz w:val="28"/>
        </w:rPr>
        <w:t xml:space="preserve">
      Укажите информацию о внесении и использовании удобрений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0"/>
        <w:gridCol w:w="1460"/>
        <w:gridCol w:w="770"/>
        <w:gridCol w:w="1170"/>
        <w:gridCol w:w="1104"/>
        <w:gridCol w:w="1148"/>
        <w:gridCol w:w="1060"/>
        <w:gridCol w:w="1127"/>
        <w:gridCol w:w="1193"/>
        <w:gridCol w:w="1128"/>
      </w:tblGrid>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бойынша коды</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 қоректік заттарға есептегенде минералдық тыңайтқыштарды енгізу, ц</w:t>
            </w:r>
            <w:r>
              <w:br/>
            </w:r>
            <w:r>
              <w:rPr>
                <w:rFonts w:ascii="Times New Roman"/>
                <w:b w:val="false"/>
                <w:i w:val="false"/>
                <w:color w:val="000000"/>
                <w:sz w:val="20"/>
              </w:rPr>
              <w:t>
</w:t>
            </w:r>
            <w:r>
              <w:rPr>
                <w:rFonts w:ascii="Times New Roman"/>
                <w:b w:val="false"/>
                <w:i w:val="false"/>
                <w:color w:val="000000"/>
                <w:sz w:val="20"/>
              </w:rPr>
              <w:t xml:space="preserve">Внесение минеральных удобрений в пересчете на 100% питательных веществ, ц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Органикалық тыңайтқыштарды енгізу, тонна</w:t>
            </w:r>
            <w:r>
              <w:br/>
            </w:r>
            <w:r>
              <w:rPr>
                <w:rFonts w:ascii="Times New Roman"/>
                <w:b w:val="false"/>
                <w:i w:val="false"/>
                <w:color w:val="000000"/>
                <w:sz w:val="20"/>
              </w:rPr>
              <w:t>
</w:t>
            </w:r>
            <w:r>
              <w:rPr>
                <w:rFonts w:ascii="Times New Roman"/>
                <w:b w:val="false"/>
                <w:i w:val="false"/>
                <w:color w:val="000000"/>
                <w:sz w:val="20"/>
              </w:rPr>
              <w:t>Внесение органических удобрений,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азоттық</w:t>
            </w:r>
            <w:r>
              <w:br/>
            </w:r>
            <w:r>
              <w:rPr>
                <w:rFonts w:ascii="Times New Roman"/>
                <w:b w:val="false"/>
                <w:i w:val="false"/>
                <w:color w:val="000000"/>
                <w:sz w:val="20"/>
              </w:rPr>
              <w:t>
</w:t>
            </w:r>
            <w:r>
              <w:rPr>
                <w:rFonts w:ascii="Times New Roman"/>
                <w:b w:val="false"/>
                <w:i w:val="false"/>
                <w:color w:val="000000"/>
                <w:sz w:val="20"/>
              </w:rPr>
              <w:t>азотных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фосфорлық (фосфор ұнтағын қоса есептегенде)</w:t>
            </w:r>
            <w:r>
              <w:br/>
            </w:r>
            <w:r>
              <w:rPr>
                <w:rFonts w:ascii="Times New Roman"/>
                <w:b w:val="false"/>
                <w:i w:val="false"/>
                <w:color w:val="000000"/>
                <w:sz w:val="20"/>
              </w:rPr>
              <w:t>
</w:t>
            </w:r>
            <w:r>
              <w:rPr>
                <w:rFonts w:ascii="Times New Roman"/>
                <w:b w:val="false"/>
                <w:i w:val="false"/>
                <w:color w:val="000000"/>
                <w:sz w:val="20"/>
              </w:rPr>
              <w:t>фосфорных (включая фосфорную муку)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калийлық</w:t>
            </w:r>
            <w:r>
              <w:br/>
            </w:r>
            <w:r>
              <w:rPr>
                <w:rFonts w:ascii="Times New Roman"/>
                <w:b w:val="false"/>
                <w:i w:val="false"/>
                <w:color w:val="000000"/>
                <w:sz w:val="20"/>
              </w:rPr>
              <w:t>
</w:t>
            </w:r>
            <w:r>
              <w:rPr>
                <w:rFonts w:ascii="Times New Roman"/>
                <w:b w:val="false"/>
                <w:i w:val="false"/>
                <w:color w:val="000000"/>
                <w:sz w:val="20"/>
              </w:rPr>
              <w:t>калийных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жерлерге</w:t>
            </w:r>
            <w:r>
              <w:br/>
            </w:r>
            <w:r>
              <w:rPr>
                <w:rFonts w:ascii="Times New Roman"/>
                <w:b w:val="false"/>
                <w:i w:val="false"/>
                <w:color w:val="000000"/>
                <w:sz w:val="20"/>
              </w:rPr>
              <w:t>
</w:t>
            </w:r>
            <w:r>
              <w:rPr>
                <w:rFonts w:ascii="Times New Roman"/>
                <w:b w:val="false"/>
                <w:i w:val="false"/>
                <w:color w:val="000000"/>
                <w:sz w:val="20"/>
              </w:rPr>
              <w:t>из них на орошаемые земли</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4" w:id="135"/>
    <w:p>
      <w:pPr>
        <w:spacing w:after="0"/>
        <w:ind w:left="0"/>
        <w:jc w:val="both"/>
      </w:pPr>
      <w:r>
        <w:rPr>
          <w:rFonts w:ascii="Times New Roman"/>
          <w:b w:val="false"/>
          <w:i w:val="false"/>
          <w:color w:val="000000"/>
          <w:sz w:val="28"/>
        </w:rPr>
        <w:t>
</w:t>
      </w:r>
      <w:r>
        <w:rPr>
          <w:rFonts w:ascii="Times New Roman"/>
          <w:b/>
          <w:i w:val="false"/>
          <w:color w:val="000000"/>
          <w:sz w:val="28"/>
        </w:rPr>
        <w:t xml:space="preserve">      6. </w:t>
      </w:r>
      <w:r>
        <w:rPr>
          <w:rFonts w:ascii="Times New Roman"/>
          <w:b/>
          <w:i w:val="false"/>
          <w:color w:val="000000"/>
          <w:sz w:val="28"/>
        </w:rPr>
        <w:t>Тыңайтылған аудан</w:t>
      </w:r>
      <w:r>
        <w:rPr>
          <w:rFonts w:ascii="Times New Roman"/>
          <w:b w:val="false"/>
          <w:i w:val="false"/>
          <w:color w:val="000000"/>
          <w:sz w:val="28"/>
        </w:rPr>
        <w:t> </w:t>
      </w:r>
      <w:r>
        <w:rPr>
          <w:rFonts w:ascii="Times New Roman"/>
          <w:b/>
          <w:i w:val="false"/>
          <w:color w:val="000000"/>
          <w:sz w:val="28"/>
        </w:rPr>
        <w:t>туралы ақпаратты көрсетіңіз</w:t>
      </w:r>
      <w:r>
        <w:br/>
      </w:r>
      <w:r>
        <w:rPr>
          <w:rFonts w:ascii="Times New Roman"/>
          <w:b w:val="false"/>
          <w:i w:val="false"/>
          <w:color w:val="000000"/>
          <w:sz w:val="28"/>
        </w:rPr>
        <w:t>
      Укажите информацию об удобренной площади</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106"/>
        <w:gridCol w:w="1338"/>
        <w:gridCol w:w="2235"/>
        <w:gridCol w:w="1679"/>
        <w:gridCol w:w="2514"/>
      </w:tblGrid>
      <w:tr>
        <w:trPr>
          <w:trHeight w:val="210" w:hRule="atLeast"/>
        </w:trPr>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Дақылдардың атауы</w:t>
            </w:r>
            <w:r>
              <w:br/>
            </w:r>
            <w:r>
              <w:rPr>
                <w:rFonts w:ascii="Times New Roman"/>
                <w:b w:val="false"/>
                <w:i w:val="false"/>
                <w:color w:val="000000"/>
                <w:sz w:val="20"/>
              </w:rPr>
              <w:t>
</w:t>
            </w:r>
            <w:r>
              <w:rPr>
                <w:rFonts w:ascii="Times New Roman"/>
                <w:b w:val="false"/>
                <w:i w:val="false"/>
                <w:color w:val="000000"/>
                <w:sz w:val="20"/>
              </w:rPr>
              <w:t>Наименование культур</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АШӨСЖ коды бойынша</w:t>
            </w:r>
            <w:r>
              <w:br/>
            </w:r>
            <w:r>
              <w:rPr>
                <w:rFonts w:ascii="Times New Roman"/>
                <w:b w:val="false"/>
                <w:i w:val="false"/>
                <w:color w:val="000000"/>
                <w:sz w:val="20"/>
              </w:rPr>
              <w:t>
</w:t>
            </w:r>
            <w:r>
              <w:rPr>
                <w:rFonts w:ascii="Times New Roman"/>
                <w:b w:val="false"/>
                <w:i w:val="false"/>
                <w:color w:val="000000"/>
                <w:sz w:val="20"/>
              </w:rPr>
              <w:t>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Минералдық тыңайтқыштармен тыңайтылған аудан, гектар</w:t>
            </w:r>
            <w:r>
              <w:br/>
            </w:r>
            <w:r>
              <w:rPr>
                <w:rFonts w:ascii="Times New Roman"/>
                <w:b w:val="false"/>
                <w:i w:val="false"/>
                <w:color w:val="000000"/>
                <w:sz w:val="20"/>
              </w:rPr>
              <w:t>
</w:t>
            </w:r>
            <w:r>
              <w:rPr>
                <w:rFonts w:ascii="Times New Roman"/>
                <w:b w:val="false"/>
                <w:i w:val="false"/>
                <w:color w:val="000000"/>
                <w:sz w:val="20"/>
              </w:rPr>
              <w:t>Площадь, удобренная минеральными удобрениями,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Органикалық тыңайтқыштармен тыңайтылған аудан, гектар</w:t>
            </w:r>
            <w:r>
              <w:br/>
            </w:r>
            <w:r>
              <w:rPr>
                <w:rFonts w:ascii="Times New Roman"/>
                <w:b w:val="false"/>
                <w:i w:val="false"/>
                <w:color w:val="000000"/>
                <w:sz w:val="20"/>
              </w:rPr>
              <w:t>
</w:t>
            </w:r>
            <w:r>
              <w:rPr>
                <w:rFonts w:ascii="Times New Roman"/>
                <w:b w:val="false"/>
                <w:i w:val="false"/>
                <w:color w:val="000000"/>
                <w:sz w:val="20"/>
              </w:rPr>
              <w:t>Площадь, удобренная органическими удобрениями, га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суармалы жерлер</w:t>
            </w:r>
            <w:r>
              <w:br/>
            </w:r>
            <w:r>
              <w:rPr>
                <w:rFonts w:ascii="Times New Roman"/>
                <w:b w:val="false"/>
                <w:i w:val="false"/>
                <w:color w:val="000000"/>
                <w:sz w:val="20"/>
              </w:rPr>
              <w:t>
</w:t>
            </w:r>
            <w:r>
              <w:rPr>
                <w:rFonts w:ascii="Times New Roman"/>
                <w:b w:val="false"/>
                <w:i w:val="false"/>
                <w:color w:val="000000"/>
                <w:sz w:val="20"/>
              </w:rPr>
              <w:t>из них орошаемые земли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409" w:id="1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35-қосымша        </w:t>
      </w:r>
    </w:p>
    <w:bookmarkEnd w:id="136"/>
    <w:p>
      <w:pPr>
        <w:spacing w:after="0"/>
        <w:ind w:left="0"/>
        <w:jc w:val="left"/>
      </w:pPr>
      <w:r>
        <w:rPr>
          <w:rFonts w:ascii="Times New Roman"/>
          <w:b/>
          <w:i w:val="false"/>
          <w:color w:val="000000"/>
        </w:rPr>
        <w:t xml:space="preserve"> «Ауыл шаруашылығы дақылдарын жинау туралы» жалпымемлекеттік статистикалық байқаудың статистикалық нысанын толтыру жөніндегі нұсқаулық (коды 0211104, индексі 29-аш, кезеңділігі жылдық)</w:t>
      </w:r>
    </w:p>
    <w:bookmarkStart w:name="z410" w:id="13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«Қалдықтарды іріктеу және сақтау туралы есеп» (коды 0211104, индексі 29-аш, кезеңділігі жылдық)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ауыл, орман және балық шаруашылығы өнімдерінің (тауарлардың және қызметтердің) статистикалық жіктеуіші (бұдан әрі – АШӨСЖ) – экономикалық қызмет түрлерi бойынша өнiмді жіктеу және кодтау тәртібін белгілейтін жіктеуіш. Қазақстан Республикасы Статистика агенттігі жіктеуішті экономикалық қызмет түрлерімен өнімнің функционалды өзара байланысын зерттеу үшін, ауыл, орман және балық шаруашылықтарының өнiмдері бойынша статистикалық мәлiметтердiң халықаралық салыстырымдылығы үшін пайданылады;</w:t>
      </w:r>
      <w:r>
        <w:br/>
      </w:r>
      <w:r>
        <w:rPr>
          <w:rFonts w:ascii="Times New Roman"/>
          <w:b w:val="false"/>
          <w:i w:val="false"/>
          <w:color w:val="000000"/>
          <w:sz w:val="28"/>
        </w:rPr>
        <w:t>
</w:t>
      </w:r>
      <w:r>
        <w:rPr>
          <w:rFonts w:ascii="Times New Roman"/>
          <w:b w:val="false"/>
          <w:i w:val="false"/>
          <w:color w:val="000000"/>
          <w:sz w:val="28"/>
        </w:rPr>
        <w:t>
      2) егістік жерлер – ауыл шаруашылығы дақылдары егілген жердің ауданы. Оның құрамына, қысқы солғандарын есептен шығарып тастағандағы өткен жылғы егілген күздіктер, дербес ауданға, соның ішінде солған күздіктердің орнына қайта себілгендерді қоса, ағымдағы жылы егілген жаздық дақылдар және берілген жылы егілген көпжылдық шөптер (бүркемесіз), бұрынғы жылдары егілген көпжылдық шөптердің биыл жиналатын ауданы, яғни көктемге сақталған шабындық ауданы кіреді;</w:t>
      </w:r>
      <w:r>
        <w:br/>
      </w:r>
      <w:r>
        <w:rPr>
          <w:rFonts w:ascii="Times New Roman"/>
          <w:b w:val="false"/>
          <w:i w:val="false"/>
          <w:color w:val="000000"/>
          <w:sz w:val="28"/>
        </w:rPr>
        <w:t>
</w:t>
      </w:r>
      <w:r>
        <w:rPr>
          <w:rFonts w:ascii="Times New Roman"/>
          <w:b w:val="false"/>
          <w:i w:val="false"/>
          <w:color w:val="000000"/>
          <w:sz w:val="28"/>
        </w:rPr>
        <w:t>
      3) жиналған алқап – ауыл шаруашылығы дақылдарының түсімі жиналған нақты алқап;</w:t>
      </w:r>
      <w:r>
        <w:br/>
      </w:r>
      <w:r>
        <w:rPr>
          <w:rFonts w:ascii="Times New Roman"/>
          <w:b w:val="false"/>
          <w:i w:val="false"/>
          <w:color w:val="000000"/>
          <w:sz w:val="28"/>
        </w:rPr>
        <w:t>
</w:t>
      </w:r>
      <w:r>
        <w:rPr>
          <w:rFonts w:ascii="Times New Roman"/>
          <w:b w:val="false"/>
          <w:i w:val="false"/>
          <w:color w:val="000000"/>
          <w:sz w:val="28"/>
        </w:rPr>
        <w:t>
      4) жалпы түсім – әртүрлі ауыл шаруашылығы дақылдарының барлық егістігінен, ауыл шаруашылығы екпелерінен немесе басқа ауыл шаруашылығы жерлерінен өндірілген (жиналған) өнім. Дәнді дақылдар, күнбағыс, қант қызылшасы (фабрикалық), сонымен қатар мақта өнімі (шитті мақта) және темекі жалпы түсімі ұсақтатудан кейінгі (таза, кіріс салмақта) орнатылады, басқа дақылдар бойынша – бастапқы кіріске алынған (бункерлі) салмақта;</w:t>
      </w:r>
      <w:r>
        <w:br/>
      </w:r>
      <w:r>
        <w:rPr>
          <w:rFonts w:ascii="Times New Roman"/>
          <w:b w:val="false"/>
          <w:i w:val="false"/>
          <w:color w:val="000000"/>
          <w:sz w:val="28"/>
        </w:rPr>
        <w:t>
</w:t>
      </w:r>
      <w:r>
        <w:rPr>
          <w:rFonts w:ascii="Times New Roman"/>
          <w:b w:val="false"/>
          <w:i w:val="false"/>
          <w:color w:val="000000"/>
          <w:sz w:val="28"/>
        </w:rPr>
        <w:t>
      5) бастапқы кіріске алынған салмақ – жиналған өнімді тазартпай алынған, яғни шөп-шаламымен, минералдық қоспаларымен (топырақ, шаң-тозаң, собық масағы), сондай-ақ артық ылғалдығымен қоса нақты салмағы;</w:t>
      </w:r>
      <w:r>
        <w:br/>
      </w:r>
      <w:r>
        <w:rPr>
          <w:rFonts w:ascii="Times New Roman"/>
          <w:b w:val="false"/>
          <w:i w:val="false"/>
          <w:color w:val="000000"/>
          <w:sz w:val="28"/>
        </w:rPr>
        <w:t>
</w:t>
      </w:r>
      <w:r>
        <w:rPr>
          <w:rFonts w:ascii="Times New Roman"/>
          <w:b w:val="false"/>
          <w:i w:val="false"/>
          <w:color w:val="000000"/>
          <w:sz w:val="28"/>
        </w:rPr>
        <w:t>
      6) ұқсатудан кейінгі салмақ (есепке алынатын салмағы) – тазартқаннан және кептіргеннен кейінгі алынған өнім, яғни ылғалдылық және ластану дәрежесін шегергендегі нақты салмағы;</w:t>
      </w:r>
      <w:r>
        <w:br/>
      </w:r>
      <w:r>
        <w:rPr>
          <w:rFonts w:ascii="Times New Roman"/>
          <w:b w:val="false"/>
          <w:i w:val="false"/>
          <w:color w:val="000000"/>
          <w:sz w:val="28"/>
        </w:rPr>
        <w:t>
</w:t>
      </w:r>
      <w:r>
        <w:rPr>
          <w:rFonts w:ascii="Times New Roman"/>
          <w:b w:val="false"/>
          <w:i w:val="false"/>
          <w:color w:val="000000"/>
          <w:sz w:val="28"/>
        </w:rPr>
        <w:t>
      7) көпжылғы дақылдар өзіне жүзім, тропикалық және субтропикалық жемістер, тұқымдас жемістер, тұқымды және сүйекті жемістер, басқа жеміс ағаш, бұта және жаңғақтар, құрамында майы бар жемістер, шырын өндіру үшін қолданатын дақылдар, дәмдеуіштер, хош иісті дақылдар, қатты әсер ететін есірткі және фармацевтиқалық, басқа көпжылғы дақылдарды қосады;</w:t>
      </w:r>
      <w:r>
        <w:br/>
      </w:r>
      <w:r>
        <w:rPr>
          <w:rFonts w:ascii="Times New Roman"/>
          <w:b w:val="false"/>
          <w:i w:val="false"/>
          <w:color w:val="000000"/>
          <w:sz w:val="28"/>
        </w:rPr>
        <w:t>
</w:t>
      </w:r>
      <w:r>
        <w:rPr>
          <w:rFonts w:ascii="Times New Roman"/>
          <w:b w:val="false"/>
          <w:i w:val="false"/>
          <w:color w:val="000000"/>
          <w:sz w:val="28"/>
        </w:rPr>
        <w:t>
      8) маусымдық дақылдар өзіне дәнді, бұршақ дақылдар және майлы тұқымдар, көкөніс және бақша, тамыр-жемісті өсімдіктер және түйнежеміс (картоп, қант қызылшасы), құрақ шекер, темекі, иіретін талдама дақылдар (шитті мақта, зығыр, сора), басқа да маусымдық дақылдарды қосады (азықтық дақылдар, гүлдер);</w:t>
      </w:r>
      <w:r>
        <w:br/>
      </w:r>
      <w:r>
        <w:rPr>
          <w:rFonts w:ascii="Times New Roman"/>
          <w:b w:val="false"/>
          <w:i w:val="false"/>
          <w:color w:val="000000"/>
          <w:sz w:val="28"/>
        </w:rPr>
        <w:t>
</w:t>
      </w:r>
      <w:r>
        <w:rPr>
          <w:rFonts w:ascii="Times New Roman"/>
          <w:b w:val="false"/>
          <w:i w:val="false"/>
          <w:color w:val="000000"/>
          <w:sz w:val="28"/>
        </w:rPr>
        <w:t>
      9) суармалы ауыл шаруашылығы алқаптарына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қамсыздандырудың кемiнде 75 пайызынан кем емес су ағынымен қамтамасыз ететiн суару көзiмен байланысты тұрақты және уақытша суару жүйесi бар жер жатады.</w:t>
      </w:r>
      <w:r>
        <w:br/>
      </w:r>
      <w:r>
        <w:rPr>
          <w:rFonts w:ascii="Times New Roman"/>
          <w:b w:val="false"/>
          <w:i w:val="false"/>
          <w:color w:val="000000"/>
          <w:sz w:val="28"/>
        </w:rPr>
        <w:t>
</w:t>
      </w:r>
      <w:r>
        <w:rPr>
          <w:rFonts w:ascii="Times New Roman"/>
          <w:b w:val="false"/>
          <w:i w:val="false"/>
          <w:color w:val="000000"/>
          <w:sz w:val="28"/>
        </w:rPr>
        <w:t>
      3. Анкетада егістік алқабының анықталған көлемі, нақты жиналған алқап, түсімді нақты жинау және АШӨСЖ коды бойынша нысанада қарастырылған жекелеген дақылдарды көрсетумен жаздық дақылдардың солған алқаптары туралы нақты деректер көрсетіледі.</w:t>
      </w:r>
      <w:r>
        <w:br/>
      </w:r>
      <w:r>
        <w:rPr>
          <w:rFonts w:ascii="Times New Roman"/>
          <w:b w:val="false"/>
          <w:i w:val="false"/>
          <w:color w:val="000000"/>
          <w:sz w:val="28"/>
        </w:rPr>
        <w:t>
</w:t>
      </w:r>
      <w:r>
        <w:rPr>
          <w:rFonts w:ascii="Times New Roman"/>
          <w:b w:val="false"/>
          <w:i w:val="false"/>
          <w:color w:val="000000"/>
          <w:sz w:val="28"/>
        </w:rPr>
        <w:t>
      1-бөлімде анықталған егістік және жиналатын алқаптың, жиналған түсімнің көлемі бір ондық белгісі бар тұтас сандармен көрсетіледі.</w:t>
      </w:r>
      <w:r>
        <w:br/>
      </w:r>
      <w:r>
        <w:rPr>
          <w:rFonts w:ascii="Times New Roman"/>
          <w:b w:val="false"/>
          <w:i w:val="false"/>
          <w:color w:val="000000"/>
          <w:sz w:val="28"/>
        </w:rPr>
        <w:t>
</w:t>
      </w:r>
      <w:r>
        <w:rPr>
          <w:rFonts w:ascii="Times New Roman"/>
          <w:b w:val="false"/>
          <w:i w:val="false"/>
          <w:color w:val="000000"/>
          <w:sz w:val="28"/>
        </w:rPr>
        <w:t>
      3-бағанда анықталған егістік алқаптар туралы деректер, ағымдағы жылдың өніміне кеш егілетін дақылдардың шаруашылықтағы нақты егілген алқабын, күздік дақылдар егісінің толық солған нақты мөлшерін, сондай-ақ егісті шаруашылықта пайдалануын (дәнге, пішенге тағы сондай сияқты) ескере отырып, көрсетеді. Бұл орайда солған (есептен шығарылған) егіс алқабы актімен расталады.</w:t>
      </w:r>
      <w:r>
        <w:br/>
      </w:r>
      <w:r>
        <w:rPr>
          <w:rFonts w:ascii="Times New Roman"/>
          <w:b w:val="false"/>
          <w:i w:val="false"/>
          <w:color w:val="000000"/>
          <w:sz w:val="28"/>
        </w:rPr>
        <w:t>
      Егер балауса азыққа немесе сүрлемге пайдаланылған күздік дақылдар алқабына ағымдағы жылы көктемгі себу аяқталғанға дейін жаздық дақылдар егілсе, онда осы жаздық дақылдар егісі, тиісті жаздық дақылдар негізгі егіс ретінде есепте көрсетіліп, жалпы егіс көлеміне енгізіледі. Балауса азыққа немесе сүрлемге пайдаланылған күздік дақылдар егісі аралық егіс болып саналып, жалпы егіс алқабына енгізілмейді, сондай-ақ қайталама (аңыздық), қатараралық (тығыз отырғызылған) егістер де жалпы егіс алқабына енгізілмейді.</w:t>
      </w:r>
      <w:r>
        <w:br/>
      </w:r>
      <w:r>
        <w:rPr>
          <w:rFonts w:ascii="Times New Roman"/>
          <w:b w:val="false"/>
          <w:i w:val="false"/>
          <w:color w:val="000000"/>
          <w:sz w:val="28"/>
        </w:rPr>
        <w:t>
      Жаз кезеңінде солған дәнді және дәндібұршақ дақылдар (олар жайылымға, пішенге, балауса азық пен сүрлемге пайдаланылған жағдайдың өзінде) дәнді дақылдар қатарынан шығарылмайды, демек, мал азықтық дақылдар тобына ауыстырылмайды да, бастапқы белгіленген қолданылуы бойынша көрсетіледі.</w:t>
      </w:r>
      <w:r>
        <w:br/>
      </w:r>
      <w:r>
        <w:rPr>
          <w:rFonts w:ascii="Times New Roman"/>
          <w:b w:val="false"/>
          <w:i w:val="false"/>
          <w:color w:val="000000"/>
          <w:sz w:val="28"/>
        </w:rPr>
        <w:t>
      Егер жазғы кезеңде солған дақылдар орнына басқа дақылдар қайтадан себілсе, онда қайтадан себілген дақылдың егіс алқабы және осы дақылдан жиналған өнім көрсетіледі.</w:t>
      </w:r>
      <w:r>
        <w:br/>
      </w:r>
      <w:r>
        <w:rPr>
          <w:rFonts w:ascii="Times New Roman"/>
          <w:b w:val="false"/>
          <w:i w:val="false"/>
          <w:color w:val="000000"/>
          <w:sz w:val="28"/>
        </w:rPr>
        <w:t>
      Егер пішенге, балауса азыққа немесе сүрлемге арналған дәнді дақылдар егісі іс жүзінде дәнге жиналса, онда олар дәнді дақылдар тобында тиісті дақылдар бойынша көрсетілді.</w:t>
      </w:r>
      <w:r>
        <w:br/>
      </w:r>
      <w:r>
        <w:rPr>
          <w:rFonts w:ascii="Times New Roman"/>
          <w:b w:val="false"/>
          <w:i w:val="false"/>
          <w:color w:val="000000"/>
          <w:sz w:val="28"/>
        </w:rPr>
        <w:t>
      Егер көктемде дәнге арналған егістіктің (солғандарының ішінен) жекелеген учаскелері іс жүзінде (ерекшелік ретінде) пішенге, балауса пішенге, сүрлемге орылып тағы сондай сияқты қолданылса, онда статистикалық нысанында біржылдық шөп немесе сүрлемдік егісі тобында көрсетіліп, міндетті түрде дәнді егістің азықты дақылға ауыстырылу себептері түсіндіріліп, оны құжаттамамен растайды. Алайда күріш, тары, қарақұмық секілді дақылдар егісінің ерекшеліктері бар, олар тек дәнге арналған.</w:t>
      </w:r>
      <w:r>
        <w:br/>
      </w:r>
      <w:r>
        <w:rPr>
          <w:rFonts w:ascii="Times New Roman"/>
          <w:b w:val="false"/>
          <w:i w:val="false"/>
          <w:color w:val="000000"/>
          <w:sz w:val="28"/>
        </w:rPr>
        <w:t>
      Бақтың қатар аралығындағы егістердің нақты көлемі шаруашылықтың егіс алқабы көлемінің жиынтығына енгізіледі.</w:t>
      </w:r>
      <w:r>
        <w:br/>
      </w:r>
      <w:r>
        <w:rPr>
          <w:rFonts w:ascii="Times New Roman"/>
          <w:b w:val="false"/>
          <w:i w:val="false"/>
          <w:color w:val="000000"/>
          <w:sz w:val="28"/>
        </w:rPr>
        <w:t>
      Ауыл шаруашылығы дақылдарын жинау негізінен 1 қарашаға дейін аяқталып, осы кезде егістің нақты пайдалануы белгілі болғандықтан, оларды нақты пайдалануы бойынша әрбір дақылдың орылған және жиналған алқабының көлемі туралы деректердің дұрыстығы мұқият тексеріледі.</w:t>
      </w:r>
      <w:r>
        <w:br/>
      </w:r>
      <w:r>
        <w:rPr>
          <w:rFonts w:ascii="Times New Roman"/>
          <w:b w:val="false"/>
          <w:i w:val="false"/>
          <w:color w:val="000000"/>
          <w:sz w:val="28"/>
        </w:rPr>
        <w:t>
      Шаруашылықта осы статистикалық нысанын жасаған кезде ауыл шаруашылығы дақылдары тұтастай орылып бітпеген жағдайда, орылмай қалған ауыл шаруашылығы дақылдарынан жиналатын болжалды түсімді, қалыптасқан орташа түсім негізінде анықтайды. Бұл ретте ағымдағы жылда өнім жинау жағдайы, өткен жылы 1 қарашадан кейін шаруашылықта нақты алынған өнім мөлшері ескеріледі.</w:t>
      </w:r>
      <w:r>
        <w:br/>
      </w:r>
      <w:r>
        <w:rPr>
          <w:rFonts w:ascii="Times New Roman"/>
          <w:b w:val="false"/>
          <w:i w:val="false"/>
          <w:color w:val="000000"/>
          <w:sz w:val="28"/>
        </w:rPr>
        <w:t>
</w:t>
      </w:r>
      <w:r>
        <w:rPr>
          <w:rFonts w:ascii="Times New Roman"/>
          <w:b w:val="false"/>
          <w:i w:val="false"/>
          <w:color w:val="000000"/>
          <w:sz w:val="28"/>
        </w:rPr>
        <w:t>
      5-баған бойынша есепті жылы жинау жұмыстары жүргізілген нақты алқап көрсетіледі: дәнді дақылдар, техникалық дақылдардың және шөп тұқымдары бойынша – өнімі бастырылған алқап (комбайнмен жиналғанын қоса), қалған дақылдар бойынша – есепті мерзімде нақты жиналған алқап, соның ішінде өнімі жиналған, бірақ, толық ескерілмеген және кіріске алынбаған алқап.</w:t>
      </w:r>
      <w:r>
        <w:br/>
      </w:r>
      <w:r>
        <w:rPr>
          <w:rFonts w:ascii="Times New Roman"/>
          <w:b w:val="false"/>
          <w:i w:val="false"/>
          <w:color w:val="000000"/>
          <w:sz w:val="28"/>
        </w:rPr>
        <w:t>
      Егер әрбір ауыл шаруашылығы дақылдары бойынша жиналған алқап егіс алқабынан кем болған жағдайда (егістіктің жазда солуы немесе ауыстыру нәтижесінде), шаруашылық солған егістікті есептен шығаруды растауы және осындай ауыстыру себебінің дұрыстығын түсіндіреді.</w:t>
      </w:r>
      <w:r>
        <w:br/>
      </w:r>
      <w:r>
        <w:rPr>
          <w:rFonts w:ascii="Times New Roman"/>
          <w:b w:val="false"/>
          <w:i w:val="false"/>
          <w:color w:val="000000"/>
          <w:sz w:val="28"/>
        </w:rPr>
        <w:t>
      Қайтадан егілген (аңыздық), қатараралық (тығыз отырғызылған) дақылдардың алқаптары тиісті дақылдардың негізгі егістігіне қосылады және жалпы жиналған алқапта көрсетіледі.</w:t>
      </w:r>
      <w:r>
        <w:br/>
      </w:r>
      <w:r>
        <w:rPr>
          <w:rFonts w:ascii="Times New Roman"/>
          <w:b w:val="false"/>
          <w:i w:val="false"/>
          <w:color w:val="000000"/>
          <w:sz w:val="28"/>
        </w:rPr>
        <w:t>
</w:t>
      </w:r>
      <w:r>
        <w:rPr>
          <w:rFonts w:ascii="Times New Roman"/>
          <w:b w:val="false"/>
          <w:i w:val="false"/>
          <w:color w:val="000000"/>
          <w:sz w:val="28"/>
        </w:rPr>
        <w:t>
      7, 9-бағандарда барлық дақылдар бойынша оны жинағаны үшін заттай төлем түрінде берілген өнім де көрсетіледі.</w:t>
      </w:r>
      <w:r>
        <w:br/>
      </w:r>
      <w:r>
        <w:rPr>
          <w:rFonts w:ascii="Times New Roman"/>
          <w:b w:val="false"/>
          <w:i w:val="false"/>
          <w:color w:val="000000"/>
          <w:sz w:val="28"/>
        </w:rPr>
        <w:t>
      Дәнді және бұршақты (дәнге арналғаны) дақылдар бойынша комбайнмен орғанда, молотилкамен бастырғанда және қолмен жинағанда алынған дәннің барлық мөлшері көрсетіледі. Сондай-ақ жерге түскен өнімдердің жиналғаны да ескеріледі.</w:t>
      </w:r>
      <w:r>
        <w:br/>
      </w:r>
      <w:r>
        <w:rPr>
          <w:rFonts w:ascii="Times New Roman"/>
          <w:b w:val="false"/>
          <w:i w:val="false"/>
          <w:color w:val="000000"/>
          <w:sz w:val="28"/>
        </w:rPr>
        <w:t>
      Жүгері шаруашылыққа пайдалану түрі бойынша есептеледі:</w:t>
      </w:r>
      <w:r>
        <w:br/>
      </w:r>
      <w:r>
        <w:rPr>
          <w:rFonts w:ascii="Times New Roman"/>
          <w:b w:val="false"/>
          <w:i w:val="false"/>
          <w:color w:val="000000"/>
          <w:sz w:val="28"/>
        </w:rPr>
        <w:t>
      толық піскен жүгері дәні – дәнді дақылдар есебінде;</w:t>
      </w:r>
      <w:r>
        <w:br/>
      </w:r>
      <w:r>
        <w:rPr>
          <w:rFonts w:ascii="Times New Roman"/>
          <w:b w:val="false"/>
          <w:i w:val="false"/>
          <w:color w:val="000000"/>
          <w:sz w:val="28"/>
        </w:rPr>
        <w:t>
      жүгері сүттеніп-балауызданып піскенге дейін, сүттеніп-балауызданып және балауызданып піскенде сүрлемге, балауса азыққа (собығы мен сабағын) пайдаланғанда – мал азықтық дақылдар есебінде.</w:t>
      </w:r>
      <w:r>
        <w:br/>
      </w:r>
      <w:r>
        <w:rPr>
          <w:rFonts w:ascii="Times New Roman"/>
          <w:b w:val="false"/>
          <w:i w:val="false"/>
          <w:color w:val="000000"/>
          <w:sz w:val="28"/>
        </w:rPr>
        <w:t>
      Жүгері өнімін дәнге жинау толық піскен сатысында есептеледі және жүгері собығының салмағы құрғақ дәнге қайта есептеп көрсетіледі. Толық піскен жүгері собығын құрғақ дәнге қайта есептегенде, астық қабылдау пункттерінде собықтағы дәннің базистік ылғалдылығын ескере отырып, тәуліктік орташа үлгіні бастыру арқылы собықтан алынған нақты дән шығымы бойынша анықтайды. Осыған орай шаруашылық жүгері собығын дәнге арнап сатқанда, дәннің сатып алушы белгілеген есептік салмағы қабылданады.</w:t>
      </w:r>
      <w:r>
        <w:br/>
      </w:r>
      <w:r>
        <w:rPr>
          <w:rFonts w:ascii="Times New Roman"/>
          <w:b w:val="false"/>
          <w:i w:val="false"/>
          <w:color w:val="000000"/>
          <w:sz w:val="28"/>
        </w:rPr>
        <w:t>
      Толық піскен жүгері собықтарының шаруашылықта қалғанын дәнге аударғанда, сатылған жүгері собықтарындағы дән шығымының орташа пайызымен есептеледі. Осы орташа пайыз дәнді қабылдаған кездегі жөнелтпе құжаттың тізілімі бойынша белгіленеді.</w:t>
      </w:r>
      <w:r>
        <w:br/>
      </w:r>
      <w:r>
        <w:rPr>
          <w:rFonts w:ascii="Times New Roman"/>
          <w:b w:val="false"/>
          <w:i w:val="false"/>
          <w:color w:val="000000"/>
          <w:sz w:val="28"/>
        </w:rPr>
        <w:t>
      Собық дәні шығымының орташа пайызы мынадай қатынаспен есептеледі:</w:t>
      </w:r>
    </w:p>
    <w:bookmarkEnd w:id="137"/>
    <w:p>
      <w:pPr>
        <w:spacing w:after="0"/>
        <w:ind w:left="0"/>
        <w:jc w:val="both"/>
      </w:pPr>
      <w:r>
        <w:rPr>
          <w:rFonts w:ascii="Times New Roman"/>
          <w:b w:val="false"/>
          <w:i w:val="false"/>
          <w:color w:val="000000"/>
          <w:sz w:val="28"/>
        </w:rPr>
        <w:t>              дәннің есепке алынған салмағы</w:t>
      </w:r>
      <w:r>
        <w:br/>
      </w:r>
      <w:r>
        <w:rPr>
          <w:rFonts w:ascii="Times New Roman"/>
          <w:b w:val="false"/>
          <w:i w:val="false"/>
          <w:color w:val="000000"/>
          <w:sz w:val="28"/>
        </w:rPr>
        <w:t>
              ------------------------------ x 100%,</w:t>
      </w:r>
      <w:r>
        <w:br/>
      </w:r>
      <w:r>
        <w:rPr>
          <w:rFonts w:ascii="Times New Roman"/>
          <w:b w:val="false"/>
          <w:i w:val="false"/>
          <w:color w:val="000000"/>
          <w:sz w:val="28"/>
        </w:rPr>
        <w:t>
                 собықтың табиғи салмағы</w:t>
      </w:r>
    </w:p>
    <w:p>
      <w:pPr>
        <w:spacing w:after="0"/>
        <w:ind w:left="0"/>
        <w:jc w:val="both"/>
      </w:pPr>
      <w:r>
        <w:rPr>
          <w:rFonts w:ascii="Times New Roman"/>
          <w:b w:val="false"/>
          <w:i w:val="false"/>
          <w:color w:val="000000"/>
          <w:sz w:val="28"/>
        </w:rPr>
        <w:t>      мұндағы дәннің есепке алынған салмағы, ылғалдылық пен ластану дәрежесінің заттай үстемесі шегерілген немесе қосылған дәннің нақты салмағына тең, собықтың табиғи салмағы собықтың ластануы мен ылғалдылығы ескерілген нақты салмағына тең.</w:t>
      </w:r>
      <w:r>
        <w:br/>
      </w:r>
      <w:r>
        <w:rPr>
          <w:rFonts w:ascii="Times New Roman"/>
          <w:b w:val="false"/>
          <w:i w:val="false"/>
          <w:color w:val="000000"/>
          <w:sz w:val="28"/>
        </w:rPr>
        <w:t>
      Дәнге арналған, сабаны сыпыртқыға пайдаланылатын қонақ жүгері егісі дәнді дақылдар егісіне енгізіледі.</w:t>
      </w:r>
      <w:r>
        <w:br/>
      </w:r>
      <w:r>
        <w:rPr>
          <w:rFonts w:ascii="Times New Roman"/>
          <w:b w:val="false"/>
          <w:i w:val="false"/>
          <w:color w:val="000000"/>
          <w:sz w:val="28"/>
        </w:rPr>
        <w:t>
      Картоп бойынша бүкіл жиналған жас картоптың, сондай-ақ, негізгі жиын-теріннен кейін картоп алқаптарынан жырту және тырмалаудың нәтижесінде алынған картоп та ескеріледі.</w:t>
      </w:r>
      <w:r>
        <w:br/>
      </w:r>
      <w:r>
        <w:rPr>
          <w:rFonts w:ascii="Times New Roman"/>
          <w:b w:val="false"/>
          <w:i w:val="false"/>
          <w:color w:val="000000"/>
          <w:sz w:val="28"/>
        </w:rPr>
        <w:t>
      Темекі өнімі бойынша есепті жылдағы түсімнің барлық кіріске алынған өнімдері – сатылғаны да, сондай-ақ шаруашылықта қалдырылғаны да немесе жұмсалғаны да (есепке алынған салмағына қайта есептегенде) ескеріледі. Темекінің барлық сындырулары (негізгісі де, сондай-ақ қосымшасы да) ескерілуі тиіс.</w:t>
      </w:r>
      <w:r>
        <w:br/>
      </w:r>
      <w:r>
        <w:rPr>
          <w:rFonts w:ascii="Times New Roman"/>
          <w:b w:val="false"/>
          <w:i w:val="false"/>
          <w:color w:val="000000"/>
          <w:sz w:val="28"/>
        </w:rPr>
        <w:t>
      Қант қызылшасы жиналатын алқап және оның жиналған өнімі пайдалануына байланысты техникалық дақылдар бойынша қант қызылшасы (фабрикалық) ретінде, немесе тамыржемісті мал азықтары бойынша мал азығына арналған қант қызылшасы ретінде көрсетіледі.</w:t>
      </w:r>
      <w:r>
        <w:br/>
      </w:r>
      <w:r>
        <w:rPr>
          <w:rFonts w:ascii="Times New Roman"/>
          <w:b w:val="false"/>
          <w:i w:val="false"/>
          <w:color w:val="000000"/>
          <w:sz w:val="28"/>
        </w:rPr>
        <w:t>
      «Мал азығы мен сабан» бөлімінде мал азықтық тамыржемістілер бойынша мал азықтық тамыржемістілердің (мал азықтық қызылшаның, тарнаның, шалқанның және басқалардың) және мал азығына арналған қант қызылшасының алқабы мен өнімі ескеріледі.</w:t>
      </w:r>
      <w:r>
        <w:br/>
      </w:r>
      <w:r>
        <w:rPr>
          <w:rFonts w:ascii="Times New Roman"/>
          <w:b w:val="false"/>
          <w:i w:val="false"/>
          <w:color w:val="000000"/>
          <w:sz w:val="28"/>
        </w:rPr>
        <w:t>
      Сүттеніп-балауызданып піскенге дейінгі, сүттеніп-балауызданып және балауызданып піскен жүгерінің сабағы мен собығы сүрлемге және балауса азыққа (балауса көлемінің салмағы) пайдаланылғаны жалпы жиынтықпен көрсетіледі.</w:t>
      </w:r>
      <w:r>
        <w:br/>
      </w:r>
      <w:r>
        <w:rPr>
          <w:rFonts w:ascii="Times New Roman"/>
          <w:b w:val="false"/>
          <w:i w:val="false"/>
          <w:color w:val="000000"/>
          <w:sz w:val="28"/>
        </w:rPr>
        <w:t>
      Жүгерінің сабағы мен собығының балауса көлемінің нақты жиналғанын оның салмағын өлшеу арқылы анықтайды. Жалпы көлемнен соның ішіндегі балауса өнімнің сүрлемге және көк мал азығы мен пішендемеге арналған мөлшерін көрсетеді. Малды жаю арқылы азықтандыратын жүгерінің өнімі есепте көрсетілмейді.</w:t>
      </w:r>
      <w:r>
        <w:br/>
      </w:r>
      <w:r>
        <w:rPr>
          <w:rFonts w:ascii="Times New Roman"/>
          <w:b w:val="false"/>
          <w:i w:val="false"/>
          <w:color w:val="000000"/>
          <w:sz w:val="28"/>
        </w:rPr>
        <w:t>
      Сүрлемдік дақылдар бойынша барлық сүрлемдік дақылдардың (жүгеріден басқасы) алқабы және тек осы алқаптан алынған балауса азық түсімі көрсетіледі. Жабайы өсімдіктерден, капуста жапырағынан, картоп, азықтық тамыржемістілер, қант қызылшасы, тағы соңдай сияқты сабағы мен пәлегінен, сондай-ақ табиғи шабындықтан орылған пішеннен сүрленген балаусаның көлемі бұл көрсеткішке енгізілмейді.</w:t>
      </w:r>
      <w:r>
        <w:br/>
      </w:r>
      <w:r>
        <w:rPr>
          <w:rFonts w:ascii="Times New Roman"/>
          <w:b w:val="false"/>
          <w:i w:val="false"/>
          <w:color w:val="000000"/>
          <w:sz w:val="28"/>
        </w:rPr>
        <w:t>
      Біржылдық және көпжылдық шөптер (көпжылдық жабынды шөптер, жаздықтарды егу аяқталғанда сақталған, ағымдағы жылы егілген көпжылдық жабынсыз шөп егісі, өткен жылғы көпжылдық шөптер) бойынша 5-бағанда пішенге, тұқымға, балауса азыққа және жайылымға арналып жиналған алқап, соның ішінде жабынсыз көпжылдық шөптердің өткен жылы күзде егілгені, ал біржылдықтан – оны жинағаннан кейін жаздық дақылдар егілмеген балауса азыққа пайдаланған күздік егістерді көрсетеді.</w:t>
      </w:r>
      <w:r>
        <w:br/>
      </w:r>
      <w:r>
        <w:rPr>
          <w:rFonts w:ascii="Times New Roman"/>
          <w:b w:val="false"/>
          <w:i w:val="false"/>
          <w:color w:val="000000"/>
          <w:sz w:val="28"/>
        </w:rPr>
        <w:t>
      Екпе шөптің, табиғи шабындық пен жайылымның, мәдени жайылым мен жақсартылған шабындықтың пішенін 5-бағанда есепке алғанда, кіріске алынған, соның ішінде қоғамдық мал азығына пайдаланған, жұмыскерлерге берілген, тапсырылған және сатылған, пішен ұнтағын әзірлеуге пайдаланған пішен жиналған алқап енгізіледі.</w:t>
      </w:r>
      <w:r>
        <w:br/>
      </w:r>
      <w:r>
        <w:rPr>
          <w:rFonts w:ascii="Times New Roman"/>
          <w:b w:val="false"/>
          <w:i w:val="false"/>
          <w:color w:val="000000"/>
          <w:sz w:val="28"/>
        </w:rPr>
        <w:t>
      Екпе шөптің жиналған түсімі, балауса азыққа (соның ішінде витаминді шөп ұнтағы мен пішендеме әзірлеуге пайдаланғаны) шабылғаны, ал көпжылдық шөп бойынша – сүрлемге шабылғаны да, есепте балауса салмағымен көрсетіледі. Егер біржылдық және көпжылдық шөп егісі малды жаюға пайдаланған болса, онда тек мал жаюға пайдаланылған алқап жазылады; есепте малды жаю арқылы азықтандырылған екпе шөп балаусасының түсімі көрсетілмейді.</w:t>
      </w:r>
      <w:r>
        <w:br/>
      </w:r>
      <w:r>
        <w:rPr>
          <w:rFonts w:ascii="Times New Roman"/>
          <w:b w:val="false"/>
          <w:i w:val="false"/>
          <w:color w:val="000000"/>
          <w:sz w:val="28"/>
        </w:rPr>
        <w:t>
      Сүрлемге пайдаланылған көпжылдық шөптер сүрлемдік (жүгерісіз) мал азықтық дақылдарда көрсетілмейді.</w:t>
      </w:r>
      <w:r>
        <w:br/>
      </w:r>
      <w:r>
        <w:rPr>
          <w:rFonts w:ascii="Times New Roman"/>
          <w:b w:val="false"/>
          <w:i w:val="false"/>
          <w:color w:val="000000"/>
          <w:sz w:val="28"/>
        </w:rPr>
        <w:t>
      Егер ауыл шаруашылығы құралымында екінші және үшінші шабыс болса, онда 5-баған бойынша шөп алқабының нақты (табиғи) жиналғаны, яғни тек бірінші шабыстағы алқап қана көрсетіледі де, ал жиналған түсімде барлық шабыстан алынған өнім енгізіледі.</w:t>
      </w:r>
      <w:r>
        <w:br/>
      </w:r>
      <w:r>
        <w:rPr>
          <w:rFonts w:ascii="Times New Roman"/>
          <w:b w:val="false"/>
          <w:i w:val="false"/>
          <w:color w:val="000000"/>
          <w:sz w:val="28"/>
        </w:rPr>
        <w:t>
      Бірінші шабыс пішенге, екіншісі – балауса азыққа пайдаланылған жағдайда, 5-бағанда нақты жиналған алқап екі рет, біріншісінде – пішенге, екіншісінде – балауса азыққа жиналған ретінде көрсетілуі тиіс.</w:t>
      </w:r>
      <w:r>
        <w:br/>
      </w:r>
      <w:r>
        <w:rPr>
          <w:rFonts w:ascii="Times New Roman"/>
          <w:b w:val="false"/>
          <w:i w:val="false"/>
          <w:color w:val="000000"/>
          <w:sz w:val="28"/>
        </w:rPr>
        <w:t>
      Егістік шөбінің солуына немесе белгілі бір алқаптың екі рет пайдалануына байланысты біржылдық және көпжылдық шөптердің себілген алқабымен жиналған алқабы сәйкес келмеуі мүмкін.</w:t>
      </w:r>
      <w:r>
        <w:br/>
      </w:r>
      <w:r>
        <w:rPr>
          <w:rFonts w:ascii="Times New Roman"/>
          <w:b w:val="false"/>
          <w:i w:val="false"/>
          <w:color w:val="000000"/>
          <w:sz w:val="28"/>
        </w:rPr>
        <w:t xml:space="preserve">
      Пішендемеге ылғалдығы 50-55% сорғытылған шөп жұмсалатындықтан, ол жаңа шабылған шөпке ауыстырылады. Сорғытылған шөпті жаңа шабылған шөпке ауыстыру үшін мынадай шартты коэффициенттер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1812"/>
        <w:gridCol w:w="1813"/>
        <w:gridCol w:w="1813"/>
        <w:gridCol w:w="2169"/>
      </w:tblGrid>
      <w:tr>
        <w:trPr>
          <w:trHeight w:val="69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пішендемеге жұмсалған сорғытылған шөптің % мынадай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 сорғытылған шөптің мөлшерін, мынадай ылғалдылықтағы шөпке қайта есептеген кезде, осы коэффициентке көбейту қажет:</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bl>
    <w:bookmarkStart w:name="z426" w:id="138"/>
    <w:p>
      <w:pPr>
        <w:spacing w:after="0"/>
        <w:ind w:left="0"/>
        <w:jc w:val="both"/>
      </w:pPr>
      <w:r>
        <w:rPr>
          <w:rFonts w:ascii="Times New Roman"/>
          <w:b w:val="false"/>
          <w:i w:val="false"/>
          <w:color w:val="000000"/>
          <w:sz w:val="28"/>
        </w:rPr>
        <w:t>      Сүрлемге немесе балауса азық ретінде пайдаланған шөпті ешқандай ауыстырусыз табиғи салмағында көрсетеді.</w:t>
      </w:r>
      <w:r>
        <w:br/>
      </w:r>
      <w:r>
        <w:rPr>
          <w:rFonts w:ascii="Times New Roman"/>
          <w:b w:val="false"/>
          <w:i w:val="false"/>
          <w:color w:val="000000"/>
          <w:sz w:val="28"/>
        </w:rPr>
        <w:t>
      5-баған бойынша табиғи шабындықтардың жиналған алқабына, мемлекеттік жер қорынан және орман ұйымдарынан, сондай-ақ басқа шаруашылықтан уақытша пайдалануға бөлінген алқаптан шабылғаны да қоса көрсетіледі.</w:t>
      </w:r>
      <w:r>
        <w:br/>
      </w:r>
      <w:r>
        <w:rPr>
          <w:rFonts w:ascii="Times New Roman"/>
          <w:b w:val="false"/>
          <w:i w:val="false"/>
          <w:color w:val="000000"/>
          <w:sz w:val="28"/>
        </w:rPr>
        <w:t>
      Жердің жағдайын ескере отырып, механикаланған шөп жинау мүмкін емес, шаруашылықтың, сондай-ақ мемлекеттік жер қорының және мемлекеттік орман қорының алқаптарында, дайындалған пішеннің бір бөлігін беру шартымен жергілікті тұрғындарға шөп оруға рұқсат етілген болса, қоймаға қабылданған пішенді ауыл шаруашылығы ұйымдары «жергілікті тұрғындар дайындаған пішеннің шаруашылықта қабылданғаны» көрсеткішімен бөлек көрсетеді. Пішеннің бұл көлемі табиғи шабындықтарда көрсетілмейді.</w:t>
      </w:r>
      <w:r>
        <w:br/>
      </w:r>
      <w:r>
        <w:rPr>
          <w:rFonts w:ascii="Times New Roman"/>
          <w:b w:val="false"/>
          <w:i w:val="false"/>
          <w:color w:val="000000"/>
          <w:sz w:val="28"/>
        </w:rPr>
        <w:t>
      Мәдени жайылымдар және жақсартылған (түбегейлі жақсартылған) шабындықтар бойынша пішенге және балауса азыққа, пішендеме, сүрлемге, шөп ұнтағына жиналған алқаппен осы алқаптан алынған өнім көрсетіледі.</w:t>
      </w:r>
      <w:r>
        <w:br/>
      </w:r>
      <w:r>
        <w:rPr>
          <w:rFonts w:ascii="Times New Roman"/>
          <w:b w:val="false"/>
          <w:i w:val="false"/>
          <w:color w:val="000000"/>
          <w:sz w:val="28"/>
        </w:rPr>
        <w:t>
      Толық піскен жүгері сабағының жиналғаны бөлек көрсеткішпен көрсетіледі.</w:t>
      </w:r>
      <w:r>
        <w:br/>
      </w:r>
      <w:r>
        <w:rPr>
          <w:rFonts w:ascii="Times New Roman"/>
          <w:b w:val="false"/>
          <w:i w:val="false"/>
          <w:color w:val="000000"/>
          <w:sz w:val="28"/>
        </w:rPr>
        <w:t>
      Көкөніс бойынша тек ашық топырақтан алынған көкөніс өнімдері ескеріледі, соның ішінде есепте жаппай жиын-терінге дейін және одан кейін ішінара жиналған өнімдер де көрсетіледі.</w:t>
      </w:r>
      <w:r>
        <w:br/>
      </w:r>
      <w:r>
        <w:rPr>
          <w:rFonts w:ascii="Times New Roman"/>
          <w:b w:val="false"/>
          <w:i w:val="false"/>
          <w:color w:val="000000"/>
          <w:sz w:val="28"/>
        </w:rPr>
        <w:t>
      Асбұршақтың көкөністік сортының (жасыл асбұршақ) дәндік алқабы, түсімі тұқымдық мақсатқа қалдырылған жағдайда, дәндік дақылдар қатарында емес, көкөніс дақылдарының тұқымдық құрамында ескерілуі тиіс.</w:t>
      </w:r>
      <w:r>
        <w:br/>
      </w:r>
      <w:r>
        <w:rPr>
          <w:rFonts w:ascii="Times New Roman"/>
          <w:b w:val="false"/>
          <w:i w:val="false"/>
          <w:color w:val="000000"/>
          <w:sz w:val="28"/>
        </w:rPr>
        <w:t>
      Екіжылдық көкөніс дақылдары аналықтарының және көкөніс дақылдары тұқымдықтарының алқабы және жалпы жиналғаны, көкөністің алқабына, әрі жалпы жиналымына енгізілмей, жеке көрсетіледі. Біржылдық көкөніс (қияр, қызанақ, тағы басқалар) аналықтарына, бар өнімі көкөніс тұқымын алу үшін пайдаланылатын алқап жатады. Біржылдық көкөністер тұқым алуға ішінара (іріктеп) пайдаланған жағдайда, олардың алқабы мен өнімі тиісті көкөніс дақылында көрсетіледі.</w:t>
      </w:r>
      <w:r>
        <w:br/>
      </w:r>
      <w:r>
        <w:rPr>
          <w:rFonts w:ascii="Times New Roman"/>
          <w:b w:val="false"/>
          <w:i w:val="false"/>
          <w:color w:val="000000"/>
          <w:sz w:val="28"/>
        </w:rPr>
        <w:t>
      Ашық топырақтан жаңадан кесіп алынған гүлдер мың данамен көрсетіледі.</w:t>
      </w:r>
      <w:r>
        <w:br/>
      </w:r>
      <w:r>
        <w:rPr>
          <w:rFonts w:ascii="Times New Roman"/>
          <w:b w:val="false"/>
          <w:i w:val="false"/>
          <w:color w:val="000000"/>
          <w:sz w:val="28"/>
        </w:rPr>
        <w:t>
</w:t>
      </w:r>
      <w:r>
        <w:rPr>
          <w:rFonts w:ascii="Times New Roman"/>
          <w:b w:val="false"/>
          <w:i w:val="false"/>
          <w:color w:val="000000"/>
          <w:sz w:val="28"/>
        </w:rPr>
        <w:t>
      3-бөлімнің 1-бағанында барлық жастағы оқшауланған бақтардың, жидектіктердің және жүзімдіктердің алқабы, ал 3-бағанында – соның ішінде, ағымдағы жылы осы екпе ағаштардан түсім алынғанына немесе алынбағанына қарамастан, жеміс беретін жастағыларының алқабы көрсетіледі.</w:t>
      </w:r>
      <w:r>
        <w:br/>
      </w:r>
      <w:r>
        <w:rPr>
          <w:rFonts w:ascii="Times New Roman"/>
          <w:b w:val="false"/>
          <w:i w:val="false"/>
          <w:color w:val="000000"/>
          <w:sz w:val="28"/>
        </w:rPr>
        <w:t>
      Жеміс-жидек және жүзім ағаштарының жалпы және жеміс беретін алқабы, соның ішінде есептен шығарылған (есептен шығарылған уақытына қарамастан), бірақ томарлары қопарылмаған алқап ескеріледі, осы бағандарға бақтың оқшауланған учаскесінің сиреген (сиреу дәрежесіне қарамастан) табиғи алқабы да енгізілуі тиіс. Осы бөлімнің 3-бағанына есепті жылы өнім алынған, бірақ есепті кезеңге дейін томарлары қопарылған алқап екпе ағаш алқабына енгізілуі тиіс.</w:t>
      </w:r>
      <w:r>
        <w:br/>
      </w:r>
      <w:r>
        <w:rPr>
          <w:rFonts w:ascii="Times New Roman"/>
          <w:b w:val="false"/>
          <w:i w:val="false"/>
          <w:color w:val="000000"/>
          <w:sz w:val="28"/>
        </w:rPr>
        <w:t>
      Шаруашылықтың белгілі бір оқшауланған учаскесінде екпе ағаштың әртүрлі тұқымдық тобы болған жағдайда, сол тұқымның 1 гектарға отырғызылатын түбір санының қабылданған нормасына аудару арқылы, екпе ағаштардың жалпы көлемі тұқымдық топтар бойынша (шекілдеуікті және дәнекті) бөлінеді. Егерде, жеміс беретін екпе ағаштардың осындай жолмен есептелген жекелеген тұқымдық топтарының көлемі оқшауланған учаскенің нақты жалпы көлеміне сәйкес келмесе, оның айырмашылығы екпе ағаш тұқымдық тобының есептелген көлеміне үйлесімді бөлінуі тиіс.</w:t>
      </w:r>
      <w:r>
        <w:br/>
      </w:r>
      <w:r>
        <w:rPr>
          <w:rFonts w:ascii="Times New Roman"/>
          <w:b w:val="false"/>
          <w:i w:val="false"/>
          <w:color w:val="000000"/>
          <w:sz w:val="28"/>
        </w:rPr>
        <w:t>
      Бақтағы жеміс ағаштарының аралығында (қатар аралықтарында) отырғызылған жидек ағаштары болса (құлпынай, қарақат, қарлыған, тағы соңдай сияқты), «Жидектік – барлығы» жолының 1 және 3-бағандары бойынша жидектіктердің жалпы көлемі көрсетіліп (оқшауланған көлеміне жеміс ағаштарының қатар аралықтарындағы жидек көлемін қоса), соның ішінен оқшауланған жидек көлемі көрсетіледі.</w:t>
      </w:r>
      <w:r>
        <w:br/>
      </w:r>
      <w:r>
        <w:rPr>
          <w:rFonts w:ascii="Times New Roman"/>
          <w:b w:val="false"/>
          <w:i w:val="false"/>
          <w:color w:val="000000"/>
          <w:sz w:val="28"/>
        </w:rPr>
        <w:t>
</w:t>
      </w:r>
      <w:r>
        <w:rPr>
          <w:rFonts w:ascii="Times New Roman"/>
          <w:b w:val="false"/>
          <w:i w:val="false"/>
          <w:color w:val="000000"/>
          <w:sz w:val="28"/>
        </w:rPr>
        <w:t>
      5-бағанда екпелерден жалпы жиналғаны (жеміс беретін кезеңдегі екпе ағаштардан және пайдалануға берілмеген жас екпе ағаштардан), ал 7-бағанда – соның ішінен жеміс беретін жастағы екпе ағаштардан жиналғаны көрсетіледі. Жидектіктер бойынша жидектіктің оқшауланған көлемінен, сондай-ақ, қатар аралықтарға отырғызылғанынан жиналған жалпы түсім көрсетіледі.</w:t>
      </w:r>
      <w:r>
        <w:br/>
      </w:r>
      <w:r>
        <w:rPr>
          <w:rFonts w:ascii="Times New Roman"/>
          <w:b w:val="false"/>
          <w:i w:val="false"/>
          <w:color w:val="000000"/>
          <w:sz w:val="28"/>
        </w:rPr>
        <w:t>
      Жабайы жеміс ағаштары және олардан алынған өнім есепке енгізілмейді.</w:t>
      </w:r>
      <w:r>
        <w:br/>
      </w:r>
      <w:r>
        <w:rPr>
          <w:rFonts w:ascii="Times New Roman"/>
          <w:b w:val="false"/>
          <w:i w:val="false"/>
          <w:color w:val="000000"/>
          <w:sz w:val="28"/>
        </w:rPr>
        <w:t>
      Өсірілген және өткізілген көшеттік заттар – шекілдеуік жемістердің көшеттері және сүйекті жемістердің көшеттері, жидекті дақылдардың көшеттері және жүзімнің көшеттері мың данамен көрсетіледі.</w:t>
      </w:r>
      <w:r>
        <w:br/>
      </w:r>
      <w:r>
        <w:rPr>
          <w:rFonts w:ascii="Times New Roman"/>
          <w:b w:val="false"/>
          <w:i w:val="false"/>
          <w:color w:val="000000"/>
          <w:sz w:val="28"/>
        </w:rPr>
        <w:t>
</w:t>
      </w:r>
      <w:r>
        <w:rPr>
          <w:rFonts w:ascii="Times New Roman"/>
          <w:b w:val="false"/>
          <w:i w:val="false"/>
          <w:color w:val="000000"/>
          <w:sz w:val="28"/>
        </w:rPr>
        <w:t>
      4-бөлімде ағымдағы жылы тек алғашқы айналымда өнім алу үшін пайдаланылатын жылыжайлар, булыжайлар көрсетіледі.</w:t>
      </w:r>
      <w:r>
        <w:br/>
      </w:r>
      <w:r>
        <w:rPr>
          <w:rFonts w:ascii="Times New Roman"/>
          <w:b w:val="false"/>
          <w:i w:val="false"/>
          <w:color w:val="000000"/>
          <w:sz w:val="28"/>
        </w:rPr>
        <w:t>
      Көкөністің барлық айналымнан жиналғаны түрлері бойынша көрсетіледі.</w:t>
      </w:r>
      <w:r>
        <w:br/>
      </w:r>
      <w:r>
        <w:rPr>
          <w:rFonts w:ascii="Times New Roman"/>
          <w:b w:val="false"/>
          <w:i w:val="false"/>
          <w:color w:val="000000"/>
          <w:sz w:val="28"/>
        </w:rPr>
        <w:t>
      Есеп беруде гүл көшеттері көрсетілмеуі тиіс.</w:t>
      </w:r>
      <w:r>
        <w:br/>
      </w:r>
      <w:r>
        <w:rPr>
          <w:rFonts w:ascii="Times New Roman"/>
          <w:b w:val="false"/>
          <w:i w:val="false"/>
          <w:color w:val="000000"/>
          <w:sz w:val="28"/>
        </w:rPr>
        <w:t>
</w:t>
      </w:r>
      <w:r>
        <w:rPr>
          <w:rFonts w:ascii="Times New Roman"/>
          <w:b w:val="false"/>
          <w:i w:val="false"/>
          <w:color w:val="000000"/>
          <w:sz w:val="28"/>
        </w:rPr>
        <w:t>
      5-бөлімде тыңайтқыштардың енгізілген уақытына қарамастан ауыл шаруашылығы дақылдары егісіне, сонымен қоса, көпжылдық екпе ағаштарға (бақ, жидектік, жүзімдік, тұт ағаштары), табиғи шабындықтар мен жайылымдарға ағымдағы жылдың өніміне енгізілген минералдық және органикалық тыңайтқыштар мөлшері көрсетіледі. Алдағы жылдың өніміне ағымдағы жылы енгізілген тыңайтқыштар мөлшері есепке енгізілмейді.</w:t>
      </w:r>
      <w:r>
        <w:br/>
      </w:r>
      <w:r>
        <w:rPr>
          <w:rFonts w:ascii="Times New Roman"/>
          <w:b w:val="false"/>
          <w:i w:val="false"/>
          <w:color w:val="000000"/>
          <w:sz w:val="28"/>
        </w:rPr>
        <w:t>
      Есепте минералдық тыңайтқыштар мөлшері құрамындағы қоректік заттардың 100 пайызына аударып көрсетіледі.</w:t>
      </w:r>
      <w:r>
        <w:br/>
      </w:r>
      <w:r>
        <w:rPr>
          <w:rFonts w:ascii="Times New Roman"/>
          <w:b w:val="false"/>
          <w:i w:val="false"/>
          <w:color w:val="000000"/>
          <w:sz w:val="28"/>
        </w:rPr>
        <w:t>
      Қоректік заттар мөлшерінің пайызы туралы деректерді шаруашылық жеткізуші зауыттың, бөлімшелердің, базалардың, қоймалардың жөнелтпе құжаттарынан – төлем талаптары мен сертификаттары шоттарынан алады.</w:t>
      </w:r>
      <w:r>
        <w:br/>
      </w:r>
      <w:r>
        <w:rPr>
          <w:rFonts w:ascii="Times New Roman"/>
          <w:b w:val="false"/>
          <w:i w:val="false"/>
          <w:color w:val="000000"/>
          <w:sz w:val="28"/>
        </w:rPr>
        <w:t>
      Тыңайтқыштардың табиғи салмағы қосарлы есептелмеу үшін, күрделі тыңайтқыштар бойынша тыңайтқыштардың табиғи салмағының мөлшерін тек азот тыңайтқышымен, ал қоректік заттарды – азотпен, фосформен, тағы басқалармен көрсетеді. Осыдан кейін тыңайтқыштың әрбір түрі жиынтықталып, қорытынды деректер есептің тиісті жолдары мен бағандарына енгізіледі.</w:t>
      </w:r>
      <w:r>
        <w:br/>
      </w:r>
      <w:r>
        <w:rPr>
          <w:rFonts w:ascii="Times New Roman"/>
          <w:b w:val="false"/>
          <w:i w:val="false"/>
          <w:color w:val="000000"/>
          <w:sz w:val="28"/>
        </w:rPr>
        <w:t>
      Есепте әртүрлі тыңайтқышты тиісті тобына (азотты, фосфорлы немесе калийлі) жазады. Ағымдағы жылдың өніміне негізгі тыңайтқыш, сондай-ақ үстеме қорек ретінде енгізілетін минералдық тыңайтқыштардың мөлшері көрсетіледі.</w:t>
      </w:r>
      <w:r>
        <w:br/>
      </w:r>
      <w:r>
        <w:rPr>
          <w:rFonts w:ascii="Times New Roman"/>
          <w:b w:val="false"/>
          <w:i w:val="false"/>
          <w:color w:val="000000"/>
          <w:sz w:val="28"/>
        </w:rPr>
        <w:t>
</w:t>
      </w:r>
      <w:r>
        <w:rPr>
          <w:rFonts w:ascii="Times New Roman"/>
          <w:b w:val="false"/>
          <w:i w:val="false"/>
          <w:color w:val="000000"/>
          <w:sz w:val="28"/>
        </w:rPr>
        <w:t>
      2-бағанда өткен жылы пармен сүдігер топырағына, сондай-ақ есеп беру жылында көктемде ағымдағы жылдың өніміне танаптарды баптау кезінде, көпжылғы екпе ағаштарға, табиғи шабындықтар мен жайылымдарға, жабық алаңға енгізілген органикалық тыңайтқыштардың жалпы мөлшері көрсетіледі.</w:t>
      </w:r>
      <w:r>
        <w:br/>
      </w:r>
      <w:r>
        <w:rPr>
          <w:rFonts w:ascii="Times New Roman"/>
          <w:b w:val="false"/>
          <w:i w:val="false"/>
          <w:color w:val="000000"/>
          <w:sz w:val="28"/>
        </w:rPr>
        <w:t>
      Ағымдағы жылы алдағы жылдың өніміне енгізілген органикалық тыңайтқыштар бұл көрсеткішке енгізілмейді.</w:t>
      </w:r>
      <w:r>
        <w:br/>
      </w:r>
      <w:r>
        <w:rPr>
          <w:rFonts w:ascii="Times New Roman"/>
          <w:b w:val="false"/>
          <w:i w:val="false"/>
          <w:color w:val="000000"/>
          <w:sz w:val="28"/>
        </w:rPr>
        <w:t>
</w:t>
      </w:r>
      <w:r>
        <w:rPr>
          <w:rFonts w:ascii="Times New Roman"/>
          <w:b w:val="false"/>
          <w:i w:val="false"/>
          <w:color w:val="000000"/>
          <w:sz w:val="28"/>
        </w:rPr>
        <w:t>
      3 және 4-бағандарда минералдық және органикалық тыңайтқыштармен нақтылы тыңайтылған алқап көрсетіледі.</w:t>
      </w:r>
      <w:r>
        <w:br/>
      </w:r>
      <w:r>
        <w:rPr>
          <w:rFonts w:ascii="Times New Roman"/>
          <w:b w:val="false"/>
          <w:i w:val="false"/>
          <w:color w:val="000000"/>
          <w:sz w:val="28"/>
        </w:rPr>
        <w:t>
      Нақты тыңайтылған алқапты анықтау үшін, белгілі бір учаскедегі дақылдардың жалпы егіс көлемінен ағымдағы жылдың өніміне тыңайтқыш тіптен енгізілмеген алқап көлемін шегереді.</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1-бөлім «Маусымдық дақылдардың өнімін жинау туралы»:</w:t>
      </w:r>
      <w:r>
        <w:br/>
      </w:r>
      <w:r>
        <w:rPr>
          <w:rFonts w:ascii="Times New Roman"/>
          <w:b w:val="false"/>
          <w:i w:val="false"/>
          <w:color w:val="000000"/>
          <w:sz w:val="28"/>
        </w:rPr>
        <w:t>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&lt;</w:t>
      </w:r>
      <w:r>
        <w:rPr>
          <w:rFonts w:ascii="Times New Roman"/>
          <w:b w:val="false"/>
          <w:i w:val="false"/>
          <w:color w:val="000000"/>
          <w:sz w:val="28"/>
        </w:rPr>
        <w:t xml:space="preserve"> 3-баған;</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4-баған;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5-баған;</w:t>
      </w:r>
      <w:r>
        <w:br/>
      </w:r>
      <w:r>
        <w:rPr>
          <w:rFonts w:ascii="Times New Roman"/>
          <w:b w:val="false"/>
          <w:i w:val="false"/>
          <w:color w:val="000000"/>
          <w:sz w:val="28"/>
        </w:rPr>
        <w:t xml:space="preserve">
      4-баған </w:t>
      </w:r>
      <w:r>
        <w:rPr>
          <w:rFonts w:ascii="Times New Roman"/>
          <w:b w:val="false"/>
          <w:i w:val="false"/>
          <w:color w:val="000000"/>
          <w:sz w:val="28"/>
          <w:u w:val="single"/>
        </w:rPr>
        <w:t>&gt;</w:t>
      </w:r>
      <w:r>
        <w:rPr>
          <w:rFonts w:ascii="Times New Roman"/>
          <w:b w:val="false"/>
          <w:i w:val="false"/>
          <w:color w:val="000000"/>
          <w:sz w:val="28"/>
        </w:rPr>
        <w:t xml:space="preserve"> 6-баған;</w:t>
      </w:r>
      <w:r>
        <w:br/>
      </w: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9-баған;</w:t>
      </w:r>
      <w:r>
        <w:br/>
      </w:r>
      <w:r>
        <w:rPr>
          <w:rFonts w:ascii="Times New Roman"/>
          <w:b w:val="false"/>
          <w:i w:val="false"/>
          <w:color w:val="000000"/>
          <w:sz w:val="28"/>
        </w:rPr>
        <w:t xml:space="preserve">
      8-баған </w:t>
      </w:r>
      <w:r>
        <w:rPr>
          <w:rFonts w:ascii="Times New Roman"/>
          <w:b w:val="false"/>
          <w:i w:val="false"/>
          <w:color w:val="000000"/>
          <w:sz w:val="28"/>
          <w:u w:val="single"/>
        </w:rPr>
        <w:t>&gt;</w:t>
      </w:r>
      <w:r>
        <w:rPr>
          <w:rFonts w:ascii="Times New Roman"/>
          <w:b w:val="false"/>
          <w:i w:val="false"/>
          <w:color w:val="000000"/>
          <w:sz w:val="28"/>
        </w:rPr>
        <w:t xml:space="preserve"> 10-баған;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6-баған;</w:t>
      </w:r>
      <w:r>
        <w:br/>
      </w: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w:t>
      </w:r>
      <w:r>
        <w:br/>
      </w:r>
      <w:r>
        <w:rPr>
          <w:rFonts w:ascii="Times New Roman"/>
          <w:b w:val="false"/>
          <w:i w:val="false"/>
          <w:color w:val="000000"/>
          <w:sz w:val="28"/>
        </w:rPr>
        <w:t xml:space="preserve">
      9-баған </w:t>
      </w:r>
      <w:r>
        <w:rPr>
          <w:rFonts w:ascii="Times New Roman"/>
          <w:b w:val="false"/>
          <w:i w:val="false"/>
          <w:color w:val="000000"/>
          <w:sz w:val="28"/>
          <w:u w:val="single"/>
        </w:rPr>
        <w:t>&gt;</w:t>
      </w:r>
      <w:r>
        <w:rPr>
          <w:rFonts w:ascii="Times New Roman"/>
          <w:b w:val="false"/>
          <w:i w:val="false"/>
          <w:color w:val="000000"/>
          <w:sz w:val="28"/>
        </w:rPr>
        <w:t xml:space="preserve"> 10-баған;</w:t>
      </w:r>
      <w:r>
        <w:br/>
      </w:r>
      <w:r>
        <w:rPr>
          <w:rFonts w:ascii="Times New Roman"/>
          <w:b w:val="false"/>
          <w:i w:val="false"/>
          <w:color w:val="000000"/>
          <w:sz w:val="28"/>
        </w:rPr>
        <w:t>
</w:t>
      </w:r>
      <w:r>
        <w:rPr>
          <w:rFonts w:ascii="Times New Roman"/>
          <w:b w:val="false"/>
          <w:i w:val="false"/>
          <w:color w:val="000000"/>
          <w:sz w:val="28"/>
        </w:rPr>
        <w:t>
      2) 3-бөлім «Көпжылдық дақылдардың өнімін жинау туралы»:</w:t>
      </w:r>
      <w:r>
        <w:br/>
      </w:r>
      <w:r>
        <w:rPr>
          <w:rFonts w:ascii="Times New Roman"/>
          <w:b w:val="false"/>
          <w:i w:val="false"/>
          <w:color w:val="000000"/>
          <w:sz w:val="28"/>
        </w:rPr>
        <w:t>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3-баған;</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7-баған;</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4-баған;</w:t>
      </w:r>
      <w:r>
        <w:br/>
      </w: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8-баған;</w:t>
      </w:r>
      <w:r>
        <w:br/>
      </w:r>
      <w:r>
        <w:rPr>
          <w:rFonts w:ascii="Times New Roman"/>
          <w:b w:val="false"/>
          <w:i w:val="false"/>
          <w:color w:val="000000"/>
          <w:sz w:val="28"/>
        </w:rPr>
        <w:t>
</w:t>
      </w:r>
      <w:r>
        <w:rPr>
          <w:rFonts w:ascii="Times New Roman"/>
          <w:b w:val="false"/>
          <w:i w:val="false"/>
          <w:color w:val="000000"/>
          <w:sz w:val="28"/>
        </w:rPr>
        <w:t>
      3) 5-бөлім «Тыңайтқыштарды енгізу мен қолдану туралы»:</w:t>
      </w:r>
      <w:r>
        <w:br/>
      </w:r>
      <w:r>
        <w:rPr>
          <w:rFonts w:ascii="Times New Roman"/>
          <w:b w:val="false"/>
          <w:i w:val="false"/>
          <w:color w:val="000000"/>
          <w:sz w:val="28"/>
        </w:rPr>
        <w:t>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6-баған;</w:t>
      </w:r>
      <w:r>
        <w:br/>
      </w: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w:t>
      </w:r>
      <w:r>
        <w:br/>
      </w:r>
      <w:r>
        <w:rPr>
          <w:rFonts w:ascii="Times New Roman"/>
          <w:b w:val="false"/>
          <w:i w:val="false"/>
          <w:color w:val="000000"/>
          <w:sz w:val="28"/>
        </w:rPr>
        <w:t>
</w:t>
      </w:r>
      <w:r>
        <w:rPr>
          <w:rFonts w:ascii="Times New Roman"/>
          <w:b w:val="false"/>
          <w:i w:val="false"/>
          <w:color w:val="000000"/>
          <w:sz w:val="28"/>
        </w:rPr>
        <w:t>
      4) 6-бөлім «Тыңайтылған аудан туралы»:</w:t>
      </w:r>
      <w:r>
        <w:br/>
      </w:r>
      <w:r>
        <w:rPr>
          <w:rFonts w:ascii="Times New Roman"/>
          <w:b w:val="false"/>
          <w:i w:val="false"/>
          <w:color w:val="000000"/>
          <w:sz w:val="28"/>
        </w:rPr>
        <w:t>
      әр жол үшін:</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4-баған.</w:t>
      </w:r>
    </w:p>
    <w:bookmarkEnd w:id="138"/>
    <w:bookmarkStart w:name="z494" w:id="1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32-қосымша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694"/>
        <w:gridCol w:w="2083"/>
        <w:gridCol w:w="1043"/>
        <w:gridCol w:w="1994"/>
        <w:gridCol w:w="481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2298700" cy="1663700"/>
                          </a:xfrm>
                          <a:prstGeom prst="rect">
                            <a:avLst/>
                          </a:prstGeom>
                        </pic:spPr>
                      </pic:pic>
                    </a:graphicData>
                  </a:graphic>
                </wp:inline>
              </w:drawing>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rPr>
                <w:rFonts w:ascii="Times New Roman"/>
                <w:b w:val="false"/>
                <w:i w:val="false"/>
                <w:color w:val="000000"/>
                <w:sz w:val="20"/>
              </w:rPr>
              <w:t>Конфиденциальность гарантируется органами государственной статистики</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18 тамыздағы № 224 бұйрығына 36-қосымша</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rPr>
                <w:rFonts w:ascii="Times New Roman"/>
                <w:b w:val="false"/>
                <w:i w:val="false"/>
                <w:color w:val="000000"/>
                <w:sz w:val="20"/>
              </w:rPr>
              <w:t>Статистическая форма общегосударственного статистического наблюдения</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36 к приказу исполняющего обязанности председателя Агентства Республики Казахстан по статистике от 18 августа 2010 года № 224</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940"/>
              <w:gridCol w:w="940"/>
              <w:gridCol w:w="940"/>
              <w:gridCol w:w="940"/>
              <w:gridCol w:w="147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tc>
      </w:tr>
      <w:tr>
        <w:trPr>
          <w:trHeight w:val="10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left w:val="single" w:color="cfcfcf" w:sz="5"/>
              <w:bottom w:val="single" w:color="cfcfcf" w:sz="5"/>
              <w:right w:val="single" w:color="cfcfcf" w:sz="5"/>
            </w:tcBorders>
          </w:tcPr>
          <w:p/>
        </w:tc>
      </w:tr>
      <w:tr>
        <w:trPr>
          <w:trHeight w:val="14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1591112</w:t>
            </w:r>
            <w:r>
              <w:br/>
            </w:r>
            <w:r>
              <w:rPr>
                <w:rFonts w:ascii="Times New Roman"/>
                <w:b w:val="false"/>
                <w:i w:val="false"/>
                <w:color w:val="000000"/>
                <w:sz w:val="20"/>
              </w:rPr>
              <w:t>
</w:t>
            </w:r>
            <w:r>
              <w:rPr>
                <w:rFonts w:ascii="Times New Roman"/>
                <w:b w:val="false"/>
                <w:i w:val="false"/>
                <w:color w:val="000000"/>
                <w:sz w:val="20"/>
              </w:rPr>
              <w:t>Код статистической формы 1591112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шаруашылығы кәсіпорындарындағы құрылыстар мен имараттардың қолда бары</w:t>
            </w:r>
            <w:r>
              <w:br/>
            </w:r>
            <w:r>
              <w:rPr>
                <w:rFonts w:ascii="Times New Roman"/>
                <w:b/>
                <w:i w:val="false"/>
                <w:color w:val="000000"/>
              </w:rPr>
              <w:t>
Наличие построек и сооружений в сельскохозяйственных предприятиях</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49–аш нысаны</w:t>
            </w:r>
            <w:r>
              <w:br/>
            </w:r>
            <w:r>
              <w:rPr>
                <w:rFonts w:ascii="Times New Roman"/>
                <w:b w:val="false"/>
                <w:i w:val="false"/>
                <w:color w:val="000000"/>
                <w:sz w:val="20"/>
              </w:rPr>
              <w:t>
</w:t>
            </w:r>
            <w:r>
              <w:rPr>
                <w:rFonts w:ascii="Times New Roman"/>
                <w:b w:val="false"/>
                <w:i w:val="false"/>
                <w:color w:val="000000"/>
                <w:sz w:val="20"/>
              </w:rPr>
              <w:t>форма 49-сх</w:t>
            </w:r>
          </w:p>
        </w:tc>
        <w:tc>
          <w:tcPr>
            <w:tcW w:w="0" w:type="auto"/>
            <w:gridSpan w:val="3"/>
            <w:vMerge/>
            <w:tcBorders>
              <w:top w:val="nil"/>
              <w:left w:val="single" w:color="cfcfcf" w:sz="5"/>
              <w:bottom w:val="single" w:color="cfcfcf" w:sz="5"/>
              <w:right w:val="single" w:color="cfcfcf" w:sz="5"/>
            </w:tcBorders>
          </w:tcP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бір рет</w:t>
            </w:r>
            <w:r>
              <w:br/>
            </w:r>
            <w:r>
              <w:rPr>
                <w:rFonts w:ascii="Times New Roman"/>
                <w:b w:val="false"/>
                <w:i w:val="false"/>
                <w:color w:val="000000"/>
                <w:sz w:val="20"/>
              </w:rPr>
              <w:t>
</w:t>
            </w:r>
            <w:r>
              <w:rPr>
                <w:rFonts w:ascii="Times New Roman"/>
                <w:b w:val="false"/>
                <w:i w:val="false"/>
                <w:color w:val="000000"/>
                <w:sz w:val="20"/>
              </w:rPr>
              <w:t>один раз в 3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__ __ __ __      жыл</w:t>
            </w:r>
            <w:r>
              <w:br/>
            </w:r>
            <w:r>
              <w:rPr>
                <w:rFonts w:ascii="Times New Roman"/>
                <w:b w:val="false"/>
                <w:i w:val="false"/>
                <w:color w:val="000000"/>
                <w:sz w:val="20"/>
              </w:rPr>
              <w:t>
</w:t>
            </w:r>
            <w:r>
              <w:rPr>
                <w:rFonts w:ascii="Times New Roman"/>
                <w:b w:val="false"/>
                <w:i w:val="false"/>
                <w:color w:val="000000"/>
                <w:sz w:val="20"/>
              </w:rPr>
              <w:t xml:space="preserve">Отчетный период  </w:t>
            </w:r>
            <w:r>
              <w:rPr>
                <w:rFonts w:ascii="Times New Roman"/>
                <w:b/>
                <w:i w:val="false"/>
                <w:color w:val="000000"/>
                <w:sz w:val="20"/>
              </w:rPr>
              <w:t>|__|__|__|__|     год</w:t>
            </w: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қызметін жүзеге асыратын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осуществляющие сельскохозяйственную деятельность.</w:t>
            </w:r>
          </w:p>
        </w:tc>
      </w:tr>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ақпанның 10.</w:t>
            </w:r>
            <w:r>
              <w:br/>
            </w:r>
            <w:r>
              <w:rPr>
                <w:rFonts w:ascii="Times New Roman"/>
                <w:b w:val="false"/>
                <w:i w:val="false"/>
                <w:color w:val="000000"/>
                <w:sz w:val="20"/>
              </w:rPr>
              <w:t>
</w:t>
            </w:r>
            <w:r>
              <w:rPr>
                <w:rFonts w:ascii="Times New Roman"/>
                <w:b w:val="false"/>
                <w:i w:val="false"/>
                <w:color w:val="000000"/>
                <w:sz w:val="20"/>
              </w:rPr>
              <w:t>Срок представления – 10 февраля после отчетного года.</w:t>
            </w:r>
          </w:p>
        </w:tc>
      </w:tr>
      <w:tr>
        <w:trPr>
          <w:trHeight w:val="82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55" w:id="140"/>
    <w:p>
      <w:pPr>
        <w:spacing w:after="0"/>
        <w:ind w:left="0"/>
        <w:jc w:val="both"/>
      </w:pPr>
      <w:r>
        <w:rPr>
          <w:rFonts w:ascii="Times New Roman"/>
          <w:b w:val="false"/>
          <w:i w:val="false"/>
          <w:color w:val="000000"/>
          <w:sz w:val="28"/>
        </w:rPr>
        <w:t>
</w:t>
      </w:r>
      <w:r>
        <w:rPr>
          <w:rFonts w:ascii="Times New Roman"/>
          <w:b/>
          <w:i w:val="false"/>
          <w:color w:val="000000"/>
          <w:sz w:val="28"/>
        </w:rPr>
        <w:t>      1. Өсімдік шаруашылығындағы құрылыстардың және имараттардың қолда бары туралы, ақпаратты көрсетіңіз</w:t>
      </w:r>
      <w:r>
        <w:br/>
      </w:r>
      <w:r>
        <w:rPr>
          <w:rFonts w:ascii="Times New Roman"/>
          <w:b w:val="false"/>
          <w:i w:val="false"/>
          <w:color w:val="000000"/>
          <w:sz w:val="28"/>
        </w:rPr>
        <w:t>
      Укажите информацию о наличии построек и сооружений в растениеводстве</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297"/>
        <w:gridCol w:w="877"/>
        <w:gridCol w:w="1231"/>
        <w:gridCol w:w="1519"/>
        <w:gridCol w:w="988"/>
        <w:gridCol w:w="944"/>
        <w:gridCol w:w="1099"/>
        <w:gridCol w:w="1409"/>
        <w:gridCol w:w="1078"/>
      </w:tblGrid>
      <w:tr>
        <w:trPr>
          <w:trHeight w:val="30" w:hRule="atLeast"/>
        </w:trPr>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АШҚИ</w:t>
            </w:r>
            <w:r>
              <w:rPr>
                <w:rFonts w:ascii="Times New Roman"/>
                <w:b w:val="false"/>
                <w:i w:val="false"/>
                <w:color w:val="000000"/>
                <w:vertAlign w:val="superscript"/>
              </w:rPr>
              <w:t xml:space="preserve">* </w:t>
            </w:r>
            <w:r>
              <w:rPr>
                <w:rFonts w:ascii="Times New Roman"/>
                <w:b/>
                <w:i w:val="false"/>
                <w:color w:val="000000"/>
                <w:sz w:val="20"/>
              </w:rPr>
              <w:t>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r>
              <w:rPr>
                <w:rFonts w:ascii="Times New Roman"/>
                <w:b w:val="false"/>
                <w:i w:val="false"/>
                <w:color w:val="000000"/>
                <w:vertAlign w:val="superscript"/>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Құрылыстар-барлығы</w:t>
            </w:r>
            <w:r>
              <w:br/>
            </w:r>
            <w:r>
              <w:rPr>
                <w:rFonts w:ascii="Times New Roman"/>
                <w:b w:val="false"/>
                <w:i w:val="false"/>
                <w:color w:val="000000"/>
                <w:sz w:val="20"/>
              </w:rPr>
              <w:t>
</w:t>
            </w:r>
            <w:r>
              <w:rPr>
                <w:rFonts w:ascii="Times New Roman"/>
                <w:b w:val="false"/>
                <w:i w:val="false"/>
                <w:color w:val="000000"/>
                <w:sz w:val="20"/>
              </w:rPr>
              <w:t>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бір мезгілде сақталу тоннасы</w:t>
            </w:r>
            <w:r>
              <w:br/>
            </w:r>
            <w:r>
              <w:rPr>
                <w:rFonts w:ascii="Times New Roman"/>
                <w:b w:val="false"/>
                <w:i w:val="false"/>
                <w:color w:val="000000"/>
                <w:sz w:val="20"/>
              </w:rPr>
              <w:t>
</w:t>
            </w:r>
            <w:r>
              <w:rPr>
                <w:rFonts w:ascii="Times New Roman"/>
                <w:b w:val="false"/>
                <w:i w:val="false"/>
                <w:color w:val="000000"/>
                <w:sz w:val="20"/>
              </w:rPr>
              <w:t>вместимость, тонн единовременного хранения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алаңы, шаршы</w:t>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бір мезгілде сақталу тоннасы</w:t>
            </w:r>
            <w:r>
              <w:br/>
            </w:r>
            <w:r>
              <w:rPr>
                <w:rFonts w:ascii="Times New Roman"/>
                <w:b w:val="false"/>
                <w:i w:val="false"/>
                <w:color w:val="000000"/>
                <w:sz w:val="20"/>
              </w:rPr>
              <w:t>
</w:t>
            </w:r>
            <w:r>
              <w:rPr>
                <w:rFonts w:ascii="Times New Roman"/>
                <w:b w:val="false"/>
                <w:i w:val="false"/>
                <w:color w:val="000000"/>
                <w:sz w:val="20"/>
              </w:rPr>
              <w:t>вместимость, тонн единовременного хранения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Дән-тұқым қоймасы (жемдік дақылдарды қоса)</w:t>
            </w:r>
            <w:r>
              <w:br/>
            </w:r>
            <w:r>
              <w:rPr>
                <w:rFonts w:ascii="Times New Roman"/>
                <w:b w:val="false"/>
                <w:i w:val="false"/>
                <w:color w:val="000000"/>
                <w:sz w:val="20"/>
              </w:rPr>
              <w:t>
</w:t>
            </w:r>
            <w:r>
              <w:rPr>
                <w:rFonts w:ascii="Times New Roman"/>
                <w:b w:val="false"/>
                <w:i w:val="false"/>
                <w:color w:val="000000"/>
                <w:sz w:val="20"/>
              </w:rPr>
              <w:t>Зерносеменохранилища (включая зернофуражные)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Көкөніс-картоп қоймасы</w:t>
            </w:r>
            <w:r>
              <w:br/>
            </w:r>
            <w:r>
              <w:rPr>
                <w:rFonts w:ascii="Times New Roman"/>
                <w:b w:val="false"/>
                <w:i w:val="false"/>
                <w:color w:val="000000"/>
                <w:sz w:val="20"/>
              </w:rPr>
              <w:t>
</w:t>
            </w:r>
            <w:r>
              <w:rPr>
                <w:rFonts w:ascii="Times New Roman"/>
                <w:b w:val="false"/>
                <w:i w:val="false"/>
                <w:color w:val="000000"/>
                <w:sz w:val="20"/>
              </w:rPr>
              <w:t>Овощекартофелехранилища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Тамыр-жеміс қоймасы (мал азығы үшін)</w:t>
            </w:r>
            <w:r>
              <w:br/>
            </w:r>
            <w:r>
              <w:rPr>
                <w:rFonts w:ascii="Times New Roman"/>
                <w:b w:val="false"/>
                <w:i w:val="false"/>
                <w:color w:val="000000"/>
                <w:sz w:val="20"/>
              </w:rPr>
              <w:t>
</w:t>
            </w:r>
            <w:r>
              <w:rPr>
                <w:rFonts w:ascii="Times New Roman"/>
                <w:b w:val="false"/>
                <w:i w:val="false"/>
                <w:color w:val="000000"/>
                <w:sz w:val="20"/>
              </w:rPr>
              <w:t>Корнеплодохранилища (для кормов)</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 қоймасы (жеміс қоймасын қоса)</w:t>
            </w:r>
            <w:r>
              <w:br/>
            </w:r>
            <w:r>
              <w:rPr>
                <w:rFonts w:ascii="Times New Roman"/>
                <w:b w:val="false"/>
                <w:i w:val="false"/>
                <w:color w:val="000000"/>
                <w:sz w:val="20"/>
              </w:rPr>
              <w:t>
</w:t>
            </w:r>
            <w:r>
              <w:rPr>
                <w:rFonts w:ascii="Times New Roman"/>
                <w:b w:val="false"/>
                <w:i w:val="false"/>
                <w:color w:val="000000"/>
                <w:sz w:val="20"/>
              </w:rPr>
              <w:t>Фруктохранилища (включая плодохранилища)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Сүрлемдік және пішендемелік имараттар</w:t>
            </w:r>
            <w:r>
              <w:br/>
            </w:r>
            <w:r>
              <w:rPr>
                <w:rFonts w:ascii="Times New Roman"/>
                <w:b w:val="false"/>
                <w:i w:val="false"/>
                <w:color w:val="000000"/>
                <w:sz w:val="20"/>
              </w:rPr>
              <w:t>
</w:t>
            </w:r>
            <w:r>
              <w:rPr>
                <w:rFonts w:ascii="Times New Roman"/>
                <w:b w:val="false"/>
                <w:i w:val="false"/>
                <w:color w:val="000000"/>
                <w:sz w:val="20"/>
              </w:rPr>
              <w:t>Силосные и сенажные сооружения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Көң қоймасы</w:t>
            </w:r>
            <w:r>
              <w:br/>
            </w:r>
            <w:r>
              <w:rPr>
                <w:rFonts w:ascii="Times New Roman"/>
                <w:b w:val="false"/>
                <w:i w:val="false"/>
                <w:color w:val="000000"/>
                <w:sz w:val="20"/>
              </w:rPr>
              <w:t>
</w:t>
            </w:r>
            <w:r>
              <w:rPr>
                <w:rFonts w:ascii="Times New Roman"/>
                <w:b w:val="false"/>
                <w:i w:val="false"/>
                <w:color w:val="000000"/>
                <w:sz w:val="20"/>
              </w:rPr>
              <w:t>Навозохранилища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Минералдық тыңайтқыштар, улы химикаттар сақтайтын қоймалар</w:t>
            </w:r>
            <w:r>
              <w:br/>
            </w:r>
            <w:r>
              <w:rPr>
                <w:rFonts w:ascii="Times New Roman"/>
                <w:b w:val="false"/>
                <w:i w:val="false"/>
                <w:color w:val="000000"/>
                <w:sz w:val="20"/>
              </w:rPr>
              <w:t>
</w:t>
            </w:r>
            <w:r>
              <w:rPr>
                <w:rFonts w:ascii="Times New Roman"/>
                <w:b w:val="false"/>
                <w:i w:val="false"/>
                <w:color w:val="000000"/>
                <w:sz w:val="20"/>
              </w:rPr>
              <w:t>Склады для хранения минеральных удобрений, ядохимикатов</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Пішен сақтайтын орындар (қойма мен бастырмалар)</w:t>
            </w:r>
            <w:r>
              <w:br/>
            </w:r>
            <w:r>
              <w:rPr>
                <w:rFonts w:ascii="Times New Roman"/>
                <w:b w:val="false"/>
                <w:i w:val="false"/>
                <w:color w:val="000000"/>
                <w:sz w:val="20"/>
              </w:rPr>
              <w:t>
</w:t>
            </w:r>
            <w:r>
              <w:rPr>
                <w:rFonts w:ascii="Times New Roman"/>
                <w:b w:val="false"/>
                <w:i w:val="false"/>
                <w:color w:val="000000"/>
                <w:sz w:val="20"/>
              </w:rPr>
              <w:t>Сенохранилища (склады и навесы)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 өсіруге арналған жылыжайлар, шаршы метр</w:t>
            </w:r>
            <w:r>
              <w:br/>
            </w:r>
            <w:r>
              <w:rPr>
                <w:rFonts w:ascii="Times New Roman"/>
                <w:b w:val="false"/>
                <w:i w:val="false"/>
                <w:color w:val="000000"/>
                <w:sz w:val="20"/>
              </w:rPr>
              <w:t>
</w:t>
            </w:r>
            <w:r>
              <w:rPr>
                <w:rFonts w:ascii="Times New Roman"/>
                <w:b w:val="false"/>
                <w:i w:val="false"/>
                <w:color w:val="000000"/>
                <w:sz w:val="20"/>
              </w:rPr>
              <w:t>Теплицы для выращивания овощей, кв.м</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 өсіруге арналған жылыжайлар, шаршы метр</w:t>
            </w:r>
            <w:r>
              <w:br/>
            </w:r>
            <w:r>
              <w:rPr>
                <w:rFonts w:ascii="Times New Roman"/>
                <w:b w:val="false"/>
                <w:i w:val="false"/>
                <w:color w:val="000000"/>
                <w:sz w:val="20"/>
              </w:rPr>
              <w:t>
</w:t>
            </w:r>
            <w:r>
              <w:rPr>
                <w:rFonts w:ascii="Times New Roman"/>
                <w:b w:val="false"/>
                <w:i w:val="false"/>
                <w:color w:val="000000"/>
                <w:sz w:val="20"/>
              </w:rPr>
              <w:t>Теплицы для выращивания цветов, кв.м</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құрылыстар</w:t>
            </w:r>
            <w:r>
              <w:br/>
            </w:r>
            <w:r>
              <w:rPr>
                <w:rFonts w:ascii="Times New Roman"/>
                <w:b w:val="false"/>
                <w:i w:val="false"/>
                <w:color w:val="000000"/>
                <w:sz w:val="20"/>
              </w:rPr>
              <w:t>
</w:t>
            </w:r>
            <w:r>
              <w:rPr>
                <w:rFonts w:ascii="Times New Roman"/>
                <w:b w:val="false"/>
                <w:i w:val="false"/>
                <w:color w:val="000000"/>
                <w:sz w:val="20"/>
              </w:rPr>
              <w:t>Прочие постройки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w:t>
      </w:r>
      <w:r>
        <w:rPr>
          <w:rFonts w:ascii="Times New Roman"/>
          <w:b w:val="false"/>
          <w:i w:val="false"/>
          <w:color w:val="000000"/>
          <w:vertAlign w:val="superscript"/>
        </w:rPr>
        <w:t>*</w:t>
      </w:r>
      <w:r>
        <w:rPr>
          <w:rFonts w:ascii="Times New Roman"/>
          <w:b w:val="false"/>
          <w:i w:val="false"/>
          <w:color w:val="000000"/>
          <w:sz w:val="28"/>
        </w:rPr>
        <w:t> </w:t>
      </w:r>
      <w:r>
        <w:rPr>
          <w:rFonts w:ascii="Times New Roman"/>
          <w:b/>
          <w:i w:val="false"/>
          <w:color w:val="000000"/>
          <w:sz w:val="28"/>
        </w:rPr>
        <w:t>ауыл шаруашылығындағы құрылыстар мен имараттар анықтамалығы</w:t>
      </w:r>
      <w:r>
        <w:br/>
      </w:r>
      <w:r>
        <w:rPr>
          <w:rFonts w:ascii="Times New Roman"/>
          <w:b w:val="false"/>
          <w:i w:val="false"/>
          <w:color w:val="000000"/>
          <w:sz w:val="28"/>
        </w:rPr>
        <w:t>
</w:t>
      </w:r>
      <w:r>
        <w:rPr>
          <w:rFonts w:ascii="Times New Roman"/>
          <w:b w:val="false"/>
          <w:i w:val="false"/>
          <w:color w:val="000000"/>
          <w:sz w:val="28"/>
        </w:rPr>
        <w:t>      справочник построек и сооружений в сельском хозяйстве</w:t>
      </w:r>
    </w:p>
    <w:bookmarkStart w:name="z556" w:id="141"/>
    <w:p>
      <w:pPr>
        <w:spacing w:after="0"/>
        <w:ind w:left="0"/>
        <w:jc w:val="both"/>
      </w:pPr>
      <w:r>
        <w:rPr>
          <w:rFonts w:ascii="Times New Roman"/>
          <w:b w:val="false"/>
          <w:i w:val="false"/>
          <w:color w:val="000000"/>
          <w:sz w:val="28"/>
        </w:rPr>
        <w:t>
</w:t>
      </w:r>
      <w:r>
        <w:rPr>
          <w:rFonts w:ascii="Times New Roman"/>
          <w:b/>
          <w:i w:val="false"/>
          <w:color w:val="000000"/>
          <w:sz w:val="28"/>
        </w:rPr>
        <w:t>      2. Мал шаруашылығындағы құрылыстардың және имараттардың қолда бары туралы ақпаратты көрсетіңіз</w:t>
      </w:r>
    </w:p>
    <w:bookmarkEnd w:id="141"/>
    <w:p>
      <w:pPr>
        <w:spacing w:after="0"/>
        <w:ind w:left="0"/>
        <w:jc w:val="both"/>
      </w:pPr>
      <w:r>
        <w:rPr>
          <w:rFonts w:ascii="Times New Roman"/>
          <w:b w:val="false"/>
          <w:i w:val="false"/>
          <w:color w:val="000000"/>
          <w:sz w:val="28"/>
        </w:rPr>
        <w:t>      Укажите информацию о наличии построек и сооружений в животноводстве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341"/>
        <w:gridCol w:w="1142"/>
        <w:gridCol w:w="1143"/>
        <w:gridCol w:w="1143"/>
        <w:gridCol w:w="965"/>
        <w:gridCol w:w="1010"/>
        <w:gridCol w:w="1032"/>
        <w:gridCol w:w="1387"/>
        <w:gridCol w:w="1299"/>
      </w:tblGrid>
      <w:tr>
        <w:trPr>
          <w:trHeight w:val="30" w:hRule="atLeast"/>
        </w:trPr>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АШҚИ 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Құрылыстар-барлығы</w:t>
            </w:r>
            <w:r>
              <w:br/>
            </w:r>
            <w:r>
              <w:rPr>
                <w:rFonts w:ascii="Times New Roman"/>
                <w:b w:val="false"/>
                <w:i w:val="false"/>
                <w:color w:val="000000"/>
                <w:sz w:val="20"/>
              </w:rPr>
              <w:t>
</w:t>
            </w:r>
            <w:r>
              <w:rPr>
                <w:rFonts w:ascii="Times New Roman"/>
                <w:b w:val="false"/>
                <w:i w:val="false"/>
                <w:color w:val="000000"/>
                <w:sz w:val="20"/>
              </w:rPr>
              <w:t>Постройки-всего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кв.м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тұратын орын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алаңы, шаршы</w:t>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сыйымдылығы, мал тұратын орын саны</w:t>
            </w:r>
            <w:r>
              <w:br/>
            </w:r>
            <w:r>
              <w:rPr>
                <w:rFonts w:ascii="Times New Roman"/>
                <w:b w:val="false"/>
                <w:i w:val="false"/>
                <w:color w:val="000000"/>
                <w:sz w:val="20"/>
              </w:rPr>
              <w:t>
</w:t>
            </w:r>
            <w:r>
              <w:rPr>
                <w:rFonts w:ascii="Times New Roman"/>
                <w:b w:val="false"/>
                <w:i w:val="false"/>
                <w:color w:val="000000"/>
                <w:sz w:val="20"/>
              </w:rPr>
              <w:t>вместимость, число скотомест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қара мал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крупного рогатого скота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свиней</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овец</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лошадей</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Помещение для содержания верблюдов</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 ұстайтын жайлар (құс фабрикаларынан басқа)</w:t>
            </w:r>
            <w:r>
              <w:br/>
            </w:r>
            <w:r>
              <w:rPr>
                <w:rFonts w:ascii="Times New Roman"/>
                <w:b w:val="false"/>
                <w:i w:val="false"/>
                <w:color w:val="000000"/>
                <w:sz w:val="20"/>
              </w:rPr>
              <w:t>
</w:t>
            </w:r>
            <w:r>
              <w:rPr>
                <w:rFonts w:ascii="Times New Roman"/>
                <w:b w:val="false"/>
                <w:i w:val="false"/>
                <w:color w:val="000000"/>
                <w:sz w:val="20"/>
              </w:rPr>
              <w:t>Помещение для содержания птицы (кроме птицефабрик)</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 фабрикасы</w:t>
            </w:r>
            <w:r>
              <w:br/>
            </w:r>
            <w:r>
              <w:rPr>
                <w:rFonts w:ascii="Times New Roman"/>
                <w:b w:val="false"/>
                <w:i w:val="false"/>
                <w:color w:val="000000"/>
                <w:sz w:val="20"/>
              </w:rPr>
              <w:t>
</w:t>
            </w:r>
            <w:r>
              <w:rPr>
                <w:rFonts w:ascii="Times New Roman"/>
                <w:b w:val="false"/>
                <w:i w:val="false"/>
                <w:color w:val="000000"/>
                <w:sz w:val="20"/>
              </w:rPr>
              <w:t>Птицефабрика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мал түрлерін ұстайтын қора-қопсылар</w:t>
            </w:r>
            <w:r>
              <w:br/>
            </w:r>
            <w:r>
              <w:rPr>
                <w:rFonts w:ascii="Times New Roman"/>
                <w:b w:val="false"/>
                <w:i w:val="false"/>
                <w:color w:val="000000"/>
                <w:sz w:val="20"/>
              </w:rPr>
              <w:t>
</w:t>
            </w:r>
            <w:r>
              <w:rPr>
                <w:rFonts w:ascii="Times New Roman"/>
                <w:b w:val="false"/>
                <w:i w:val="false"/>
                <w:color w:val="000000"/>
                <w:sz w:val="20"/>
              </w:rPr>
              <w:t>Помещения для содержания прочих видов скота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7" w:id="142"/>
    <w:p>
      <w:pPr>
        <w:spacing w:after="0"/>
        <w:ind w:left="0"/>
        <w:jc w:val="both"/>
      </w:pPr>
      <w:r>
        <w:rPr>
          <w:rFonts w:ascii="Times New Roman"/>
          <w:b w:val="false"/>
          <w:i w:val="false"/>
          <w:color w:val="000000"/>
          <w:sz w:val="28"/>
        </w:rPr>
        <w:t>
</w:t>
      </w:r>
      <w:r>
        <w:rPr>
          <w:rFonts w:ascii="Times New Roman"/>
          <w:b/>
          <w:i w:val="false"/>
          <w:color w:val="000000"/>
          <w:sz w:val="28"/>
        </w:rPr>
        <w:t>      3.Жөндеу шеберханалардың, техникалық қызмет көрсету пункттерінің және ауыл шаруашылығы техникасын сақтайтын өндірістік алаңдардың қолда бары туралы ақпаратты көрсетіңіз</w:t>
      </w:r>
      <w:r>
        <w:br/>
      </w:r>
      <w:r>
        <w:rPr>
          <w:rFonts w:ascii="Times New Roman"/>
          <w:b w:val="false"/>
          <w:i w:val="false"/>
          <w:color w:val="000000"/>
          <w:sz w:val="28"/>
        </w:rPr>
        <w:t>
      Укажите информацию о наличии ремонтных мастерских, пунктов технического обслуживания и производственных площадей для хранения сельхозтехники</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1604"/>
        <w:gridCol w:w="1060"/>
        <w:gridCol w:w="1147"/>
        <w:gridCol w:w="1169"/>
        <w:gridCol w:w="1169"/>
        <w:gridCol w:w="1518"/>
        <w:gridCol w:w="1780"/>
      </w:tblGrid>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АШҚИ 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СПССХ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күрделілер</w:t>
            </w:r>
            <w:r>
              <w:br/>
            </w:r>
            <w:r>
              <w:rPr>
                <w:rFonts w:ascii="Times New Roman"/>
                <w:b w:val="false"/>
                <w:i w:val="false"/>
                <w:color w:val="000000"/>
                <w:sz w:val="20"/>
              </w:rPr>
              <w:t>
</w:t>
            </w:r>
            <w:r>
              <w:rPr>
                <w:rFonts w:ascii="Times New Roman"/>
                <w:b w:val="false"/>
                <w:i w:val="false"/>
                <w:color w:val="000000"/>
                <w:sz w:val="20"/>
              </w:rPr>
              <w:t>В том числе капитальные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алаңы, шаршы</w:t>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алаңы, шаршы</w:t>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общая площадь, кв 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Жөндеу шеберханалары</w:t>
            </w:r>
            <w:r>
              <w:br/>
            </w:r>
            <w:r>
              <w:rPr>
                <w:rFonts w:ascii="Times New Roman"/>
                <w:b w:val="false"/>
                <w:i w:val="false"/>
                <w:color w:val="000000"/>
                <w:sz w:val="20"/>
              </w:rPr>
              <w:t>
</w:t>
            </w:r>
            <w:r>
              <w:rPr>
                <w:rFonts w:ascii="Times New Roman"/>
                <w:b w:val="false"/>
                <w:i w:val="false"/>
                <w:color w:val="000000"/>
                <w:sz w:val="20"/>
              </w:rPr>
              <w:t>Ремонтные мастерские</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көрсететін тұрақты пункттер</w:t>
            </w:r>
            <w:r>
              <w:br/>
            </w:r>
            <w:r>
              <w:rPr>
                <w:rFonts w:ascii="Times New Roman"/>
                <w:b w:val="false"/>
                <w:i w:val="false"/>
                <w:color w:val="000000"/>
                <w:sz w:val="20"/>
              </w:rPr>
              <w:t>
</w:t>
            </w:r>
            <w:r>
              <w:rPr>
                <w:rFonts w:ascii="Times New Roman"/>
                <w:b w:val="false"/>
                <w:i w:val="false"/>
                <w:color w:val="000000"/>
                <w:sz w:val="20"/>
              </w:rPr>
              <w:t>Стационарные пункты техобслуживания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 гараждары</w:t>
            </w:r>
            <w:r>
              <w:br/>
            </w:r>
            <w:r>
              <w:rPr>
                <w:rFonts w:ascii="Times New Roman"/>
                <w:b w:val="false"/>
                <w:i w:val="false"/>
                <w:color w:val="000000"/>
                <w:sz w:val="20"/>
              </w:rPr>
              <w:t>
</w:t>
            </w:r>
            <w:r>
              <w:rPr>
                <w:rFonts w:ascii="Times New Roman"/>
                <w:b w:val="false"/>
                <w:i w:val="false"/>
                <w:color w:val="000000"/>
                <w:sz w:val="20"/>
              </w:rPr>
              <w:t>Гаражи для тракторов</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гараждары</w:t>
            </w:r>
            <w:r>
              <w:br/>
            </w:r>
            <w:r>
              <w:rPr>
                <w:rFonts w:ascii="Times New Roman"/>
                <w:b w:val="false"/>
                <w:i w:val="false"/>
                <w:color w:val="000000"/>
                <w:sz w:val="20"/>
              </w:rPr>
              <w:t>
</w:t>
            </w:r>
            <w:r>
              <w:rPr>
                <w:rFonts w:ascii="Times New Roman"/>
                <w:b w:val="false"/>
                <w:i w:val="false"/>
                <w:color w:val="000000"/>
                <w:sz w:val="20"/>
              </w:rPr>
              <w:t>Гаражи для автомобилей</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Бастырмалар</w:t>
            </w:r>
            <w:r>
              <w:br/>
            </w:r>
            <w:r>
              <w:rPr>
                <w:rFonts w:ascii="Times New Roman"/>
                <w:b w:val="false"/>
                <w:i w:val="false"/>
                <w:color w:val="000000"/>
                <w:sz w:val="20"/>
              </w:rPr>
              <w:t>
</w:t>
            </w:r>
            <w:r>
              <w:rPr>
                <w:rFonts w:ascii="Times New Roman"/>
                <w:b w:val="false"/>
                <w:i w:val="false"/>
                <w:color w:val="000000"/>
                <w:sz w:val="20"/>
              </w:rPr>
              <w:t>Навесы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қоршаулар</w:t>
            </w:r>
            <w:r>
              <w:br/>
            </w:r>
            <w:r>
              <w:rPr>
                <w:rFonts w:ascii="Times New Roman"/>
                <w:b w:val="false"/>
                <w:i w:val="false"/>
                <w:color w:val="000000"/>
                <w:sz w:val="20"/>
              </w:rPr>
              <w:t>
</w:t>
            </w:r>
            <w:r>
              <w:rPr>
                <w:rFonts w:ascii="Times New Roman"/>
                <w:b w:val="false"/>
                <w:i w:val="false"/>
                <w:color w:val="000000"/>
                <w:sz w:val="20"/>
              </w:rPr>
              <w:t>Открытые ограждения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ауыл шаруашылығы техникасын сақтауға арналған өндірістік алаңдар</w:t>
            </w:r>
            <w:r>
              <w:br/>
            </w:r>
            <w:r>
              <w:rPr>
                <w:rFonts w:ascii="Times New Roman"/>
                <w:b w:val="false"/>
                <w:i w:val="false"/>
                <w:color w:val="000000"/>
                <w:sz w:val="20"/>
              </w:rPr>
              <w:t>
</w:t>
            </w:r>
            <w:r>
              <w:rPr>
                <w:rFonts w:ascii="Times New Roman"/>
                <w:b w:val="false"/>
                <w:i w:val="false"/>
                <w:color w:val="000000"/>
                <w:sz w:val="20"/>
              </w:rPr>
              <w:t>Прочие производственные площади для хранения сельхозтехники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      Адрес_____________________</w:t>
      </w:r>
      <w:r>
        <w:br/>
      </w:r>
      <w:r>
        <w:rPr>
          <w:rFonts w:ascii="Times New Roman"/>
          <w:b w:val="false"/>
          <w:i w:val="false"/>
          <w:color w:val="000000"/>
          <w:sz w:val="28"/>
        </w:rPr>
        <w:t xml:space="preserve">
             __________________      </w:t>
      </w:r>
      <w:r>
        <w:rPr>
          <w:rFonts w:ascii="Times New Roman"/>
          <w:b/>
          <w:i w:val="false"/>
          <w:color w:val="000000"/>
          <w:sz w:val="28"/>
        </w:rPr>
        <w:t>Телефоны</w:t>
      </w:r>
      <w:r>
        <w:br/>
      </w:r>
      <w:r>
        <w:rPr>
          <w:rFonts w:ascii="Times New Roman"/>
          <w:b w:val="false"/>
          <w:i w:val="false"/>
          <w:color w:val="000000"/>
          <w:sz w:val="28"/>
        </w:rPr>
        <w:t>
                                     Телефон: 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__________________ Тел.____________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Руководитель_______________      (Ф.И.О., подпись) 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438" w:id="1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224 бұйрығына      </w:t>
      </w:r>
      <w:r>
        <w:br/>
      </w:r>
      <w:r>
        <w:rPr>
          <w:rFonts w:ascii="Times New Roman"/>
          <w:b w:val="false"/>
          <w:i w:val="false"/>
          <w:color w:val="000000"/>
          <w:sz w:val="28"/>
        </w:rPr>
        <w:t xml:space="preserve">
37-қосымша         </w:t>
      </w:r>
    </w:p>
    <w:bookmarkEnd w:id="143"/>
    <w:p>
      <w:pPr>
        <w:spacing w:after="0"/>
        <w:ind w:left="0"/>
        <w:jc w:val="left"/>
      </w:pPr>
      <w:r>
        <w:rPr>
          <w:rFonts w:ascii="Times New Roman"/>
          <w:b/>
          <w:i w:val="false"/>
          <w:color w:val="000000"/>
        </w:rPr>
        <w:t xml:space="preserve"> «Ауыл шаруашылығы кәсіпорындарындағы құрылыстар мен имараттардың қолда бары» жалпымемлекеттік статистикалық байқаудың статистикалық нысанын толтыру жөніндегі нұсқаулық (коды 1591112, индексі 49-аш, кезеңділігі 3 жылда бір рет)</w:t>
      </w:r>
    </w:p>
    <w:bookmarkStart w:name="z439" w:id="14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«Ауыл шаруашылығы кәсіпорындарындағы құрылыстар мен имараттардың қолда бары» (коды 1591112, индексі 49-аш, кезеңділігі 3 жылда бір рет) статистикалық нысанын толтырудың тәртібін жан-жақты көрсетеді.</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имарат - табиғи немесе жасанды кеңiстiктік шекаралары бар және өндiрiстiк процестердi орындауға, материалдық құндылықтарды орналастыру және сақтау немесе адамдарды, жүктердi уақытша орналастыруға (жылжытуға), сондай-ақ жабдықтарды немесе қатынастарды орналастыруға (төсеуге, жүргiзуге) арналған жасанды көлемдік, жазықтықты немесе сызықтық (жер үстi, су бетi және (немесе) жерасты, суасты) нысаны;</w:t>
      </w:r>
      <w:r>
        <w:br/>
      </w:r>
      <w:r>
        <w:rPr>
          <w:rFonts w:ascii="Times New Roman"/>
          <w:b w:val="false"/>
          <w:i w:val="false"/>
          <w:color w:val="000000"/>
          <w:sz w:val="28"/>
        </w:rPr>
        <w:t>
</w:t>
      </w:r>
      <w:r>
        <w:rPr>
          <w:rFonts w:ascii="Times New Roman"/>
          <w:b w:val="false"/>
          <w:i w:val="false"/>
          <w:color w:val="000000"/>
          <w:sz w:val="28"/>
        </w:rPr>
        <w:t>
      2) астық пен тұқымдарды сақтау қоймалары - астық сақтауға арналған имараттар мен құрылыстар. Оларға азықтық және жемдік астықты сақтау қоймаларын, тұқым сақтау қоймаларын, еден үсті, қамба және басқа типті құрылыстарын, стационарлы жүгері сақтау қоймалары және басқа да астық сақтауға арналған күрделі типті үй-жайларды қоса астыққоймалары жатады;</w:t>
      </w:r>
      <w:r>
        <w:br/>
      </w:r>
      <w:r>
        <w:rPr>
          <w:rFonts w:ascii="Times New Roman"/>
          <w:b w:val="false"/>
          <w:i w:val="false"/>
          <w:color w:val="000000"/>
          <w:sz w:val="28"/>
        </w:rPr>
        <w:t>
</w:t>
      </w:r>
      <w:r>
        <w:rPr>
          <w:rFonts w:ascii="Times New Roman"/>
          <w:b w:val="false"/>
          <w:i w:val="false"/>
          <w:color w:val="000000"/>
          <w:sz w:val="28"/>
        </w:rPr>
        <w:t>
      3) көкөністер мен картопты сақтауға арналған қоймалар - картопты, тамыржемістілерді, қырыққабатты және пиязды сақтауға арналған ғимараттар немесе құрылыстар;</w:t>
      </w:r>
      <w:r>
        <w:br/>
      </w:r>
      <w:r>
        <w:rPr>
          <w:rFonts w:ascii="Times New Roman"/>
          <w:b w:val="false"/>
          <w:i w:val="false"/>
          <w:color w:val="000000"/>
          <w:sz w:val="28"/>
        </w:rPr>
        <w:t>
</w:t>
      </w:r>
      <w:r>
        <w:rPr>
          <w:rFonts w:ascii="Times New Roman"/>
          <w:b w:val="false"/>
          <w:i w:val="false"/>
          <w:color w:val="000000"/>
          <w:sz w:val="28"/>
        </w:rPr>
        <w:t>
      4) механикаландырылған қоймаларға - тиеу-түсіру жұмыстарына арнайы механикаландырылған қоймалар жатады;</w:t>
      </w:r>
      <w:r>
        <w:br/>
      </w:r>
      <w:r>
        <w:rPr>
          <w:rFonts w:ascii="Times New Roman"/>
          <w:b w:val="false"/>
          <w:i w:val="false"/>
          <w:color w:val="000000"/>
          <w:sz w:val="28"/>
        </w:rPr>
        <w:t>
</w:t>
      </w:r>
      <w:r>
        <w:rPr>
          <w:rFonts w:ascii="Times New Roman"/>
          <w:b w:val="false"/>
          <w:i w:val="false"/>
          <w:color w:val="000000"/>
          <w:sz w:val="28"/>
        </w:rPr>
        <w:t>
      5) сүрлемдік және пішендемелік имараттар - мұнаралар мен жартылай мұнаралар, қапталған шұңқырлар, орлар және басқа да сүрлемдік имараттар, мұнаралық және ор типті пішендемелік имараттар;</w:t>
      </w:r>
      <w:r>
        <w:br/>
      </w:r>
      <w:r>
        <w:rPr>
          <w:rFonts w:ascii="Times New Roman"/>
          <w:b w:val="false"/>
          <w:i w:val="false"/>
          <w:color w:val="000000"/>
          <w:sz w:val="28"/>
        </w:rPr>
        <w:t>
</w:t>
      </w:r>
      <w:r>
        <w:rPr>
          <w:rFonts w:ascii="Times New Roman"/>
          <w:b w:val="false"/>
          <w:i w:val="false"/>
          <w:color w:val="000000"/>
          <w:sz w:val="28"/>
        </w:rPr>
        <w:t>
      6) ауыл шаруашылығы жануарлары мен құстарын ұстауға арналған қора - жайлар ауыл шаруашылығы жануарлары мен құстарын ұстауға арналған тұрғын емес құрлыстар және имараттар. Табылдардан және маусымдық сипатындағы отарлық жайылымдағы қора-жайлардан басқа күрделі, уақытша және бейімделген мал төлдейтін орындардағы, мал шаруашылығы кешендердегі, жыл бойы жұмыс істейтін бордақылау алаңдарындағы мал тұратын орыны;</w:t>
      </w:r>
      <w:r>
        <w:br/>
      </w:r>
      <w:r>
        <w:rPr>
          <w:rFonts w:ascii="Times New Roman"/>
          <w:b w:val="false"/>
          <w:i w:val="false"/>
          <w:color w:val="000000"/>
          <w:sz w:val="28"/>
        </w:rPr>
        <w:t>
</w:t>
      </w:r>
      <w:r>
        <w:rPr>
          <w:rFonts w:ascii="Times New Roman"/>
          <w:b w:val="false"/>
          <w:i w:val="false"/>
          <w:color w:val="000000"/>
          <w:sz w:val="28"/>
        </w:rPr>
        <w:t>
      7) сиымдылық - бұл қоралардағы мал мен құстардың тұратын орындарының саны;</w:t>
      </w:r>
      <w:r>
        <w:br/>
      </w:r>
      <w:r>
        <w:rPr>
          <w:rFonts w:ascii="Times New Roman"/>
          <w:b w:val="false"/>
          <w:i w:val="false"/>
          <w:color w:val="000000"/>
          <w:sz w:val="28"/>
        </w:rPr>
        <w:t>
</w:t>
      </w:r>
      <w:r>
        <w:rPr>
          <w:rFonts w:ascii="Times New Roman"/>
          <w:b w:val="false"/>
          <w:i w:val="false"/>
          <w:color w:val="000000"/>
          <w:sz w:val="28"/>
        </w:rPr>
        <w:t>
      8) күрделі қоймаларға (складтар) - қабырғасы кірпіш темір бетоннан, тастан көтерілген, сақтау температурасын сақтап тұруға арнайы жабдықталған (желдеткіші бер және жылытылатын) және өнімді агротехникалық сақтау талаптарыына сәйкес сақтайтын едені бетон немесе цемент қоймалар (складтар) жатады. Бұлар типтік жобалар бойынша салынады;</w:t>
      </w:r>
      <w:r>
        <w:br/>
      </w:r>
      <w:r>
        <w:rPr>
          <w:rFonts w:ascii="Times New Roman"/>
          <w:b w:val="false"/>
          <w:i w:val="false"/>
          <w:color w:val="000000"/>
          <w:sz w:val="28"/>
        </w:rPr>
        <w:t>
</w:t>
      </w:r>
      <w:r>
        <w:rPr>
          <w:rFonts w:ascii="Times New Roman"/>
          <w:b w:val="false"/>
          <w:i w:val="false"/>
          <w:color w:val="000000"/>
          <w:sz w:val="28"/>
        </w:rPr>
        <w:t>
      9) мал және құс шаруашылығының күрделі қора-қопсыларына - типтік немесе жеке жобалар бойынша салынған, сондай-ақ, технологиялық жобалау нормаларын сақтай отырып басқа мақсаттағы күрделі құрылыстардан жабдықталып бейімделген қора-қопсылар жатады;</w:t>
      </w:r>
      <w:r>
        <w:br/>
      </w:r>
      <w:r>
        <w:rPr>
          <w:rFonts w:ascii="Times New Roman"/>
          <w:b w:val="false"/>
          <w:i w:val="false"/>
          <w:color w:val="000000"/>
          <w:sz w:val="28"/>
        </w:rPr>
        <w:t>
</w:t>
      </w:r>
      <w:r>
        <w:rPr>
          <w:rFonts w:ascii="Times New Roman"/>
          <w:b w:val="false"/>
          <w:i w:val="false"/>
          <w:color w:val="000000"/>
          <w:sz w:val="28"/>
        </w:rPr>
        <w:t>
      10) уақытша және бейімделген қора-жайларға (құрылыстарға) - осал (балшықтан, кесектен, балшықтан тоқылған) материалдардан салынған, сондай-ақ басқа мақсатты қора-қопсылардан қайта жабдықталған қора-жайлар (құрылыстар) жатады.</w:t>
      </w:r>
      <w:r>
        <w:br/>
      </w:r>
      <w:r>
        <w:rPr>
          <w:rFonts w:ascii="Times New Roman"/>
          <w:b w:val="false"/>
          <w:i w:val="false"/>
          <w:color w:val="000000"/>
          <w:sz w:val="28"/>
        </w:rPr>
        <w:t>
</w:t>
      </w:r>
      <w:r>
        <w:rPr>
          <w:rFonts w:ascii="Times New Roman"/>
          <w:b w:val="false"/>
          <w:i w:val="false"/>
          <w:color w:val="000000"/>
          <w:sz w:val="28"/>
        </w:rPr>
        <w:t>
      3. 1 бөлім 1 -бағанда есепті жылдың 1 қаңтарындағы сақтау орындары мен жылыжай комбинаттарының, 5-бағанда - соның ішінде күрделілерінің барлық саны көрсетіледі.</w:t>
      </w:r>
      <w:r>
        <w:br/>
      </w:r>
      <w:r>
        <w:rPr>
          <w:rFonts w:ascii="Times New Roman"/>
          <w:b w:val="false"/>
          <w:i w:val="false"/>
          <w:color w:val="000000"/>
          <w:sz w:val="28"/>
        </w:rPr>
        <w:t>
</w:t>
      </w:r>
      <w:r>
        <w:rPr>
          <w:rFonts w:ascii="Times New Roman"/>
          <w:b w:val="false"/>
          <w:i w:val="false"/>
          <w:color w:val="000000"/>
          <w:sz w:val="28"/>
        </w:rPr>
        <w:t>
      2 - бағанда – сақтау орындарының, қоймалардың және өзге де құрылыстардың жалпы ауданы, 6-бағанда - соның ішінде күрделілерінің ауданы шаршы метрмен көрсетіледі.</w:t>
      </w:r>
      <w:r>
        <w:br/>
      </w:r>
      <w:r>
        <w:rPr>
          <w:rFonts w:ascii="Times New Roman"/>
          <w:b w:val="false"/>
          <w:i w:val="false"/>
          <w:color w:val="000000"/>
          <w:sz w:val="28"/>
        </w:rPr>
        <w:t>
</w:t>
      </w:r>
      <w:r>
        <w:rPr>
          <w:rFonts w:ascii="Times New Roman"/>
          <w:b w:val="false"/>
          <w:i w:val="false"/>
          <w:color w:val="000000"/>
          <w:sz w:val="28"/>
        </w:rPr>
        <w:t>
      3-бағанда – есеп жасалған кезде кәсіпорынның балансындағы күрделі, уақытша және бейімделген имараттардың жұмыс істеп тұрғандары да, сондай-ақ бұзылуы, жөнделуі, жаңғыртылуы немесе қайта құрылуы салдарынан жұмыс істемей тұрған объектілердің де сыйымдылығы көрсетіледі, 7-бағанда – соның ішінде – күрделілері.</w:t>
      </w:r>
      <w:r>
        <w:br/>
      </w:r>
      <w:r>
        <w:rPr>
          <w:rFonts w:ascii="Times New Roman"/>
          <w:b w:val="false"/>
          <w:i w:val="false"/>
          <w:color w:val="000000"/>
          <w:sz w:val="28"/>
        </w:rPr>
        <w:t>
</w:t>
      </w:r>
      <w:r>
        <w:rPr>
          <w:rFonts w:ascii="Times New Roman"/>
          <w:b w:val="false"/>
          <w:i w:val="false"/>
          <w:color w:val="000000"/>
          <w:sz w:val="28"/>
        </w:rPr>
        <w:t>
      4-баған бойынша құрылыстар мен имараттардың құны амортизациялық аударымдары шегеріліп, күрделі жөндеуге шыққан шығындары есепке алынған баланстық құнымен көрсетіледі, 8-бағанда – соның ішінде – күрделілері.</w:t>
      </w:r>
      <w:r>
        <w:br/>
      </w:r>
      <w:r>
        <w:rPr>
          <w:rFonts w:ascii="Times New Roman"/>
          <w:b w:val="false"/>
          <w:i w:val="false"/>
          <w:color w:val="000000"/>
          <w:sz w:val="28"/>
        </w:rPr>
        <w:t>
      Бұл бөлімде механикаландырылған да механикаландырылмаған да қоймалар мен складтар бойынша деректер келтіріледі.</w:t>
      </w:r>
      <w:r>
        <w:br/>
      </w:r>
      <w:r>
        <w:rPr>
          <w:rFonts w:ascii="Times New Roman"/>
          <w:b w:val="false"/>
          <w:i w:val="false"/>
          <w:color w:val="000000"/>
          <w:sz w:val="28"/>
        </w:rPr>
        <w:t>
</w:t>
      </w:r>
      <w:r>
        <w:rPr>
          <w:rFonts w:ascii="Times New Roman"/>
          <w:b w:val="false"/>
          <w:i w:val="false"/>
          <w:color w:val="000000"/>
          <w:sz w:val="28"/>
        </w:rPr>
        <w:t>
      1.01 - код бойынша дән және дәннен өңделген өнімдерді сақтауға арналған орындардың нақты бары көрсетіледі.</w:t>
      </w:r>
      <w:r>
        <w:br/>
      </w:r>
      <w:r>
        <w:rPr>
          <w:rFonts w:ascii="Times New Roman"/>
          <w:b w:val="false"/>
          <w:i w:val="false"/>
          <w:color w:val="000000"/>
          <w:sz w:val="28"/>
        </w:rPr>
        <w:t>
</w:t>
      </w:r>
      <w:r>
        <w:rPr>
          <w:rFonts w:ascii="Times New Roman"/>
          <w:b w:val="false"/>
          <w:i w:val="false"/>
          <w:color w:val="000000"/>
          <w:sz w:val="28"/>
        </w:rPr>
        <w:t>
      1.02 - код бойынша тұқымға, мал азығына, азық-түліктік мақсаттарға және қыс пен көктем кезінде өткізуге арналған көкөністер мен картоп сақтайтын қоймалар жөніндегі деректер көрсетіледі.</w:t>
      </w:r>
      <w:r>
        <w:br/>
      </w:r>
      <w:r>
        <w:rPr>
          <w:rFonts w:ascii="Times New Roman"/>
          <w:b w:val="false"/>
          <w:i w:val="false"/>
          <w:color w:val="000000"/>
          <w:sz w:val="28"/>
        </w:rPr>
        <w:t>
</w:t>
      </w:r>
      <w:r>
        <w:rPr>
          <w:rFonts w:ascii="Times New Roman"/>
          <w:b w:val="false"/>
          <w:i w:val="false"/>
          <w:color w:val="000000"/>
          <w:sz w:val="28"/>
        </w:rPr>
        <w:t>
      1.03 - код бойынша мал азықтық тамыр жемістілерді сақтайтын имараттар көрсетіледі.</w:t>
      </w:r>
      <w:r>
        <w:br/>
      </w:r>
      <w:r>
        <w:rPr>
          <w:rFonts w:ascii="Times New Roman"/>
          <w:b w:val="false"/>
          <w:i w:val="false"/>
          <w:color w:val="000000"/>
          <w:sz w:val="28"/>
        </w:rPr>
        <w:t>
</w:t>
      </w:r>
      <w:r>
        <w:rPr>
          <w:rFonts w:ascii="Times New Roman"/>
          <w:b w:val="false"/>
          <w:i w:val="false"/>
          <w:color w:val="000000"/>
          <w:sz w:val="28"/>
        </w:rPr>
        <w:t>
      1.04 - код бойынша шекілдеуікті және дәнек жемісті дақылдарды, жидектерді, жаңғақ жемістілерді, цитрустар мен жүзімді сақтайтын орындар көрсетіледі.</w:t>
      </w:r>
      <w:r>
        <w:br/>
      </w:r>
      <w:r>
        <w:rPr>
          <w:rFonts w:ascii="Times New Roman"/>
          <w:b w:val="false"/>
          <w:i w:val="false"/>
          <w:color w:val="000000"/>
          <w:sz w:val="28"/>
        </w:rPr>
        <w:t>
</w:t>
      </w:r>
      <w:r>
        <w:rPr>
          <w:rFonts w:ascii="Times New Roman"/>
          <w:b w:val="false"/>
          <w:i w:val="false"/>
          <w:color w:val="000000"/>
          <w:sz w:val="28"/>
        </w:rPr>
        <w:t>
      1.05 - код бойынша – сүрлем және пішендеме, сақтауға арналған имараттар көрсетіледі, мұнаралар мен траншеяларды қоса.</w:t>
      </w:r>
      <w:r>
        <w:br/>
      </w:r>
      <w:r>
        <w:rPr>
          <w:rFonts w:ascii="Times New Roman"/>
          <w:b w:val="false"/>
          <w:i w:val="false"/>
          <w:color w:val="000000"/>
          <w:sz w:val="28"/>
        </w:rPr>
        <w:t>
</w:t>
      </w:r>
      <w:r>
        <w:rPr>
          <w:rFonts w:ascii="Times New Roman"/>
          <w:b w:val="false"/>
          <w:i w:val="false"/>
          <w:color w:val="000000"/>
          <w:sz w:val="28"/>
        </w:rPr>
        <w:t>
      1.06 - код бойынша барлық типті жер үстілік көң сақтау орындары, тазалау имараттарындағы жартылай тереңдетілген көң сақтауға арналған сиымдылықтар жөніндегі және, көңнің жағдайына (сұйық, жартылай сұйық, қатты) байланыссыз, басқа да сақтайтын орындар жөніндегі деректер келтіріледі.</w:t>
      </w:r>
      <w:r>
        <w:br/>
      </w:r>
      <w:r>
        <w:rPr>
          <w:rFonts w:ascii="Times New Roman"/>
          <w:b w:val="false"/>
          <w:i w:val="false"/>
          <w:color w:val="000000"/>
          <w:sz w:val="28"/>
        </w:rPr>
        <w:t>
      Көңді жинақтау жер алаңдары, сондай-ақ көң-шым тезектік және басқа да қордалардың алаңдары көрсетілмейді.</w:t>
      </w:r>
      <w:r>
        <w:br/>
      </w:r>
      <w:r>
        <w:rPr>
          <w:rFonts w:ascii="Times New Roman"/>
          <w:b w:val="false"/>
          <w:i w:val="false"/>
          <w:color w:val="000000"/>
          <w:sz w:val="28"/>
        </w:rPr>
        <w:t>
</w:t>
      </w:r>
      <w:r>
        <w:rPr>
          <w:rFonts w:ascii="Times New Roman"/>
          <w:b w:val="false"/>
          <w:i w:val="false"/>
          <w:color w:val="000000"/>
          <w:sz w:val="28"/>
        </w:rPr>
        <w:t>
      1.07 - код минералдық тыңайтқыштар мен улы химикаттар сақтауға бейімделген қоймалар көрсетіледі.</w:t>
      </w:r>
      <w:r>
        <w:br/>
      </w:r>
      <w:r>
        <w:rPr>
          <w:rFonts w:ascii="Times New Roman"/>
          <w:b w:val="false"/>
          <w:i w:val="false"/>
          <w:color w:val="000000"/>
          <w:sz w:val="28"/>
        </w:rPr>
        <w:t>
</w:t>
      </w:r>
      <w:r>
        <w:rPr>
          <w:rFonts w:ascii="Times New Roman"/>
          <w:b w:val="false"/>
          <w:i w:val="false"/>
          <w:color w:val="000000"/>
          <w:sz w:val="28"/>
        </w:rPr>
        <w:t>
      1.08 - код бойынша пішендік қоймалар (шөпке арналған қоймалар мен қалқалар)көрсетіледі.</w:t>
      </w:r>
      <w:r>
        <w:br/>
      </w:r>
      <w:r>
        <w:rPr>
          <w:rFonts w:ascii="Times New Roman"/>
          <w:b w:val="false"/>
          <w:i w:val="false"/>
          <w:color w:val="000000"/>
          <w:sz w:val="28"/>
        </w:rPr>
        <w:t>
</w:t>
      </w:r>
      <w:r>
        <w:rPr>
          <w:rFonts w:ascii="Times New Roman"/>
          <w:b w:val="false"/>
          <w:i w:val="false"/>
          <w:color w:val="000000"/>
          <w:sz w:val="28"/>
        </w:rPr>
        <w:t>
      1.09 - код бойынша көкөністер өсіруге арналған, ал 1.10 - код бойынша гүл өсіруге арналған жылыжайлар көрсетіледі, шаршы метрмен.</w:t>
      </w:r>
      <w:r>
        <w:br/>
      </w:r>
      <w:r>
        <w:rPr>
          <w:rFonts w:ascii="Times New Roman"/>
          <w:b w:val="false"/>
          <w:i w:val="false"/>
          <w:color w:val="000000"/>
          <w:sz w:val="28"/>
        </w:rPr>
        <w:t>
</w:t>
      </w:r>
      <w:r>
        <w:rPr>
          <w:rFonts w:ascii="Times New Roman"/>
          <w:b w:val="false"/>
          <w:i w:val="false"/>
          <w:color w:val="000000"/>
          <w:sz w:val="28"/>
        </w:rPr>
        <w:t>
      1.19 - код бойынша – өзге де құрылыстар.</w:t>
      </w:r>
      <w:r>
        <w:br/>
      </w:r>
      <w:r>
        <w:rPr>
          <w:rFonts w:ascii="Times New Roman"/>
          <w:b w:val="false"/>
          <w:i w:val="false"/>
          <w:color w:val="000000"/>
          <w:sz w:val="28"/>
        </w:rPr>
        <w:t>
</w:t>
      </w:r>
      <w:r>
        <w:rPr>
          <w:rFonts w:ascii="Times New Roman"/>
          <w:b w:val="false"/>
          <w:i w:val="false"/>
          <w:color w:val="000000"/>
          <w:sz w:val="28"/>
        </w:rPr>
        <w:t>
      2 бөлімнің 1-бағанында шаруашылықтың балансында тұрған мүйізді ірі қара, шошқа мен малдың басқа түліктеріне арналған жекелеген қора-қопсылар саны, 5-бағанда – соның ішінде күрделілері бейнеленеді, 2-баған бойынша шаршы метрмен жалпы ауданы, 6-бағанда – соның ішінде күрделілері, ал 4-бағанда құрылыстар мен имараттардың күрделі жөндеуге жұмсалған шығындар есепке алынып, амортизациялық аударымдар шегерілген баланстық құны бойынша бағасы, 8-бағанда – соның ішінде - күрделілері көрсетіледі.</w:t>
      </w:r>
      <w:r>
        <w:br/>
      </w:r>
      <w:r>
        <w:rPr>
          <w:rFonts w:ascii="Times New Roman"/>
          <w:b w:val="false"/>
          <w:i w:val="false"/>
          <w:color w:val="000000"/>
          <w:sz w:val="28"/>
        </w:rPr>
        <w:t>
      Қора-жайлардағы мал тұратын орын саны мынадай тәртіппен анықталады:</w:t>
      </w:r>
      <w:r>
        <w:br/>
      </w:r>
      <w:r>
        <w:rPr>
          <w:rFonts w:ascii="Times New Roman"/>
          <w:b w:val="false"/>
          <w:i w:val="false"/>
          <w:color w:val="000000"/>
          <w:sz w:val="28"/>
        </w:rPr>
        <w:t>
      мал шаруашылығы құрылыстары мен имараттарының сиымдылығы жайлы деректер шаруашылықтың балансында тұрған барлық қора-қопсылар жайлы келтіріледі: күрделі, уақытша және бейімделгендері бойынша, бұлардың есебіне мал төлдейтін бөлімдердегі, мал шаруашылығы кешендеріндегі, мал шаруашылығы имараттарының жанындағы шарбақтардан, жазғы лагерлерден, маусымдық сипатты өндірістің шалғайдағы мал жайылымының қора-қопсыларынан басқа, жыл бойы жұмыс істейтін бордақылау алаңдарындағы барлық мал орыны келтіріледі.</w:t>
      </w:r>
      <w:r>
        <w:br/>
      </w:r>
      <w:r>
        <w:rPr>
          <w:rFonts w:ascii="Times New Roman"/>
          <w:b w:val="false"/>
          <w:i w:val="false"/>
          <w:color w:val="000000"/>
          <w:sz w:val="28"/>
        </w:rPr>
        <w:t>
      Мал мен құс ұстауға арналған қора-қопсылар есепте бөлімнің жолдары бойынша түгендеу карточкаларында көрсетілген олардың атауларына сәйкес бейнеленеді.</w:t>
      </w:r>
      <w:r>
        <w:br/>
      </w:r>
      <w:r>
        <w:rPr>
          <w:rFonts w:ascii="Times New Roman"/>
          <w:b w:val="false"/>
          <w:i w:val="false"/>
          <w:color w:val="000000"/>
          <w:sz w:val="28"/>
        </w:rPr>
        <w:t>
      Мал тұратын орындардың саны, механикаландырумен жабдықталған және жабдықталмаған барлық уақытша бейімделген мал ұстайтын қора-қопсылар бойынша да осылайша анықталуға тиіс.</w:t>
      </w:r>
      <w:r>
        <w:br/>
      </w:r>
      <w:r>
        <w:rPr>
          <w:rFonts w:ascii="Times New Roman"/>
          <w:b w:val="false"/>
          <w:i w:val="false"/>
          <w:color w:val="000000"/>
          <w:sz w:val="28"/>
        </w:rPr>
        <w:t>
      Қора-қопсыларды қайта жарақтандырғанда (өндірістік мақсаты өзгергенде) олардың атауы түгелдеу карточкасында да өзгеруі керек. Қайта жабдықталған қора-қопсылар есепте олардың жаңа өндірістік мақсатына сәйкес келетін жолдар бойынша көрсетіледі.</w:t>
      </w:r>
      <w:r>
        <w:br/>
      </w:r>
      <w:r>
        <w:rPr>
          <w:rFonts w:ascii="Times New Roman"/>
          <w:b w:val="false"/>
          <w:i w:val="false"/>
          <w:color w:val="000000"/>
          <w:sz w:val="28"/>
        </w:rPr>
        <w:t>
      Мысалы: шаруашылықта есепті жылы мегежіндер ұсталатын қора-жайлар сиыр қора етіліп, қайта жабдықталды делік. Мұндайда бұл объектінің есебі жазылған мүкәммалдық карточкаға тиісті өзгерту енгізілуге тиіс, яғни әлгі қора-қопсы баланста мегежіндер қорасы емес, сиыр қора деп есептелуі керек.</w:t>
      </w:r>
      <w:r>
        <w:br/>
      </w:r>
      <w:r>
        <w:rPr>
          <w:rFonts w:ascii="Times New Roman"/>
          <w:b w:val="false"/>
          <w:i w:val="false"/>
          <w:color w:val="000000"/>
          <w:sz w:val="28"/>
        </w:rPr>
        <w:t>
      Құс фабрикалары бойынша құс саны жобалау құжатнамасы бойынша келтіріледі. Мұнда, деректер қуатының мөлшері жолдарда көрсетілген мөлшерлерге сәйкес келетін мал шаруашылығы кешендері мен жыл бойы істейтін бордақылау алаңдары бойынша ғана көрсетіледі.</w:t>
      </w:r>
      <w:r>
        <w:br/>
      </w:r>
      <w:r>
        <w:rPr>
          <w:rFonts w:ascii="Times New Roman"/>
          <w:b w:val="false"/>
          <w:i w:val="false"/>
          <w:color w:val="000000"/>
          <w:sz w:val="28"/>
        </w:rPr>
        <w:t>
</w:t>
      </w:r>
      <w:r>
        <w:rPr>
          <w:rFonts w:ascii="Times New Roman"/>
          <w:b w:val="false"/>
          <w:i w:val="false"/>
          <w:color w:val="000000"/>
          <w:sz w:val="28"/>
        </w:rPr>
        <w:t>
      3-бөлім 1 және 4-бағандарда типтік және жеке жобалар бойынша салынған, бухгалтерлік есепте дербес мүкәммал объекті ретінде есептелетін, қалпына келтірілген объектілерді қоса, күрделі типті тиісті мақсатты ғимараттардың саны көрсетіледі.</w:t>
      </w:r>
      <w:r>
        <w:br/>
      </w:r>
      <w:r>
        <w:rPr>
          <w:rFonts w:ascii="Times New Roman"/>
          <w:b w:val="false"/>
          <w:i w:val="false"/>
          <w:color w:val="000000"/>
          <w:sz w:val="28"/>
        </w:rPr>
        <w:t>
</w:t>
      </w:r>
      <w:r>
        <w:rPr>
          <w:rFonts w:ascii="Times New Roman"/>
          <w:b w:val="false"/>
          <w:i w:val="false"/>
          <w:color w:val="000000"/>
          <w:sz w:val="28"/>
        </w:rPr>
        <w:t>
      2-бағанда үйлердің пайдалы жиынтық алаңы, 5-бағанда 1 және  4-бағандарда көрсетілген имараттардың пайдалы жиынтық көлемі (жөндеу шеберханалары бойынша – монтаждау залдары мен мамандандырылған учаскелердің көлемі, гараждар бойынша – гараждағы жайлардың барлық учаскелерінің өндірістік қуаты) бейнеленеді.</w:t>
      </w:r>
      <w:r>
        <w:br/>
      </w:r>
      <w:r>
        <w:rPr>
          <w:rFonts w:ascii="Times New Roman"/>
          <w:b w:val="false"/>
          <w:i w:val="false"/>
          <w:color w:val="000000"/>
          <w:sz w:val="28"/>
        </w:rPr>
        <w:t>
</w:t>
      </w:r>
      <w:r>
        <w:rPr>
          <w:rFonts w:ascii="Times New Roman"/>
          <w:b w:val="false"/>
          <w:i w:val="false"/>
          <w:color w:val="000000"/>
          <w:sz w:val="28"/>
        </w:rPr>
        <w:t>
      3-бағанда өтелімдік аударымдарды шегеріп, күрделі жөндеуге кеткен шығындарды қосқандағы үйлердің баланстық құны бойынша құны, 6-баған бойынша – соның ішінде күрделілері көрсетіледі.</w:t>
      </w:r>
      <w:r>
        <w:br/>
      </w:r>
      <w:r>
        <w:rPr>
          <w:rFonts w:ascii="Times New Roman"/>
          <w:b w:val="false"/>
          <w:i w:val="false"/>
          <w:color w:val="000000"/>
          <w:sz w:val="28"/>
        </w:rPr>
        <w:t>
      Ескерту: Х – осы позиция толтырылмайды.</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 бөлім «Өсімдік шаруашылығындағы құрылыстардың және имараттардың қолда бары»</w:t>
      </w:r>
      <w:r>
        <w:br/>
      </w:r>
      <w:r>
        <w:rPr>
          <w:rFonts w:ascii="Times New Roman"/>
          <w:b w:val="false"/>
          <w:i w:val="false"/>
          <w:color w:val="000000"/>
          <w:sz w:val="28"/>
        </w:rPr>
        <w:t>
      Барлық жол коды</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5 бағанға</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6 бағанға</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7 бағанға</w:t>
      </w:r>
      <w:r>
        <w:br/>
      </w: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8 бағанға</w:t>
      </w:r>
      <w:r>
        <w:br/>
      </w:r>
      <w:r>
        <w:rPr>
          <w:rFonts w:ascii="Times New Roman"/>
          <w:b w:val="false"/>
          <w:i w:val="false"/>
          <w:color w:val="000000"/>
          <w:sz w:val="28"/>
        </w:rPr>
        <w:t>
</w:t>
      </w:r>
      <w:r>
        <w:rPr>
          <w:rFonts w:ascii="Times New Roman"/>
          <w:b w:val="false"/>
          <w:i w:val="false"/>
          <w:color w:val="000000"/>
          <w:sz w:val="28"/>
        </w:rPr>
        <w:t>
      2) 2 - бөлім «Мал шаруашылығындағы құрылыстардың және имараттардың қолда бары»</w:t>
      </w:r>
      <w:r>
        <w:br/>
      </w:r>
      <w:r>
        <w:rPr>
          <w:rFonts w:ascii="Times New Roman"/>
          <w:b w:val="false"/>
          <w:i w:val="false"/>
          <w:color w:val="000000"/>
          <w:sz w:val="28"/>
        </w:rPr>
        <w:t>
      Барлық жол коды</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5 бағанға</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6 бағанға</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7 бағанға</w:t>
      </w:r>
      <w:r>
        <w:br/>
      </w:r>
      <w:r>
        <w:rPr>
          <w:rFonts w:ascii="Times New Roman"/>
          <w:b w:val="false"/>
          <w:i w:val="false"/>
          <w:color w:val="000000"/>
          <w:sz w:val="28"/>
        </w:rPr>
        <w:t xml:space="preserve">
      4 баған </w:t>
      </w:r>
      <w:r>
        <w:rPr>
          <w:rFonts w:ascii="Times New Roman"/>
          <w:b w:val="false"/>
          <w:i w:val="false"/>
          <w:color w:val="000000"/>
          <w:sz w:val="28"/>
          <w:u w:val="single"/>
        </w:rPr>
        <w:t>&gt;</w:t>
      </w:r>
      <w:r>
        <w:rPr>
          <w:rFonts w:ascii="Times New Roman"/>
          <w:b w:val="false"/>
          <w:i w:val="false"/>
          <w:color w:val="000000"/>
          <w:sz w:val="28"/>
        </w:rPr>
        <w:t xml:space="preserve"> 8 бағанға</w:t>
      </w:r>
      <w:r>
        <w:br/>
      </w:r>
      <w:r>
        <w:rPr>
          <w:rFonts w:ascii="Times New Roman"/>
          <w:b w:val="false"/>
          <w:i w:val="false"/>
          <w:color w:val="000000"/>
          <w:sz w:val="28"/>
        </w:rPr>
        <w:t>
</w:t>
      </w:r>
      <w:r>
        <w:rPr>
          <w:rFonts w:ascii="Times New Roman"/>
          <w:b w:val="false"/>
          <w:i w:val="false"/>
          <w:color w:val="000000"/>
          <w:sz w:val="28"/>
        </w:rPr>
        <w:t>
      3) 3 - бөлім «Жөндеу шеберханалардың, техникалық қызмет көрсету пункттерінің және ауыл шаруашылығы техникасын сақтайтын өндірістік алаңдардың қолда бары»</w:t>
      </w:r>
      <w:r>
        <w:br/>
      </w:r>
      <w:r>
        <w:rPr>
          <w:rFonts w:ascii="Times New Roman"/>
          <w:b w:val="false"/>
          <w:i w:val="false"/>
          <w:color w:val="000000"/>
          <w:sz w:val="28"/>
        </w:rPr>
        <w:t>
      Барлық жол коды</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4 бағанға</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5 бағанға</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6 бағанға</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7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header.xml" Type="http://schemas.openxmlformats.org/officeDocument/2006/relationships/header" Id="rId37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