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95ef3" w14:textId="c195e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Тұрмыс деңгейі және үй шаруашылықтарын зерттеу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м.а. 2010 жылғы 24 тамыздағы № 228 Бұйрығы. Қазақстан Республикасы Әділет министрлігінде 2010 жылғы 15 қыркүйекте Нормативтік құқықтық кесімдерді мемлекеттік тіркеудің тізіліміне N 6495 болып енгізілді. Күші жойылды - Қазақстан Республикасы Ұлттық экономика министрлігі Статистика комитеті төрағасының 2014 жылғы 4 қарашадағы № 41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4.11.2014 </w:t>
      </w:r>
      <w:r>
        <w:rPr>
          <w:rFonts w:ascii="Times New Roman"/>
          <w:b w:val="false"/>
          <w:i w:val="false"/>
          <w:color w:val="ff0000"/>
          <w:sz w:val="28"/>
        </w:rPr>
        <w:t>№ 41</w:t>
      </w:r>
      <w:r>
        <w:rPr>
          <w:rFonts w:ascii="Times New Roman"/>
          <w:b w:val="false"/>
          <w:i w:val="false"/>
          <w:color w:val="ff0000"/>
          <w:sz w:val="28"/>
        </w:rPr>
        <w:t xml:space="preserve"> бұйрығымен (01.01.2015 бастап қолданысқа енгізіледі).</w:t>
      </w:r>
    </w:p>
    <w:p>
      <w:pPr>
        <w:spacing w:after="0"/>
        <w:ind w:left="0"/>
        <w:jc w:val="both"/>
      </w:pPr>
      <w:r>
        <w:rPr>
          <w:rFonts w:ascii="Times New Roman"/>
          <w:b w:val="false"/>
          <w:i w:val="false"/>
          <w:color w:val="ff0000"/>
          <w:sz w:val="28"/>
        </w:rPr>
        <w:t>      Қолданушылардың назарына!</w:t>
      </w:r>
      <w:r>
        <w:br/>
      </w:r>
      <w:r>
        <w:rPr>
          <w:rFonts w:ascii="Times New Roman"/>
          <w:b w:val="false"/>
          <w:i w:val="false"/>
          <w:color w:val="ff0000"/>
          <w:sz w:val="28"/>
        </w:rPr>
        <w:t>
      Осы бұйрық 2011.01.01 бастап қолданысқа енгізіледі (</w:t>
      </w:r>
      <w:r>
        <w:rPr>
          <w:rFonts w:ascii="Times New Roman"/>
          <w:b w:val="false"/>
          <w:i w:val="false"/>
          <w:color w:val="ff0000"/>
          <w:sz w:val="28"/>
        </w:rPr>
        <w:t>4-т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7)</w:t>
      </w:r>
      <w:r>
        <w:rPr>
          <w:rFonts w:ascii="Times New Roman"/>
          <w:b w:val="false"/>
          <w:i w:val="false"/>
          <w:color w:val="000000"/>
          <w:sz w:val="28"/>
        </w:rPr>
        <w:t xml:space="preserve"> тармақшаларына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«Күн сайынғы шығыстар есебінің күнделігі» жалпымемлекеттік статистикалық байқаудың статистикалық нысаны (коды 1244102, индексі D 003, кезеңділігі тоқсандық)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«Күн сайынғы шығыстар есебінің күнделігі» жалпымемлекеттік статистикалық байқаудың статистикалық нысанын толтыру жөніндегі нұсқаулық (коды 1244102, индексі D 003, кезеңділігі тоқсандық)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3) «Үй шаруашылықтарының табыстары мен шығыстары бойынша тоқсан сайынғы сұрақнама» жалпымемлекеттік статистикалық байқаудың статистикалық нысаны (коды 1255102, индексі D 004, кезеңділігі тоқсандық)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4) «Үй шаруашылықтарының табыстары мен шығыстары бойынша тоқсан сайынғы сұрақнама» жалпымемлекеттік статистикалық байқаудың статистикалық нысанын толтыру жөніндегі нұсқаулық (коды 1255102, индексі D 004, кезеңділігі тоқсандық)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5) «Тоқсан сайынғы шығыстар мен табыстарды есепке алу журналы» жалпымемлекеттік статистикалық байқаудың статистикалық нысаны (коды 1644102, индексі D 005, кезеңділігі тоқсандық) осы бұйрықтың </w:t>
      </w:r>
      <w:r>
        <w:rPr>
          <w:rFonts w:ascii="Times New Roman"/>
          <w:b w:val="false"/>
          <w:i w:val="false"/>
          <w:color w:val="000000"/>
          <w:sz w:val="28"/>
        </w:rPr>
        <w:t>5-қосымшасына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 «Тоқсан сайынғы шығыстар мен табыстарды есепке алу журналы» жалпымемлекеттік статистикалық байқаудың статистикалық нысанын толтыру жөніндегі нұсқаулық (коды 1644102, индексі D 005, кезеңділігі тоқсандық) осы бұйрықтың </w:t>
      </w:r>
      <w:r>
        <w:rPr>
          <w:rFonts w:ascii="Times New Roman"/>
          <w:b w:val="false"/>
          <w:i w:val="false"/>
          <w:color w:val="000000"/>
          <w:sz w:val="28"/>
        </w:rPr>
        <w:t>6-қосымшасына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7) «Негізгі сұхбатқа арналған сұрақнама» жалпымемлекеттік статистикалық байқаудың статистикалық нысаны (коды 1265104, индексі D 006, кезеңділігі жылдық) осы бұйрықтың </w:t>
      </w:r>
      <w:r>
        <w:rPr>
          <w:rFonts w:ascii="Times New Roman"/>
          <w:b w:val="false"/>
          <w:i w:val="false"/>
          <w:color w:val="000000"/>
          <w:sz w:val="28"/>
        </w:rPr>
        <w:t>7-қосымшасына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8) «Негізгі сұхбатқа арналған сұрақнама» жалпымемлекеттік статистикалық байқаудың статистикалық нысанын толтыру жөніндегі нұсқаулық (коды 1265104, индексі D 006, кезеңділігі жылдық) осы бұйрықтың </w:t>
      </w:r>
      <w:r>
        <w:rPr>
          <w:rFonts w:ascii="Times New Roman"/>
          <w:b w:val="false"/>
          <w:i w:val="false"/>
          <w:color w:val="000000"/>
          <w:sz w:val="28"/>
        </w:rPr>
        <w:t>8-қосымшасына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9) «Үй шаруашылығы құрамының бақылау карточкасы» жалпымемлекеттік статистикалық байқаудың статистикалық нысаны (коды 1276104, индексі D 008, кезеңділігі жылдық (тоқсан сайынғы нақтыланулармен) осы бұйрықтың </w:t>
      </w:r>
      <w:r>
        <w:rPr>
          <w:rFonts w:ascii="Times New Roman"/>
          <w:b w:val="false"/>
          <w:i w:val="false"/>
          <w:color w:val="000000"/>
          <w:sz w:val="28"/>
        </w:rPr>
        <w:t>9-қосымшасына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10) «Үй шаруашылығы құрамының бақылау карточкасы» жалпымемлекеттік статистикалық байқаудың статистикалық нысанын толтыру жөніндегі нұсқаулық (коды 1276104, индексі D 008, кезеңділігі жылдық (тоқсан сайынғы нақтыланулармен) осы бұйрықтың </w:t>
      </w:r>
      <w:r>
        <w:rPr>
          <w:rFonts w:ascii="Times New Roman"/>
          <w:b w:val="false"/>
          <w:i w:val="false"/>
          <w:color w:val="000000"/>
          <w:sz w:val="28"/>
        </w:rPr>
        <w:t>10-қосымшасына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11) «Тұрмыс деңгейі. Әл-ауқатты бағалау» жалпымемлекеттік статистикалық байқаудың статистикалық нысаны (коды 1282105, индексі U-003, кезеңділігі біржолғы) осы бұйрықтың </w:t>
      </w:r>
      <w:r>
        <w:rPr>
          <w:rFonts w:ascii="Times New Roman"/>
          <w:b w:val="false"/>
          <w:i w:val="false"/>
          <w:color w:val="000000"/>
          <w:sz w:val="28"/>
        </w:rPr>
        <w:t>11-қосымшасына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12) «Тұрмыс деңгейі. Әл-ауқатты бағалау» жалпымемлекеттік статистикалық байқаудың статистикалық нысанын толтыру жөніндегі нұсқаулық (коды 1282105, индексі U-003, кезеңділігі біржолғы) осы бұйрықтың </w:t>
      </w:r>
      <w:r>
        <w:rPr>
          <w:rFonts w:ascii="Times New Roman"/>
          <w:b w:val="false"/>
          <w:i w:val="false"/>
          <w:color w:val="000000"/>
          <w:sz w:val="28"/>
        </w:rPr>
        <w:t>12-қосымшасына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Құқықтық және ұйымдық қамтамасыз ету департаменті Стратегиялық даму департаментімен бірге </w:t>
      </w:r>
      <w:r>
        <w:rPr>
          <w:rFonts w:ascii="Times New Roman"/>
          <w:b w:val="false"/>
          <w:i w:val="false"/>
          <w:color w:val="000000"/>
          <w:sz w:val="28"/>
        </w:rPr>
        <w:t>заңнамада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оны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Статистика агенттігінің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4. Осы бұйрық 2011 жылғы 1 қаңтардан бастап қолданысқа енгізіледі.</w:t>
      </w:r>
    </w:p>
    <w:bookmarkEnd w:id="0"/>
    <w:p>
      <w:pPr>
        <w:spacing w:after="0"/>
        <w:ind w:left="0"/>
        <w:jc w:val="both"/>
      </w:pPr>
      <w:r>
        <w:rPr>
          <w:rFonts w:ascii="Times New Roman"/>
          <w:b w:val="false"/>
          <w:i/>
          <w:color w:val="000000"/>
          <w:sz w:val="28"/>
        </w:rPr>
        <w:t>      Төрағаның</w:t>
      </w:r>
      <w:r>
        <w:br/>
      </w:r>
      <w:r>
        <w:rPr>
          <w:rFonts w:ascii="Times New Roman"/>
          <w:b w:val="false"/>
          <w:i w:val="false"/>
          <w:color w:val="000000"/>
          <w:sz w:val="28"/>
        </w:rPr>
        <w:t>
</w:t>
      </w:r>
      <w:r>
        <w:rPr>
          <w:rFonts w:ascii="Times New Roman"/>
          <w:b w:val="false"/>
          <w:i/>
          <w:color w:val="000000"/>
          <w:sz w:val="28"/>
        </w:rPr>
        <w:t>      міндетін атқарушы                                Ж. Жарқынбаев</w:t>
      </w:r>
    </w:p>
    <w:bookmarkStart w:name="z2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24 тамыздағы   </w:t>
      </w:r>
      <w:r>
        <w:br/>
      </w:r>
      <w:r>
        <w:rPr>
          <w:rFonts w:ascii="Times New Roman"/>
          <w:b w:val="false"/>
          <w:i w:val="false"/>
          <w:color w:val="000000"/>
          <w:sz w:val="28"/>
        </w:rPr>
        <w:t xml:space="preserve">
№ 228 бұйрығына 1-қосымша  </w:t>
      </w:r>
    </w:p>
    <w:bookmarkEnd w:id="1"/>
    <w:p>
      <w:pPr>
        <w:spacing w:after="0"/>
        <w:ind w:left="0"/>
        <w:jc w:val="both"/>
      </w:pPr>
      <w:r>
        <w:rPr>
          <w:rFonts w:ascii="Times New Roman"/>
          <w:b w:val="false"/>
          <w:i w:val="false"/>
          <w:color w:val="ff0000"/>
          <w:sz w:val="28"/>
        </w:rPr>
        <w:t xml:space="preserve">      Ескерту. 1-қосымша жаңа редакцияда - ҚР Статистика агентігі  төрағасының 2011.08.15 </w:t>
      </w:r>
      <w:r>
        <w:rPr>
          <w:rFonts w:ascii="Times New Roman"/>
          <w:b w:val="false"/>
          <w:i w:val="false"/>
          <w:color w:val="ff0000"/>
          <w:sz w:val="28"/>
        </w:rPr>
        <w:t>№ 229</w:t>
      </w:r>
      <w:r>
        <w:rPr>
          <w:rFonts w:ascii="Times New Roman"/>
          <w:b w:val="false"/>
          <w:i w:val="false"/>
          <w:color w:val="ff0000"/>
          <w:sz w:val="28"/>
        </w:rPr>
        <w:t xml:space="preserve"> (</w:t>
      </w:r>
      <w:r>
        <w:rPr>
          <w:rFonts w:ascii="Times New Roman"/>
          <w:b w:val="false"/>
          <w:i w:val="false"/>
          <w:color w:val="ff0000"/>
          <w:sz w:val="28"/>
        </w:rPr>
        <w:t>5-т</w:t>
      </w:r>
      <w:r>
        <w:rPr>
          <w:rFonts w:ascii="Times New Roman"/>
          <w:b w:val="false"/>
          <w:i w:val="false"/>
          <w:color w:val="ff0000"/>
          <w:sz w:val="28"/>
        </w:rPr>
        <w:t>. қараңыз)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5"/>
        <w:gridCol w:w="4441"/>
        <w:gridCol w:w="4794"/>
      </w:tblGrid>
      <w:tr>
        <w:trPr>
          <w:trHeight w:val="570"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12900"/>
                          </a:xfrm>
                          <a:prstGeom prst="rect">
                            <a:avLst/>
                          </a:prstGeom>
                        </pic:spPr>
                      </pic:pic>
                    </a:graphicData>
                  </a:graphic>
                </wp:inline>
              </w:drawing>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w:t>
            </w:r>
            <w:r>
              <w:br/>
            </w:r>
            <w:r>
              <w:rPr>
                <w:rFonts w:ascii="Times New Roman"/>
                <w:b w:val="false"/>
                <w:i w:val="false"/>
                <w:color w:val="000000"/>
                <w:sz w:val="20"/>
              </w:rPr>
              <w:t>
</w:t>
            </w:r>
            <w:r>
              <w:rPr>
                <w:rFonts w:ascii="Times New Roman"/>
                <w:b w:val="false"/>
                <w:i w:val="false"/>
                <w:color w:val="000000"/>
                <w:sz w:val="20"/>
              </w:rPr>
              <w:t>Төрағасы міндетін атқарушының</w:t>
            </w:r>
            <w:r>
              <w:br/>
            </w:r>
            <w:r>
              <w:rPr>
                <w:rFonts w:ascii="Times New Roman"/>
                <w:b w:val="false"/>
                <w:i w:val="false"/>
                <w:color w:val="000000"/>
                <w:sz w:val="20"/>
              </w:rPr>
              <w:t>
</w:t>
            </w:r>
            <w:r>
              <w:rPr>
                <w:rFonts w:ascii="Times New Roman"/>
                <w:b w:val="false"/>
                <w:i w:val="false"/>
                <w:color w:val="000000"/>
                <w:sz w:val="20"/>
              </w:rPr>
              <w:t>2010 жылғы 24 тамыздағы № 228 бұйрығына</w:t>
            </w:r>
            <w:r>
              <w:br/>
            </w:r>
            <w:r>
              <w:rPr>
                <w:rFonts w:ascii="Times New Roman"/>
                <w:b w:val="false"/>
                <w:i w:val="false"/>
                <w:color w:val="000000"/>
                <w:sz w:val="20"/>
              </w:rPr>
              <w:t>
</w:t>
            </w:r>
            <w:r>
              <w:rPr>
                <w:rFonts w:ascii="Times New Roman"/>
                <w:b w:val="false"/>
                <w:i w:val="false"/>
                <w:color w:val="000000"/>
                <w:sz w:val="20"/>
              </w:rPr>
              <w:t>1-қосымша</w:t>
            </w:r>
          </w:p>
        </w:tc>
      </w:tr>
      <w:tr>
        <w:trPr>
          <w:trHeight w:val="570"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w:t>
            </w:r>
            <w:r>
              <w:rPr>
                <w:rFonts w:ascii="Times New Roman"/>
                <w:b w:val="false"/>
                <w:i w:val="false"/>
                <w:color w:val="000000"/>
                <w:sz w:val="20"/>
                <w:u w:val="single"/>
              </w:rPr>
              <w:t>www.stat.gov.kz</w:t>
            </w:r>
            <w:r>
              <w:rPr>
                <w:rFonts w:ascii="Times New Roman"/>
                <w:b w:val="false"/>
                <w:i w:val="false"/>
                <w:color w:val="000000"/>
                <w:sz w:val="20"/>
              </w:rPr>
              <w:t xml:space="preserve"> сайтынан алуға болады</w:t>
            </w:r>
          </w:p>
          <w:p>
            <w:pPr>
              <w:spacing w:after="20"/>
              <w:ind w:left="20"/>
              <w:jc w:val="both"/>
            </w:pPr>
            <w:r>
              <w:rPr>
                <w:rFonts w:ascii="Times New Roman"/>
                <w:b w:val="false"/>
                <w:i w:val="false"/>
                <w:color w:val="000000"/>
                <w:sz w:val="20"/>
              </w:rPr>
              <w:t>Статистикалық нысан коды 1244102</w:t>
            </w:r>
          </w:p>
          <w:p>
            <w:pPr>
              <w:spacing w:after="20"/>
              <w:ind w:left="20"/>
              <w:jc w:val="both"/>
            </w:pPr>
            <w:r>
              <w:rPr>
                <w:rFonts w:ascii="Times New Roman"/>
                <w:b w:val="false"/>
                <w:i w:val="false"/>
                <w:color w:val="000000"/>
                <w:sz w:val="20"/>
              </w:rPr>
              <w:t>D 003</w:t>
            </w:r>
          </w:p>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5"/>
              <w:gridCol w:w="980"/>
              <w:gridCol w:w="981"/>
              <w:gridCol w:w="981"/>
              <w:gridCol w:w="981"/>
              <w:gridCol w:w="2142"/>
            </w:tblGrid>
            <w:tr>
              <w:trPr>
                <w:trHeight w:val="8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w:t>
                  </w:r>
                  <w:r>
                    <w:br/>
                  </w:r>
                  <w:r>
                    <w:rPr>
                      <w:rFonts w:ascii="Times New Roman"/>
                      <w:b w:val="false"/>
                      <w:i w:val="false"/>
                      <w:color w:val="000000"/>
                      <w:sz w:val="20"/>
                    </w:rPr>
                    <w:t>
</w:t>
                  </w:r>
                  <w:r>
                    <w:rPr>
                      <w:rFonts w:ascii="Times New Roman"/>
                      <w:b w:val="false"/>
                      <w:i w:val="false"/>
                      <w:color w:val="000000"/>
                      <w:sz w:val="20"/>
                    </w:rPr>
                    <w:t>(қажеттісін қоршаңыз)</w:t>
                  </w:r>
                </w:p>
              </w:tc>
            </w:tr>
            <w:tr>
              <w:trPr>
                <w:trHeight w:val="555"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дейін</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bl>
          <w:p/>
        </w:tc>
      </w:tr>
    </w:tbl>
    <w:p>
      <w:pPr>
        <w:spacing w:after="0"/>
        <w:ind w:left="0"/>
        <w:jc w:val="both"/>
      </w:pPr>
      <w:r>
        <w:rPr>
          <w:rFonts w:ascii="Times New Roman"/>
          <w:b w:val="false"/>
          <w:i w:val="false"/>
          <w:color w:val="000000"/>
          <w:sz w:val="28"/>
        </w:rPr>
        <w:t>      </w:t>
      </w:r>
      <w:r>
        <w:rPr>
          <w:rFonts w:ascii="Times New Roman"/>
          <w:b/>
          <w:i w:val="false"/>
          <w:color w:val="000000"/>
          <w:sz w:val="28"/>
        </w:rPr>
        <w:t>Күнделікті шығыстарды есепке алу күнделігі</w:t>
      </w:r>
    </w:p>
    <w:p>
      <w:pPr>
        <w:spacing w:after="0"/>
        <w:ind w:left="0"/>
        <w:jc w:val="both"/>
      </w:pPr>
      <w:r>
        <w:rPr>
          <w:rFonts w:ascii="Times New Roman"/>
          <w:b/>
          <w:i w:val="false"/>
          <w:color w:val="000000"/>
          <w:sz w:val="28"/>
        </w:rPr>
        <w:t>                 _ _     _         _ _ _ _       _</w:t>
      </w:r>
      <w:r>
        <w:br/>
      </w:r>
      <w:r>
        <w:rPr>
          <w:rFonts w:ascii="Times New Roman"/>
          <w:b w:val="false"/>
          <w:i w:val="false"/>
          <w:color w:val="000000"/>
          <w:sz w:val="28"/>
        </w:rPr>
        <w:t>
</w:t>
      </w:r>
      <w:r>
        <w:rPr>
          <w:rFonts w:ascii="Times New Roman"/>
          <w:b/>
          <w:i w:val="false"/>
          <w:color w:val="000000"/>
          <w:sz w:val="28"/>
        </w:rPr>
        <w:t>    Есепті кезең|_|_| Ай|_|Тоқсан |_|_|_|_| Жыл |_| Бөлім</w:t>
      </w:r>
    </w:p>
    <w:p>
      <w:pPr>
        <w:spacing w:after="0"/>
        <w:ind w:left="0"/>
        <w:jc w:val="both"/>
      </w:pPr>
      <w:r>
        <w:rPr>
          <w:rFonts w:ascii="Times New Roman"/>
          <w:b w:val="false"/>
          <w:i w:val="false"/>
          <w:color w:val="000000"/>
          <w:sz w:val="28"/>
        </w:rPr>
        <w:t>1. АУМАҚТЫҢ (ЕЛДІ МЕКЕННІҢ) АТАУЫ________________________________</w:t>
      </w:r>
      <w:r>
        <w:br/>
      </w:r>
      <w:r>
        <w:rPr>
          <w:rFonts w:ascii="Times New Roman"/>
          <w:b w:val="false"/>
          <w:i w:val="false"/>
          <w:color w:val="000000"/>
          <w:sz w:val="28"/>
        </w:rPr>
        <w:t>
                                                 _ _ _ _ _ _ _ _ _</w:t>
      </w:r>
      <w:r>
        <w:br/>
      </w:r>
      <w:r>
        <w:rPr>
          <w:rFonts w:ascii="Times New Roman"/>
          <w:b w:val="false"/>
          <w:i w:val="false"/>
          <w:color w:val="000000"/>
          <w:sz w:val="28"/>
        </w:rPr>
        <w:t>
2. ӘАОЖ</w:t>
      </w:r>
      <w:r>
        <w:rPr>
          <w:rFonts w:ascii="Times New Roman"/>
          <w:b w:val="false"/>
          <w:i w:val="false"/>
          <w:color w:val="000000"/>
          <w:vertAlign w:val="superscript"/>
        </w:rPr>
        <w:t>*</w:t>
      </w:r>
      <w:r>
        <w:rPr>
          <w:rFonts w:ascii="Times New Roman"/>
          <w:b w:val="false"/>
          <w:i w:val="false"/>
          <w:color w:val="000000"/>
          <w:sz w:val="28"/>
        </w:rPr>
        <w:t xml:space="preserve"> БОЙЫНША ЕЛДІ МЕКЕННІҢ КОДЫ.............|_|_|_|_|_|_|_|_|_|</w:t>
      </w:r>
      <w:r>
        <w:br/>
      </w:r>
      <w:r>
        <w:rPr>
          <w:rFonts w:ascii="Times New Roman"/>
          <w:b w:val="false"/>
          <w:i w:val="false"/>
          <w:color w:val="000000"/>
          <w:sz w:val="28"/>
        </w:rPr>
        <w:t xml:space="preserve">
                                                                 _ </w:t>
      </w:r>
      <w:r>
        <w:br/>
      </w:r>
      <w:r>
        <w:rPr>
          <w:rFonts w:ascii="Times New Roman"/>
          <w:b w:val="false"/>
          <w:i w:val="false"/>
          <w:color w:val="000000"/>
          <w:sz w:val="28"/>
        </w:rPr>
        <w:t>
3. ЕЛДІ МЕКЕН ТИПІНІҢ КОДЫ (1-қала, 2-ауыл)......................|_|</w:t>
      </w:r>
      <w:r>
        <w:br/>
      </w:r>
      <w:r>
        <w:rPr>
          <w:rFonts w:ascii="Times New Roman"/>
          <w:b w:val="false"/>
          <w:i w:val="false"/>
          <w:color w:val="000000"/>
          <w:sz w:val="28"/>
        </w:rPr>
        <w:t>
                                               _ _ _ _ _ _ _ _ _ _</w:t>
      </w:r>
      <w:r>
        <w:br/>
      </w:r>
      <w:r>
        <w:rPr>
          <w:rFonts w:ascii="Times New Roman"/>
          <w:b w:val="false"/>
          <w:i w:val="false"/>
          <w:color w:val="000000"/>
          <w:sz w:val="28"/>
        </w:rPr>
        <w:t>
4. ҮЙ ШАРУАШЫЛЫҒЫНЫҢ КОДЫ.....................|_|_|_|_|_|_|_|_|_|_|</w:t>
      </w:r>
      <w:r>
        <w:br/>
      </w:r>
      <w:r>
        <w:rPr>
          <w:rFonts w:ascii="Times New Roman"/>
          <w:b w:val="false"/>
          <w:i w:val="false"/>
          <w:color w:val="000000"/>
          <w:sz w:val="28"/>
        </w:rPr>
        <w:t>
5. ПІКІРТЕРІМ ЖҮРГІЗУГЕ УӘКІЛЕТТІ ТҰЛҒАНЫҢ (БҰДАН ӘРІ – ИНТЕРВЬЮЕР)</w:t>
      </w:r>
      <w:r>
        <w:br/>
      </w:r>
      <w:r>
        <w:rPr>
          <w:rFonts w:ascii="Times New Roman"/>
          <w:b w:val="false"/>
          <w:i w:val="false"/>
          <w:color w:val="000000"/>
          <w:sz w:val="28"/>
        </w:rPr>
        <w:t>
                                                 _ _ _ _ _ _ _ _ _  КОДЫ............................................|_|_|_|_|_|_|_|_|_|</w:t>
      </w:r>
      <w:r>
        <w:br/>
      </w:r>
      <w:r>
        <w:rPr>
          <w:rFonts w:ascii="Times New Roman"/>
          <w:b w:val="false"/>
          <w:i w:val="false"/>
          <w:color w:val="000000"/>
          <w:sz w:val="28"/>
        </w:rPr>
        <w:t>
                      _ _       _ _       _ _ _ _</w:t>
      </w:r>
      <w:r>
        <w:br/>
      </w:r>
      <w:r>
        <w:rPr>
          <w:rFonts w:ascii="Times New Roman"/>
          <w:b w:val="false"/>
          <w:i w:val="false"/>
          <w:color w:val="000000"/>
          <w:sz w:val="28"/>
        </w:rPr>
        <w:t>
БАСЫ            күні |_|_| айы |_|_| жыл |_|_|_|_|</w:t>
      </w:r>
      <w:r>
        <w:br/>
      </w:r>
      <w:r>
        <w:rPr>
          <w:rFonts w:ascii="Times New Roman"/>
          <w:b w:val="false"/>
          <w:i w:val="false"/>
          <w:color w:val="000000"/>
          <w:sz w:val="28"/>
        </w:rPr>
        <w:t>
                      _ _       _ _       _ _ _ _</w:t>
      </w:r>
      <w:r>
        <w:br/>
      </w:r>
      <w:r>
        <w:rPr>
          <w:rFonts w:ascii="Times New Roman"/>
          <w:b w:val="false"/>
          <w:i w:val="false"/>
          <w:color w:val="000000"/>
          <w:sz w:val="28"/>
        </w:rPr>
        <w:t>
СОҢЫ            күні |_|_| айы |_|_| жыл |_|_|_|_|</w:t>
      </w:r>
    </w:p>
    <w:p>
      <w:pPr>
        <w:spacing w:after="0"/>
        <w:ind w:left="0"/>
        <w:jc w:val="both"/>
      </w:pPr>
      <w:r>
        <w:rPr>
          <w:rFonts w:ascii="Times New Roman"/>
          <w:b w:val="false"/>
          <w:i w:val="false"/>
          <w:color w:val="000000"/>
          <w:sz w:val="28"/>
        </w:rPr>
        <w:t>       </w:t>
      </w:r>
      <w:r>
        <w:rPr>
          <w:rFonts w:ascii="Times New Roman"/>
          <w:b w:val="false"/>
          <w:i w:val="false"/>
          <w:color w:val="000000"/>
          <w:vertAlign w:val="superscript"/>
        </w:rPr>
        <w:t>*</w:t>
      </w:r>
      <w:r>
        <w:rPr>
          <w:rFonts w:ascii="Times New Roman"/>
          <w:b w:val="false"/>
          <w:i w:val="false"/>
          <w:color w:val="000000"/>
          <w:sz w:val="28"/>
        </w:rPr>
        <w:t>ҚР МЖ 11-2009 Әкімшілік-аумақтық объектілер жіктеуіші</w:t>
      </w:r>
    </w:p>
    <w:p>
      <w:pPr>
        <w:spacing w:after="0"/>
        <w:ind w:left="0"/>
        <w:jc w:val="both"/>
      </w:pPr>
      <w:r>
        <w:rPr>
          <w:rFonts w:ascii="Times New Roman"/>
          <w:b/>
          <w:i w:val="false"/>
          <w:color w:val="000000"/>
          <w:sz w:val="28"/>
        </w:rPr>
        <w:t>      Құрметті респондент, Сізден Күнделікті толтыру кезінде интервьюерге көмек беруге және қоса берілген нұсқаулықты басшылыққа алуыңызды сұраймыз!</w:t>
      </w:r>
    </w:p>
    <w:p>
      <w:pPr>
        <w:spacing w:after="0"/>
        <w:ind w:left="0"/>
        <w:jc w:val="both"/>
      </w:pPr>
      <w:r>
        <w:rPr>
          <w:rFonts w:ascii="Times New Roman"/>
          <w:b w:val="false"/>
          <w:i w:val="false"/>
          <w:color w:val="000000"/>
          <w:sz w:val="28"/>
        </w:rPr>
        <w:t>_________«___»______20___ж.       Осы күні қатысқан адамдар саны_____</w:t>
      </w:r>
      <w:r>
        <w:br/>
      </w:r>
      <w:r>
        <w:rPr>
          <w:rFonts w:ascii="Times New Roman"/>
          <w:b w:val="false"/>
          <w:i w:val="false"/>
          <w:color w:val="000000"/>
          <w:sz w:val="28"/>
        </w:rPr>
        <w:t>
_</w:t>
      </w:r>
      <w:r>
        <w:br/>
      </w:r>
      <w:r>
        <w:rPr>
          <w:rFonts w:ascii="Times New Roman"/>
          <w:b w:val="false"/>
          <w:i w:val="false"/>
          <w:color w:val="000000"/>
          <w:sz w:val="28"/>
        </w:rPr>
        <w:t>
|_| (Толтырылмаған кодтың себебі интервьюермен ұсынылады)</w:t>
      </w:r>
    </w:p>
    <w:p>
      <w:pPr>
        <w:spacing w:after="0"/>
        <w:ind w:left="0"/>
        <w:jc w:val="left"/>
      </w:pPr>
      <w:r>
        <w:rPr>
          <w:rFonts w:ascii="Times New Roman"/>
          <w:b/>
          <w:i w:val="false"/>
          <w:color w:val="000000"/>
        </w:rPr>
        <w:t xml:space="preserve"> 1. Азық-түлік тауарларын, алкогольді және алкогольсіз сусындар мен темекі өнімдерін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641"/>
        <w:gridCol w:w="1597"/>
        <w:gridCol w:w="2366"/>
        <w:gridCol w:w="2498"/>
        <w:gridCol w:w="915"/>
        <w:gridCol w:w="1817"/>
        <w:gridCol w:w="1533"/>
      </w:tblGrid>
      <w:tr>
        <w:trPr>
          <w:trHeight w:val="106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коды (инте рвьюермен толты рылады)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өнімдерінің атауы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орны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1 – дүкендер, павильондар, шатырлар;</w:t>
            </w:r>
            <w:r>
              <w:br/>
            </w:r>
            <w:r>
              <w:rPr>
                <w:rFonts w:ascii="Times New Roman"/>
                <w:b w:val="false"/>
                <w:i w:val="false"/>
                <w:color w:val="000000"/>
                <w:sz w:val="20"/>
              </w:rPr>
              <w:t>
</w:t>
            </w:r>
            <w:r>
              <w:rPr>
                <w:rFonts w:ascii="Times New Roman"/>
                <w:b w:val="false"/>
                <w:i w:val="false"/>
                <w:color w:val="000000"/>
                <w:sz w:val="20"/>
              </w:rPr>
              <w:t>2 – базарлар;</w:t>
            </w:r>
            <w:r>
              <w:br/>
            </w:r>
            <w:r>
              <w:rPr>
                <w:rFonts w:ascii="Times New Roman"/>
                <w:b w:val="false"/>
                <w:i w:val="false"/>
                <w:color w:val="000000"/>
                <w:sz w:val="20"/>
              </w:rPr>
              <w:t>
</w:t>
            </w:r>
            <w:r>
              <w:rPr>
                <w:rFonts w:ascii="Times New Roman"/>
                <w:b w:val="false"/>
                <w:i w:val="false"/>
                <w:color w:val="000000"/>
                <w:sz w:val="20"/>
              </w:rPr>
              <w:t>9 – басқасы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мақсаты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1 - жеке тұтыну</w:t>
            </w:r>
            <w:r>
              <w:br/>
            </w:r>
            <w:r>
              <w:rPr>
                <w:rFonts w:ascii="Times New Roman"/>
                <w:b w:val="false"/>
                <w:i w:val="false"/>
                <w:color w:val="000000"/>
                <w:sz w:val="20"/>
              </w:rPr>
              <w:t>
</w:t>
            </w:r>
            <w:r>
              <w:rPr>
                <w:rFonts w:ascii="Times New Roman"/>
                <w:b w:val="false"/>
                <w:i w:val="false"/>
                <w:color w:val="000000"/>
                <w:sz w:val="20"/>
              </w:rPr>
              <w:t>2 - қайта өңдеу</w:t>
            </w:r>
            <w:r>
              <w:br/>
            </w:r>
            <w:r>
              <w:rPr>
                <w:rFonts w:ascii="Times New Roman"/>
                <w:b w:val="false"/>
                <w:i w:val="false"/>
                <w:color w:val="000000"/>
                <w:sz w:val="20"/>
              </w:rPr>
              <w:t>
</w:t>
            </w:r>
            <w:r>
              <w:rPr>
                <w:rFonts w:ascii="Times New Roman"/>
                <w:b w:val="false"/>
                <w:i w:val="false"/>
                <w:color w:val="000000"/>
                <w:sz w:val="20"/>
              </w:rPr>
              <w:t>3 - сыйлық</w:t>
            </w:r>
            <w:r>
              <w:br/>
            </w:r>
            <w:r>
              <w:rPr>
                <w:rFonts w:ascii="Times New Roman"/>
                <w:b w:val="false"/>
                <w:i w:val="false"/>
                <w:color w:val="000000"/>
                <w:sz w:val="20"/>
              </w:rPr>
              <w:t>
</w:t>
            </w:r>
            <w:r>
              <w:rPr>
                <w:rFonts w:ascii="Times New Roman"/>
                <w:b w:val="false"/>
                <w:i w:val="false"/>
                <w:color w:val="000000"/>
                <w:sz w:val="20"/>
              </w:rPr>
              <w:t>9 - басқасы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rPr>
                <w:rFonts w:ascii="Times New Roman"/>
                <w:b w:val="false"/>
                <w:i w:val="false"/>
                <w:color w:val="000000"/>
                <w:vertAlign w:val="superscript"/>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Қанша төленді? (теңге)</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бума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сомасы (толтырылмайды)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___________________________</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 xml:space="preserve"> Жауаптың бір нұсқасын таңдаңыз және дөңгелектеп қоршаңыз</w:t>
      </w:r>
    </w:p>
    <w:p>
      <w:pPr>
        <w:spacing w:after="0"/>
        <w:ind w:left="0"/>
        <w:jc w:val="both"/>
      </w:pPr>
      <w:r>
        <w:rPr>
          <w:rFonts w:ascii="Times New Roman"/>
          <w:b/>
          <w:i w:val="false"/>
          <w:color w:val="000000"/>
          <w:sz w:val="28"/>
        </w:rPr>
        <w:t>2. Үйден тыс тамақтану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6494"/>
        <w:gridCol w:w="5875"/>
      </w:tblGrid>
      <w:tr>
        <w:trPr>
          <w:trHeight w:val="46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 атауы</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Тамақтануға қанша шығыс жұмсалды? (теңге)</w:t>
            </w:r>
          </w:p>
        </w:tc>
      </w:tr>
      <w:tr>
        <w:trPr>
          <w:trHeight w:val="24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Мейрамхана, кафе, бар</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Жеткізіліммен ас</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Қайырымдылық түскі астары І</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Басқасы</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сомасы (толтырылмайды)</w:t>
            </w:r>
          </w:p>
        </w:tc>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3. Жеке қосалқы шаруашылықтан немесе сыйлыққа (осы күні тұтынылған) тегін алынған өнімдер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
        <w:gridCol w:w="2503"/>
        <w:gridCol w:w="2819"/>
        <w:gridCol w:w="3389"/>
        <w:gridCol w:w="3622"/>
      </w:tblGrid>
      <w:tr>
        <w:trPr>
          <w:trHeight w:val="55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коды</w:t>
            </w:r>
            <w:r>
              <w:br/>
            </w:r>
            <w:r>
              <w:rPr>
                <w:rFonts w:ascii="Times New Roman"/>
                <w:b w:val="false"/>
                <w:i w:val="false"/>
                <w:color w:val="000000"/>
                <w:sz w:val="20"/>
              </w:rPr>
              <w:t>
</w:t>
            </w:r>
            <w:r>
              <w:rPr>
                <w:rFonts w:ascii="Times New Roman"/>
                <w:b w:val="false"/>
                <w:i w:val="false"/>
                <w:color w:val="000000"/>
                <w:sz w:val="20"/>
              </w:rPr>
              <w:t>(интервьюермен толтырылады)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өнімдерінің атауы</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күні шамамен қанша тұтынылды?</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rPr>
                <w:rFonts w:ascii="Times New Roman"/>
                <w:b w:val="false"/>
                <w:i w:val="false"/>
                <w:color w:val="000000"/>
                <w:vertAlign w:val="superscript"/>
              </w:rPr>
              <w:t>1</w:t>
            </w:r>
          </w:p>
        </w:tc>
      </w:tr>
      <w:tr>
        <w:trPr>
          <w:trHeight w:val="19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л  дана  </w:t>
            </w:r>
          </w:p>
        </w:tc>
      </w:tr>
      <w:tr>
        <w:trPr>
          <w:trHeight w:val="16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л  дана  </w:t>
            </w:r>
          </w:p>
        </w:tc>
      </w:tr>
      <w:tr>
        <w:trPr>
          <w:trHeight w:val="9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л  дана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л  дана  </w:t>
            </w:r>
          </w:p>
        </w:tc>
      </w:tr>
      <w:tr>
        <w:trPr>
          <w:trHeight w:val="150"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л  дана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л  дана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л  дана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л  дана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л  дана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л  дана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л  дана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л  дана  </w:t>
            </w:r>
          </w:p>
        </w:tc>
      </w:tr>
      <w:tr>
        <w:trPr>
          <w:trHeight w:val="225" w:hRule="atLeast"/>
        </w:trPr>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л  дана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сомасы (толтырылмайды)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3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i w:val="false"/>
          <w:color w:val="000000"/>
          <w:sz w:val="28"/>
        </w:rPr>
        <w:t>4. Үй жануарларын (мал үшін емес) азықтандыруға арналған азық-түлік тауарларын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6"/>
        <w:gridCol w:w="4560"/>
        <w:gridCol w:w="4934"/>
      </w:tblGrid>
      <w:tr>
        <w:trPr>
          <w:trHeight w:val="435"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коды</w:t>
            </w:r>
            <w:r>
              <w:br/>
            </w:r>
            <w:r>
              <w:rPr>
                <w:rFonts w:ascii="Times New Roman"/>
                <w:b w:val="false"/>
                <w:i w:val="false"/>
                <w:color w:val="000000"/>
                <w:sz w:val="20"/>
              </w:rPr>
              <w:t>
</w:t>
            </w:r>
            <w:r>
              <w:rPr>
                <w:rFonts w:ascii="Times New Roman"/>
                <w:b w:val="false"/>
                <w:i w:val="false"/>
                <w:color w:val="000000"/>
                <w:sz w:val="20"/>
              </w:rPr>
              <w:t>(толтырылмайды)</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өнімдерінің атауы</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Қанша төленді? (теңге)</w:t>
            </w:r>
          </w:p>
        </w:tc>
      </w:tr>
      <w:tr>
        <w:trPr>
          <w:trHeight w:val="21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1</w:t>
      </w:r>
      <w:r>
        <w:rPr>
          <w:rFonts w:ascii="Times New Roman"/>
          <w:b w:val="false"/>
          <w:i w:val="false"/>
          <w:color w:val="000000"/>
          <w:sz w:val="28"/>
        </w:rPr>
        <w:t xml:space="preserve"> Жауаптың бір нұсқасын таңдаңыз және дөңгелектеп қоршаңыз</w:t>
      </w:r>
      <w:r>
        <w:br/>
      </w:r>
      <w:r>
        <w:rPr>
          <w:rFonts w:ascii="Times New Roman"/>
          <w:b w:val="false"/>
          <w:i w:val="false"/>
          <w:color w:val="000000"/>
          <w:sz w:val="28"/>
        </w:rPr>
        <w:t>
</w:t>
      </w:r>
      <w:r>
        <w:rPr>
          <w:rFonts w:ascii="Times New Roman"/>
          <w:b w:val="false"/>
          <w:i w:val="false"/>
          <w:color w:val="000000"/>
          <w:vertAlign w:val="superscript"/>
        </w:rPr>
        <w:t xml:space="preserve">2 </w:t>
      </w:r>
      <w:r>
        <w:rPr>
          <w:rFonts w:ascii="Times New Roman"/>
          <w:b w:val="false"/>
          <w:i w:val="false"/>
          <w:color w:val="000000"/>
          <w:sz w:val="28"/>
        </w:rPr>
        <w:t>Әрбір түскі астың құнын бағалаңыз, 1-бағанда теңге құнымен белгілеңіз</w:t>
      </w:r>
    </w:p>
    <w:p>
      <w:pPr>
        <w:spacing w:after="0"/>
        <w:ind w:left="0"/>
        <w:jc w:val="both"/>
      </w:pPr>
      <w:r>
        <w:rPr>
          <w:rFonts w:ascii="Times New Roman"/>
          <w:b/>
          <w:i w:val="false"/>
          <w:color w:val="000000"/>
          <w:sz w:val="28"/>
        </w:rPr>
        <w:t>5. Күн сайынғы сұраныстағы азық-түлік емес тауарларға жұмсалған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6"/>
        <w:gridCol w:w="1894"/>
        <w:gridCol w:w="2089"/>
        <w:gridCol w:w="2370"/>
        <w:gridCol w:w="2024"/>
        <w:gridCol w:w="1462"/>
        <w:gridCol w:w="1485"/>
      </w:tblGrid>
      <w:tr>
        <w:trPr>
          <w:trHeight w:val="525"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коды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орны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1–дүкендер, павильондар, шатырлар;</w:t>
            </w:r>
            <w:r>
              <w:br/>
            </w:r>
            <w:r>
              <w:rPr>
                <w:rFonts w:ascii="Times New Roman"/>
                <w:b w:val="false"/>
                <w:i w:val="false"/>
                <w:color w:val="000000"/>
                <w:sz w:val="20"/>
              </w:rPr>
              <w:t>
</w:t>
            </w:r>
            <w:r>
              <w:rPr>
                <w:rFonts w:ascii="Times New Roman"/>
                <w:b w:val="false"/>
                <w:i w:val="false"/>
                <w:color w:val="000000"/>
                <w:sz w:val="20"/>
              </w:rPr>
              <w:t>2–базарлар;</w:t>
            </w:r>
            <w:r>
              <w:br/>
            </w:r>
            <w:r>
              <w:rPr>
                <w:rFonts w:ascii="Times New Roman"/>
                <w:b w:val="false"/>
                <w:i w:val="false"/>
                <w:color w:val="000000"/>
                <w:sz w:val="20"/>
              </w:rPr>
              <w:t>
</w:t>
            </w:r>
            <w:r>
              <w:rPr>
                <w:rFonts w:ascii="Times New Roman"/>
                <w:b w:val="false"/>
                <w:i w:val="false"/>
                <w:color w:val="000000"/>
                <w:sz w:val="20"/>
              </w:rPr>
              <w:t>9 –басқасы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мақсаты</w:t>
            </w:r>
            <w:r>
              <w:rPr>
                <w:rFonts w:ascii="Times New Roman"/>
                <w:b w:val="false"/>
                <w:i w:val="false"/>
                <w:color w:val="000000"/>
                <w:vertAlign w:val="superscript"/>
              </w:rPr>
              <w:t>1</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 – жеке тұтыну</w:t>
            </w:r>
            <w:r>
              <w:br/>
            </w:r>
            <w:r>
              <w:rPr>
                <w:rFonts w:ascii="Times New Roman"/>
                <w:b w:val="false"/>
                <w:i w:val="false"/>
                <w:color w:val="000000"/>
                <w:sz w:val="20"/>
              </w:rPr>
              <w:t>
</w:t>
            </w:r>
            <w:r>
              <w:rPr>
                <w:rFonts w:ascii="Times New Roman"/>
                <w:b w:val="false"/>
                <w:i w:val="false"/>
                <w:color w:val="000000"/>
                <w:sz w:val="20"/>
              </w:rPr>
              <w:t>3 – сыйлық</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Қанша төленді? (теңге)</w:t>
            </w:r>
          </w:p>
        </w:tc>
      </w:tr>
      <w:tr>
        <w:trPr>
          <w:trHeight w:val="90" w:hRule="atLeast"/>
        </w:trPr>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10"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электр бұйымдары (05 52 1000)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05 52 1001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шамы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05 52 1002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батареялары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Жуғыш және тазалағыш құралдар (05 61 1000)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05 61 1001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 сабын</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05 61 1002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Жуғыш ұнтақ</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тұрмысындағы ұсақ заттар</w:t>
            </w:r>
            <w:r>
              <w:br/>
            </w:r>
            <w:r>
              <w:rPr>
                <w:rFonts w:ascii="Times New Roman"/>
                <w:b w:val="false"/>
                <w:i w:val="false"/>
                <w:color w:val="000000"/>
                <w:sz w:val="20"/>
              </w:rPr>
              <w:t>
</w:t>
            </w:r>
            <w:r>
              <w:rPr>
                <w:rFonts w:ascii="Times New Roman"/>
                <w:b w:val="false"/>
                <w:i w:val="false"/>
                <w:color w:val="000000"/>
                <w:sz w:val="20"/>
              </w:rPr>
              <w:t>(05 61 2000)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05 61 2002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Сіріңке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05 61 2004</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Ыдысты жууға, жинауға арналған шүберектер мен губкалар</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көлік құралдарына арналған жанар-жағар май материалдары</w:t>
            </w:r>
            <w:r>
              <w:br/>
            </w:r>
            <w:r>
              <w:rPr>
                <w:rFonts w:ascii="Times New Roman"/>
                <w:b w:val="false"/>
                <w:i w:val="false"/>
                <w:color w:val="000000"/>
                <w:sz w:val="20"/>
              </w:rPr>
              <w:t>
</w:t>
            </w:r>
            <w:r>
              <w:rPr>
                <w:rFonts w:ascii="Times New Roman"/>
                <w:b w:val="false"/>
                <w:i w:val="false"/>
                <w:color w:val="000000"/>
                <w:sz w:val="20"/>
              </w:rPr>
              <w:t>(07 22 0000)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07 22 1002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А-80</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07 22 1003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А-85</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07 22 1004</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А-91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07 22 1005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А-92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07 22 1006</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А-93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07 22 1007</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А-95, А-96</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07 22 2001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үшін дизель отыны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және мерзімдік басылымдар </w:t>
            </w:r>
          </w:p>
          <w:p>
            <w:pPr>
              <w:spacing w:after="20"/>
              <w:ind w:left="20"/>
              <w:jc w:val="both"/>
            </w:pPr>
            <w:r>
              <w:rPr>
                <w:rFonts w:ascii="Times New Roman"/>
                <w:b w:val="false"/>
                <w:i w:val="false"/>
                <w:color w:val="000000"/>
                <w:sz w:val="20"/>
              </w:rPr>
              <w:t>(09 52 0000)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09 52 0001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газет (бөлшекті)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09 52 0003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 (бөлшекті)</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күтімге арналған аспаптар, құралдар және заттар (12 13 0000)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12 13 0001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сабын</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12 13 0002</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 пастасы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12 13 0003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Иіс сабын</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12 13 0004</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сабыны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12 13 0011</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 қағазы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сомасы (толтырылмайды)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63"/>
        <w:gridCol w:w="1917"/>
      </w:tblGrid>
      <w:tr>
        <w:trPr>
          <w:trHeight w:val="360" w:hRule="atLeast"/>
        </w:trPr>
        <w:tc>
          <w:tcPr>
            <w:tcW w:w="110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Айтыңызшы, қатысқан адамдар санына қатысты бұл күн әдеттегідей болды ма?</w:t>
            </w:r>
            <w:r>
              <w:br/>
            </w:r>
            <w:r>
              <w:rPr>
                <w:rFonts w:ascii="Times New Roman"/>
                <w:b w:val="false"/>
                <w:i w:val="false"/>
                <w:color w:val="000000"/>
                <w:sz w:val="20"/>
              </w:rPr>
              <w:t>
</w:t>
            </w:r>
            <w:r>
              <w:rPr>
                <w:rFonts w:ascii="Times New Roman"/>
                <w:b w:val="false"/>
                <w:i w:val="false"/>
                <w:color w:val="000000"/>
                <w:sz w:val="20"/>
              </w:rPr>
              <w:t>(керемет күн  – бұл салтанатты және салт-жора іс-шараларды жүргізу)</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 -1</w:t>
            </w:r>
          </w:p>
          <w:p>
            <w:pPr>
              <w:spacing w:after="20"/>
              <w:ind w:left="20"/>
              <w:jc w:val="both"/>
            </w:pPr>
            <w:r>
              <w:rPr>
                <w:rFonts w:ascii="Times New Roman"/>
                <w:b w:val="false"/>
                <w:i w:val="false"/>
                <w:color w:val="000000"/>
                <w:sz w:val="20"/>
              </w:rPr>
              <w:t>Жоқ - 2</w:t>
            </w:r>
          </w:p>
        </w:tc>
      </w:tr>
      <w:tr>
        <w:trPr>
          <w:trHeight w:val="360" w:hRule="atLeast"/>
        </w:trPr>
        <w:tc>
          <w:tcPr>
            <w:tcW w:w="0" w:type="auto"/>
            <w:vMerge/>
            <w:tcBorders>
              <w:top w:val="nil"/>
              <w:left w:val="single" w:color="cfcfcf" w:sz="5"/>
              <w:bottom w:val="single" w:color="cfcfcf" w:sz="5"/>
              <w:right w:val="single" w:color="cfcfcf" w:sz="5"/>
            </w:tcBorders>
          </w:tcP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1</w:t>
      </w:r>
      <w:r>
        <w:rPr>
          <w:rFonts w:ascii="Times New Roman"/>
          <w:b w:val="false"/>
          <w:i w:val="false"/>
          <w:color w:val="000000"/>
          <w:sz w:val="28"/>
        </w:rPr>
        <w:t xml:space="preserve"> Жауаптың бір нұсқасын таңдаңыз және дөңгелектеп қоршаңыз</w:t>
      </w:r>
    </w:p>
    <w:bookmarkStart w:name="z21"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Статистика агенттігі төрағасы</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2010 жылғы 24 тамыздағы   </w:t>
      </w:r>
      <w:r>
        <w:br/>
      </w:r>
      <w:r>
        <w:rPr>
          <w:rFonts w:ascii="Times New Roman"/>
          <w:b w:val="false"/>
          <w:i w:val="false"/>
          <w:color w:val="000000"/>
          <w:sz w:val="28"/>
        </w:rPr>
        <w:t xml:space="preserve">
№ 228 бұйрығына 2-қосымша  </w:t>
      </w:r>
    </w:p>
    <w:bookmarkEnd w:id="2"/>
    <w:p>
      <w:pPr>
        <w:spacing w:after="0"/>
        <w:ind w:left="0"/>
        <w:jc w:val="both"/>
      </w:pPr>
      <w:r>
        <w:rPr>
          <w:rFonts w:ascii="Times New Roman"/>
          <w:b w:val="false"/>
          <w:i w:val="false"/>
          <w:color w:val="ff0000"/>
          <w:sz w:val="28"/>
        </w:rPr>
        <w:t xml:space="preserve">      Ескерту. 2-қосымша жаңа редакцияда - ҚР Статистика агентігі  төрағасының 2011.08.15 </w:t>
      </w:r>
      <w:r>
        <w:rPr>
          <w:rFonts w:ascii="Times New Roman"/>
          <w:b w:val="false"/>
          <w:i w:val="false"/>
          <w:color w:val="ff0000"/>
          <w:sz w:val="28"/>
        </w:rPr>
        <w:t>№ 229</w:t>
      </w:r>
      <w:r>
        <w:rPr>
          <w:rFonts w:ascii="Times New Roman"/>
          <w:b w:val="false"/>
          <w:i w:val="false"/>
          <w:color w:val="ff0000"/>
          <w:sz w:val="28"/>
        </w:rPr>
        <w:t xml:space="preserve"> (</w:t>
      </w:r>
      <w:r>
        <w:rPr>
          <w:rFonts w:ascii="Times New Roman"/>
          <w:b w:val="false"/>
          <w:i w:val="false"/>
          <w:color w:val="ff0000"/>
          <w:sz w:val="28"/>
        </w:rPr>
        <w:t>5-т</w:t>
      </w:r>
      <w:r>
        <w:rPr>
          <w:rFonts w:ascii="Times New Roman"/>
          <w:b w:val="false"/>
          <w:i w:val="false"/>
          <w:color w:val="ff0000"/>
          <w:sz w:val="28"/>
        </w:rPr>
        <w:t>. қараңыз) бұйрығымен.</w:t>
      </w:r>
    </w:p>
    <w:bookmarkStart w:name="z22" w:id="3"/>
    <w:p>
      <w:pPr>
        <w:spacing w:after="0"/>
        <w:ind w:left="0"/>
        <w:jc w:val="left"/>
      </w:pPr>
      <w:r>
        <w:rPr>
          <w:rFonts w:ascii="Times New Roman"/>
          <w:b/>
          <w:i w:val="false"/>
          <w:color w:val="000000"/>
        </w:rPr>
        <w:t xml:space="preserve"> 
«Күнделікті шығыстарды есепке алу күнделігі»</w:t>
      </w:r>
      <w:r>
        <w:br/>
      </w:r>
      <w:r>
        <w:rPr>
          <w:rFonts w:ascii="Times New Roman"/>
          <w:b/>
          <w:i w:val="false"/>
          <w:color w:val="000000"/>
        </w:rPr>
        <w:t>
(коды 1244102, индексі D003, кезеңділігі тоқсандық) жалпымемлекеттік статистикалық байқаудың статистикалық нысанын толтыру бойынша нұсқаулық</w:t>
      </w:r>
    </w:p>
    <w:bookmarkEnd w:id="3"/>
    <w:bookmarkStart w:name="z155" w:id="4"/>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«Күнделікті шығыстарды есепке алу күнделігі» (коды 1244102, индексі D003, кезеңділігі тоқсандық)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2. Күнделік үй шаруашылықтары тұтынатын азық-түлік мөлшерін және барлық ақшалай шығыстарды есепке алуға арналған.</w:t>
      </w:r>
      <w:r>
        <w:br/>
      </w:r>
      <w:r>
        <w:rPr>
          <w:rFonts w:ascii="Times New Roman"/>
          <w:b w:val="false"/>
          <w:i w:val="false"/>
          <w:color w:val="000000"/>
          <w:sz w:val="28"/>
        </w:rPr>
        <w:t>
      Күнделік титул бетінде көрсетілген күніне сәйкес екі апта бойы күн сайын жүргізіледі.</w:t>
      </w:r>
      <w:r>
        <w:br/>
      </w:r>
      <w:r>
        <w:rPr>
          <w:rFonts w:ascii="Times New Roman"/>
          <w:b w:val="false"/>
          <w:i w:val="false"/>
          <w:color w:val="000000"/>
          <w:sz w:val="28"/>
        </w:rPr>
        <w:t>
      Күнделік басқаларға қарағанда шаруашылықпен көбірек айналысатын және үй шаруашылығының басқа мүшелерінің шығыстары туралы білетін үй шаруашылығының мүшесімен толтырылады.</w:t>
      </w:r>
      <w:r>
        <w:br/>
      </w:r>
      <w:r>
        <w:rPr>
          <w:rFonts w:ascii="Times New Roman"/>
          <w:b w:val="false"/>
          <w:i w:val="false"/>
          <w:color w:val="000000"/>
          <w:sz w:val="28"/>
        </w:rPr>
        <w:t>
      Күнделік толтыру кезінде интервюердің ұсынымдарын, азық-түлік ауарлар тізбесін (осы нұсқаулыққа </w:t>
      </w:r>
      <w:r>
        <w:rPr>
          <w:rFonts w:ascii="Times New Roman"/>
          <w:b w:val="false"/>
          <w:i w:val="false"/>
          <w:color w:val="000000"/>
          <w:sz w:val="28"/>
        </w:rPr>
        <w:t>1-қосымша</w:t>
      </w:r>
      <w:r>
        <w:rPr>
          <w:rFonts w:ascii="Times New Roman"/>
          <w:b w:val="false"/>
          <w:i w:val="false"/>
          <w:color w:val="000000"/>
          <w:sz w:val="28"/>
        </w:rPr>
        <w:t>), күнделікті толтыру үлгісін (осы нұсқаулыққа </w:t>
      </w:r>
      <w:r>
        <w:rPr>
          <w:rFonts w:ascii="Times New Roman"/>
          <w:b w:val="false"/>
          <w:i w:val="false"/>
          <w:color w:val="000000"/>
          <w:sz w:val="28"/>
        </w:rPr>
        <w:t>2-қосымша</w:t>
      </w:r>
      <w:r>
        <w:rPr>
          <w:rFonts w:ascii="Times New Roman"/>
          <w:b w:val="false"/>
          <w:i w:val="false"/>
          <w:color w:val="000000"/>
          <w:sz w:val="28"/>
        </w:rPr>
        <w:t>) және төменде көрсетілген ережелерін басшылыққа алу керек.</w:t>
      </w:r>
      <w:r>
        <w:br/>
      </w:r>
      <w:r>
        <w:rPr>
          <w:rFonts w:ascii="Times New Roman"/>
          <w:b w:val="false"/>
          <w:i w:val="false"/>
          <w:color w:val="000000"/>
          <w:sz w:val="28"/>
        </w:rPr>
        <w:t>
      3. Күнделікке мыналар жазылады:</w:t>
      </w:r>
      <w:r>
        <w:br/>
      </w:r>
      <w:r>
        <w:rPr>
          <w:rFonts w:ascii="Times New Roman"/>
          <w:b w:val="false"/>
          <w:i w:val="false"/>
          <w:color w:val="000000"/>
          <w:sz w:val="28"/>
        </w:rPr>
        <w:t>
      көрсетілген кезеңде жұмсалған күнделікті шығыстар;</w:t>
      </w:r>
      <w:r>
        <w:br/>
      </w:r>
      <w:r>
        <w:rPr>
          <w:rFonts w:ascii="Times New Roman"/>
          <w:b w:val="false"/>
          <w:i w:val="false"/>
          <w:color w:val="000000"/>
          <w:sz w:val="28"/>
        </w:rPr>
        <w:t>
      үй шаруашылық есебінен және өтініш бойынша бөгде адамдармен жасалған сатып алынған заттар.</w:t>
      </w:r>
      <w:r>
        <w:br/>
      </w:r>
      <w:r>
        <w:rPr>
          <w:rFonts w:ascii="Times New Roman"/>
          <w:b w:val="false"/>
          <w:i w:val="false"/>
          <w:color w:val="000000"/>
          <w:sz w:val="28"/>
        </w:rPr>
        <w:t>
      Әрбір сатып алынған зат жеке жолда жазылады.</w:t>
      </w:r>
      <w:r>
        <w:br/>
      </w:r>
      <w:r>
        <w:rPr>
          <w:rFonts w:ascii="Times New Roman"/>
          <w:b w:val="false"/>
          <w:i w:val="false"/>
          <w:color w:val="000000"/>
          <w:sz w:val="28"/>
        </w:rPr>
        <w:t>
      Жазбалар мүмкіндігінше анық, толығырақ болу керек (әрбір тауар алдағы уақытта кодтауға жатады, сондықтан әрбір тауарды толық сипаттау қажет).</w:t>
      </w:r>
      <w:r>
        <w:br/>
      </w:r>
      <w:r>
        <w:rPr>
          <w:rFonts w:ascii="Times New Roman"/>
          <w:b w:val="false"/>
          <w:i w:val="false"/>
          <w:color w:val="000000"/>
          <w:sz w:val="28"/>
        </w:rPr>
        <w:t>
      Жеке тамақ өнімдері үшін егжей-тегжейлі сипаттау керек.</w:t>
      </w:r>
      <w:r>
        <w:br/>
      </w:r>
      <w:r>
        <w:rPr>
          <w:rFonts w:ascii="Times New Roman"/>
          <w:b w:val="false"/>
          <w:i w:val="false"/>
          <w:color w:val="000000"/>
          <w:sz w:val="28"/>
        </w:rPr>
        <w:t>
      Сиыр, шошқа, қой және тағы сол сияқты ет түрлері көрсетіледі.</w:t>
      </w:r>
      <w:r>
        <w:br/>
      </w:r>
      <w:r>
        <w:rPr>
          <w:rFonts w:ascii="Times New Roman"/>
          <w:b w:val="false"/>
          <w:i w:val="false"/>
          <w:color w:val="000000"/>
          <w:sz w:val="28"/>
        </w:rPr>
        <w:t>
      Ірімшікті сүтсірне, ірімшікті шұжық, қатты ірімшік (голландық  және тағы сол сияқты), балқытылған ірімшік сияқты ірімшік түрлері көрсетіледі.</w:t>
      </w:r>
      <w:r>
        <w:br/>
      </w:r>
      <w:r>
        <w:rPr>
          <w:rFonts w:ascii="Times New Roman"/>
          <w:b w:val="false"/>
          <w:i w:val="false"/>
          <w:color w:val="000000"/>
          <w:sz w:val="28"/>
        </w:rPr>
        <w:t>
      Нан түрлері – қара бидай наны, бидай наны және тағы сол сияқты көрсетіледі.</w:t>
      </w:r>
      <w:r>
        <w:br/>
      </w:r>
      <w:r>
        <w:rPr>
          <w:rFonts w:ascii="Times New Roman"/>
          <w:b w:val="false"/>
          <w:i w:val="false"/>
          <w:color w:val="000000"/>
          <w:sz w:val="28"/>
        </w:rPr>
        <w:t>
      Зерттелетін кезеңнің әрбір күні үшін жаңа бет толтырылады.</w:t>
      </w:r>
      <w:r>
        <w:br/>
      </w:r>
      <w:r>
        <w:rPr>
          <w:rFonts w:ascii="Times New Roman"/>
          <w:b w:val="false"/>
          <w:i w:val="false"/>
          <w:color w:val="000000"/>
          <w:sz w:val="28"/>
        </w:rPr>
        <w:t>
      Үй шаруашылығына әрбір зерттелетін кезеңде екі күнделік беріледі: айдың бірінші және екінші аптасы.</w:t>
      </w:r>
      <w:r>
        <w:br/>
      </w:r>
      <w:r>
        <w:rPr>
          <w:rFonts w:ascii="Times New Roman"/>
          <w:b w:val="false"/>
          <w:i w:val="false"/>
          <w:color w:val="000000"/>
          <w:sz w:val="28"/>
        </w:rPr>
        <w:t>
      «Сатып алу орны» бағанын толтыру кезінде «басқасы» 9-кодына маркетинг жүйесі, қоғамдық таратушылар және пошта бойынша сату мен басқа да тәсілдер (шығу, таратып беру, посылка, көрме-жәрмеңкелік, көшпелі) арқылы тікелей жүзеге асыратын сауда.</w:t>
      </w:r>
      <w:r>
        <w:br/>
      </w:r>
      <w:r>
        <w:rPr>
          <w:rFonts w:ascii="Times New Roman"/>
          <w:b w:val="false"/>
          <w:i w:val="false"/>
          <w:color w:val="000000"/>
          <w:sz w:val="28"/>
        </w:rPr>
        <w:t>
      «Сатып алу мақсаты» бағанын толтыру кезінде «басқасы» кодына салтанатты және салт-жоралық шараларды өткізу үшін сатып алынған азық түлік және тауарлар жатады.</w:t>
      </w:r>
      <w:r>
        <w:br/>
      </w:r>
      <w:r>
        <w:rPr>
          <w:rFonts w:ascii="Times New Roman"/>
          <w:b w:val="false"/>
          <w:i w:val="false"/>
          <w:color w:val="000000"/>
          <w:sz w:val="28"/>
        </w:rPr>
        <w:t>
</w:t>
      </w:r>
      <w:r>
        <w:rPr>
          <w:rFonts w:ascii="Times New Roman"/>
          <w:b w:val="false"/>
          <w:i w:val="false"/>
          <w:color w:val="000000"/>
          <w:sz w:val="28"/>
        </w:rPr>
        <w:t>
      Әрбір күннің соңында қатысқан адамдар санына қатысты әдеттегідей болғанын атап өту қажет. Ерекше күн – бұл салтанаттық және салт-жоралық шараларды өткізу.</w:t>
      </w:r>
      <w:r>
        <w:br/>
      </w:r>
      <w:r>
        <w:rPr>
          <w:rFonts w:ascii="Times New Roman"/>
          <w:b w:val="false"/>
          <w:i w:val="false"/>
          <w:color w:val="000000"/>
          <w:sz w:val="28"/>
        </w:rPr>
        <w:t>
</w:t>
      </w:r>
      <w:r>
        <w:rPr>
          <w:rFonts w:ascii="Times New Roman"/>
          <w:b w:val="false"/>
          <w:i w:val="false"/>
          <w:color w:val="000000"/>
          <w:sz w:val="28"/>
        </w:rPr>
        <w:t>
      5. Күнделікке жазылмайды:</w:t>
      </w:r>
      <w:r>
        <w:br/>
      </w:r>
      <w:r>
        <w:rPr>
          <w:rFonts w:ascii="Times New Roman"/>
          <w:b w:val="false"/>
          <w:i w:val="false"/>
          <w:color w:val="000000"/>
          <w:sz w:val="28"/>
        </w:rPr>
        <w:t>
</w:t>
      </w:r>
      <w:r>
        <w:rPr>
          <w:rFonts w:ascii="Times New Roman"/>
          <w:b w:val="false"/>
          <w:i w:val="false"/>
          <w:color w:val="000000"/>
          <w:sz w:val="28"/>
        </w:rPr>
        <w:t>
      басқа үй шаруашылығының өтініші бойынша оның есебінен жұмсалған жасалған сатып алулар;</w:t>
      </w:r>
      <w:r>
        <w:br/>
      </w:r>
      <w:r>
        <w:rPr>
          <w:rFonts w:ascii="Times New Roman"/>
          <w:b w:val="false"/>
          <w:i w:val="false"/>
          <w:color w:val="000000"/>
          <w:sz w:val="28"/>
        </w:rPr>
        <w:t>
</w:t>
      </w:r>
      <w:r>
        <w:rPr>
          <w:rFonts w:ascii="Times New Roman"/>
          <w:b w:val="false"/>
          <w:i w:val="false"/>
          <w:color w:val="000000"/>
          <w:sz w:val="28"/>
        </w:rPr>
        <w:t>
      тегін алынған және өз кезегінде басқа үй шаруашылығына сыйлыққа берілген тауарлар.</w:t>
      </w:r>
      <w:r>
        <w:br/>
      </w:r>
      <w:r>
        <w:rPr>
          <w:rFonts w:ascii="Times New Roman"/>
          <w:b w:val="false"/>
          <w:i w:val="false"/>
          <w:color w:val="000000"/>
          <w:sz w:val="28"/>
        </w:rPr>
        <w:t>
</w:t>
      </w:r>
      <w:r>
        <w:rPr>
          <w:rFonts w:ascii="Times New Roman"/>
          <w:b w:val="false"/>
          <w:i w:val="false"/>
          <w:color w:val="000000"/>
          <w:sz w:val="28"/>
        </w:rPr>
        <w:t>
      Күнделікті толтырмау себептерінің коды әрбір күннің басында интервюермен ұсынылады: 1 – осы күні болмағандар; 2 – үйде болған, ешқандай шығыстар жасамағандар; 3 – күнделікті толтырудан бас тартқандар.</w:t>
      </w:r>
      <w:r>
        <w:br/>
      </w:r>
      <w:r>
        <w:rPr>
          <w:rFonts w:ascii="Times New Roman"/>
          <w:b w:val="false"/>
          <w:i w:val="false"/>
          <w:color w:val="000000"/>
          <w:sz w:val="28"/>
        </w:rPr>
        <w:t>
</w:t>
      </w:r>
      <w:r>
        <w:rPr>
          <w:rFonts w:ascii="Times New Roman"/>
          <w:b w:val="false"/>
          <w:i w:val="false"/>
          <w:color w:val="000000"/>
          <w:sz w:val="28"/>
        </w:rPr>
        <w:t>
      «Бақылау сомасы» жолы интервьюер толтыруға арналған.</w:t>
      </w:r>
      <w:r>
        <w:br/>
      </w:r>
      <w:r>
        <w:rPr>
          <w:rFonts w:ascii="Times New Roman"/>
          <w:b w:val="false"/>
          <w:i w:val="false"/>
          <w:color w:val="000000"/>
          <w:sz w:val="28"/>
        </w:rPr>
        <w:t>
      Ескерту: Х – осы позиция толтыруға жатпайды.</w:t>
      </w:r>
    </w:p>
    <w:bookmarkEnd w:id="4"/>
    <w:bookmarkStart w:name="z161" w:id="5"/>
    <w:p>
      <w:pPr>
        <w:spacing w:after="0"/>
        <w:ind w:left="0"/>
        <w:jc w:val="both"/>
      </w:pPr>
      <w:r>
        <w:rPr>
          <w:rFonts w:ascii="Times New Roman"/>
          <w:b w:val="false"/>
          <w:i w:val="false"/>
          <w:color w:val="000000"/>
          <w:sz w:val="28"/>
        </w:rPr>
        <w:t xml:space="preserve">
«Күнделікті шығыстарды есепке алу күнделігі»  </w:t>
      </w:r>
      <w:r>
        <w:br/>
      </w:r>
      <w:r>
        <w:rPr>
          <w:rFonts w:ascii="Times New Roman"/>
          <w:b w:val="false"/>
          <w:i w:val="false"/>
          <w:color w:val="000000"/>
          <w:sz w:val="28"/>
        </w:rPr>
        <w:t xml:space="preserve">
жалпымемлекеттік статистикалық байқаудың    </w:t>
      </w:r>
      <w:r>
        <w:br/>
      </w:r>
      <w:r>
        <w:rPr>
          <w:rFonts w:ascii="Times New Roman"/>
          <w:b w:val="false"/>
          <w:i w:val="false"/>
          <w:color w:val="000000"/>
          <w:sz w:val="28"/>
        </w:rPr>
        <w:t xml:space="preserve">
статистикалық нысанын                </w:t>
      </w:r>
      <w:r>
        <w:br/>
      </w:r>
      <w:r>
        <w:rPr>
          <w:rFonts w:ascii="Times New Roman"/>
          <w:b w:val="false"/>
          <w:i w:val="false"/>
          <w:color w:val="000000"/>
          <w:sz w:val="28"/>
        </w:rPr>
        <w:t>
(коды 1244102, индексі D003, кезеңділігі жылдық)</w:t>
      </w:r>
      <w:r>
        <w:br/>
      </w:r>
      <w:r>
        <w:rPr>
          <w:rFonts w:ascii="Times New Roman"/>
          <w:b w:val="false"/>
          <w:i w:val="false"/>
          <w:color w:val="000000"/>
          <w:sz w:val="28"/>
        </w:rPr>
        <w:t xml:space="preserve">
толтыру бойынша нұсқаулыққа           </w:t>
      </w:r>
      <w:r>
        <w:br/>
      </w:r>
      <w:r>
        <w:rPr>
          <w:rFonts w:ascii="Times New Roman"/>
          <w:b w:val="false"/>
          <w:i w:val="false"/>
          <w:color w:val="000000"/>
          <w:sz w:val="28"/>
        </w:rPr>
        <w:t xml:space="preserve">
1-қосымша                     </w:t>
      </w:r>
    </w:p>
    <w:bookmarkEnd w:id="5"/>
    <w:bookmarkStart w:name="z162" w:id="6"/>
    <w:p>
      <w:pPr>
        <w:spacing w:after="0"/>
        <w:ind w:left="0"/>
        <w:jc w:val="left"/>
      </w:pPr>
      <w:r>
        <w:rPr>
          <w:rFonts w:ascii="Times New Roman"/>
          <w:b/>
          <w:i w:val="false"/>
          <w:color w:val="000000"/>
        </w:rPr>
        <w:t xml:space="preserve"> 
Күнделікті шығыстарды есепке алу күнделігін толтыру кезінде</w:t>
      </w:r>
      <w:r>
        <w:br/>
      </w:r>
      <w:r>
        <w:rPr>
          <w:rFonts w:ascii="Times New Roman"/>
          <w:b/>
          <w:i w:val="false"/>
          <w:color w:val="000000"/>
        </w:rPr>
        <w:t>
пайдаланылатын азық-түлік тауарларының</w:t>
      </w:r>
      <w:r>
        <w:br/>
      </w:r>
      <w:r>
        <w:rPr>
          <w:rFonts w:ascii="Times New Roman"/>
          <w:b/>
          <w:i w:val="false"/>
          <w:color w:val="000000"/>
        </w:rPr>
        <w:t>
Тізбесі</w:t>
      </w:r>
    </w:p>
    <w:bookmarkEnd w:id="6"/>
    <w:bookmarkStart w:name="z163" w:id="7"/>
    <w:p>
      <w:pPr>
        <w:spacing w:after="0"/>
        <w:ind w:left="0"/>
        <w:jc w:val="both"/>
      </w:pPr>
      <w:r>
        <w:rPr>
          <w:rFonts w:ascii="Times New Roman"/>
          <w:b w:val="false"/>
          <w:i w:val="false"/>
          <w:color w:val="000000"/>
          <w:sz w:val="28"/>
        </w:rPr>
        <w:t>
Бұл тізімді қарап шығыңыз, мүмкін ол Сіз немесе Сіздің отбасыңыздың мүшелері сатып алғанмен, мұнда жазуды ұмытқандарыңызды еске салар.</w:t>
      </w:r>
    </w:p>
    <w:bookmarkEnd w:id="7"/>
    <w:bookmarkStart w:name="z164" w:id="8"/>
    <w:p>
      <w:pPr>
        <w:spacing w:after="0"/>
        <w:ind w:left="0"/>
        <w:jc w:val="both"/>
      </w:pPr>
      <w:r>
        <w:rPr>
          <w:rFonts w:ascii="Times New Roman"/>
          <w:b w:val="false"/>
          <w:i w:val="false"/>
          <w:color w:val="000000"/>
          <w:sz w:val="28"/>
        </w:rPr>
        <w:t>
      НАН ӨНІМДЕРІ МЕН</w:t>
      </w:r>
      <w:r>
        <w:br/>
      </w:r>
      <w:r>
        <w:rPr>
          <w:rFonts w:ascii="Times New Roman"/>
          <w:b w:val="false"/>
          <w:i w:val="false"/>
          <w:color w:val="000000"/>
          <w:sz w:val="28"/>
        </w:rPr>
        <w:t>
      ЖАРМА ӨНІМДЕРІ</w:t>
      </w:r>
      <w:r>
        <w:br/>
      </w:r>
      <w:r>
        <w:rPr>
          <w:rFonts w:ascii="Times New Roman"/>
          <w:b w:val="false"/>
          <w:i w:val="false"/>
          <w:color w:val="000000"/>
          <w:sz w:val="28"/>
        </w:rPr>
        <w:t>
                                 ажарланған және тазартылған күріш;</w:t>
      </w:r>
      <w:r>
        <w:br/>
      </w:r>
      <w:r>
        <w:rPr>
          <w:rFonts w:ascii="Times New Roman"/>
          <w:b w:val="false"/>
          <w:i w:val="false"/>
          <w:color w:val="000000"/>
          <w:sz w:val="28"/>
        </w:rPr>
        <w:t>
                                 жоғары сортты бидай ұны, бірінші</w:t>
      </w:r>
      <w:r>
        <w:br/>
      </w:r>
      <w:r>
        <w:rPr>
          <w:rFonts w:ascii="Times New Roman"/>
          <w:b w:val="false"/>
          <w:i w:val="false"/>
          <w:color w:val="000000"/>
          <w:sz w:val="28"/>
        </w:rPr>
        <w:t>
                                 сортты бидай ұны, құ мақ пен жайма</w:t>
      </w:r>
      <w:r>
        <w:br/>
      </w:r>
      <w:r>
        <w:rPr>
          <w:rFonts w:ascii="Times New Roman"/>
          <w:b w:val="false"/>
          <w:i w:val="false"/>
          <w:color w:val="000000"/>
          <w:sz w:val="28"/>
        </w:rPr>
        <w:t>
                                 құймақ ұны және өзге де жартылай</w:t>
      </w:r>
      <w:r>
        <w:br/>
      </w:r>
      <w:r>
        <w:rPr>
          <w:rFonts w:ascii="Times New Roman"/>
          <w:b w:val="false"/>
          <w:i w:val="false"/>
          <w:color w:val="000000"/>
          <w:sz w:val="28"/>
        </w:rPr>
        <w:t>
                                 дайын өнімдер; ұнтақ жарма, қарақұмы</w:t>
      </w:r>
      <w:r>
        <w:br/>
      </w:r>
      <w:r>
        <w:rPr>
          <w:rFonts w:ascii="Times New Roman"/>
          <w:b w:val="false"/>
          <w:i w:val="false"/>
          <w:color w:val="000000"/>
          <w:sz w:val="28"/>
        </w:rPr>
        <w:t>
                                 жармасы, сұлы жармасы, арпа жармасы,</w:t>
      </w:r>
      <w:r>
        <w:br/>
      </w:r>
      <w:r>
        <w:rPr>
          <w:rFonts w:ascii="Times New Roman"/>
          <w:b w:val="false"/>
          <w:i w:val="false"/>
          <w:color w:val="000000"/>
          <w:sz w:val="28"/>
        </w:rPr>
        <w:t>
                                 тары, қарабидай, қарабидай наны,</w:t>
      </w:r>
      <w:r>
        <w:br/>
      </w:r>
      <w:r>
        <w:rPr>
          <w:rFonts w:ascii="Times New Roman"/>
          <w:b w:val="false"/>
          <w:i w:val="false"/>
          <w:color w:val="000000"/>
          <w:sz w:val="28"/>
        </w:rPr>
        <w:t>
                                 жоғары сортты бидай ұнының наны,</w:t>
      </w:r>
      <w:r>
        <w:br/>
      </w:r>
      <w:r>
        <w:rPr>
          <w:rFonts w:ascii="Times New Roman"/>
          <w:b w:val="false"/>
          <w:i w:val="false"/>
          <w:color w:val="000000"/>
          <w:sz w:val="28"/>
        </w:rPr>
        <w:t>
                                 бірінші сортты бидай ұнының наны,</w:t>
      </w:r>
      <w:r>
        <w:br/>
      </w:r>
      <w:r>
        <w:rPr>
          <w:rFonts w:ascii="Times New Roman"/>
          <w:b w:val="false"/>
          <w:i w:val="false"/>
          <w:color w:val="000000"/>
          <w:sz w:val="28"/>
        </w:rPr>
        <w:t>
                                 емдәмдік және диабет түріндегі нан;</w:t>
      </w:r>
      <w:r>
        <w:br/>
      </w:r>
      <w:r>
        <w:rPr>
          <w:rFonts w:ascii="Times New Roman"/>
          <w:b w:val="false"/>
          <w:i w:val="false"/>
          <w:color w:val="000000"/>
          <w:sz w:val="28"/>
        </w:rPr>
        <w:t>
                                 жіңішке кеспе, қысқа т тік кеспе,</w:t>
      </w:r>
      <w:r>
        <w:br/>
      </w:r>
      <w:r>
        <w:rPr>
          <w:rFonts w:ascii="Times New Roman"/>
          <w:b w:val="false"/>
          <w:i w:val="false"/>
          <w:color w:val="000000"/>
          <w:sz w:val="28"/>
        </w:rPr>
        <w:t>
                                 өзге де макарондық өнімдер; бөлке,</w:t>
      </w:r>
      <w:r>
        <w:br/>
      </w:r>
      <w:r>
        <w:rPr>
          <w:rFonts w:ascii="Times New Roman"/>
          <w:b w:val="false"/>
          <w:i w:val="false"/>
          <w:color w:val="000000"/>
          <w:sz w:val="28"/>
        </w:rPr>
        <w:t>
                                 тәтті бөлкелер, пірәндіктер,</w:t>
      </w:r>
      <w:r>
        <w:br/>
      </w:r>
      <w:r>
        <w:rPr>
          <w:rFonts w:ascii="Times New Roman"/>
          <w:b w:val="false"/>
          <w:i w:val="false"/>
          <w:color w:val="000000"/>
          <w:sz w:val="28"/>
        </w:rPr>
        <w:t>
                                 печеньелер, торттар, пирожный,</w:t>
      </w:r>
      <w:r>
        <w:br/>
      </w:r>
      <w:r>
        <w:rPr>
          <w:rFonts w:ascii="Times New Roman"/>
          <w:b w:val="false"/>
          <w:i w:val="false"/>
          <w:color w:val="000000"/>
          <w:sz w:val="28"/>
        </w:rPr>
        <w:t>
                                 орама, кекстер, вафлилар, білезік</w:t>
      </w:r>
      <w:r>
        <w:br/>
      </w:r>
      <w:r>
        <w:rPr>
          <w:rFonts w:ascii="Times New Roman"/>
          <w:b w:val="false"/>
          <w:i w:val="false"/>
          <w:color w:val="000000"/>
          <w:sz w:val="28"/>
        </w:rPr>
        <w:t>
                                 нан, майда білезік нандар, шығыр</w:t>
      </w:r>
      <w:r>
        <w:br/>
      </w:r>
      <w:r>
        <w:rPr>
          <w:rFonts w:ascii="Times New Roman"/>
          <w:b w:val="false"/>
          <w:i w:val="false"/>
          <w:color w:val="000000"/>
          <w:sz w:val="28"/>
        </w:rPr>
        <w:t>
                                 нан, ши нандар, пирожкилер,</w:t>
      </w:r>
      <w:r>
        <w:br/>
      </w:r>
      <w:r>
        <w:rPr>
          <w:rFonts w:ascii="Times New Roman"/>
          <w:b w:val="false"/>
          <w:i w:val="false"/>
          <w:color w:val="000000"/>
          <w:sz w:val="28"/>
        </w:rPr>
        <w:t>
                                 бүйрекшелер, бәліштер, қамырдың</w:t>
      </w:r>
      <w:r>
        <w:br/>
      </w:r>
      <w:r>
        <w:rPr>
          <w:rFonts w:ascii="Times New Roman"/>
          <w:b w:val="false"/>
          <w:i w:val="false"/>
          <w:color w:val="000000"/>
          <w:sz w:val="28"/>
        </w:rPr>
        <w:t>
                                 барлық түрі, өзге де ұн, кондитерлік</w:t>
      </w:r>
      <w:r>
        <w:br/>
      </w:r>
      <w:r>
        <w:rPr>
          <w:rFonts w:ascii="Times New Roman"/>
          <w:b w:val="false"/>
          <w:i w:val="false"/>
          <w:color w:val="000000"/>
          <w:sz w:val="28"/>
        </w:rPr>
        <w:t>
                                 өнімдер, крахмал, тамақ</w:t>
      </w:r>
      <w:r>
        <w:br/>
      </w:r>
      <w:r>
        <w:rPr>
          <w:rFonts w:ascii="Times New Roman"/>
          <w:b w:val="false"/>
          <w:i w:val="false"/>
          <w:color w:val="000000"/>
          <w:sz w:val="28"/>
        </w:rPr>
        <w:t>
                                 концентраттары, өзге де жарма</w:t>
      </w:r>
      <w:r>
        <w:br/>
      </w:r>
      <w:r>
        <w:rPr>
          <w:rFonts w:ascii="Times New Roman"/>
          <w:b w:val="false"/>
          <w:i w:val="false"/>
          <w:color w:val="000000"/>
          <w:sz w:val="28"/>
        </w:rPr>
        <w:t>
                                 өнімдері.</w:t>
      </w:r>
    </w:p>
    <w:bookmarkEnd w:id="8"/>
    <w:bookmarkStart w:name="z165" w:id="9"/>
    <w:p>
      <w:pPr>
        <w:spacing w:after="0"/>
        <w:ind w:left="0"/>
        <w:jc w:val="both"/>
      </w:pPr>
      <w:r>
        <w:rPr>
          <w:rFonts w:ascii="Times New Roman"/>
          <w:b w:val="false"/>
          <w:i w:val="false"/>
          <w:color w:val="000000"/>
          <w:sz w:val="28"/>
        </w:rPr>
        <w:t>
      ЕТ ЖӘНЕ ЕТ ӨНІМДЕРІ</w:t>
      </w:r>
      <w:r>
        <w:br/>
      </w:r>
      <w:r>
        <w:rPr>
          <w:rFonts w:ascii="Times New Roman"/>
          <w:b w:val="false"/>
          <w:i w:val="false"/>
          <w:color w:val="000000"/>
          <w:sz w:val="28"/>
        </w:rPr>
        <w:t>
                                 сиыр еті, шошқа еті, қой еті; құс</w:t>
      </w:r>
      <w:r>
        <w:br/>
      </w:r>
      <w:r>
        <w:rPr>
          <w:rFonts w:ascii="Times New Roman"/>
          <w:b w:val="false"/>
          <w:i w:val="false"/>
          <w:color w:val="000000"/>
          <w:sz w:val="28"/>
        </w:rPr>
        <w:t>
                                 еті, құстың жүрегін, бауырын,</w:t>
      </w:r>
      <w:r>
        <w:br/>
      </w:r>
      <w:r>
        <w:rPr>
          <w:rFonts w:ascii="Times New Roman"/>
          <w:b w:val="false"/>
          <w:i w:val="false"/>
          <w:color w:val="000000"/>
          <w:sz w:val="28"/>
        </w:rPr>
        <w:t>
                                 асқазанын қоса; жылқы еті, үй және</w:t>
      </w:r>
      <w:r>
        <w:br/>
      </w:r>
      <w:r>
        <w:rPr>
          <w:rFonts w:ascii="Times New Roman"/>
          <w:b w:val="false"/>
          <w:i w:val="false"/>
          <w:color w:val="000000"/>
          <w:sz w:val="28"/>
        </w:rPr>
        <w:t>
                                 жабайы аңның басқа да түрлерінің</w:t>
      </w:r>
      <w:r>
        <w:br/>
      </w:r>
      <w:r>
        <w:rPr>
          <w:rFonts w:ascii="Times New Roman"/>
          <w:b w:val="false"/>
          <w:i w:val="false"/>
          <w:color w:val="000000"/>
          <w:sz w:val="28"/>
        </w:rPr>
        <w:t>
                                 еті, жабайы құс, сиыр бауыры, сиыр</w:t>
      </w:r>
      <w:r>
        <w:br/>
      </w:r>
      <w:r>
        <w:rPr>
          <w:rFonts w:ascii="Times New Roman"/>
          <w:b w:val="false"/>
          <w:i w:val="false"/>
          <w:color w:val="000000"/>
          <w:sz w:val="28"/>
        </w:rPr>
        <w:t>
                                 тілі, сиырдың өзге де тамақтық</w:t>
      </w:r>
      <w:r>
        <w:br/>
      </w:r>
      <w:r>
        <w:rPr>
          <w:rFonts w:ascii="Times New Roman"/>
          <w:b w:val="false"/>
          <w:i w:val="false"/>
          <w:color w:val="000000"/>
          <w:sz w:val="28"/>
        </w:rPr>
        <w:t>
                                 ішек-қарны, өкпе-бауыры, шошқа</w:t>
      </w:r>
      <w:r>
        <w:br/>
      </w:r>
      <w:r>
        <w:rPr>
          <w:rFonts w:ascii="Times New Roman"/>
          <w:b w:val="false"/>
          <w:i w:val="false"/>
          <w:color w:val="000000"/>
          <w:sz w:val="28"/>
        </w:rPr>
        <w:t>
                                 бауыры, шошқа тілі, шошқаның өзге</w:t>
      </w:r>
      <w:r>
        <w:br/>
      </w:r>
      <w:r>
        <w:rPr>
          <w:rFonts w:ascii="Times New Roman"/>
          <w:b w:val="false"/>
          <w:i w:val="false"/>
          <w:color w:val="000000"/>
          <w:sz w:val="28"/>
        </w:rPr>
        <w:t>
                                 де тамақтық ішек-қарны, өкпе-бауыры;</w:t>
      </w:r>
      <w:r>
        <w:br/>
      </w:r>
      <w:r>
        <w:rPr>
          <w:rFonts w:ascii="Times New Roman"/>
          <w:b w:val="false"/>
          <w:i w:val="false"/>
          <w:color w:val="000000"/>
          <w:sz w:val="28"/>
        </w:rPr>
        <w:t>
                                 пісірілген шұжық, жартылай ысталған</w:t>
      </w:r>
      <w:r>
        <w:br/>
      </w:r>
      <w:r>
        <w:rPr>
          <w:rFonts w:ascii="Times New Roman"/>
          <w:b w:val="false"/>
          <w:i w:val="false"/>
          <w:color w:val="000000"/>
          <w:sz w:val="28"/>
        </w:rPr>
        <w:t>
                                 шұжық, пісіріліп ысталған шұжық,</w:t>
      </w:r>
      <w:r>
        <w:br/>
      </w:r>
      <w:r>
        <w:rPr>
          <w:rFonts w:ascii="Times New Roman"/>
          <w:b w:val="false"/>
          <w:i w:val="false"/>
          <w:color w:val="000000"/>
          <w:sz w:val="28"/>
        </w:rPr>
        <w:t>
                                 ірімшікті-ысталған шұжық,</w:t>
      </w:r>
      <w:r>
        <w:br/>
      </w:r>
      <w:r>
        <w:rPr>
          <w:rFonts w:ascii="Times New Roman"/>
          <w:b w:val="false"/>
          <w:i w:val="false"/>
          <w:color w:val="000000"/>
          <w:sz w:val="28"/>
        </w:rPr>
        <w:t>
                                 өкпе-бауырдан және қаннан жасалған</w:t>
      </w:r>
      <w:r>
        <w:br/>
      </w:r>
      <w:r>
        <w:rPr>
          <w:rFonts w:ascii="Times New Roman"/>
          <w:b w:val="false"/>
          <w:i w:val="false"/>
          <w:color w:val="000000"/>
          <w:sz w:val="28"/>
        </w:rPr>
        <w:t>
                                 шұжық, шаруа, үй шұжығы, езбелі</w:t>
      </w:r>
      <w:r>
        <w:br/>
      </w:r>
      <w:r>
        <w:rPr>
          <w:rFonts w:ascii="Times New Roman"/>
          <w:b w:val="false"/>
          <w:i w:val="false"/>
          <w:color w:val="000000"/>
          <w:sz w:val="28"/>
        </w:rPr>
        <w:t>
                                 шұжықша, қысқа шұжықтар, шошқаның</w:t>
      </w:r>
      <w:r>
        <w:br/>
      </w:r>
      <w:r>
        <w:rPr>
          <w:rFonts w:ascii="Times New Roman"/>
          <w:b w:val="false"/>
          <w:i w:val="false"/>
          <w:color w:val="000000"/>
          <w:sz w:val="28"/>
        </w:rPr>
        <w:t>
                                 сүр еті, қақтама, сан ет және өзге</w:t>
      </w:r>
      <w:r>
        <w:br/>
      </w:r>
      <w:r>
        <w:rPr>
          <w:rFonts w:ascii="Times New Roman"/>
          <w:b w:val="false"/>
          <w:i w:val="false"/>
          <w:color w:val="000000"/>
          <w:sz w:val="28"/>
        </w:rPr>
        <w:t>
                                 де қақталған, төстік, корейка; май</w:t>
      </w:r>
      <w:r>
        <w:br/>
      </w:r>
      <w:r>
        <w:rPr>
          <w:rFonts w:ascii="Times New Roman"/>
          <w:b w:val="false"/>
          <w:i w:val="false"/>
          <w:color w:val="000000"/>
          <w:sz w:val="28"/>
        </w:rPr>
        <w:t>
                                 (қыртыс май), тұшпара және өзге де</w:t>
      </w:r>
      <w:r>
        <w:br/>
      </w:r>
      <w:r>
        <w:rPr>
          <w:rFonts w:ascii="Times New Roman"/>
          <w:b w:val="false"/>
          <w:i w:val="false"/>
          <w:color w:val="000000"/>
          <w:sz w:val="28"/>
        </w:rPr>
        <w:t>
                                 етті, ұнды тағам, еттің жартылай</w:t>
      </w:r>
      <w:r>
        <w:br/>
      </w:r>
      <w:r>
        <w:rPr>
          <w:rFonts w:ascii="Times New Roman"/>
          <w:b w:val="false"/>
          <w:i w:val="false"/>
          <w:color w:val="000000"/>
          <w:sz w:val="28"/>
        </w:rPr>
        <w:t>
                                 дайын өнімдері және турама,</w:t>
      </w:r>
      <w:r>
        <w:br/>
      </w:r>
      <w:r>
        <w:rPr>
          <w:rFonts w:ascii="Times New Roman"/>
          <w:b w:val="false"/>
          <w:i w:val="false"/>
          <w:color w:val="000000"/>
          <w:sz w:val="28"/>
        </w:rPr>
        <w:t>
                                 консервіленген ет бұқтырмалары, ет</w:t>
      </w:r>
      <w:r>
        <w:br/>
      </w:r>
      <w:r>
        <w:rPr>
          <w:rFonts w:ascii="Times New Roman"/>
          <w:b w:val="false"/>
          <w:i w:val="false"/>
          <w:color w:val="000000"/>
          <w:sz w:val="28"/>
        </w:rPr>
        <w:t>
                                 өсімдікті консервілер, паштеттер.</w:t>
      </w:r>
    </w:p>
    <w:bookmarkEnd w:id="9"/>
    <w:bookmarkStart w:name="z166" w:id="10"/>
    <w:p>
      <w:pPr>
        <w:spacing w:after="0"/>
        <w:ind w:left="0"/>
        <w:jc w:val="both"/>
      </w:pPr>
      <w:r>
        <w:rPr>
          <w:rFonts w:ascii="Times New Roman"/>
          <w:b w:val="false"/>
          <w:i w:val="false"/>
          <w:color w:val="000000"/>
          <w:sz w:val="28"/>
        </w:rPr>
        <w:t>
      БАЛЫҚ ЖӘНЕ ТЕҢІЗ ӨНІМДЕРІ</w:t>
      </w:r>
      <w:r>
        <w:br/>
      </w:r>
      <w:r>
        <w:rPr>
          <w:rFonts w:ascii="Times New Roman"/>
          <w:b w:val="false"/>
          <w:i w:val="false"/>
          <w:color w:val="000000"/>
          <w:sz w:val="28"/>
        </w:rPr>
        <w:t>
                                 жас, салқындатылған немесе</w:t>
      </w:r>
      <w:r>
        <w:br/>
      </w:r>
      <w:r>
        <w:rPr>
          <w:rFonts w:ascii="Times New Roman"/>
          <w:b w:val="false"/>
          <w:i w:val="false"/>
          <w:color w:val="000000"/>
          <w:sz w:val="28"/>
        </w:rPr>
        <w:t>
                                 тоңазытылған балық және теңіз</w:t>
      </w:r>
      <w:r>
        <w:br/>
      </w:r>
      <w:r>
        <w:rPr>
          <w:rFonts w:ascii="Times New Roman"/>
          <w:b w:val="false"/>
          <w:i w:val="false"/>
          <w:color w:val="000000"/>
          <w:sz w:val="28"/>
        </w:rPr>
        <w:t>
                                 өнімдері, кептірілген, тұздалған,</w:t>
      </w:r>
      <w:r>
        <w:br/>
      </w:r>
      <w:r>
        <w:rPr>
          <w:rFonts w:ascii="Times New Roman"/>
          <w:b w:val="false"/>
          <w:i w:val="false"/>
          <w:color w:val="000000"/>
          <w:sz w:val="28"/>
        </w:rPr>
        <w:t>
                                 қақталған немесе ысталған балық және</w:t>
      </w:r>
      <w:r>
        <w:br/>
      </w:r>
      <w:r>
        <w:rPr>
          <w:rFonts w:ascii="Times New Roman"/>
          <w:b w:val="false"/>
          <w:i w:val="false"/>
          <w:color w:val="000000"/>
          <w:sz w:val="28"/>
        </w:rPr>
        <w:t>
                                 теңіз өнімдері, уылдырық және оны</w:t>
      </w:r>
      <w:r>
        <w:br/>
      </w:r>
      <w:r>
        <w:rPr>
          <w:rFonts w:ascii="Times New Roman"/>
          <w:b w:val="false"/>
          <w:i w:val="false"/>
          <w:color w:val="000000"/>
          <w:sz w:val="28"/>
        </w:rPr>
        <w:t>
                                 алмастыратын балық консервілері,</w:t>
      </w:r>
      <w:r>
        <w:br/>
      </w:r>
      <w:r>
        <w:rPr>
          <w:rFonts w:ascii="Times New Roman"/>
          <w:b w:val="false"/>
          <w:i w:val="false"/>
          <w:color w:val="000000"/>
          <w:sz w:val="28"/>
        </w:rPr>
        <w:t>
                                 майшабақ, қуырылған балық және</w:t>
      </w:r>
      <w:r>
        <w:br/>
      </w:r>
      <w:r>
        <w:rPr>
          <w:rFonts w:ascii="Times New Roman"/>
          <w:b w:val="false"/>
          <w:i w:val="false"/>
          <w:color w:val="000000"/>
          <w:sz w:val="28"/>
        </w:rPr>
        <w:t>
                                 балықтан жасалған өзге де аспаздық</w:t>
      </w:r>
      <w:r>
        <w:br/>
      </w:r>
      <w:r>
        <w:rPr>
          <w:rFonts w:ascii="Times New Roman"/>
          <w:b w:val="false"/>
          <w:i w:val="false"/>
          <w:color w:val="000000"/>
          <w:sz w:val="28"/>
        </w:rPr>
        <w:t>
                                 тағамдар.</w:t>
      </w:r>
    </w:p>
    <w:bookmarkEnd w:id="10"/>
    <w:bookmarkStart w:name="z167" w:id="11"/>
    <w:p>
      <w:pPr>
        <w:spacing w:after="0"/>
        <w:ind w:left="0"/>
        <w:jc w:val="both"/>
      </w:pPr>
      <w:r>
        <w:rPr>
          <w:rFonts w:ascii="Times New Roman"/>
          <w:b w:val="false"/>
          <w:i w:val="false"/>
          <w:color w:val="000000"/>
          <w:sz w:val="28"/>
        </w:rPr>
        <w:t>
      СҮТ, ІРІМШІК ЖӘНЕ ЖҰМЫРТҚА</w:t>
      </w:r>
      <w:r>
        <w:br/>
      </w:r>
      <w:r>
        <w:rPr>
          <w:rFonts w:ascii="Times New Roman"/>
          <w:b w:val="false"/>
          <w:i w:val="false"/>
          <w:color w:val="000000"/>
          <w:sz w:val="28"/>
        </w:rPr>
        <w:t>
                                 Жаңа сауылған, тортасы айырылған</w:t>
      </w:r>
      <w:r>
        <w:br/>
      </w:r>
      <w:r>
        <w:rPr>
          <w:rFonts w:ascii="Times New Roman"/>
          <w:b w:val="false"/>
          <w:i w:val="false"/>
          <w:color w:val="000000"/>
          <w:sz w:val="28"/>
        </w:rPr>
        <w:t>
                                 сүт; сүт консервісі, балаларға</w:t>
      </w:r>
      <w:r>
        <w:br/>
      </w:r>
      <w:r>
        <w:rPr>
          <w:rFonts w:ascii="Times New Roman"/>
          <w:b w:val="false"/>
          <w:i w:val="false"/>
          <w:color w:val="000000"/>
          <w:sz w:val="28"/>
        </w:rPr>
        <w:t>
                                 арналған құрғатылған сүт қоспасы,</w:t>
      </w:r>
      <w:r>
        <w:br/>
      </w:r>
      <w:r>
        <w:rPr>
          <w:rFonts w:ascii="Times New Roman"/>
          <w:b w:val="false"/>
          <w:i w:val="false"/>
          <w:color w:val="000000"/>
          <w:sz w:val="28"/>
        </w:rPr>
        <w:t>
                                 құрғатылған кілегей; йогурт, айран,</w:t>
      </w:r>
      <w:r>
        <w:br/>
      </w:r>
      <w:r>
        <w:rPr>
          <w:rFonts w:ascii="Times New Roman"/>
          <w:b w:val="false"/>
          <w:i w:val="false"/>
          <w:color w:val="000000"/>
          <w:sz w:val="28"/>
        </w:rPr>
        <w:t>
                                 өзге де ашыған сүтті тағамдар,</w:t>
      </w:r>
      <w:r>
        <w:br/>
      </w:r>
      <w:r>
        <w:rPr>
          <w:rFonts w:ascii="Times New Roman"/>
          <w:b w:val="false"/>
          <w:i w:val="false"/>
          <w:color w:val="000000"/>
          <w:sz w:val="28"/>
        </w:rPr>
        <w:t>
                                 қаймақ, кілегей, сүзбе, сүзбелі</w:t>
      </w:r>
      <w:r>
        <w:br/>
      </w:r>
      <w:r>
        <w:rPr>
          <w:rFonts w:ascii="Times New Roman"/>
          <w:b w:val="false"/>
          <w:i w:val="false"/>
          <w:color w:val="000000"/>
          <w:sz w:val="28"/>
        </w:rPr>
        <w:t>
                                 ірімшік және сүтсірне массасы,</w:t>
      </w:r>
      <w:r>
        <w:br/>
      </w:r>
      <w:r>
        <w:rPr>
          <w:rFonts w:ascii="Times New Roman"/>
          <w:b w:val="false"/>
          <w:i w:val="false"/>
          <w:color w:val="000000"/>
          <w:sz w:val="28"/>
        </w:rPr>
        <w:t>
                                 ірімшіктер, балқытылған сүтсірне,</w:t>
      </w:r>
      <w:r>
        <w:br/>
      </w:r>
      <w:r>
        <w:rPr>
          <w:rFonts w:ascii="Times New Roman"/>
          <w:b w:val="false"/>
          <w:i w:val="false"/>
          <w:color w:val="000000"/>
          <w:sz w:val="28"/>
        </w:rPr>
        <w:t>
                                 шұжықтық сүтсірне; жұмыртқа,</w:t>
      </w:r>
      <w:r>
        <w:br/>
      </w:r>
      <w:r>
        <w:rPr>
          <w:rFonts w:ascii="Times New Roman"/>
          <w:b w:val="false"/>
          <w:i w:val="false"/>
          <w:color w:val="000000"/>
          <w:sz w:val="28"/>
        </w:rPr>
        <w:t>
                                 жұмыртқа ұнтағы және меланж.</w:t>
      </w:r>
    </w:p>
    <w:bookmarkEnd w:id="11"/>
    <w:bookmarkStart w:name="z168" w:id="12"/>
    <w:p>
      <w:pPr>
        <w:spacing w:after="0"/>
        <w:ind w:left="0"/>
        <w:jc w:val="both"/>
      </w:pPr>
      <w:r>
        <w:rPr>
          <w:rFonts w:ascii="Times New Roman"/>
          <w:b w:val="false"/>
          <w:i w:val="false"/>
          <w:color w:val="000000"/>
          <w:sz w:val="28"/>
        </w:rPr>
        <w:t>
      МАЙ ЖӘНЕ ТОҢМАЙ</w:t>
      </w:r>
      <w:r>
        <w:br/>
      </w:r>
      <w:r>
        <w:rPr>
          <w:rFonts w:ascii="Times New Roman"/>
          <w:b w:val="false"/>
          <w:i w:val="false"/>
          <w:color w:val="000000"/>
          <w:sz w:val="28"/>
        </w:rPr>
        <w:t>
                                 жануарлар майы; маргарин; өсімдік</w:t>
      </w:r>
      <w:r>
        <w:br/>
      </w:r>
      <w:r>
        <w:rPr>
          <w:rFonts w:ascii="Times New Roman"/>
          <w:b w:val="false"/>
          <w:i w:val="false"/>
          <w:color w:val="000000"/>
          <w:sz w:val="28"/>
        </w:rPr>
        <w:t>
                                 майы, ерітілген май және өзге де</w:t>
      </w:r>
      <w:r>
        <w:br/>
      </w:r>
      <w:r>
        <w:rPr>
          <w:rFonts w:ascii="Times New Roman"/>
          <w:b w:val="false"/>
          <w:i w:val="false"/>
          <w:color w:val="000000"/>
          <w:sz w:val="28"/>
        </w:rPr>
        <w:t>
                                 аспаздық тоңмайлар.</w:t>
      </w:r>
    </w:p>
    <w:bookmarkEnd w:id="12"/>
    <w:bookmarkStart w:name="z169" w:id="13"/>
    <w:p>
      <w:pPr>
        <w:spacing w:after="0"/>
        <w:ind w:left="0"/>
        <w:jc w:val="both"/>
      </w:pPr>
      <w:r>
        <w:rPr>
          <w:rFonts w:ascii="Times New Roman"/>
          <w:b w:val="false"/>
          <w:i w:val="false"/>
          <w:color w:val="000000"/>
          <w:sz w:val="28"/>
        </w:rPr>
        <w:t>
      КӨКӨНІСТЕР</w:t>
      </w:r>
      <w:r>
        <w:br/>
      </w:r>
      <w:r>
        <w:rPr>
          <w:rFonts w:ascii="Times New Roman"/>
          <w:b w:val="false"/>
          <w:i w:val="false"/>
          <w:color w:val="000000"/>
          <w:sz w:val="28"/>
        </w:rPr>
        <w:t>
                                 жас кырыққабат, басты пияз, көк жуа,</w:t>
      </w:r>
      <w:r>
        <w:br/>
      </w:r>
      <w:r>
        <w:rPr>
          <w:rFonts w:ascii="Times New Roman"/>
          <w:b w:val="false"/>
          <w:i w:val="false"/>
          <w:color w:val="000000"/>
          <w:sz w:val="28"/>
        </w:rPr>
        <w:t>
                                 қызылша, сәбіз, қияр, қызанақ,</w:t>
      </w:r>
      <w:r>
        <w:br/>
      </w:r>
      <w:r>
        <w:rPr>
          <w:rFonts w:ascii="Times New Roman"/>
          <w:b w:val="false"/>
          <w:i w:val="false"/>
          <w:color w:val="000000"/>
          <w:sz w:val="28"/>
        </w:rPr>
        <w:t>
                                 асқабақ, сарымсақ, кәдіш, кәді,</w:t>
      </w:r>
      <w:r>
        <w:br/>
      </w:r>
      <w:r>
        <w:rPr>
          <w:rFonts w:ascii="Times New Roman"/>
          <w:b w:val="false"/>
          <w:i w:val="false"/>
          <w:color w:val="000000"/>
          <w:sz w:val="28"/>
        </w:rPr>
        <w:t>
                                 самсар, ащы және тәтті бұрыштар,</w:t>
      </w:r>
      <w:r>
        <w:br/>
      </w:r>
      <w:r>
        <w:rPr>
          <w:rFonts w:ascii="Times New Roman"/>
          <w:b w:val="false"/>
          <w:i w:val="false"/>
          <w:color w:val="000000"/>
          <w:sz w:val="28"/>
        </w:rPr>
        <w:t>
                                 шалған, шалқан, саңырауқұлақтар,</w:t>
      </w:r>
      <w:r>
        <w:br/>
      </w:r>
      <w:r>
        <w:rPr>
          <w:rFonts w:ascii="Times New Roman"/>
          <w:b w:val="false"/>
          <w:i w:val="false"/>
          <w:color w:val="000000"/>
          <w:sz w:val="28"/>
        </w:rPr>
        <w:t>
                                 картоп, өзге де жас көкөністер;</w:t>
      </w:r>
      <w:r>
        <w:br/>
      </w:r>
      <w:r>
        <w:rPr>
          <w:rFonts w:ascii="Times New Roman"/>
          <w:b w:val="false"/>
          <w:i w:val="false"/>
          <w:color w:val="000000"/>
          <w:sz w:val="28"/>
        </w:rPr>
        <w:t>
                                 асбұршақ, үрме бұршақ; ашытылған</w:t>
      </w:r>
      <w:r>
        <w:br/>
      </w:r>
      <w:r>
        <w:rPr>
          <w:rFonts w:ascii="Times New Roman"/>
          <w:b w:val="false"/>
          <w:i w:val="false"/>
          <w:color w:val="000000"/>
          <w:sz w:val="28"/>
        </w:rPr>
        <w:t>
                                 және маринадталған қырыққабат,</w:t>
      </w:r>
      <w:r>
        <w:br/>
      </w:r>
      <w:r>
        <w:rPr>
          <w:rFonts w:ascii="Times New Roman"/>
          <w:b w:val="false"/>
          <w:i w:val="false"/>
          <w:color w:val="000000"/>
          <w:sz w:val="28"/>
        </w:rPr>
        <w:t>
                                 тұздалған және маринадталған қияр,</w:t>
      </w:r>
      <w:r>
        <w:br/>
      </w:r>
      <w:r>
        <w:rPr>
          <w:rFonts w:ascii="Times New Roman"/>
          <w:b w:val="false"/>
          <w:i w:val="false"/>
          <w:color w:val="000000"/>
          <w:sz w:val="28"/>
        </w:rPr>
        <w:t>
                                 жасыл майда асбұршақ, тұздалған,</w:t>
      </w:r>
      <w:r>
        <w:br/>
      </w:r>
      <w:r>
        <w:rPr>
          <w:rFonts w:ascii="Times New Roman"/>
          <w:b w:val="false"/>
          <w:i w:val="false"/>
          <w:color w:val="000000"/>
          <w:sz w:val="28"/>
        </w:rPr>
        <w:t>
                                 консервіленген қызанақтар, тұздалған</w:t>
      </w:r>
      <w:r>
        <w:br/>
      </w:r>
      <w:r>
        <w:rPr>
          <w:rFonts w:ascii="Times New Roman"/>
          <w:b w:val="false"/>
          <w:i w:val="false"/>
          <w:color w:val="000000"/>
          <w:sz w:val="28"/>
        </w:rPr>
        <w:t>
                                 саңырауқұлақтар, аспаздық көкөніс,</w:t>
      </w:r>
      <w:r>
        <w:br/>
      </w:r>
      <w:r>
        <w:rPr>
          <w:rFonts w:ascii="Times New Roman"/>
          <w:b w:val="false"/>
          <w:i w:val="false"/>
          <w:color w:val="000000"/>
          <w:sz w:val="28"/>
        </w:rPr>
        <w:t>
                                 картоп чипсылары, картоптық құрғақ</w:t>
      </w:r>
      <w:r>
        <w:br/>
      </w:r>
      <w:r>
        <w:rPr>
          <w:rFonts w:ascii="Times New Roman"/>
          <w:b w:val="false"/>
          <w:i w:val="false"/>
          <w:color w:val="000000"/>
          <w:sz w:val="28"/>
        </w:rPr>
        <w:t>
                                 езбе.</w:t>
      </w:r>
    </w:p>
    <w:bookmarkEnd w:id="13"/>
    <w:bookmarkStart w:name="z170" w:id="14"/>
    <w:p>
      <w:pPr>
        <w:spacing w:after="0"/>
        <w:ind w:left="0"/>
        <w:jc w:val="both"/>
      </w:pPr>
      <w:r>
        <w:rPr>
          <w:rFonts w:ascii="Times New Roman"/>
          <w:b w:val="false"/>
          <w:i w:val="false"/>
          <w:color w:val="000000"/>
          <w:sz w:val="28"/>
        </w:rPr>
        <w:t>
      ЖЕМІСТЕР</w:t>
      </w:r>
      <w:r>
        <w:br/>
      </w:r>
      <w:r>
        <w:rPr>
          <w:rFonts w:ascii="Times New Roman"/>
          <w:b w:val="false"/>
          <w:i w:val="false"/>
          <w:color w:val="000000"/>
          <w:sz w:val="28"/>
        </w:rPr>
        <w:t>
                                 алма, алмұрт, жүзім, цитрустық және</w:t>
      </w:r>
      <w:r>
        <w:br/>
      </w:r>
      <w:r>
        <w:rPr>
          <w:rFonts w:ascii="Times New Roman"/>
          <w:b w:val="false"/>
          <w:i w:val="false"/>
          <w:color w:val="000000"/>
          <w:sz w:val="28"/>
        </w:rPr>
        <w:t>
                                 өзге де тропикалық жемістер,</w:t>
      </w:r>
      <w:r>
        <w:br/>
      </w:r>
      <w:r>
        <w:rPr>
          <w:rFonts w:ascii="Times New Roman"/>
          <w:b w:val="false"/>
          <w:i w:val="false"/>
          <w:color w:val="000000"/>
          <w:sz w:val="28"/>
        </w:rPr>
        <w:t>
                                 жидектер мен сүйекті жемістер,</w:t>
      </w:r>
      <w:r>
        <w:br/>
      </w:r>
      <w:r>
        <w:rPr>
          <w:rFonts w:ascii="Times New Roman"/>
          <w:b w:val="false"/>
          <w:i w:val="false"/>
          <w:color w:val="000000"/>
          <w:sz w:val="28"/>
        </w:rPr>
        <w:t>
                                 қарбыз, қауын, өзге де жас жемістер;</w:t>
      </w:r>
      <w:r>
        <w:br/>
      </w:r>
      <w:r>
        <w:rPr>
          <w:rFonts w:ascii="Times New Roman"/>
          <w:b w:val="false"/>
          <w:i w:val="false"/>
          <w:color w:val="000000"/>
          <w:sz w:val="28"/>
        </w:rPr>
        <w:t>
                                 кептірілген жемістер және жаңғақтар;</w:t>
      </w:r>
      <w:r>
        <w:br/>
      </w:r>
      <w:r>
        <w:rPr>
          <w:rFonts w:ascii="Times New Roman"/>
          <w:b w:val="false"/>
          <w:i w:val="false"/>
          <w:color w:val="000000"/>
          <w:sz w:val="28"/>
        </w:rPr>
        <w:t>
                                 консервіленген жемістер және</w:t>
      </w:r>
      <w:r>
        <w:br/>
      </w:r>
      <w:r>
        <w:rPr>
          <w:rFonts w:ascii="Times New Roman"/>
          <w:b w:val="false"/>
          <w:i w:val="false"/>
          <w:color w:val="000000"/>
          <w:sz w:val="28"/>
        </w:rPr>
        <w:t>
                                 нәрсулар.</w:t>
      </w:r>
    </w:p>
    <w:bookmarkEnd w:id="14"/>
    <w:bookmarkStart w:name="z171" w:id="15"/>
    <w:p>
      <w:pPr>
        <w:spacing w:after="0"/>
        <w:ind w:left="0"/>
        <w:jc w:val="both"/>
      </w:pPr>
      <w:r>
        <w:rPr>
          <w:rFonts w:ascii="Times New Roman"/>
          <w:b w:val="false"/>
          <w:i w:val="false"/>
          <w:color w:val="000000"/>
          <w:sz w:val="28"/>
        </w:rPr>
        <w:t>
      ҚАНТ, ДЖЕМ, БАЛ, ШОКОЛАД</w:t>
      </w:r>
      <w:r>
        <w:br/>
      </w:r>
      <w:r>
        <w:rPr>
          <w:rFonts w:ascii="Times New Roman"/>
          <w:b w:val="false"/>
          <w:i w:val="false"/>
          <w:color w:val="000000"/>
          <w:sz w:val="28"/>
        </w:rPr>
        <w:t>
      ЖӘНЕ КОНДИТЕРЛІК ӨНІМДЕР</w:t>
      </w:r>
      <w:r>
        <w:br/>
      </w:r>
      <w:r>
        <w:rPr>
          <w:rFonts w:ascii="Times New Roman"/>
          <w:b w:val="false"/>
          <w:i w:val="false"/>
          <w:color w:val="000000"/>
          <w:sz w:val="28"/>
        </w:rPr>
        <w:t>
                                 құмшекер-қант, шақпақ қант, қантты</w:t>
      </w:r>
      <w:r>
        <w:br/>
      </w:r>
      <w:r>
        <w:rPr>
          <w:rFonts w:ascii="Times New Roman"/>
          <w:b w:val="false"/>
          <w:i w:val="false"/>
          <w:color w:val="000000"/>
          <w:sz w:val="28"/>
        </w:rPr>
        <w:t>
                                 алмастыратындар; джем, повидло,</w:t>
      </w:r>
      <w:r>
        <w:br/>
      </w:r>
      <w:r>
        <w:rPr>
          <w:rFonts w:ascii="Times New Roman"/>
          <w:b w:val="false"/>
          <w:i w:val="false"/>
          <w:color w:val="000000"/>
          <w:sz w:val="28"/>
        </w:rPr>
        <w:t>
                                 тосап, бал; ирис, мармелад,</w:t>
      </w:r>
      <w:r>
        <w:br/>
      </w:r>
      <w:r>
        <w:rPr>
          <w:rFonts w:ascii="Times New Roman"/>
          <w:b w:val="false"/>
          <w:i w:val="false"/>
          <w:color w:val="000000"/>
          <w:sz w:val="28"/>
        </w:rPr>
        <w:t>
                                 халуа,еміс-жидекті карамель, өзге де</w:t>
      </w:r>
      <w:r>
        <w:br/>
      </w:r>
      <w:r>
        <w:rPr>
          <w:rFonts w:ascii="Times New Roman"/>
          <w:b w:val="false"/>
          <w:i w:val="false"/>
          <w:color w:val="000000"/>
          <w:sz w:val="28"/>
        </w:rPr>
        <w:t>
                                 толтырмалы карамель, глазурленген</w:t>
      </w:r>
      <w:r>
        <w:br/>
      </w:r>
      <w:r>
        <w:rPr>
          <w:rFonts w:ascii="Times New Roman"/>
          <w:b w:val="false"/>
          <w:i w:val="false"/>
          <w:color w:val="000000"/>
          <w:sz w:val="28"/>
        </w:rPr>
        <w:t>
                                 шоколад кәмпиттер, глазурленген</w:t>
      </w:r>
      <w:r>
        <w:br/>
      </w:r>
      <w:r>
        <w:rPr>
          <w:rFonts w:ascii="Times New Roman"/>
          <w:b w:val="false"/>
          <w:i w:val="false"/>
          <w:color w:val="000000"/>
          <w:sz w:val="28"/>
        </w:rPr>
        <w:t>
                                 шоколад кәмпиттер, сүттен жасалған,</w:t>
      </w:r>
      <w:r>
        <w:br/>
      </w:r>
      <w:r>
        <w:rPr>
          <w:rFonts w:ascii="Times New Roman"/>
          <w:b w:val="false"/>
          <w:i w:val="false"/>
          <w:color w:val="000000"/>
          <w:sz w:val="28"/>
        </w:rPr>
        <w:t>
                                 өзге де сағыздар, зефир, пастила,</w:t>
      </w:r>
      <w:r>
        <w:br/>
      </w:r>
      <w:r>
        <w:rPr>
          <w:rFonts w:ascii="Times New Roman"/>
          <w:b w:val="false"/>
          <w:i w:val="false"/>
          <w:color w:val="000000"/>
          <w:sz w:val="28"/>
        </w:rPr>
        <w:t>
                                 шоколад, шоколад кремі, өзге де</w:t>
      </w:r>
      <w:r>
        <w:br/>
      </w:r>
      <w:r>
        <w:rPr>
          <w:rFonts w:ascii="Times New Roman"/>
          <w:b w:val="false"/>
          <w:i w:val="false"/>
          <w:color w:val="000000"/>
          <w:sz w:val="28"/>
        </w:rPr>
        <w:t>
                                 тәттілер; балмұздақ, шербет,</w:t>
      </w:r>
      <w:r>
        <w:br/>
      </w:r>
      <w:r>
        <w:rPr>
          <w:rFonts w:ascii="Times New Roman"/>
          <w:b w:val="false"/>
          <w:i w:val="false"/>
          <w:color w:val="000000"/>
          <w:sz w:val="28"/>
        </w:rPr>
        <w:t>
                                 тамақтық мұз.</w:t>
      </w:r>
    </w:p>
    <w:bookmarkEnd w:id="15"/>
    <w:bookmarkStart w:name="z172" w:id="16"/>
    <w:p>
      <w:pPr>
        <w:spacing w:after="0"/>
        <w:ind w:left="0"/>
        <w:jc w:val="both"/>
      </w:pPr>
      <w:r>
        <w:rPr>
          <w:rFonts w:ascii="Times New Roman"/>
          <w:b w:val="false"/>
          <w:i w:val="false"/>
          <w:color w:val="000000"/>
          <w:sz w:val="28"/>
        </w:rPr>
        <w:t>
      БАСҚА САНАТТАРҒА ЕНГІЗІЛМЕГЕН</w:t>
      </w:r>
      <w:r>
        <w:br/>
      </w:r>
      <w:r>
        <w:rPr>
          <w:rFonts w:ascii="Times New Roman"/>
          <w:b w:val="false"/>
          <w:i w:val="false"/>
          <w:color w:val="000000"/>
          <w:sz w:val="28"/>
        </w:rPr>
        <w:t>
      ТАМАҚ ӨНІМДЕРІ</w:t>
      </w:r>
      <w:r>
        <w:br/>
      </w:r>
      <w:r>
        <w:rPr>
          <w:rFonts w:ascii="Times New Roman"/>
          <w:b w:val="false"/>
          <w:i w:val="false"/>
          <w:color w:val="000000"/>
          <w:sz w:val="28"/>
        </w:rPr>
        <w:t>
                                  ұнтақталған қызыл бұрыш,</w:t>
      </w:r>
      <w:r>
        <w:br/>
      </w:r>
      <w:r>
        <w:rPr>
          <w:rFonts w:ascii="Times New Roman"/>
          <w:b w:val="false"/>
          <w:i w:val="false"/>
          <w:color w:val="000000"/>
          <w:sz w:val="28"/>
        </w:rPr>
        <w:t>
                                  ұнтақталған қара бұрыш, тұз;</w:t>
      </w:r>
      <w:r>
        <w:br/>
      </w:r>
      <w:r>
        <w:rPr>
          <w:rFonts w:ascii="Times New Roman"/>
          <w:b w:val="false"/>
          <w:i w:val="false"/>
          <w:color w:val="000000"/>
          <w:sz w:val="28"/>
        </w:rPr>
        <w:t>
                                  майонез; ашытқы; дайын астатым және</w:t>
      </w:r>
      <w:r>
        <w:br/>
      </w:r>
      <w:r>
        <w:rPr>
          <w:rFonts w:ascii="Times New Roman"/>
          <w:b w:val="false"/>
          <w:i w:val="false"/>
          <w:color w:val="000000"/>
          <w:sz w:val="28"/>
        </w:rPr>
        <w:t>
                                  тұздықтар; сірке су; сірке</w:t>
      </w:r>
      <w:r>
        <w:br/>
      </w:r>
      <w:r>
        <w:rPr>
          <w:rFonts w:ascii="Times New Roman"/>
          <w:b w:val="false"/>
          <w:i w:val="false"/>
          <w:color w:val="000000"/>
          <w:sz w:val="28"/>
        </w:rPr>
        <w:t>
                                  эссенциясы, балалар тағамы, қызанды</w:t>
      </w:r>
      <w:r>
        <w:br/>
      </w:r>
      <w:r>
        <w:rPr>
          <w:rFonts w:ascii="Times New Roman"/>
          <w:b w:val="false"/>
          <w:i w:val="false"/>
          <w:color w:val="000000"/>
          <w:sz w:val="28"/>
        </w:rPr>
        <w:t>
                                  тұздық, кетчуп, құрғақ кисель;</w:t>
      </w:r>
      <w:r>
        <w:br/>
      </w:r>
      <w:r>
        <w:rPr>
          <w:rFonts w:ascii="Times New Roman"/>
          <w:b w:val="false"/>
          <w:i w:val="false"/>
          <w:color w:val="000000"/>
          <w:sz w:val="28"/>
        </w:rPr>
        <w:t>
                                  сорпалы еті бар кубиктер.</w:t>
      </w:r>
    </w:p>
    <w:bookmarkEnd w:id="16"/>
    <w:bookmarkStart w:name="z173" w:id="17"/>
    <w:p>
      <w:pPr>
        <w:spacing w:after="0"/>
        <w:ind w:left="0"/>
        <w:jc w:val="both"/>
      </w:pPr>
      <w:r>
        <w:rPr>
          <w:rFonts w:ascii="Times New Roman"/>
          <w:b w:val="false"/>
          <w:i w:val="false"/>
          <w:color w:val="000000"/>
          <w:sz w:val="28"/>
        </w:rPr>
        <w:t>
      АЛКОГОЛЬСІЗ СУСЫНДАР</w:t>
      </w:r>
      <w:r>
        <w:br/>
      </w:r>
      <w:r>
        <w:rPr>
          <w:rFonts w:ascii="Times New Roman"/>
          <w:b w:val="false"/>
          <w:i w:val="false"/>
          <w:color w:val="000000"/>
          <w:sz w:val="28"/>
        </w:rPr>
        <w:t>
                                  ерігіш кофе, дәнді ұнтақталған</w:t>
      </w:r>
      <w:r>
        <w:br/>
      </w:r>
      <w:r>
        <w:rPr>
          <w:rFonts w:ascii="Times New Roman"/>
          <w:b w:val="false"/>
          <w:i w:val="false"/>
          <w:color w:val="000000"/>
          <w:sz w:val="28"/>
        </w:rPr>
        <w:t>
                                  кофе; қара байхы шайы, ұнтақталған</w:t>
      </w:r>
      <w:r>
        <w:br/>
      </w:r>
      <w:r>
        <w:rPr>
          <w:rFonts w:ascii="Times New Roman"/>
          <w:b w:val="false"/>
          <w:i w:val="false"/>
          <w:color w:val="000000"/>
          <w:sz w:val="28"/>
        </w:rPr>
        <w:t>
                                  какао; минералды су; жеміс-жидек</w:t>
      </w:r>
      <w:r>
        <w:br/>
      </w:r>
      <w:r>
        <w:rPr>
          <w:rFonts w:ascii="Times New Roman"/>
          <w:b w:val="false"/>
          <w:i w:val="false"/>
          <w:color w:val="000000"/>
          <w:sz w:val="28"/>
        </w:rPr>
        <w:t>
                                  сусындары, шөл қандыратын қоспалы</w:t>
      </w:r>
      <w:r>
        <w:br/>
      </w:r>
      <w:r>
        <w:rPr>
          <w:rFonts w:ascii="Times New Roman"/>
          <w:b w:val="false"/>
          <w:i w:val="false"/>
          <w:color w:val="000000"/>
          <w:sz w:val="28"/>
        </w:rPr>
        <w:t>
                                  сусындар, квас және өзге де</w:t>
      </w:r>
      <w:r>
        <w:br/>
      </w:r>
      <w:r>
        <w:rPr>
          <w:rFonts w:ascii="Times New Roman"/>
          <w:b w:val="false"/>
          <w:i w:val="false"/>
          <w:color w:val="000000"/>
          <w:sz w:val="28"/>
        </w:rPr>
        <w:t>
                                  алкогольсіз сусындар; жемістер мен</w:t>
      </w:r>
      <w:r>
        <w:br/>
      </w:r>
      <w:r>
        <w:rPr>
          <w:rFonts w:ascii="Times New Roman"/>
          <w:b w:val="false"/>
          <w:i w:val="false"/>
          <w:color w:val="000000"/>
          <w:sz w:val="28"/>
        </w:rPr>
        <w:t>
                                  көкөністер шырыны.</w:t>
      </w:r>
    </w:p>
    <w:bookmarkEnd w:id="17"/>
    <w:bookmarkStart w:name="z174" w:id="18"/>
    <w:p>
      <w:pPr>
        <w:spacing w:after="0"/>
        <w:ind w:left="0"/>
        <w:jc w:val="both"/>
      </w:pPr>
      <w:r>
        <w:rPr>
          <w:rFonts w:ascii="Times New Roman"/>
          <w:b w:val="false"/>
          <w:i w:val="false"/>
          <w:color w:val="000000"/>
          <w:sz w:val="28"/>
        </w:rPr>
        <w:t>
      АЛКОГОЛЬДІ ІШІМДІКТЕР</w:t>
      </w:r>
      <w:r>
        <w:br/>
      </w:r>
      <w:r>
        <w:rPr>
          <w:rFonts w:ascii="Times New Roman"/>
          <w:b w:val="false"/>
          <w:i w:val="false"/>
          <w:color w:val="000000"/>
          <w:sz w:val="28"/>
        </w:rPr>
        <w:t>
                                  арақ, ащы күшті тұнба, кызғылт</w:t>
      </w:r>
      <w:r>
        <w:br/>
      </w:r>
      <w:r>
        <w:rPr>
          <w:rFonts w:ascii="Times New Roman"/>
          <w:b w:val="false"/>
          <w:i w:val="false"/>
          <w:color w:val="000000"/>
          <w:sz w:val="28"/>
        </w:rPr>
        <w:t>
                                  түсті маркалы коньяктар; асханалық,</w:t>
      </w:r>
      <w:r>
        <w:br/>
      </w:r>
      <w:r>
        <w:rPr>
          <w:rFonts w:ascii="Times New Roman"/>
          <w:b w:val="false"/>
          <w:i w:val="false"/>
          <w:color w:val="000000"/>
          <w:sz w:val="28"/>
        </w:rPr>
        <w:t>
                                  жүзім шараптары; жүзімдік күшті</w:t>
      </w:r>
      <w:r>
        <w:br/>
      </w:r>
      <w:r>
        <w:rPr>
          <w:rFonts w:ascii="Times New Roman"/>
          <w:b w:val="false"/>
          <w:i w:val="false"/>
          <w:color w:val="000000"/>
          <w:sz w:val="28"/>
        </w:rPr>
        <w:t>
                                  шараптар, шампандар, көпіршікті</w:t>
      </w:r>
      <w:r>
        <w:br/>
      </w:r>
      <w:r>
        <w:rPr>
          <w:rFonts w:ascii="Times New Roman"/>
          <w:b w:val="false"/>
          <w:i w:val="false"/>
          <w:color w:val="000000"/>
          <w:sz w:val="28"/>
        </w:rPr>
        <w:t>
                                  шараптар; үйде дайындалған</w:t>
      </w:r>
      <w:r>
        <w:br/>
      </w:r>
      <w:r>
        <w:rPr>
          <w:rFonts w:ascii="Times New Roman"/>
          <w:b w:val="false"/>
          <w:i w:val="false"/>
          <w:color w:val="000000"/>
          <w:sz w:val="28"/>
        </w:rPr>
        <w:t>
                                  шараптар, самогон; сыра.</w:t>
      </w:r>
    </w:p>
    <w:bookmarkEnd w:id="18"/>
    <w:bookmarkStart w:name="z175" w:id="19"/>
    <w:p>
      <w:pPr>
        <w:spacing w:after="0"/>
        <w:ind w:left="0"/>
        <w:jc w:val="both"/>
      </w:pPr>
      <w:r>
        <w:rPr>
          <w:rFonts w:ascii="Times New Roman"/>
          <w:b w:val="false"/>
          <w:i w:val="false"/>
          <w:color w:val="000000"/>
          <w:sz w:val="28"/>
        </w:rPr>
        <w:t>
      ТЕМЕКІ БҰЙЫМДАРЫ</w:t>
      </w:r>
      <w:r>
        <w:br/>
      </w:r>
      <w:r>
        <w:rPr>
          <w:rFonts w:ascii="Times New Roman"/>
          <w:b w:val="false"/>
          <w:i w:val="false"/>
          <w:color w:val="000000"/>
          <w:sz w:val="28"/>
        </w:rPr>
        <w:t>
                                  фильтрлі шылымдар, фильтрсіз</w:t>
      </w:r>
      <w:r>
        <w:br/>
      </w:r>
      <w:r>
        <w:rPr>
          <w:rFonts w:ascii="Times New Roman"/>
          <w:b w:val="false"/>
          <w:i w:val="false"/>
          <w:color w:val="000000"/>
          <w:sz w:val="28"/>
        </w:rPr>
        <w:t>
                                  шылымдар, темекі, махорка.</w:t>
      </w:r>
    </w:p>
    <w:bookmarkEnd w:id="19"/>
    <w:bookmarkStart w:name="z176" w:id="20"/>
    <w:p>
      <w:pPr>
        <w:spacing w:after="0"/>
        <w:ind w:left="0"/>
        <w:jc w:val="both"/>
      </w:pPr>
      <w:r>
        <w:rPr>
          <w:rFonts w:ascii="Times New Roman"/>
          <w:b w:val="false"/>
          <w:i w:val="false"/>
          <w:color w:val="000000"/>
          <w:sz w:val="28"/>
        </w:rPr>
        <w:t xml:space="preserve">
«Күнделікті шығыстарды есепке алу     </w:t>
      </w:r>
      <w:r>
        <w:br/>
      </w:r>
      <w:r>
        <w:rPr>
          <w:rFonts w:ascii="Times New Roman"/>
          <w:b w:val="false"/>
          <w:i w:val="false"/>
          <w:color w:val="000000"/>
          <w:sz w:val="28"/>
        </w:rPr>
        <w:t>
күнделігі» жалпымемлекеттік статистикалық</w:t>
      </w:r>
      <w:r>
        <w:br/>
      </w:r>
      <w:r>
        <w:rPr>
          <w:rFonts w:ascii="Times New Roman"/>
          <w:b w:val="false"/>
          <w:i w:val="false"/>
          <w:color w:val="000000"/>
          <w:sz w:val="28"/>
        </w:rPr>
        <w:t xml:space="preserve">
байқаудың статистикалық нысанын (коды  </w:t>
      </w:r>
      <w:r>
        <w:br/>
      </w:r>
      <w:r>
        <w:rPr>
          <w:rFonts w:ascii="Times New Roman"/>
          <w:b w:val="false"/>
          <w:i w:val="false"/>
          <w:color w:val="000000"/>
          <w:sz w:val="28"/>
        </w:rPr>
        <w:t>
1244102, индексі D003, кезеңділігі жылдық)</w:t>
      </w:r>
      <w:r>
        <w:br/>
      </w:r>
      <w:r>
        <w:rPr>
          <w:rFonts w:ascii="Times New Roman"/>
          <w:b w:val="false"/>
          <w:i w:val="false"/>
          <w:color w:val="000000"/>
          <w:sz w:val="28"/>
        </w:rPr>
        <w:t xml:space="preserve">
толтыру бойынша нұсқаулыққа       </w:t>
      </w:r>
      <w:r>
        <w:br/>
      </w:r>
      <w:r>
        <w:rPr>
          <w:rFonts w:ascii="Times New Roman"/>
          <w:b w:val="false"/>
          <w:i w:val="false"/>
          <w:color w:val="000000"/>
          <w:sz w:val="28"/>
        </w:rPr>
        <w:t xml:space="preserve">
2-қосымша                 </w:t>
      </w:r>
    </w:p>
    <w:bookmarkEnd w:id="20"/>
    <w:bookmarkStart w:name="z177" w:id="21"/>
    <w:p>
      <w:pPr>
        <w:spacing w:after="0"/>
        <w:ind w:left="0"/>
        <w:jc w:val="both"/>
      </w:pPr>
      <w:r>
        <w:rPr>
          <w:rFonts w:ascii="Times New Roman"/>
          <w:b w:val="false"/>
          <w:i w:val="false"/>
          <w:color w:val="000000"/>
          <w:sz w:val="28"/>
        </w:rPr>
        <w:t>
</w:t>
      </w:r>
      <w:r>
        <w:rPr>
          <w:rFonts w:ascii="Times New Roman"/>
          <w:b/>
          <w:i w:val="false"/>
          <w:color w:val="000000"/>
          <w:sz w:val="28"/>
        </w:rPr>
        <w:t xml:space="preserve">КҮНДЕЛІКТІ ТОЛТЫРУ МЫСАЛЫ         </w:t>
      </w:r>
      <w:r>
        <w:rPr>
          <w:rFonts w:ascii="Times New Roman"/>
          <w:b w:val="false"/>
          <w:i w:val="false"/>
          <w:color w:val="000000"/>
          <w:sz w:val="28"/>
        </w:rPr>
        <w:t>                 осы күні болған</w:t>
      </w:r>
      <w:r>
        <w:br/>
      </w:r>
      <w:r>
        <w:rPr>
          <w:rFonts w:ascii="Times New Roman"/>
          <w:b w:val="false"/>
          <w:i w:val="false"/>
          <w:color w:val="000000"/>
          <w:sz w:val="28"/>
        </w:rPr>
        <w:t>
Бейсенбі «8» қаңтар 2011 ж.                            адамдар саны 3</w:t>
      </w:r>
      <w:r>
        <w:br/>
      </w:r>
      <w:r>
        <w:rPr>
          <w:rFonts w:ascii="Times New Roman"/>
          <w:b w:val="false"/>
          <w:i w:val="false"/>
          <w:color w:val="000000"/>
          <w:sz w:val="28"/>
        </w:rPr>
        <w:t>
</w:t>
      </w:r>
      <w:r>
        <w:rPr>
          <w:rFonts w:ascii="Times New Roman"/>
          <w:b w:val="false"/>
          <w:i w:val="false"/>
          <w:color w:val="000000"/>
          <w:sz w:val="28"/>
        </w:rPr>
        <w:t>
_</w:t>
      </w:r>
      <w:r>
        <w:br/>
      </w:r>
      <w:r>
        <w:rPr>
          <w:rFonts w:ascii="Times New Roman"/>
          <w:b w:val="false"/>
          <w:i w:val="false"/>
          <w:color w:val="000000"/>
          <w:sz w:val="28"/>
        </w:rPr>
        <w:t>
|_| Толтырмау себебінің коды интервьюермен қойылады</w:t>
      </w:r>
    </w:p>
    <w:bookmarkEnd w:id="21"/>
    <w:bookmarkStart w:name="z179" w:id="22"/>
    <w:p>
      <w:pPr>
        <w:spacing w:after="0"/>
        <w:ind w:left="0"/>
        <w:jc w:val="both"/>
      </w:pPr>
      <w:r>
        <w:rPr>
          <w:rFonts w:ascii="Times New Roman"/>
          <w:b w:val="false"/>
          <w:i w:val="false"/>
          <w:color w:val="000000"/>
          <w:sz w:val="28"/>
        </w:rPr>
        <w:t>
      Осы күні болған адамдардың санын жазу кезінде қонақтарды қоса ала отырып, Сіздермен тамақтанған адамдардың санын жазыңыз.</w:t>
      </w:r>
    </w:p>
    <w:bookmarkEnd w:id="22"/>
    <w:bookmarkStart w:name="z180" w:id="23"/>
    <w:p>
      <w:pPr>
        <w:spacing w:after="0"/>
        <w:ind w:left="0"/>
        <w:jc w:val="both"/>
      </w:pPr>
      <w:r>
        <w:rPr>
          <w:rFonts w:ascii="Times New Roman"/>
          <w:b w:val="false"/>
          <w:i w:val="false"/>
          <w:color w:val="000000"/>
          <w:sz w:val="28"/>
        </w:rPr>
        <w:t>
      </w:t>
      </w:r>
      <w:r>
        <w:rPr>
          <w:rFonts w:ascii="Times New Roman"/>
          <w:b/>
          <w:i w:val="false"/>
          <w:color w:val="000000"/>
          <w:sz w:val="28"/>
        </w:rPr>
        <w:t>1. Азық-түлік тауарлары, алкогольді және алкогольсіз ішімдіктер және темекі бұйымдарын сатып алу</w:t>
      </w:r>
      <w:r>
        <w:br/>
      </w:r>
      <w:r>
        <w:rPr>
          <w:rFonts w:ascii="Times New Roman"/>
          <w:b w:val="false"/>
          <w:i w:val="false"/>
          <w:color w:val="000000"/>
          <w:sz w:val="28"/>
        </w:rPr>
        <w:t>
</w:t>
      </w:r>
      <w:r>
        <w:rPr>
          <w:rFonts w:ascii="Times New Roman"/>
          <w:b w:val="false"/>
          <w:i w:val="false"/>
          <w:color w:val="000000"/>
          <w:sz w:val="28"/>
        </w:rPr>
        <w:t>
      Бұл кестеге бір күн ішінде сатып алынған тамақ өнімдері, темекі бұйымдары және сусындар мен алкогольді қосып жазыңыз. Алайда, оған Сіз сатуға немесе қайта сатуға (қосымша өңдемей-ақ) тағам дайындауға пайдаланатын тамақ өнімдерін сатып алғаныңызды қоспаңыз.</w:t>
      </w:r>
      <w:r>
        <w:br/>
      </w:r>
      <w:r>
        <w:rPr>
          <w:rFonts w:ascii="Times New Roman"/>
          <w:b w:val="false"/>
          <w:i w:val="false"/>
          <w:color w:val="000000"/>
          <w:sz w:val="28"/>
        </w:rPr>
        <w:t>
</w:t>
      </w:r>
      <w:r>
        <w:rPr>
          <w:rFonts w:ascii="Times New Roman"/>
          <w:b w:val="false"/>
          <w:i w:val="false"/>
          <w:color w:val="000000"/>
          <w:sz w:val="28"/>
        </w:rPr>
        <w:t>
      Осы кестеге қарызға (жалақыға) алынған және сатып алынған сыйлық, заттай түрдегі еңбекақыға төленетін азық-түлік өнімдерін жазуды ұмытпаңыз.</w:t>
      </w:r>
      <w:r>
        <w:br/>
      </w:r>
      <w:r>
        <w:rPr>
          <w:rFonts w:ascii="Times New Roman"/>
          <w:b w:val="false"/>
          <w:i w:val="false"/>
          <w:color w:val="000000"/>
          <w:sz w:val="28"/>
        </w:rPr>
        <w:t>
</w:t>
      </w:r>
      <w:r>
        <w:rPr>
          <w:rFonts w:ascii="Times New Roman"/>
          <w:b w:val="false"/>
          <w:i w:val="false"/>
          <w:color w:val="000000"/>
          <w:sz w:val="28"/>
        </w:rPr>
        <w:t>
      5-бағанда азық-түлік түрінің сол және өзге түрлерінің  өлшемдеріне сәйкес өлшем бірліктер келтірілген. Өлшем бірлікті дұрыс көрсетіңіз!</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5"/>
        <w:gridCol w:w="6225"/>
      </w:tblGrid>
      <w:tr>
        <w:trPr>
          <w:trHeight w:val="1830" w:hRule="atLeast"/>
        </w:trPr>
        <w:tc>
          <w:tcPr>
            <w:tcW w:w="6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Килограмда жазылады:</w:t>
            </w:r>
            <w:r>
              <w:br/>
            </w:r>
            <w:r>
              <w:rPr>
                <w:rFonts w:ascii="Times New Roman"/>
                <w:b w:val="false"/>
                <w:i w:val="false"/>
                <w:color w:val="000000"/>
                <w:sz w:val="20"/>
              </w:rPr>
              <w:t>
</w:t>
            </w:r>
            <w:r>
              <w:rPr>
                <w:rFonts w:ascii="Times New Roman"/>
                <w:b w:val="false"/>
                <w:i w:val="false"/>
                <w:color w:val="000000"/>
                <w:sz w:val="20"/>
              </w:rPr>
              <w:t>1. нан - тоқаш өнімдері, ұн, жарма,</w:t>
            </w:r>
            <w:r>
              <w:br/>
            </w:r>
            <w:r>
              <w:rPr>
                <w:rFonts w:ascii="Times New Roman"/>
                <w:b w:val="false"/>
                <w:i w:val="false"/>
                <w:color w:val="000000"/>
                <w:sz w:val="20"/>
              </w:rPr>
              <w:t>
</w:t>
            </w:r>
            <w:r>
              <w:rPr>
                <w:rFonts w:ascii="Times New Roman"/>
                <w:b w:val="false"/>
                <w:i w:val="false"/>
                <w:color w:val="000000"/>
                <w:sz w:val="20"/>
              </w:rPr>
              <w:t>2. кондитерлік өнімдер, тұшпаралар, бәліштер;</w:t>
            </w:r>
            <w:r>
              <w:br/>
            </w:r>
            <w:r>
              <w:rPr>
                <w:rFonts w:ascii="Times New Roman"/>
                <w:b w:val="false"/>
                <w:i w:val="false"/>
                <w:color w:val="000000"/>
                <w:sz w:val="20"/>
              </w:rPr>
              <w:t>
</w:t>
            </w:r>
            <w:r>
              <w:rPr>
                <w:rFonts w:ascii="Times New Roman"/>
                <w:b w:val="false"/>
                <w:i w:val="false"/>
                <w:color w:val="000000"/>
                <w:sz w:val="20"/>
              </w:rPr>
              <w:t>3. барлық ет және балық өнімдері;</w:t>
            </w:r>
            <w:r>
              <w:br/>
            </w:r>
            <w:r>
              <w:rPr>
                <w:rFonts w:ascii="Times New Roman"/>
                <w:b w:val="false"/>
                <w:i w:val="false"/>
                <w:color w:val="000000"/>
                <w:sz w:val="20"/>
              </w:rPr>
              <w:t>
</w:t>
            </w:r>
            <w:r>
              <w:rPr>
                <w:rFonts w:ascii="Times New Roman"/>
                <w:b w:val="false"/>
                <w:i w:val="false"/>
                <w:color w:val="000000"/>
                <w:sz w:val="20"/>
              </w:rPr>
              <w:t>4. сүт, кілегей, айран және басқа да қышқыл сүт сусындарын қоспағанда барлық сүт өнімдері;</w:t>
            </w:r>
            <w:r>
              <w:br/>
            </w:r>
            <w:r>
              <w:rPr>
                <w:rFonts w:ascii="Times New Roman"/>
                <w:b w:val="false"/>
                <w:i w:val="false"/>
                <w:color w:val="000000"/>
                <w:sz w:val="20"/>
              </w:rPr>
              <w:t>
</w:t>
            </w:r>
            <w:r>
              <w:rPr>
                <w:rFonts w:ascii="Times New Roman"/>
                <w:b w:val="false"/>
                <w:i w:val="false"/>
                <w:color w:val="000000"/>
                <w:sz w:val="20"/>
              </w:rPr>
              <w:t>5. жемістер, көкөністер;</w:t>
            </w:r>
            <w:r>
              <w:br/>
            </w:r>
            <w:r>
              <w:rPr>
                <w:rFonts w:ascii="Times New Roman"/>
                <w:b w:val="false"/>
                <w:i w:val="false"/>
                <w:color w:val="000000"/>
                <w:sz w:val="20"/>
              </w:rPr>
              <w:t>
</w:t>
            </w:r>
            <w:r>
              <w:rPr>
                <w:rFonts w:ascii="Times New Roman"/>
                <w:b w:val="false"/>
                <w:i w:val="false"/>
                <w:color w:val="000000"/>
                <w:sz w:val="20"/>
              </w:rPr>
              <w:t>6. тосап, бал, кәмпиттер;</w:t>
            </w:r>
            <w:r>
              <w:br/>
            </w:r>
            <w:r>
              <w:rPr>
                <w:rFonts w:ascii="Times New Roman"/>
                <w:b w:val="false"/>
                <w:i w:val="false"/>
                <w:color w:val="000000"/>
                <w:sz w:val="20"/>
              </w:rPr>
              <w:t>
</w:t>
            </w:r>
            <w:r>
              <w:rPr>
                <w:rFonts w:ascii="Times New Roman"/>
                <w:b w:val="false"/>
                <w:i w:val="false"/>
                <w:color w:val="000000"/>
                <w:sz w:val="20"/>
              </w:rPr>
              <w:t>7. тұз, дәмдеуіштер;</w:t>
            </w:r>
            <w:r>
              <w:br/>
            </w:r>
            <w:r>
              <w:rPr>
                <w:rFonts w:ascii="Times New Roman"/>
                <w:b w:val="false"/>
                <w:i w:val="false"/>
                <w:color w:val="000000"/>
                <w:sz w:val="20"/>
              </w:rPr>
              <w:t>
</w:t>
            </w:r>
            <w:r>
              <w:rPr>
                <w:rFonts w:ascii="Times New Roman"/>
                <w:b w:val="false"/>
                <w:i w:val="false"/>
                <w:color w:val="000000"/>
                <w:sz w:val="20"/>
              </w:rPr>
              <w:t>8. кофе, шай, какао.</w:t>
            </w:r>
          </w:p>
        </w:tc>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Жұмыртқа ғана данамен жазылады.</w:t>
            </w:r>
          </w:p>
          <w:p>
            <w:pPr>
              <w:spacing w:after="20"/>
              <w:ind w:left="20"/>
              <w:jc w:val="both"/>
            </w:pPr>
            <w:r>
              <w:rPr>
                <w:rFonts w:ascii="Times New Roman"/>
                <w:b/>
                <w:i w:val="false"/>
                <w:color w:val="000000"/>
                <w:sz w:val="20"/>
              </w:rPr>
              <w:t>Литрмен жазылатындар:</w:t>
            </w:r>
            <w:r>
              <w:br/>
            </w:r>
            <w:r>
              <w:rPr>
                <w:rFonts w:ascii="Times New Roman"/>
                <w:b w:val="false"/>
                <w:i w:val="false"/>
                <w:color w:val="000000"/>
                <w:sz w:val="20"/>
              </w:rPr>
              <w:t>
</w:t>
            </w:r>
            <w:r>
              <w:rPr>
                <w:rFonts w:ascii="Times New Roman"/>
                <w:b w:val="false"/>
                <w:i w:val="false"/>
                <w:color w:val="000000"/>
                <w:sz w:val="20"/>
              </w:rPr>
              <w:t>1. сүт, айран және басқа да қышқыл сүт сусындары;</w:t>
            </w:r>
            <w:r>
              <w:br/>
            </w:r>
            <w:r>
              <w:rPr>
                <w:rFonts w:ascii="Times New Roman"/>
                <w:b w:val="false"/>
                <w:i w:val="false"/>
                <w:color w:val="000000"/>
                <w:sz w:val="20"/>
              </w:rPr>
              <w:t>
</w:t>
            </w:r>
            <w:r>
              <w:rPr>
                <w:rFonts w:ascii="Times New Roman"/>
                <w:b w:val="false"/>
                <w:i w:val="false"/>
                <w:color w:val="000000"/>
                <w:sz w:val="20"/>
              </w:rPr>
              <w:t>2. өсімдік майы;</w:t>
            </w:r>
            <w:r>
              <w:br/>
            </w:r>
            <w:r>
              <w:rPr>
                <w:rFonts w:ascii="Times New Roman"/>
                <w:b w:val="false"/>
                <w:i w:val="false"/>
                <w:color w:val="000000"/>
                <w:sz w:val="20"/>
              </w:rPr>
              <w:t>
</w:t>
            </w:r>
            <w:r>
              <w:rPr>
                <w:rFonts w:ascii="Times New Roman"/>
                <w:b w:val="false"/>
                <w:i w:val="false"/>
                <w:color w:val="000000"/>
                <w:sz w:val="20"/>
              </w:rPr>
              <w:t>3. алкогольді және алкогольсіз сусындар.</w:t>
            </w:r>
          </w:p>
          <w:p>
            <w:pPr>
              <w:spacing w:after="20"/>
              <w:ind w:left="20"/>
              <w:jc w:val="both"/>
            </w:pPr>
            <w:r>
              <w:rPr>
                <w:rFonts w:ascii="Times New Roman"/>
                <w:b/>
                <w:i w:val="false"/>
                <w:color w:val="000000"/>
                <w:sz w:val="20"/>
              </w:rPr>
              <w:t>Қораппен тек шылымдар ғана жазылады.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
        <w:gridCol w:w="1506"/>
        <w:gridCol w:w="2018"/>
        <w:gridCol w:w="2182"/>
        <w:gridCol w:w="2904"/>
        <w:gridCol w:w="1353"/>
        <w:gridCol w:w="1353"/>
        <w:gridCol w:w="1503"/>
      </w:tblGrid>
      <w:tr>
        <w:trPr>
          <w:trHeight w:val="106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коды (толтыр-ылмайды)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өнімдерінің атауы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алған орын №:</w:t>
            </w:r>
            <w:r>
              <w:br/>
            </w:r>
            <w:r>
              <w:rPr>
                <w:rFonts w:ascii="Times New Roman"/>
                <w:b w:val="false"/>
                <w:i w:val="false"/>
                <w:color w:val="000000"/>
                <w:sz w:val="20"/>
              </w:rPr>
              <w:t>
</w:t>
            </w:r>
            <w:r>
              <w:rPr>
                <w:rFonts w:ascii="Times New Roman"/>
                <w:b w:val="false"/>
                <w:i w:val="false"/>
                <w:color w:val="000000"/>
                <w:sz w:val="20"/>
              </w:rPr>
              <w:t>1 – дүкендер, павильондар, дүңгіршектер</w:t>
            </w:r>
            <w:r>
              <w:br/>
            </w:r>
            <w:r>
              <w:rPr>
                <w:rFonts w:ascii="Times New Roman"/>
                <w:b w:val="false"/>
                <w:i w:val="false"/>
                <w:color w:val="000000"/>
                <w:sz w:val="20"/>
              </w:rPr>
              <w:t>
</w:t>
            </w:r>
            <w:r>
              <w:rPr>
                <w:rFonts w:ascii="Times New Roman"/>
                <w:b w:val="false"/>
                <w:i w:val="false"/>
                <w:color w:val="000000"/>
                <w:sz w:val="20"/>
              </w:rPr>
              <w:t>2 – базарлар</w:t>
            </w:r>
            <w:r>
              <w:br/>
            </w:r>
            <w:r>
              <w:rPr>
                <w:rFonts w:ascii="Times New Roman"/>
                <w:b w:val="false"/>
                <w:i w:val="false"/>
                <w:color w:val="000000"/>
                <w:sz w:val="20"/>
              </w:rPr>
              <w:t>
</w:t>
            </w:r>
            <w:r>
              <w:rPr>
                <w:rFonts w:ascii="Times New Roman"/>
                <w:b w:val="false"/>
                <w:i w:val="false"/>
                <w:color w:val="000000"/>
                <w:sz w:val="20"/>
              </w:rPr>
              <w:t>9 – басқа</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алудың мақсатын көрсетіңіз №:</w:t>
            </w:r>
            <w:r>
              <w:br/>
            </w:r>
            <w:r>
              <w:rPr>
                <w:rFonts w:ascii="Times New Roman"/>
                <w:b w:val="false"/>
                <w:i w:val="false"/>
                <w:color w:val="000000"/>
                <w:sz w:val="20"/>
              </w:rPr>
              <w:t>
</w:t>
            </w:r>
            <w:r>
              <w:rPr>
                <w:rFonts w:ascii="Times New Roman"/>
                <w:b w:val="false"/>
                <w:i w:val="false"/>
                <w:color w:val="000000"/>
                <w:sz w:val="20"/>
              </w:rPr>
              <w:t>1 – жеке тұтыну</w:t>
            </w:r>
            <w:r>
              <w:br/>
            </w:r>
            <w:r>
              <w:rPr>
                <w:rFonts w:ascii="Times New Roman"/>
                <w:b w:val="false"/>
                <w:i w:val="false"/>
                <w:color w:val="000000"/>
                <w:sz w:val="20"/>
              </w:rPr>
              <w:t>
</w:t>
            </w:r>
            <w:r>
              <w:rPr>
                <w:rFonts w:ascii="Times New Roman"/>
                <w:b w:val="false"/>
                <w:i w:val="false"/>
                <w:color w:val="000000"/>
                <w:sz w:val="20"/>
              </w:rPr>
              <w:t>2 – қайта өңдеу</w:t>
            </w:r>
            <w:r>
              <w:br/>
            </w:r>
            <w:r>
              <w:rPr>
                <w:rFonts w:ascii="Times New Roman"/>
                <w:b w:val="false"/>
                <w:i w:val="false"/>
                <w:color w:val="000000"/>
                <w:sz w:val="20"/>
              </w:rPr>
              <w:t>
</w:t>
            </w:r>
            <w:r>
              <w:rPr>
                <w:rFonts w:ascii="Times New Roman"/>
                <w:b w:val="false"/>
                <w:i w:val="false"/>
                <w:color w:val="000000"/>
                <w:sz w:val="20"/>
              </w:rPr>
              <w:t>3 - сыйлық</w:t>
            </w:r>
            <w:r>
              <w:br/>
            </w:r>
            <w:r>
              <w:rPr>
                <w:rFonts w:ascii="Times New Roman"/>
                <w:b w:val="false"/>
                <w:i w:val="false"/>
                <w:color w:val="000000"/>
                <w:sz w:val="20"/>
              </w:rPr>
              <w:t>
</w:t>
            </w:r>
            <w:r>
              <w:rPr>
                <w:rFonts w:ascii="Times New Roman"/>
                <w:b w:val="false"/>
                <w:i w:val="false"/>
                <w:color w:val="000000"/>
                <w:sz w:val="20"/>
              </w:rPr>
              <w:t>4 - басқа</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Қанша төленді?</w:t>
            </w:r>
            <w:r>
              <w:br/>
            </w:r>
            <w:r>
              <w:rPr>
                <w:rFonts w:ascii="Times New Roman"/>
                <w:b w:val="false"/>
                <w:i w:val="false"/>
                <w:color w:val="000000"/>
                <w:sz w:val="20"/>
              </w:rPr>
              <w:t>
</w:t>
            </w:r>
            <w:r>
              <w:rPr>
                <w:rFonts w:ascii="Times New Roman"/>
                <w:b w:val="false"/>
                <w:i w:val="false"/>
                <w:color w:val="000000"/>
                <w:sz w:val="20"/>
              </w:rPr>
              <w:t>(теңге)</w:t>
            </w:r>
          </w:p>
        </w:tc>
      </w:tr>
      <w:tr>
        <w:trPr>
          <w:trHeight w:val="21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1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 наны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2 9</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2 3 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0"/>
              </w:rPr>
              <w:t> л дана қорап</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1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«Особая» шұжығы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2 9</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0"/>
              </w:rPr>
              <w:t> л дана қорап</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1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Шоколад</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2 9</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0"/>
              </w:rPr>
              <w:t>л дана қорап</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5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Қызанақтар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9</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2 3 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0"/>
              </w:rPr>
              <w:t> л дана қорап</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4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«Голланд» ірімшігі</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2 9</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1 2 3 </w:t>
            </w:r>
            <w:r>
              <w:drawing>
                <wp:inline distT="0" distB="0" distL="0" distR="0">
                  <wp:extent cx="190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90500" cy="177800"/>
                          </a:xfrm>
                          <a:prstGeom prst="rect">
                            <a:avLst/>
                          </a:prstGeom>
                        </pic:spPr>
                      </pic:pic>
                    </a:graphicData>
                  </a:graphic>
                </wp:inline>
              </w:drawing>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0"/>
              </w:rPr>
              <w:t> л дана қорап</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21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9</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2 3 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0"/>
              </w:rPr>
              <w:t> л дана қорап</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21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Арақ</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2 9</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2 3 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0"/>
              </w:rPr>
              <w:t> л дана қорап</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1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Айран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 </w:t>
            </w:r>
            <w:r>
              <w:drawing>
                <wp:inline distT="0" distB="0" distL="0" distR="0">
                  <wp:extent cx="190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90500" cy="177800"/>
                          </a:xfrm>
                          <a:prstGeom prst="rect">
                            <a:avLst/>
                          </a:prstGeom>
                        </pic:spPr>
                      </pic:pic>
                    </a:graphicData>
                  </a:graphic>
                </wp:inline>
              </w:drawing>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2 3 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0"/>
              </w:rPr>
              <w:t> л дана қорап</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24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 </w:t>
            </w:r>
            <w:r>
              <w:drawing>
                <wp:inline distT="0" distB="0" distL="0" distR="0">
                  <wp:extent cx="190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90500" cy="177800"/>
                          </a:xfrm>
                          <a:prstGeom prst="rect">
                            <a:avLst/>
                          </a:prstGeom>
                        </pic:spPr>
                      </pic:pic>
                    </a:graphicData>
                  </a:graphic>
                </wp:inline>
              </w:drawing>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2 3 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л </w:t>
            </w:r>
            <w:r>
              <w:drawing>
                <wp:inline distT="0" distB="0" distL="0" distR="0">
                  <wp:extent cx="3429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42900" cy="203200"/>
                          </a:xfrm>
                          <a:prstGeom prst="rect">
                            <a:avLst/>
                          </a:prstGeom>
                        </pic:spPr>
                      </pic:pic>
                    </a:graphicData>
                  </a:graphic>
                </wp:inline>
              </w:drawing>
            </w:r>
            <w:r>
              <w:rPr>
                <w:rFonts w:ascii="Times New Roman"/>
                <w:b w:val="false"/>
                <w:i w:val="false"/>
                <w:color w:val="000000"/>
                <w:sz w:val="20"/>
              </w:rPr>
              <w:t>қорап</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210"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 фильтрмен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 </w:t>
            </w:r>
            <w:r>
              <w:drawing>
                <wp:inline distT="0" distB="0" distL="0" distR="0">
                  <wp:extent cx="190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90500" cy="177800"/>
                          </a:xfrm>
                          <a:prstGeom prst="rect">
                            <a:avLst/>
                          </a:prstGeom>
                        </pic:spPr>
                      </pic:pic>
                    </a:graphicData>
                  </a:graphic>
                </wp:inline>
              </w:drawing>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л дана </w:t>
            </w:r>
            <w:r>
              <w:drawing>
                <wp:inline distT="0" distB="0" distL="0" distR="0">
                  <wp:extent cx="558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558800" cy="215900"/>
                          </a:xfrm>
                          <a:prstGeom prst="rect">
                            <a:avLst/>
                          </a:prstGeom>
                        </pic:spPr>
                      </pic:pic>
                    </a:graphicData>
                  </a:graphic>
                </wp:inline>
              </w:drawing>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25" w:hRule="atLeast"/>
        </w:trPr>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және тағы басқалар</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 қорап</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сомасы</w:t>
            </w:r>
            <w:r>
              <w:br/>
            </w:r>
            <w:r>
              <w:rPr>
                <w:rFonts w:ascii="Times New Roman"/>
                <w:b w:val="false"/>
                <w:i w:val="false"/>
                <w:color w:val="000000"/>
                <w:sz w:val="20"/>
              </w:rPr>
              <w:t>
</w:t>
            </w:r>
            <w:r>
              <w:rPr>
                <w:rFonts w:ascii="Times New Roman"/>
                <w:b w:val="false"/>
                <w:i w:val="false"/>
                <w:color w:val="000000"/>
                <w:sz w:val="20"/>
              </w:rPr>
              <w:t>(толтырыл-майды)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27630</w:t>
            </w:r>
          </w:p>
        </w:tc>
      </w:tr>
    </w:tbl>
    <w:bookmarkStart w:name="z184" w:id="24"/>
    <w:p>
      <w:pPr>
        <w:spacing w:after="0"/>
        <w:ind w:left="0"/>
        <w:jc w:val="both"/>
      </w:pPr>
      <w:r>
        <w:rPr>
          <w:rFonts w:ascii="Times New Roman"/>
          <w:b w:val="false"/>
          <w:i w:val="false"/>
          <w:color w:val="000000"/>
          <w:sz w:val="28"/>
        </w:rPr>
        <w:t>
      № Жауаптың бір нұсқасын таңдаңыз және дөңгелектеп қоршаңыз</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 Үйден тыс жерде тамақтану</w:t>
      </w:r>
      <w:r>
        <w:br/>
      </w:r>
      <w:r>
        <w:rPr>
          <w:rFonts w:ascii="Times New Roman"/>
          <w:b w:val="false"/>
          <w:i w:val="false"/>
          <w:color w:val="000000"/>
          <w:sz w:val="28"/>
        </w:rPr>
        <w:t>
      Бұл кестедегі 1-жол бойынша асхана, буфет, мейрамхана,  дәмханаларда таңғы, түскі немесе кешкі астарға, Сіздің үйіңізге немесе жұмысыңызға жеткізіліп берілген тамақтарға барлық шығыстарды жазыңыз.</w:t>
      </w:r>
    </w:p>
    <w:bookmarkEnd w:id="24"/>
    <w:bookmarkStart w:name="z186" w:id="25"/>
    <w:p>
      <w:pPr>
        <w:spacing w:after="0"/>
        <w:ind w:left="0"/>
        <w:jc w:val="both"/>
      </w:pPr>
      <w:r>
        <w:rPr>
          <w:rFonts w:ascii="Times New Roman"/>
          <w:b w:val="false"/>
          <w:i w:val="false"/>
          <w:color w:val="000000"/>
          <w:sz w:val="28"/>
        </w:rPr>
        <w:t>
</w:t>
      </w:r>
      <w:r>
        <w:rPr>
          <w:rFonts w:ascii="Times New Roman"/>
          <w:b/>
          <w:i w:val="false"/>
          <w:color w:val="000000"/>
          <w:sz w:val="28"/>
        </w:rPr>
        <w:t>      Бұл бөлімге мектептегі балалар мен студенттердің тамағына кеткен шығыстар қосылмайды!</w:t>
      </w:r>
      <w:r>
        <w:br/>
      </w:r>
      <w:r>
        <w:rPr>
          <w:rFonts w:ascii="Times New Roman"/>
          <w:b w:val="false"/>
          <w:i w:val="false"/>
          <w:color w:val="000000"/>
          <w:sz w:val="28"/>
        </w:rPr>
        <w:t>
</w:t>
      </w:r>
      <w:r>
        <w:rPr>
          <w:rFonts w:ascii="Times New Roman"/>
          <w:b w:val="false"/>
          <w:i w:val="false"/>
          <w:color w:val="000000"/>
          <w:sz w:val="28"/>
        </w:rPr>
        <w:t>
      Егер де Сіз басқа бір күндері қайырымдылық асхананы пайдалансаңыз, онда 2 бағанның «Ескерту» 4 жолына түскі ас санын жазыңыз.</w:t>
      </w:r>
      <w:r>
        <w:br/>
      </w:r>
      <w:r>
        <w:rPr>
          <w:rFonts w:ascii="Times New Roman"/>
          <w:b w:val="false"/>
          <w:i w:val="false"/>
          <w:color w:val="000000"/>
          <w:sz w:val="28"/>
        </w:rPr>
        <w:t>
</w:t>
      </w:r>
      <w:r>
        <w:rPr>
          <w:rFonts w:ascii="Times New Roman"/>
          <w:b w:val="false"/>
          <w:i w:val="false"/>
          <w:color w:val="000000"/>
          <w:sz w:val="28"/>
        </w:rPr>
        <w:t>
      «Басқа» жолына көшеден сатып алынған тамақтарға кеткен шығыстар жазылады (бәліштер, сэндвичтер және сол сияқтылар)</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6754"/>
        <w:gridCol w:w="5320"/>
      </w:tblGrid>
      <w:tr>
        <w:trPr>
          <w:trHeight w:val="13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Тамаққа қанша шығыс жұмсалды (теңге)?</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Мейрамхана, дәмхана, бар</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Жеткізіп берумен тағам</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Қайырымдылық астары і (астардың жалпы саны)</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25"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сомасы (толтырылмайды)</w:t>
            </w:r>
          </w:p>
        </w:tc>
        <w:tc>
          <w:tcPr>
            <w:tcW w:w="5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7150</w:t>
            </w:r>
          </w:p>
        </w:tc>
      </w:tr>
    </w:tbl>
    <w:bookmarkStart w:name="z189" w:id="26"/>
    <w:p>
      <w:pPr>
        <w:spacing w:after="0"/>
        <w:ind w:left="0"/>
        <w:jc w:val="both"/>
      </w:pPr>
      <w:r>
        <w:rPr>
          <w:rFonts w:ascii="Times New Roman"/>
          <w:b w:val="false"/>
          <w:i w:val="false"/>
          <w:color w:val="000000"/>
          <w:sz w:val="28"/>
        </w:rPr>
        <w:t>
      </w:t>
      </w:r>
      <w:r>
        <w:rPr>
          <w:rFonts w:ascii="Times New Roman"/>
          <w:b w:val="false"/>
          <w:i w:val="false"/>
          <w:color w:val="000000"/>
          <w:vertAlign w:val="superscript"/>
        </w:rPr>
        <w:t>3</w:t>
      </w:r>
      <w:r>
        <w:rPr>
          <w:rFonts w:ascii="Times New Roman"/>
          <w:b w:val="false"/>
          <w:i/>
          <w:color w:val="000000"/>
          <w:sz w:val="28"/>
        </w:rPr>
        <w:t>1-бағанда теңге құнын көрсете отырып, әрбір асты бағалаңыз</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 Жеке меншіктегі қосалқы шаруашылықтан немесе сыйлыққа (сол күні тұтынылған) алынған азық - түліктер</w:t>
      </w:r>
      <w:r>
        <w:br/>
      </w:r>
      <w:r>
        <w:rPr>
          <w:rFonts w:ascii="Times New Roman"/>
          <w:b w:val="false"/>
          <w:i w:val="false"/>
          <w:color w:val="000000"/>
          <w:sz w:val="28"/>
        </w:rPr>
        <w:t>
</w:t>
      </w:r>
      <w:r>
        <w:rPr>
          <w:rFonts w:ascii="Times New Roman"/>
          <w:b w:val="false"/>
          <w:i w:val="false"/>
          <w:color w:val="000000"/>
          <w:sz w:val="28"/>
        </w:rPr>
        <w:t>
      Бұл кестеге Сіздің үй шаруашылығыңызда өндіріліп, Сіздің жанұяң здың мүшелері жинаған орман өнімдерін, аңшылықта ұстаған аң-құс, балық, сондай–ақ таныстарыңыз бен туыстарыңыздан сыйлық ретінде алынған азық-түлікті жазыңыз. Консервіленген өнімдерді және үйде дайындалған басқа да (тосап, тұздалған және тағы басқалар) дайындамалардың пайдаланылуын банкінің ашылған күнінде көрсету керек.</w:t>
      </w:r>
      <w:r>
        <w:br/>
      </w:r>
      <w:r>
        <w:rPr>
          <w:rFonts w:ascii="Times New Roman"/>
          <w:b w:val="false"/>
          <w:i w:val="false"/>
          <w:color w:val="000000"/>
          <w:sz w:val="28"/>
        </w:rPr>
        <w:t>
</w:t>
      </w:r>
      <w:r>
        <w:rPr>
          <w:rFonts w:ascii="Times New Roman"/>
          <w:b w:val="false"/>
          <w:i w:val="false"/>
          <w:color w:val="000000"/>
          <w:sz w:val="28"/>
        </w:rPr>
        <w:t>
      «Ескерту» бағанында сыйға алынған немесе салтанатты және салт-жоралық іс-шаралар күні тұтынылған азық-түлікті белгілеу керек.</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2951"/>
        <w:gridCol w:w="3826"/>
        <w:gridCol w:w="3243"/>
        <w:gridCol w:w="2244"/>
      </w:tblGrid>
      <w:tr>
        <w:trPr>
          <w:trHeight w:val="45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р/р</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коды</w:t>
            </w:r>
            <w:r>
              <w:br/>
            </w:r>
            <w:r>
              <w:rPr>
                <w:rFonts w:ascii="Times New Roman"/>
                <w:b w:val="false"/>
                <w:i w:val="false"/>
                <w:color w:val="000000"/>
                <w:sz w:val="20"/>
              </w:rPr>
              <w:t>
</w:t>
            </w:r>
            <w:r>
              <w:rPr>
                <w:rFonts w:ascii="Times New Roman"/>
                <w:b w:val="false"/>
                <w:i w:val="false"/>
                <w:color w:val="000000"/>
                <w:sz w:val="20"/>
              </w:rPr>
              <w:t>(толтырылмайды)</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өнімдерінің атауы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күні шамамен қаншасы пайдаланылды?</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r>
      <w:tr>
        <w:trPr>
          <w:trHeight w:val="75"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Маринадталған қиярлар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0"/>
              </w:rPr>
              <w:t> л дана</w:t>
            </w:r>
          </w:p>
        </w:tc>
      </w:tr>
      <w:tr>
        <w:trPr>
          <w:trHeight w:val="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r>
              <w:drawing>
                <wp:inline distT="0" distB="0" distL="0" distR="0">
                  <wp:extent cx="2032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03200" cy="177800"/>
                          </a:xfrm>
                          <a:prstGeom prst="rect">
                            <a:avLst/>
                          </a:prstGeom>
                        </pic:spPr>
                      </pic:pic>
                    </a:graphicData>
                  </a:graphic>
                </wp:inline>
              </w:drawing>
            </w:r>
            <w:r>
              <w:rPr>
                <w:rFonts w:ascii="Times New Roman"/>
                <w:b w:val="false"/>
                <w:i w:val="false"/>
                <w:color w:val="000000"/>
                <w:sz w:val="20"/>
              </w:rPr>
              <w:t> дана</w:t>
            </w:r>
          </w:p>
        </w:tc>
      </w:tr>
      <w:tr>
        <w:trPr>
          <w:trHeight w:val="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балық</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778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77800" cy="203200"/>
                          </a:xfrm>
                          <a:prstGeom prst="rect">
                            <a:avLst/>
                          </a:prstGeom>
                        </pic:spPr>
                      </pic:pic>
                    </a:graphicData>
                  </a:graphic>
                </wp:inline>
              </w:drawing>
            </w:r>
            <w:r>
              <w:rPr>
                <w:rFonts w:ascii="Times New Roman"/>
                <w:b w:val="false"/>
                <w:i w:val="false"/>
                <w:color w:val="000000"/>
                <w:sz w:val="20"/>
              </w:rPr>
              <w:t> л дана</w:t>
            </w:r>
          </w:p>
        </w:tc>
      </w:tr>
      <w:tr>
        <w:trPr>
          <w:trHeight w:val="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л </w:t>
            </w:r>
            <w:r>
              <w:drawing>
                <wp:inline distT="0" distB="0" distL="0" distR="0">
                  <wp:extent cx="3429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42900" cy="203200"/>
                          </a:xfrm>
                          <a:prstGeom prst="rect">
                            <a:avLst/>
                          </a:prstGeom>
                        </pic:spPr>
                      </pic:pic>
                    </a:graphicData>
                  </a:graphic>
                </wp:inline>
              </w:drawing>
            </w:r>
          </w:p>
        </w:tc>
      </w:tr>
      <w:tr>
        <w:trPr>
          <w:trHeight w:val="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тағы басқалар</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л дана</w:t>
            </w:r>
          </w:p>
        </w:tc>
      </w:tr>
      <w:tr>
        <w:trPr>
          <w:trHeight w:val="9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сомасы (толтырылмайды)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193" w:id="27"/>
    <w:p>
      <w:pPr>
        <w:spacing w:after="0"/>
        <w:ind w:left="0"/>
        <w:jc w:val="both"/>
      </w:pPr>
      <w:r>
        <w:rPr>
          <w:rFonts w:ascii="Times New Roman"/>
          <w:b w:val="false"/>
          <w:i w:val="false"/>
          <w:color w:val="000000"/>
          <w:sz w:val="28"/>
        </w:rPr>
        <w:t>
</w:t>
      </w:r>
      <w:r>
        <w:rPr>
          <w:rFonts w:ascii="Times New Roman"/>
          <w:b/>
          <w:i w:val="false"/>
          <w:color w:val="000000"/>
          <w:sz w:val="28"/>
        </w:rPr>
        <w:t>4.Үй жануарларын азықтандыру үшін азық-түлік тауарларын сатып алу (мал үшін емес)</w:t>
      </w:r>
      <w:r>
        <w:br/>
      </w:r>
      <w:r>
        <w:rPr>
          <w:rFonts w:ascii="Times New Roman"/>
          <w:b w:val="false"/>
          <w:i w:val="false"/>
          <w:color w:val="000000"/>
          <w:sz w:val="28"/>
        </w:rPr>
        <w:t>
</w:t>
      </w:r>
      <w:r>
        <w:rPr>
          <w:rFonts w:ascii="Times New Roman"/>
          <w:b w:val="false"/>
          <w:i w:val="false"/>
          <w:color w:val="000000"/>
          <w:sz w:val="28"/>
        </w:rPr>
        <w:t>
      Бұл кестенің 1-бағанына үй жануарлары: малды азықтандырудан басқа, иттерді, құстарды, мысықтарды, балықтарды және тағы сол секілді үй шаруашылығымен бірге өмір сүретіндерді азықтандыру үшін азық-түлік тауарларын (малдың ішек-қарнын, ет, ет пен сүйектер, балық, консервілер) сатып алуға қанша ақша жұмсағаныңызды жазыңыз.</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6"/>
        <w:gridCol w:w="4539"/>
        <w:gridCol w:w="4725"/>
      </w:tblGrid>
      <w:tr>
        <w:trPr>
          <w:trHeight w:val="465"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коды</w:t>
            </w:r>
            <w:r>
              <w:br/>
            </w:r>
            <w:r>
              <w:rPr>
                <w:rFonts w:ascii="Times New Roman"/>
                <w:b w:val="false"/>
                <w:i w:val="false"/>
                <w:color w:val="000000"/>
                <w:sz w:val="20"/>
              </w:rPr>
              <w:t>
</w:t>
            </w:r>
            <w:r>
              <w:rPr>
                <w:rFonts w:ascii="Times New Roman"/>
                <w:b w:val="false"/>
                <w:i w:val="false"/>
                <w:color w:val="000000"/>
                <w:sz w:val="20"/>
              </w:rPr>
              <w:t>(толтырылмайды)</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өнімдерінің атауы</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Қанша төленді? (теңге)</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bookmarkStart w:name="z195" w:id="28"/>
    <w:p>
      <w:pPr>
        <w:spacing w:after="0"/>
        <w:ind w:left="0"/>
        <w:jc w:val="both"/>
      </w:pPr>
      <w:r>
        <w:rPr>
          <w:rFonts w:ascii="Times New Roman"/>
          <w:b w:val="false"/>
          <w:i w:val="false"/>
          <w:color w:val="000000"/>
          <w:sz w:val="28"/>
        </w:rPr>
        <w:t>
</w:t>
      </w:r>
      <w:r>
        <w:rPr>
          <w:rFonts w:ascii="Times New Roman"/>
          <w:b/>
          <w:i w:val="false"/>
          <w:color w:val="000000"/>
          <w:sz w:val="28"/>
        </w:rPr>
        <w:t>5. Күнделікті сұраныстағы азық-түлік емес тауарларын сатып алу</w:t>
      </w:r>
      <w:r>
        <w:br/>
      </w:r>
      <w:r>
        <w:rPr>
          <w:rFonts w:ascii="Times New Roman"/>
          <w:b w:val="false"/>
          <w:i w:val="false"/>
          <w:color w:val="000000"/>
          <w:sz w:val="28"/>
        </w:rPr>
        <w:t>
</w:t>
      </w:r>
      <w:r>
        <w:rPr>
          <w:rFonts w:ascii="Times New Roman"/>
          <w:b w:val="false"/>
          <w:i w:val="false"/>
          <w:color w:val="000000"/>
          <w:sz w:val="28"/>
        </w:rPr>
        <w:t>
      Бұл кестеге төменде келтірілген күнделікті сұраныстағы азық-түлік емес тауарларды сатып алуға, үй шаруашылығының мүшелері үшін, сондай-ақ сіздермен бірге тұрмайтын туыстарыңызға немесе достарыңызға сыйлық үшін сатып алуға кеткен шығыстарды жазыңыз.</w:t>
      </w:r>
      <w:r>
        <w:br/>
      </w:r>
      <w:r>
        <w:rPr>
          <w:rFonts w:ascii="Times New Roman"/>
          <w:b w:val="false"/>
          <w:i w:val="false"/>
          <w:color w:val="000000"/>
          <w:sz w:val="28"/>
        </w:rPr>
        <w:t>
</w:t>
      </w:r>
      <w:r>
        <w:rPr>
          <w:rFonts w:ascii="Times New Roman"/>
          <w:b w:val="false"/>
          <w:i w:val="false"/>
          <w:color w:val="000000"/>
          <w:sz w:val="28"/>
        </w:rPr>
        <w:t>
      Егер Сіз кейбір тауарларды сыйлыққа алған болсаңыз, онда оларды  саны мен құнын жазбай-ақ қойыңыз.</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5"/>
        <w:gridCol w:w="1510"/>
        <w:gridCol w:w="2494"/>
        <w:gridCol w:w="2080"/>
        <w:gridCol w:w="2315"/>
        <w:gridCol w:w="1079"/>
        <w:gridCol w:w="1507"/>
      </w:tblGrid>
      <w:tr>
        <w:trPr>
          <w:trHeight w:val="135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коды</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алған орын №:</w:t>
            </w:r>
            <w:r>
              <w:br/>
            </w:r>
            <w:r>
              <w:rPr>
                <w:rFonts w:ascii="Times New Roman"/>
                <w:b w:val="false"/>
                <w:i w:val="false"/>
                <w:color w:val="000000"/>
                <w:sz w:val="20"/>
              </w:rPr>
              <w:t>
</w:t>
            </w:r>
            <w:r>
              <w:rPr>
                <w:rFonts w:ascii="Times New Roman"/>
                <w:b w:val="false"/>
                <w:i w:val="false"/>
                <w:color w:val="000000"/>
                <w:sz w:val="20"/>
              </w:rPr>
              <w:t>1 – дүкендер, павильонд ар, дүңгіршек тер</w:t>
            </w:r>
            <w:r>
              <w:br/>
            </w:r>
            <w:r>
              <w:rPr>
                <w:rFonts w:ascii="Times New Roman"/>
                <w:b w:val="false"/>
                <w:i w:val="false"/>
                <w:color w:val="000000"/>
                <w:sz w:val="20"/>
              </w:rPr>
              <w:t>
</w:t>
            </w:r>
            <w:r>
              <w:rPr>
                <w:rFonts w:ascii="Times New Roman"/>
                <w:b w:val="false"/>
                <w:i w:val="false"/>
                <w:color w:val="000000"/>
                <w:sz w:val="20"/>
              </w:rPr>
              <w:t>2 – базарлар</w:t>
            </w:r>
            <w:r>
              <w:br/>
            </w:r>
            <w:r>
              <w:rPr>
                <w:rFonts w:ascii="Times New Roman"/>
                <w:b w:val="false"/>
                <w:i w:val="false"/>
                <w:color w:val="000000"/>
                <w:sz w:val="20"/>
              </w:rPr>
              <w:t>
</w:t>
            </w:r>
            <w:r>
              <w:rPr>
                <w:rFonts w:ascii="Times New Roman"/>
                <w:b w:val="false"/>
                <w:i w:val="false"/>
                <w:color w:val="000000"/>
                <w:sz w:val="20"/>
              </w:rPr>
              <w:t>9 – басқа</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алудың мақсатын көрсетіңіз №:</w:t>
            </w:r>
            <w:r>
              <w:br/>
            </w:r>
            <w:r>
              <w:rPr>
                <w:rFonts w:ascii="Times New Roman"/>
                <w:b w:val="false"/>
                <w:i w:val="false"/>
                <w:color w:val="000000"/>
                <w:sz w:val="20"/>
              </w:rPr>
              <w:t>
</w:t>
            </w:r>
            <w:r>
              <w:rPr>
                <w:rFonts w:ascii="Times New Roman"/>
                <w:b w:val="false"/>
                <w:i w:val="false"/>
                <w:color w:val="000000"/>
                <w:sz w:val="20"/>
              </w:rPr>
              <w:t>1 – жеке тұтыну</w:t>
            </w:r>
            <w:r>
              <w:br/>
            </w:r>
            <w:r>
              <w:rPr>
                <w:rFonts w:ascii="Times New Roman"/>
                <w:b w:val="false"/>
                <w:i w:val="false"/>
                <w:color w:val="000000"/>
                <w:sz w:val="20"/>
              </w:rPr>
              <w:t>
</w:t>
            </w:r>
            <w:r>
              <w:rPr>
                <w:rFonts w:ascii="Times New Roman"/>
                <w:b w:val="false"/>
                <w:i w:val="false"/>
                <w:color w:val="000000"/>
                <w:sz w:val="20"/>
              </w:rPr>
              <w:t>3 - сыйлық</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Қанша төленді?</w:t>
            </w:r>
            <w:r>
              <w:br/>
            </w:r>
            <w:r>
              <w:rPr>
                <w:rFonts w:ascii="Times New Roman"/>
                <w:b w:val="false"/>
                <w:i w:val="false"/>
                <w:color w:val="000000"/>
                <w:sz w:val="20"/>
              </w:rPr>
              <w:t>
</w:t>
            </w:r>
            <w:r>
              <w:rPr>
                <w:rFonts w:ascii="Times New Roman"/>
                <w:b w:val="false"/>
                <w:i w:val="false"/>
                <w:color w:val="000000"/>
                <w:sz w:val="20"/>
              </w:rPr>
              <w:t>(теңге)</w:t>
            </w:r>
          </w:p>
        </w:tc>
      </w:tr>
      <w:tr>
        <w:trPr>
          <w:trHeight w:val="9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60" w:hRule="atLeast"/>
        </w:trPr>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электр бұйымдары</w:t>
            </w:r>
            <w:r>
              <w:br/>
            </w:r>
            <w:r>
              <w:rPr>
                <w:rFonts w:ascii="Times New Roman"/>
                <w:b w:val="false"/>
                <w:i w:val="false"/>
                <w:color w:val="000000"/>
                <w:sz w:val="20"/>
              </w:rPr>
              <w:t>
</w:t>
            </w:r>
            <w:r>
              <w:rPr>
                <w:rFonts w:ascii="Times New Roman"/>
                <w:b w:val="false"/>
                <w:i w:val="false"/>
                <w:color w:val="000000"/>
                <w:sz w:val="20"/>
              </w:rPr>
              <w:t>(05 52 1000)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05 52 1001</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шамдары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2 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60" w:hRule="atLeast"/>
        </w:trPr>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05 52 1002</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батарейкалары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2 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90500" cy="190500"/>
                          </a:xfrm>
                          <a:prstGeom prst="rect">
                            <a:avLst/>
                          </a:prstGeom>
                        </pic:spPr>
                      </pic:pic>
                    </a:graphicData>
                  </a:graphic>
                </wp:inline>
              </w:drawing>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0" w:hRule="atLeast"/>
        </w:trPr>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Жуғыш және тазалағыш құралдар</w:t>
            </w:r>
            <w:r>
              <w:br/>
            </w:r>
            <w:r>
              <w:rPr>
                <w:rFonts w:ascii="Times New Roman"/>
                <w:b w:val="false"/>
                <w:i w:val="false"/>
                <w:color w:val="000000"/>
                <w:sz w:val="20"/>
              </w:rPr>
              <w:t>
</w:t>
            </w:r>
            <w:r>
              <w:rPr>
                <w:rFonts w:ascii="Times New Roman"/>
                <w:b w:val="false"/>
                <w:i w:val="false"/>
                <w:color w:val="000000"/>
                <w:sz w:val="20"/>
              </w:rPr>
              <w:t>(05 61 1000)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05 61 1001</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 сабын</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2 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0" w:hRule="atLeast"/>
        </w:trPr>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05 61 1002</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 жуатын ұнтақ</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285" w:hRule="atLeast"/>
        </w:trPr>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тұрмысындағы өзге де заттар</w:t>
            </w:r>
            <w:r>
              <w:br/>
            </w:r>
            <w:r>
              <w:rPr>
                <w:rFonts w:ascii="Times New Roman"/>
                <w:b w:val="false"/>
                <w:i w:val="false"/>
                <w:color w:val="000000"/>
                <w:sz w:val="20"/>
              </w:rPr>
              <w:t>
</w:t>
            </w:r>
            <w:r>
              <w:rPr>
                <w:rFonts w:ascii="Times New Roman"/>
                <w:b w:val="false"/>
                <w:i w:val="false"/>
                <w:color w:val="000000"/>
                <w:sz w:val="20"/>
              </w:rPr>
              <w:t>(05 61 2000)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05 61 2002</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Сіріңкелер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2 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90500" cy="190500"/>
                          </a:xfrm>
                          <a:prstGeom prst="rect">
                            <a:avLst/>
                          </a:prstGeom>
                        </pic:spPr>
                      </pic:pic>
                    </a:graphicData>
                  </a:graphic>
                </wp:inline>
              </w:drawing>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0" w:hRule="atLeast"/>
        </w:trPr>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05 61 2004</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 жууға және жинастыру үшін ысқыштар мен шүберектер</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75" w:hRule="atLeast"/>
        </w:trPr>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көлік құралдарына жанар-жағар май материалдары (07 22 0000)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07 22 1002</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А-80</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07 22 1003</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А-85</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07 22 1004</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А-91</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07 22 1005</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А-92</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07 22 1006</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А-93</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2 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r>
      <w:tr>
        <w:trPr>
          <w:trHeight w:val="75" w:hRule="atLeast"/>
        </w:trPr>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07 22 1007</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А-95, А-96</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07 22 2001</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Көлікке арналған дизель отыны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және мерзімдік басылымдар</w:t>
            </w:r>
            <w:r>
              <w:br/>
            </w:r>
            <w:r>
              <w:rPr>
                <w:rFonts w:ascii="Times New Roman"/>
                <w:b w:val="false"/>
                <w:i w:val="false"/>
                <w:color w:val="000000"/>
                <w:sz w:val="20"/>
              </w:rPr>
              <w:t>
</w:t>
            </w:r>
            <w:r>
              <w:rPr>
                <w:rFonts w:ascii="Times New Roman"/>
                <w:b w:val="false"/>
                <w:i w:val="false"/>
                <w:color w:val="000000"/>
                <w:sz w:val="20"/>
              </w:rPr>
              <w:t>(09 52 0000)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09 52 0001</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газеттер</w:t>
            </w:r>
            <w:r>
              <w:br/>
            </w:r>
            <w:r>
              <w:rPr>
                <w:rFonts w:ascii="Times New Roman"/>
                <w:b w:val="false"/>
                <w:i w:val="false"/>
                <w:color w:val="000000"/>
                <w:sz w:val="20"/>
              </w:rPr>
              <w:t>
</w:t>
            </w:r>
            <w:r>
              <w:rPr>
                <w:rFonts w:ascii="Times New Roman"/>
                <w:b w:val="false"/>
                <w:i w:val="false"/>
                <w:color w:val="000000"/>
                <w:sz w:val="20"/>
              </w:rPr>
              <w:t>(бөлшек саудада)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2 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190500" cy="190500"/>
                          </a:xfrm>
                          <a:prstGeom prst="rect">
                            <a:avLst/>
                          </a:prstGeom>
                        </pic:spPr>
                      </pic:pic>
                    </a:graphicData>
                  </a:graphic>
                </wp:inline>
              </w:drawing>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30" w:hRule="atLeast"/>
        </w:trPr>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09 51 2003</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Журналдар (бөлшек сауда)</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 </w:t>
            </w:r>
            <w:r>
              <w:drawing>
                <wp:inline distT="0" distB="0" distL="0" distR="0">
                  <wp:extent cx="1905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190500" cy="177800"/>
                          </a:xfrm>
                          <a:prstGeom prst="rect">
                            <a:avLst/>
                          </a:prstGeom>
                        </pic:spPr>
                      </pic:pic>
                    </a:graphicData>
                  </a:graphic>
                </wp:inline>
              </w:drawing>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190500" cy="190500"/>
                          </a:xfrm>
                          <a:prstGeom prst="rect">
                            <a:avLst/>
                          </a:prstGeom>
                        </pic:spPr>
                      </pic:pic>
                    </a:graphicData>
                  </a:graphic>
                </wp:inline>
              </w:drawing>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0" w:hRule="atLeast"/>
        </w:trPr>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күтімге арналған өзге де заттар, құралдар мен тауарлар</w:t>
            </w:r>
          </w:p>
          <w:p>
            <w:pPr>
              <w:spacing w:after="20"/>
              <w:ind w:left="20"/>
              <w:jc w:val="both"/>
            </w:pPr>
            <w:r>
              <w:rPr>
                <w:rFonts w:ascii="Times New Roman"/>
                <w:b w:val="false"/>
                <w:i w:val="false"/>
                <w:color w:val="000000"/>
                <w:sz w:val="20"/>
              </w:rPr>
              <w:t>(12 13 0000)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12 13 0001</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Шампунь</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2 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90500" cy="190500"/>
                          </a:xfrm>
                          <a:prstGeom prst="rect">
                            <a:avLst/>
                          </a:prstGeom>
                        </pic:spPr>
                      </pic:pic>
                    </a:graphicData>
                  </a:graphic>
                </wp:inline>
              </w:drawing>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0" w:hRule="atLeast"/>
        </w:trPr>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12 13 0002</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 пастасы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2 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85" w:hRule="atLeast"/>
        </w:trPr>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12 13 0003</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Иіс сабын</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2 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85" w:hRule="atLeast"/>
        </w:trPr>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12 13 0004</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сабыны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190500" cy="190500"/>
                          </a:xfrm>
                          <a:prstGeom prst="rect">
                            <a:avLst/>
                          </a:prstGeom>
                        </pic:spPr>
                      </pic:pic>
                    </a:graphicData>
                  </a:graphic>
                </wp:inline>
              </w:drawing>
            </w:r>
            <w:r>
              <w:rPr>
                <w:rFonts w:ascii="Times New Roman"/>
                <w:b w:val="false"/>
                <w:i w:val="false"/>
                <w:color w:val="000000"/>
                <w:sz w:val="20"/>
              </w:rPr>
              <w:t> 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0" w:hRule="atLeast"/>
        </w:trPr>
        <w:tc>
          <w:tcPr>
            <w:tcW w:w="0" w:type="auto"/>
            <w:vMerge/>
            <w:tcBorders>
              <w:top w:val="nil"/>
              <w:left w:val="single" w:color="cfcfcf" w:sz="5"/>
              <w:bottom w:val="single" w:color="cfcfcf" w:sz="5"/>
              <w:right w:val="single" w:color="cfcfcf" w:sz="5"/>
            </w:tcBorders>
          </w:tcP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12 13 0011</w:t>
            </w:r>
          </w:p>
        </w:tc>
        <w:tc>
          <w:tcPr>
            <w:tcW w:w="2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 қағазы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2 9</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397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39700" cy="139700"/>
                          </a:xfrm>
                          <a:prstGeom prst="rect">
                            <a:avLst/>
                          </a:prstGeom>
                        </pic:spPr>
                      </pic:pic>
                    </a:graphicData>
                  </a:graphic>
                </wp:inline>
              </w:drawing>
            </w:r>
            <w:r>
              <w:rPr>
                <w:rFonts w:ascii="Times New Roman"/>
                <w:b w:val="false"/>
                <w:i w:val="false"/>
                <w:color w:val="000000"/>
                <w:sz w:val="20"/>
              </w:rPr>
              <w:t> 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сомасы (толтырылмайды)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w:t>
            </w:r>
          </w:p>
        </w:tc>
      </w:tr>
    </w:tbl>
    <w:p>
      <w:pPr>
        <w:spacing w:after="0"/>
        <w:ind w:left="0"/>
        <w:jc w:val="both"/>
      </w:pPr>
      <w:r>
        <w:rPr>
          <w:rFonts w:ascii="Times New Roman"/>
          <w:b w:val="false"/>
          <w:i w:val="false"/>
          <w:color w:val="000000"/>
          <w:sz w:val="28"/>
        </w:rPr>
        <w:t>* Жауаптың бір нұсқасын таңдаңыз және дөңгелектеп қоршаңыз</w:t>
      </w:r>
    </w:p>
    <w:bookmarkStart w:name="z29" w:id="29"/>
    <w:p>
      <w:pPr>
        <w:spacing w:after="0"/>
        <w:ind w:left="0"/>
        <w:jc w:val="both"/>
      </w:pPr>
      <w:r>
        <w:rPr>
          <w:rFonts w:ascii="Times New Roman"/>
          <w:b w:val="false"/>
          <w:i w:val="false"/>
          <w:color w:val="000000"/>
          <w:sz w:val="28"/>
        </w:rPr>
        <w:t>
Қазақстан Республикасы Статистика</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228 бұйрығына 3-қосымша   </w:t>
      </w:r>
    </w:p>
    <w:bookmarkEnd w:id="29"/>
    <w:p>
      <w:pPr>
        <w:spacing w:after="0"/>
        <w:ind w:left="0"/>
        <w:jc w:val="both"/>
      </w:pPr>
      <w:r>
        <w:rPr>
          <w:rFonts w:ascii="Times New Roman"/>
          <w:b w:val="false"/>
          <w:i w:val="false"/>
          <w:color w:val="ff0000"/>
          <w:sz w:val="28"/>
        </w:rPr>
        <w:t xml:space="preserve">      Ескерту. 3-қосымша жаңа редакцияда - ҚР Статистика агентігі  төрағасының 2011.08.15 </w:t>
      </w:r>
      <w:r>
        <w:rPr>
          <w:rFonts w:ascii="Times New Roman"/>
          <w:b w:val="false"/>
          <w:i w:val="false"/>
          <w:color w:val="ff0000"/>
          <w:sz w:val="28"/>
        </w:rPr>
        <w:t>№ 229</w:t>
      </w:r>
      <w:r>
        <w:rPr>
          <w:rFonts w:ascii="Times New Roman"/>
          <w:b w:val="false"/>
          <w:i w:val="false"/>
          <w:color w:val="ff0000"/>
          <w:sz w:val="28"/>
        </w:rPr>
        <w:t xml:space="preserve"> (</w:t>
      </w:r>
      <w:r>
        <w:rPr>
          <w:rFonts w:ascii="Times New Roman"/>
          <w:b w:val="false"/>
          <w:i w:val="false"/>
          <w:color w:val="ff0000"/>
          <w:sz w:val="28"/>
        </w:rPr>
        <w:t>5-т</w:t>
      </w:r>
      <w:r>
        <w:rPr>
          <w:rFonts w:ascii="Times New Roman"/>
          <w:b w:val="false"/>
          <w:i w:val="false"/>
          <w:color w:val="ff0000"/>
          <w:sz w:val="28"/>
        </w:rPr>
        <w:t>. қараңыз)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5"/>
        <w:gridCol w:w="4441"/>
        <w:gridCol w:w="4794"/>
      </w:tblGrid>
      <w:tr>
        <w:trPr>
          <w:trHeight w:val="570"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298700" cy="1612900"/>
                          </a:xfrm>
                          <a:prstGeom prst="rect">
                            <a:avLst/>
                          </a:prstGeom>
                        </pic:spPr>
                      </pic:pic>
                    </a:graphicData>
                  </a:graphic>
                </wp:inline>
              </w:drawing>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w:t>
            </w:r>
            <w:r>
              <w:br/>
            </w:r>
            <w:r>
              <w:rPr>
                <w:rFonts w:ascii="Times New Roman"/>
                <w:b w:val="false"/>
                <w:i w:val="false"/>
                <w:color w:val="000000"/>
                <w:sz w:val="20"/>
              </w:rPr>
              <w:t>
</w:t>
            </w:r>
            <w:r>
              <w:rPr>
                <w:rFonts w:ascii="Times New Roman"/>
                <w:b w:val="false"/>
                <w:i w:val="false"/>
                <w:color w:val="000000"/>
                <w:sz w:val="20"/>
              </w:rPr>
              <w:t>Төрағасы міндетін атқарушының</w:t>
            </w:r>
            <w:r>
              <w:br/>
            </w:r>
            <w:r>
              <w:rPr>
                <w:rFonts w:ascii="Times New Roman"/>
                <w:b w:val="false"/>
                <w:i w:val="false"/>
                <w:color w:val="000000"/>
                <w:sz w:val="20"/>
              </w:rPr>
              <w:t>
</w:t>
            </w:r>
            <w:r>
              <w:rPr>
                <w:rFonts w:ascii="Times New Roman"/>
                <w:b w:val="false"/>
                <w:i w:val="false"/>
                <w:color w:val="000000"/>
                <w:sz w:val="20"/>
              </w:rPr>
              <w:t>2010 жылғы 24 тамыздағы № 228 бұйрығына</w:t>
            </w:r>
            <w:r>
              <w:br/>
            </w:r>
            <w:r>
              <w:rPr>
                <w:rFonts w:ascii="Times New Roman"/>
                <w:b w:val="false"/>
                <w:i w:val="false"/>
                <w:color w:val="000000"/>
                <w:sz w:val="20"/>
              </w:rPr>
              <w:t>
</w:t>
            </w:r>
            <w:r>
              <w:rPr>
                <w:rFonts w:ascii="Times New Roman"/>
                <w:b w:val="false"/>
                <w:i w:val="false"/>
                <w:color w:val="000000"/>
                <w:sz w:val="20"/>
              </w:rPr>
              <w:t>3-қосымша</w:t>
            </w:r>
          </w:p>
        </w:tc>
      </w:tr>
      <w:tr>
        <w:trPr>
          <w:trHeight w:val="570"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w:t>
            </w:r>
            <w:r>
              <w:rPr>
                <w:rFonts w:ascii="Times New Roman"/>
                <w:b w:val="false"/>
                <w:i w:val="false"/>
                <w:color w:val="000000"/>
                <w:sz w:val="20"/>
                <w:u w:val="single"/>
              </w:rPr>
              <w:t>www.stat.gov.kz</w:t>
            </w:r>
            <w:r>
              <w:rPr>
                <w:rFonts w:ascii="Times New Roman"/>
                <w:b w:val="false"/>
                <w:i w:val="false"/>
                <w:color w:val="000000"/>
                <w:sz w:val="20"/>
              </w:rPr>
              <w:t xml:space="preserve"> сайтынан алуға болады</w:t>
            </w:r>
          </w:p>
          <w:p>
            <w:pPr>
              <w:spacing w:after="20"/>
              <w:ind w:left="20"/>
              <w:jc w:val="both"/>
            </w:pPr>
            <w:r>
              <w:rPr>
                <w:rFonts w:ascii="Times New Roman"/>
                <w:b w:val="false"/>
                <w:i w:val="false"/>
                <w:color w:val="000000"/>
                <w:sz w:val="20"/>
              </w:rPr>
              <w:t>Статистикалық нысан коды 1255102</w:t>
            </w:r>
          </w:p>
          <w:p>
            <w:pPr>
              <w:spacing w:after="20"/>
              <w:ind w:left="20"/>
              <w:jc w:val="both"/>
            </w:pPr>
            <w:r>
              <w:rPr>
                <w:rFonts w:ascii="Times New Roman"/>
                <w:b w:val="false"/>
                <w:i w:val="false"/>
                <w:color w:val="000000"/>
                <w:sz w:val="20"/>
              </w:rPr>
              <w:t>D 004</w:t>
            </w:r>
          </w:p>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5"/>
              <w:gridCol w:w="980"/>
              <w:gridCol w:w="981"/>
              <w:gridCol w:w="981"/>
              <w:gridCol w:w="981"/>
              <w:gridCol w:w="2142"/>
            </w:tblGrid>
            <w:tr>
              <w:trPr>
                <w:trHeight w:val="8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w:t>
                  </w:r>
                  <w:r>
                    <w:br/>
                  </w:r>
                  <w:r>
                    <w:rPr>
                      <w:rFonts w:ascii="Times New Roman"/>
                      <w:b w:val="false"/>
                      <w:i w:val="false"/>
                      <w:color w:val="000000"/>
                      <w:sz w:val="20"/>
                    </w:rPr>
                    <w:t>
</w:t>
                  </w:r>
                  <w:r>
                    <w:rPr>
                      <w:rFonts w:ascii="Times New Roman"/>
                      <w:b w:val="false"/>
                      <w:i w:val="false"/>
                      <w:color w:val="000000"/>
                      <w:sz w:val="20"/>
                    </w:rPr>
                    <w:t>(қажеттісін қоршаңыз)</w:t>
                  </w:r>
                </w:p>
              </w:tc>
            </w:tr>
            <w:tr>
              <w:trPr>
                <w:trHeight w:val="555"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дейін</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bl>
          <w:p/>
        </w:tc>
      </w:tr>
    </w:tbl>
    <w:bookmarkStart w:name="z23" w:id="30"/>
    <w:p>
      <w:pPr>
        <w:spacing w:after="0"/>
        <w:ind w:left="0"/>
        <w:jc w:val="left"/>
      </w:pPr>
      <w:r>
        <w:rPr>
          <w:rFonts w:ascii="Times New Roman"/>
          <w:b/>
          <w:i w:val="false"/>
          <w:color w:val="000000"/>
        </w:rPr>
        <w:t xml:space="preserve"> 
Үй шаруашылықтарының табыстары мен</w:t>
      </w:r>
      <w:r>
        <w:br/>
      </w:r>
      <w:r>
        <w:rPr>
          <w:rFonts w:ascii="Times New Roman"/>
          <w:b/>
          <w:i w:val="false"/>
          <w:color w:val="000000"/>
        </w:rPr>
        <w:t>
шығыстары бойынша тоқсан сайынғы сұрақнама</w:t>
      </w:r>
      <w:r>
        <w:br/>
      </w:r>
      <w:r>
        <w:rPr>
          <w:rFonts w:ascii="Times New Roman"/>
          <w:b/>
          <w:i w:val="false"/>
          <w:color w:val="000000"/>
        </w:rPr>
        <w:t>
        _          _ _ _ _</w:t>
      </w:r>
      <w:r>
        <w:br/>
      </w:r>
      <w:r>
        <w:rPr>
          <w:rFonts w:ascii="Times New Roman"/>
          <w:b/>
          <w:i w:val="false"/>
          <w:color w:val="000000"/>
        </w:rPr>
        <w:t>
Есепті кезең|_| тоқсан |_|_|_|_| жыл</w:t>
      </w:r>
    </w:p>
    <w:bookmarkEnd w:id="30"/>
    <w:p>
      <w:pPr>
        <w:spacing w:after="0"/>
        <w:ind w:left="0"/>
        <w:jc w:val="both"/>
      </w:pPr>
      <w:r>
        <w:rPr>
          <w:rFonts w:ascii="Times New Roman"/>
          <w:b w:val="false"/>
          <w:i w:val="false"/>
          <w:color w:val="000000"/>
          <w:sz w:val="28"/>
        </w:rPr>
        <w:t>      1. АУМАҚТЫҢ (ЕЛДІ МЕКЕННІҢ) АТАУЫ___________________________</w:t>
      </w:r>
      <w:r>
        <w:br/>
      </w:r>
      <w:r>
        <w:rPr>
          <w:rFonts w:ascii="Times New Roman"/>
          <w:b w:val="false"/>
          <w:i w:val="false"/>
          <w:color w:val="000000"/>
          <w:sz w:val="28"/>
        </w:rPr>
        <w:t>
                                                 _._._._._._._._._.</w:t>
      </w:r>
      <w:r>
        <w:br/>
      </w:r>
      <w:r>
        <w:rPr>
          <w:rFonts w:ascii="Times New Roman"/>
          <w:b w:val="false"/>
          <w:i w:val="false"/>
          <w:color w:val="000000"/>
          <w:sz w:val="28"/>
        </w:rPr>
        <w:t>
      2. ӘАОЖ</w:t>
      </w:r>
      <w:r>
        <w:rPr>
          <w:rFonts w:ascii="Times New Roman"/>
          <w:b w:val="false"/>
          <w:i w:val="false"/>
          <w:color w:val="000000"/>
          <w:vertAlign w:val="superscript"/>
        </w:rPr>
        <w:t>*</w:t>
      </w:r>
      <w:r>
        <w:rPr>
          <w:rFonts w:ascii="Times New Roman"/>
          <w:b w:val="false"/>
          <w:i w:val="false"/>
          <w:color w:val="000000"/>
          <w:sz w:val="28"/>
        </w:rPr>
        <w:t xml:space="preserve"> БОЙЫНША ЕЛДІ МЕКЕННІҢ КОДЫ.......|_|_|_|_|_|_|_|_|_|</w:t>
      </w:r>
      <w:r>
        <w:br/>
      </w:r>
      <w:r>
        <w:rPr>
          <w:rFonts w:ascii="Times New Roman"/>
          <w:b w:val="false"/>
          <w:i w:val="false"/>
          <w:color w:val="000000"/>
          <w:sz w:val="28"/>
        </w:rPr>
        <w:t>
                                                                 _</w:t>
      </w:r>
      <w:r>
        <w:br/>
      </w:r>
      <w:r>
        <w:rPr>
          <w:rFonts w:ascii="Times New Roman"/>
          <w:b w:val="false"/>
          <w:i w:val="false"/>
          <w:color w:val="000000"/>
          <w:sz w:val="28"/>
        </w:rPr>
        <w:t>
      3. ЕЛДІ МЕКЕН ТИПІНІҢ КОДЫ (1-қала, 2-ауыл)...............|_|</w:t>
      </w:r>
      <w:r>
        <w:br/>
      </w:r>
      <w:r>
        <w:rPr>
          <w:rFonts w:ascii="Times New Roman"/>
          <w:b w:val="false"/>
          <w:i w:val="false"/>
          <w:color w:val="000000"/>
          <w:sz w:val="28"/>
        </w:rPr>
        <w:t xml:space="preserve">
                                               _ _ _ _ _ _ _ _ _ _ </w:t>
      </w:r>
      <w:r>
        <w:br/>
      </w:r>
      <w:r>
        <w:rPr>
          <w:rFonts w:ascii="Times New Roman"/>
          <w:b w:val="false"/>
          <w:i w:val="false"/>
          <w:color w:val="000000"/>
          <w:sz w:val="28"/>
        </w:rPr>
        <w:t>
      4. ҮЙ ШАРУАШЫЛЫҒЫНЫҢ КОДЫ...............|_|_|_|_|_|_|_|_|_|_|</w:t>
      </w:r>
      <w:r>
        <w:br/>
      </w:r>
      <w:r>
        <w:rPr>
          <w:rFonts w:ascii="Times New Roman"/>
          <w:b w:val="false"/>
          <w:i w:val="false"/>
          <w:color w:val="000000"/>
          <w:sz w:val="28"/>
        </w:rPr>
        <w:t>
      5. ПІКІРТЕРІМ ЖҮРГІЗУГЕ УӘКІЛЕТТІ ТҰЛҒАНЫҢ (БҰДАН ӘРІ –</w:t>
      </w:r>
      <w:r>
        <w:br/>
      </w:r>
      <w:r>
        <w:rPr>
          <w:rFonts w:ascii="Times New Roman"/>
          <w:b w:val="false"/>
          <w:i w:val="false"/>
          <w:color w:val="000000"/>
          <w:sz w:val="28"/>
        </w:rPr>
        <w:t>
                                                 ._._._._._._._._._</w:t>
      </w:r>
      <w:r>
        <w:br/>
      </w:r>
      <w:r>
        <w:rPr>
          <w:rFonts w:ascii="Times New Roman"/>
          <w:b w:val="false"/>
          <w:i w:val="false"/>
          <w:color w:val="000000"/>
          <w:sz w:val="28"/>
        </w:rPr>
        <w:t>
ИНТЕРВЬЮЕР) КОДЫ                                 |_|_|_|_|_|_|_|_|_|</w:t>
      </w:r>
      <w:r>
        <w:br/>
      </w:r>
      <w:r>
        <w:rPr>
          <w:rFonts w:ascii="Times New Roman"/>
          <w:b w:val="false"/>
          <w:i w:val="false"/>
          <w:color w:val="000000"/>
          <w:sz w:val="28"/>
        </w:rPr>
        <w:t xml:space="preserve">
                                       _ _       _ _       _ _ </w:t>
      </w:r>
      <w:r>
        <w:br/>
      </w:r>
      <w:r>
        <w:rPr>
          <w:rFonts w:ascii="Times New Roman"/>
          <w:b w:val="false"/>
          <w:i w:val="false"/>
          <w:color w:val="000000"/>
          <w:sz w:val="28"/>
        </w:rPr>
        <w:t>
      6. СҰХБАТ ЖҮРГІЗУ КҮНІ     күні |_|_| айы |_|_|жылы |_|_|</w:t>
      </w:r>
      <w:r>
        <w:br/>
      </w:r>
      <w:r>
        <w:rPr>
          <w:rFonts w:ascii="Times New Roman"/>
          <w:b w:val="false"/>
          <w:i w:val="false"/>
          <w:color w:val="000000"/>
          <w:sz w:val="28"/>
        </w:rPr>
        <w:t>
      7. ЖОЛЫҒУДЫҢ НӘТИЖЕСІ (1-сұхбат жүргізілді, 2-сұхбат</w:t>
      </w:r>
      <w:r>
        <w:br/>
      </w:r>
      <w:r>
        <w:rPr>
          <w:rFonts w:ascii="Times New Roman"/>
          <w:b w:val="false"/>
          <w:i w:val="false"/>
          <w:color w:val="000000"/>
          <w:sz w:val="28"/>
        </w:rPr>
        <w:t xml:space="preserve">
                                                                  _ </w:t>
      </w:r>
      <w:r>
        <w:br/>
      </w:r>
      <w:r>
        <w:rPr>
          <w:rFonts w:ascii="Times New Roman"/>
          <w:b w:val="false"/>
          <w:i w:val="false"/>
          <w:color w:val="000000"/>
          <w:sz w:val="28"/>
        </w:rPr>
        <w:t>
      жүргізілмеді)..............................................|_|</w:t>
      </w:r>
      <w:r>
        <w:br/>
      </w:r>
      <w:r>
        <w:rPr>
          <w:rFonts w:ascii="Times New Roman"/>
          <w:b w:val="false"/>
          <w:i w:val="false"/>
          <w:color w:val="000000"/>
          <w:sz w:val="28"/>
        </w:rPr>
        <w:t>
     </w:t>
      </w:r>
      <w:r>
        <w:rPr>
          <w:rFonts w:ascii="Times New Roman"/>
          <w:b w:val="false"/>
          <w:i w:val="false"/>
          <w:color w:val="000000"/>
          <w:vertAlign w:val="superscript"/>
        </w:rPr>
        <w:t xml:space="preserve">* </w:t>
      </w:r>
      <w:r>
        <w:rPr>
          <w:rFonts w:ascii="Times New Roman"/>
          <w:b w:val="false"/>
          <w:i w:val="false"/>
          <w:color w:val="000000"/>
          <w:sz w:val="28"/>
        </w:rPr>
        <w:t>ҚР МЖ 11-2009 Әкімшілік-аумақтық объектілер жіктеуіші</w:t>
      </w:r>
    </w:p>
    <w:bookmarkStart w:name="z24" w:id="31"/>
    <w:p>
      <w:pPr>
        <w:spacing w:after="0"/>
        <w:ind w:left="0"/>
        <w:jc w:val="both"/>
      </w:pPr>
      <w:r>
        <w:rPr>
          <w:rFonts w:ascii="Times New Roman"/>
          <w:b w:val="false"/>
          <w:i w:val="false"/>
          <w:color w:val="000000"/>
          <w:sz w:val="28"/>
        </w:rPr>
        <w:t>
</w:t>
      </w:r>
      <w:r>
        <w:rPr>
          <w:rFonts w:ascii="Times New Roman"/>
          <w:b/>
          <w:i w:val="false"/>
          <w:color w:val="000000"/>
          <w:sz w:val="28"/>
        </w:rPr>
        <w:t>1. Киім, мата және аяқ киімге жұмсалған шығыстар</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942"/>
        <w:gridCol w:w="2842"/>
        <w:gridCol w:w="2389"/>
        <w:gridCol w:w="2195"/>
        <w:gridCol w:w="2563"/>
        <w:gridCol w:w="1656"/>
      </w:tblGrid>
      <w:tr>
        <w:trPr>
          <w:trHeight w:val="45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Мен соңғы келгенімде тоқсан сайынғы шығыстар мен табыстар журналын Сіздің үй шаруашылығыңыздың соңғы тоқсанда сатып алынған азық-түлік емес тауарлар мен қызметтерін, сондай-ақ табыстарын жазу үшін тастап кеткен едім.</w:t>
            </w:r>
          </w:p>
        </w:tc>
      </w:tr>
      <w:tr>
        <w:trPr>
          <w:trHeight w:val="28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Интервьюер! </w:t>
            </w:r>
            <w:r>
              <w:rPr>
                <w:rFonts w:ascii="Times New Roman"/>
                <w:b w:val="false"/>
                <w:i w:val="false"/>
                <w:color w:val="000000"/>
                <w:sz w:val="20"/>
              </w:rPr>
              <w:t>Респондентке әңгіменің күн сайынғы шығыстардың күнделігі жайында емес екендігін түсіндіруіңіз қажет.</w:t>
            </w:r>
          </w:p>
        </w:tc>
      </w:tr>
      <w:tr>
        <w:trPr>
          <w:trHeight w:val="72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1.1.Тоқсан сайынғы сұрақнаманы  толтыруды бастау үшін Сіз тоқсан сайынғы  шығыстар мен табыстар журналын алып келе аласыз ба? Мен әуелі Сіздің тоқсан сайынғы шығыстар мен табыстар журналына жазған ақпаратыңызды өзімнің сұрақнамама көшіріп алғым келеді. Егер Сіздің журналыңызда көрсетілмеген соңғы үш айдағы қандай да бір шығыстар есіңізге түссе, мен оны сұрақнамаға қосу үшін Сізден ол туралы маған қазір хабарлауыңызды өтінемін.</w:t>
            </w:r>
            <w:r>
              <w:br/>
            </w:r>
            <w:r>
              <w:rPr>
                <w:rFonts w:ascii="Times New Roman"/>
                <w:b w:val="false"/>
                <w:i w:val="false"/>
                <w:color w:val="000000"/>
                <w:sz w:val="20"/>
              </w:rPr>
              <w:t>
</w:t>
            </w:r>
            <w:r>
              <w:rPr>
                <w:rFonts w:ascii="Times New Roman"/>
                <w:b w:val="false"/>
                <w:i w:val="false"/>
                <w:color w:val="000000"/>
                <w:sz w:val="20"/>
              </w:rPr>
              <w:t>        1.2. Енді мен Сізге киімдерге, аяқ киімге, үй тұрмысы тауарлары мен басқа да азық-түлік емес тауарлар мен қызметтерге жұмсалған шығыстарға байланысты бірнеше нақтылайтын сұрақтар қойғым келіп отыр.</w:t>
            </w:r>
          </w:p>
        </w:tc>
      </w:tr>
      <w:tr>
        <w:trPr>
          <w:trHeight w:val="34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Интервьюер!</w:t>
            </w:r>
            <w:r>
              <w:rPr>
                <w:rFonts w:ascii="Times New Roman"/>
                <w:b w:val="false"/>
                <w:i w:val="false"/>
                <w:color w:val="000000"/>
                <w:sz w:val="20"/>
              </w:rPr>
              <w:t xml:space="preserve"> Осы беттегі мәтіндерді сөзбе-сөз айту міндетті емес. Бұл жерде хабарланған ақпараттарға сіздің түсінік беруіңіз мүмкін. Одан әрі сұрақтарды қатаң мәтін бойынша қоюыңызды сұраймыз.</w:t>
            </w:r>
          </w:p>
        </w:tc>
      </w:tr>
      <w:tr>
        <w:trPr>
          <w:trHeight w:val="165"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 (тұрмыс деңгейі бойынша үй шаруашылықтарына зерттеу жүргізу үшін пайдаланылатын тауарлар мен қызметтер тізбесіне сәйкес)*</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сатып алынған</w:t>
            </w:r>
            <w:r>
              <w:rPr>
                <w:rFonts w:ascii="Times New Roman"/>
                <w:b w:val="false"/>
                <w:i w:val="false"/>
                <w:color w:val="000000"/>
                <w:vertAlign w:val="superscript"/>
              </w:rPr>
              <w:t>1</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1-ер адамға</w:t>
            </w:r>
            <w:r>
              <w:br/>
            </w:r>
            <w:r>
              <w:rPr>
                <w:rFonts w:ascii="Times New Roman"/>
                <w:b w:val="false"/>
                <w:i w:val="false"/>
                <w:color w:val="000000"/>
                <w:sz w:val="20"/>
              </w:rPr>
              <w:t>
</w:t>
            </w:r>
            <w:r>
              <w:rPr>
                <w:rFonts w:ascii="Times New Roman"/>
                <w:b w:val="false"/>
                <w:i w:val="false"/>
                <w:color w:val="000000"/>
                <w:sz w:val="20"/>
              </w:rPr>
              <w:t>2-әйел адамға</w:t>
            </w:r>
            <w:r>
              <w:br/>
            </w:r>
            <w:r>
              <w:rPr>
                <w:rFonts w:ascii="Times New Roman"/>
                <w:b w:val="false"/>
                <w:i w:val="false"/>
                <w:color w:val="000000"/>
                <w:sz w:val="20"/>
              </w:rPr>
              <w:t>
</w:t>
            </w:r>
            <w:r>
              <w:rPr>
                <w:rFonts w:ascii="Times New Roman"/>
                <w:b w:val="false"/>
                <w:i w:val="false"/>
                <w:color w:val="000000"/>
                <w:sz w:val="20"/>
              </w:rPr>
              <w:t>3-ұлға</w:t>
            </w:r>
            <w:r>
              <w:br/>
            </w:r>
            <w:r>
              <w:rPr>
                <w:rFonts w:ascii="Times New Roman"/>
                <w:b w:val="false"/>
                <w:i w:val="false"/>
                <w:color w:val="000000"/>
                <w:sz w:val="20"/>
              </w:rPr>
              <w:t>
</w:t>
            </w:r>
            <w:r>
              <w:rPr>
                <w:rFonts w:ascii="Times New Roman"/>
                <w:b w:val="false"/>
                <w:i w:val="false"/>
                <w:color w:val="000000"/>
                <w:sz w:val="20"/>
              </w:rPr>
              <w:t>4-қызға</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орны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1–дүкендер, павильондар, шатырлар;</w:t>
            </w:r>
            <w:r>
              <w:br/>
            </w:r>
            <w:r>
              <w:rPr>
                <w:rFonts w:ascii="Times New Roman"/>
                <w:b w:val="false"/>
                <w:i w:val="false"/>
                <w:color w:val="000000"/>
                <w:sz w:val="20"/>
              </w:rPr>
              <w:t>
</w:t>
            </w:r>
            <w:r>
              <w:rPr>
                <w:rFonts w:ascii="Times New Roman"/>
                <w:b w:val="false"/>
                <w:i w:val="false"/>
                <w:color w:val="000000"/>
                <w:sz w:val="20"/>
              </w:rPr>
              <w:t>2–базарлар;</w:t>
            </w:r>
            <w:r>
              <w:br/>
            </w:r>
            <w:r>
              <w:rPr>
                <w:rFonts w:ascii="Times New Roman"/>
                <w:b w:val="false"/>
                <w:i w:val="false"/>
                <w:color w:val="000000"/>
                <w:sz w:val="20"/>
              </w:rPr>
              <w:t>
</w:t>
            </w:r>
            <w:r>
              <w:rPr>
                <w:rFonts w:ascii="Times New Roman"/>
                <w:b w:val="false"/>
                <w:i w:val="false"/>
                <w:color w:val="000000"/>
                <w:sz w:val="20"/>
              </w:rPr>
              <w:t>9 –басқасы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мақсаты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1- жеке тұтыну</w:t>
            </w:r>
            <w:r>
              <w:br/>
            </w:r>
            <w:r>
              <w:rPr>
                <w:rFonts w:ascii="Times New Roman"/>
                <w:b w:val="false"/>
                <w:i w:val="false"/>
                <w:color w:val="000000"/>
                <w:sz w:val="20"/>
              </w:rPr>
              <w:t>
</w:t>
            </w:r>
            <w:r>
              <w:rPr>
                <w:rFonts w:ascii="Times New Roman"/>
                <w:b w:val="false"/>
                <w:i w:val="false"/>
                <w:color w:val="000000"/>
                <w:sz w:val="20"/>
              </w:rPr>
              <w:t>2- қайта өңдеу</w:t>
            </w:r>
            <w:r>
              <w:br/>
            </w:r>
            <w:r>
              <w:rPr>
                <w:rFonts w:ascii="Times New Roman"/>
                <w:b w:val="false"/>
                <w:i w:val="false"/>
                <w:color w:val="000000"/>
                <w:sz w:val="20"/>
              </w:rPr>
              <w:t>
</w:t>
            </w:r>
            <w:r>
              <w:rPr>
                <w:rFonts w:ascii="Times New Roman"/>
                <w:b w:val="false"/>
                <w:i w:val="false"/>
                <w:color w:val="000000"/>
                <w:sz w:val="20"/>
              </w:rPr>
              <w:t>3- сыйлық</w:t>
            </w:r>
            <w:r>
              <w:br/>
            </w:r>
            <w:r>
              <w:rPr>
                <w:rFonts w:ascii="Times New Roman"/>
                <w:b w:val="false"/>
                <w:i w:val="false"/>
                <w:color w:val="000000"/>
                <w:sz w:val="20"/>
              </w:rPr>
              <w:t>
</w:t>
            </w:r>
            <w:r>
              <w:rPr>
                <w:rFonts w:ascii="Times New Roman"/>
                <w:b w:val="false"/>
                <w:i w:val="false"/>
                <w:color w:val="000000"/>
                <w:sz w:val="20"/>
              </w:rPr>
              <w:t>9- басқасы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құны (теңге)</w:t>
            </w:r>
          </w:p>
        </w:tc>
      </w:tr>
      <w:tr>
        <w:trPr>
          <w:trHeight w:val="27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4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және мата</w:t>
            </w:r>
          </w:p>
        </w:tc>
      </w:tr>
      <w:tr>
        <w:trPr>
          <w:trHeight w:val="12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____________________</w:t>
      </w:r>
      <w:r>
        <w:rPr>
          <w:rFonts w:ascii="Times New Roman"/>
          <w:b w:val="false"/>
          <w:i w:val="false"/>
          <w:color w:val="000000"/>
          <w:vertAlign w:val="superscript"/>
        </w:rPr>
        <w:t xml:space="preserve">1 </w:t>
      </w:r>
      <w:r>
        <w:rPr>
          <w:rFonts w:ascii="Times New Roman"/>
          <w:b w:val="false"/>
          <w:i w:val="false"/>
          <w:color w:val="000000"/>
          <w:sz w:val="28"/>
        </w:rPr>
        <w:t>Жауаптың бір нұсқасын таңдаңыз және дөңгелектеп қоршаңыз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920"/>
        <w:gridCol w:w="2799"/>
        <w:gridCol w:w="2389"/>
        <w:gridCol w:w="2281"/>
        <w:gridCol w:w="2540"/>
        <w:gridCol w:w="1699"/>
      </w:tblGrid>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 (тұрмыс деңгейі бойынша үй шаруашылықтарына зерттеу жүргізу үшін пайдаланылатын тауарлар мен қызметтер тізбесіне сәйкес)*</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сатып алынған</w:t>
            </w:r>
            <w:r>
              <w:rPr>
                <w:rFonts w:ascii="Times New Roman"/>
                <w:b w:val="false"/>
                <w:i w:val="false"/>
                <w:color w:val="000000"/>
                <w:vertAlign w:val="superscript"/>
              </w:rPr>
              <w:t>1</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1-ер адамға</w:t>
            </w:r>
            <w:r>
              <w:br/>
            </w:r>
            <w:r>
              <w:rPr>
                <w:rFonts w:ascii="Times New Roman"/>
                <w:b w:val="false"/>
                <w:i w:val="false"/>
                <w:color w:val="000000"/>
                <w:sz w:val="20"/>
              </w:rPr>
              <w:t>
</w:t>
            </w:r>
            <w:r>
              <w:rPr>
                <w:rFonts w:ascii="Times New Roman"/>
                <w:b w:val="false"/>
                <w:i w:val="false"/>
                <w:color w:val="000000"/>
                <w:sz w:val="20"/>
              </w:rPr>
              <w:t>2-әйел адамға</w:t>
            </w:r>
            <w:r>
              <w:br/>
            </w:r>
            <w:r>
              <w:rPr>
                <w:rFonts w:ascii="Times New Roman"/>
                <w:b w:val="false"/>
                <w:i w:val="false"/>
                <w:color w:val="000000"/>
                <w:sz w:val="20"/>
              </w:rPr>
              <w:t>
</w:t>
            </w:r>
            <w:r>
              <w:rPr>
                <w:rFonts w:ascii="Times New Roman"/>
                <w:b w:val="false"/>
                <w:i w:val="false"/>
                <w:color w:val="000000"/>
                <w:sz w:val="20"/>
              </w:rPr>
              <w:t>3-ұлға</w:t>
            </w:r>
            <w:r>
              <w:br/>
            </w:r>
            <w:r>
              <w:rPr>
                <w:rFonts w:ascii="Times New Roman"/>
                <w:b w:val="false"/>
                <w:i w:val="false"/>
                <w:color w:val="000000"/>
                <w:sz w:val="20"/>
              </w:rPr>
              <w:t>
</w:t>
            </w:r>
            <w:r>
              <w:rPr>
                <w:rFonts w:ascii="Times New Roman"/>
                <w:b w:val="false"/>
                <w:i w:val="false"/>
                <w:color w:val="000000"/>
                <w:sz w:val="20"/>
              </w:rPr>
              <w:t>4-қызға</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орны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1–дүкендер, павильондар, шатырлар;</w:t>
            </w:r>
            <w:r>
              <w:br/>
            </w:r>
            <w:r>
              <w:rPr>
                <w:rFonts w:ascii="Times New Roman"/>
                <w:b w:val="false"/>
                <w:i w:val="false"/>
                <w:color w:val="000000"/>
                <w:sz w:val="20"/>
              </w:rPr>
              <w:t>
</w:t>
            </w:r>
            <w:r>
              <w:rPr>
                <w:rFonts w:ascii="Times New Roman"/>
                <w:b w:val="false"/>
                <w:i w:val="false"/>
                <w:color w:val="000000"/>
                <w:sz w:val="20"/>
              </w:rPr>
              <w:t>2 –базарлар;</w:t>
            </w:r>
            <w:r>
              <w:br/>
            </w:r>
            <w:r>
              <w:rPr>
                <w:rFonts w:ascii="Times New Roman"/>
                <w:b w:val="false"/>
                <w:i w:val="false"/>
                <w:color w:val="000000"/>
                <w:sz w:val="20"/>
              </w:rPr>
              <w:t>
</w:t>
            </w:r>
            <w:r>
              <w:rPr>
                <w:rFonts w:ascii="Times New Roman"/>
                <w:b w:val="false"/>
                <w:i w:val="false"/>
                <w:color w:val="000000"/>
                <w:sz w:val="20"/>
              </w:rPr>
              <w:t>9 –басқасы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мақсаты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1- жеке тұтыну</w:t>
            </w:r>
            <w:r>
              <w:br/>
            </w:r>
            <w:r>
              <w:rPr>
                <w:rFonts w:ascii="Times New Roman"/>
                <w:b w:val="false"/>
                <w:i w:val="false"/>
                <w:color w:val="000000"/>
                <w:sz w:val="20"/>
              </w:rPr>
              <w:t>
</w:t>
            </w:r>
            <w:r>
              <w:rPr>
                <w:rFonts w:ascii="Times New Roman"/>
                <w:b w:val="false"/>
                <w:i w:val="false"/>
                <w:color w:val="000000"/>
                <w:sz w:val="20"/>
              </w:rPr>
              <w:t>2- қайта өңдеу</w:t>
            </w:r>
            <w:r>
              <w:br/>
            </w:r>
            <w:r>
              <w:rPr>
                <w:rFonts w:ascii="Times New Roman"/>
                <w:b w:val="false"/>
                <w:i w:val="false"/>
                <w:color w:val="000000"/>
                <w:sz w:val="20"/>
              </w:rPr>
              <w:t>
</w:t>
            </w:r>
            <w:r>
              <w:rPr>
                <w:rFonts w:ascii="Times New Roman"/>
                <w:b w:val="false"/>
                <w:i w:val="false"/>
                <w:color w:val="000000"/>
                <w:sz w:val="20"/>
              </w:rPr>
              <w:t>3- сыйлық</w:t>
            </w:r>
            <w:r>
              <w:br/>
            </w:r>
            <w:r>
              <w:rPr>
                <w:rFonts w:ascii="Times New Roman"/>
                <w:b w:val="false"/>
                <w:i w:val="false"/>
                <w:color w:val="000000"/>
                <w:sz w:val="20"/>
              </w:rPr>
              <w:t>
</w:t>
            </w:r>
            <w:r>
              <w:rPr>
                <w:rFonts w:ascii="Times New Roman"/>
                <w:b w:val="false"/>
                <w:i w:val="false"/>
                <w:color w:val="000000"/>
                <w:sz w:val="20"/>
              </w:rPr>
              <w:t>9- басқасы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құны (теңге)</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1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киім</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1  2  3  9</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сомасы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Жауаптың бір нұсқасын таңдаңыз және дөңгелектеп қоршаңыз</w:t>
      </w:r>
    </w:p>
    <w:bookmarkStart w:name="z25" w:id="32"/>
    <w:p>
      <w:pPr>
        <w:spacing w:after="0"/>
        <w:ind w:left="0"/>
        <w:jc w:val="both"/>
      </w:pPr>
      <w:r>
        <w:rPr>
          <w:rFonts w:ascii="Times New Roman"/>
          <w:b w:val="false"/>
          <w:i w:val="false"/>
          <w:color w:val="000000"/>
          <w:sz w:val="28"/>
        </w:rPr>
        <w:t>
</w:t>
      </w:r>
      <w:r>
        <w:rPr>
          <w:rFonts w:ascii="Times New Roman"/>
          <w:b/>
          <w:i w:val="false"/>
          <w:color w:val="000000"/>
          <w:sz w:val="28"/>
        </w:rPr>
        <w:t>2. Тоқсан ішіндегі үй тұрмысындағы заттарға, тұрмыстық техникаға, жиһаздарға және басқа да жұмсалған шығыстар</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3"/>
        <w:gridCol w:w="1037"/>
        <w:gridCol w:w="3320"/>
        <w:gridCol w:w="3320"/>
        <w:gridCol w:w="3086"/>
        <w:gridCol w:w="1914"/>
      </w:tblGrid>
      <w:tr>
        <w:trPr>
          <w:trHeight w:val="115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 (тұрмыс деңгейі бойынша үй шаруашылықтарына зерттеу жүргізу үшін пайдаланылатын тауарлар мен қызметтер тізбесіне сәйкес)*</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орны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1 – дүкендер, павильондар, шатырлар;</w:t>
            </w:r>
            <w:r>
              <w:br/>
            </w:r>
            <w:r>
              <w:rPr>
                <w:rFonts w:ascii="Times New Roman"/>
                <w:b w:val="false"/>
                <w:i w:val="false"/>
                <w:color w:val="000000"/>
                <w:sz w:val="20"/>
              </w:rPr>
              <w:t>
</w:t>
            </w:r>
            <w:r>
              <w:rPr>
                <w:rFonts w:ascii="Times New Roman"/>
                <w:b w:val="false"/>
                <w:i w:val="false"/>
                <w:color w:val="000000"/>
                <w:sz w:val="20"/>
              </w:rPr>
              <w:t>2 – базарлар;</w:t>
            </w:r>
            <w:r>
              <w:br/>
            </w:r>
            <w:r>
              <w:rPr>
                <w:rFonts w:ascii="Times New Roman"/>
                <w:b w:val="false"/>
                <w:i w:val="false"/>
                <w:color w:val="000000"/>
                <w:sz w:val="20"/>
              </w:rPr>
              <w:t>
</w:t>
            </w:r>
            <w:r>
              <w:rPr>
                <w:rFonts w:ascii="Times New Roman"/>
                <w:b w:val="false"/>
                <w:i w:val="false"/>
                <w:color w:val="000000"/>
                <w:sz w:val="20"/>
              </w:rPr>
              <w:t>9 – басқасы</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мақсаты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1 – жеке тұтыну</w:t>
            </w:r>
            <w:r>
              <w:br/>
            </w:r>
            <w:r>
              <w:rPr>
                <w:rFonts w:ascii="Times New Roman"/>
                <w:b w:val="false"/>
                <w:i w:val="false"/>
                <w:color w:val="000000"/>
                <w:sz w:val="20"/>
              </w:rPr>
              <w:t>
</w:t>
            </w:r>
            <w:r>
              <w:rPr>
                <w:rFonts w:ascii="Times New Roman"/>
                <w:b w:val="false"/>
                <w:i w:val="false"/>
                <w:color w:val="000000"/>
                <w:sz w:val="20"/>
              </w:rPr>
              <w:t>3 – сыйлық</w:t>
            </w:r>
            <w:r>
              <w:br/>
            </w:r>
            <w:r>
              <w:rPr>
                <w:rFonts w:ascii="Times New Roman"/>
                <w:b w:val="false"/>
                <w:i w:val="false"/>
                <w:color w:val="000000"/>
                <w:sz w:val="20"/>
              </w:rPr>
              <w:t>
</w:t>
            </w:r>
            <w:r>
              <w:rPr>
                <w:rFonts w:ascii="Times New Roman"/>
                <w:b w:val="false"/>
                <w:i w:val="false"/>
                <w:color w:val="000000"/>
                <w:sz w:val="20"/>
              </w:rPr>
              <w:t>9 – басқасы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құны теңге)</w:t>
            </w:r>
          </w:p>
        </w:tc>
      </w:tr>
      <w:tr>
        <w:trPr>
          <w:trHeight w:val="12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Жауаптың бір нұсқасын таңдаңыз және дөңгелектеп қоршаңыз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952"/>
        <w:gridCol w:w="3277"/>
        <w:gridCol w:w="3383"/>
        <w:gridCol w:w="3170"/>
        <w:gridCol w:w="1892"/>
      </w:tblGrid>
      <w:tr>
        <w:trPr>
          <w:trHeight w:val="12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 (тұрмыс деңгейі бойынша үй шаруашылықтарына зерттеу жүргізу үшін пайдаланылатын тауарлар мен қызметтер тізбесіне сәйкес)*</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орны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1 – дүкендер, павильондар, шатырлар;</w:t>
            </w:r>
            <w:r>
              <w:br/>
            </w:r>
            <w:r>
              <w:rPr>
                <w:rFonts w:ascii="Times New Roman"/>
                <w:b w:val="false"/>
                <w:i w:val="false"/>
                <w:color w:val="000000"/>
                <w:sz w:val="20"/>
              </w:rPr>
              <w:t>
</w:t>
            </w:r>
            <w:r>
              <w:rPr>
                <w:rFonts w:ascii="Times New Roman"/>
                <w:b w:val="false"/>
                <w:i w:val="false"/>
                <w:color w:val="000000"/>
                <w:sz w:val="20"/>
              </w:rPr>
              <w:t>2 – базарлар;</w:t>
            </w:r>
            <w:r>
              <w:br/>
            </w:r>
            <w:r>
              <w:rPr>
                <w:rFonts w:ascii="Times New Roman"/>
                <w:b w:val="false"/>
                <w:i w:val="false"/>
                <w:color w:val="000000"/>
                <w:sz w:val="20"/>
              </w:rPr>
              <w:t>
</w:t>
            </w:r>
            <w:r>
              <w:rPr>
                <w:rFonts w:ascii="Times New Roman"/>
                <w:b w:val="false"/>
                <w:i w:val="false"/>
                <w:color w:val="000000"/>
                <w:sz w:val="20"/>
              </w:rPr>
              <w:t>9 – басқасы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мақсаты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1 – жеке тұтыну</w:t>
            </w:r>
            <w:r>
              <w:br/>
            </w:r>
            <w:r>
              <w:rPr>
                <w:rFonts w:ascii="Times New Roman"/>
                <w:b w:val="false"/>
                <w:i w:val="false"/>
                <w:color w:val="000000"/>
                <w:sz w:val="20"/>
              </w:rPr>
              <w:t>
</w:t>
            </w:r>
            <w:r>
              <w:rPr>
                <w:rFonts w:ascii="Times New Roman"/>
                <w:b w:val="false"/>
                <w:i w:val="false"/>
                <w:color w:val="000000"/>
                <w:sz w:val="20"/>
              </w:rPr>
              <w:t>3 – сыйлық</w:t>
            </w:r>
            <w:r>
              <w:br/>
            </w:r>
            <w:r>
              <w:rPr>
                <w:rFonts w:ascii="Times New Roman"/>
                <w:b w:val="false"/>
                <w:i w:val="false"/>
                <w:color w:val="000000"/>
                <w:sz w:val="20"/>
              </w:rPr>
              <w:t>
</w:t>
            </w:r>
            <w:r>
              <w:rPr>
                <w:rFonts w:ascii="Times New Roman"/>
                <w:b w:val="false"/>
                <w:i w:val="false"/>
                <w:color w:val="000000"/>
                <w:sz w:val="20"/>
              </w:rPr>
              <w:t>9 – басқасы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құны (теңге)</w:t>
            </w:r>
          </w:p>
        </w:tc>
      </w:tr>
      <w:tr>
        <w:trPr>
          <w:trHeight w:val="18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3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vertAlign w:val="superscript"/>
        </w:rPr>
        <w:t xml:space="preserve">1 </w:t>
      </w:r>
      <w:r>
        <w:rPr>
          <w:rFonts w:ascii="Times New Roman"/>
          <w:b w:val="false"/>
          <w:i w:val="false"/>
          <w:color w:val="000000"/>
          <w:sz w:val="28"/>
        </w:rPr>
        <w:t>Жауаптың бір нұсқасын таңдаңыз және дөңгелектеп қоршаңыз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6"/>
        <w:gridCol w:w="909"/>
        <w:gridCol w:w="3360"/>
        <w:gridCol w:w="3340"/>
        <w:gridCol w:w="3148"/>
        <w:gridCol w:w="1997"/>
      </w:tblGrid>
      <w:tr>
        <w:trPr>
          <w:trHeight w:val="12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атауы (тұрмыс деңгейі бойынша үй шаруашылықтарына зерттеу жүргізу үшін пайдаланылатын тауарлар мен қызметтер тізбесіне сәйкес)*</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орны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1 – дүкендер, павильондар, шатырлар;</w:t>
            </w:r>
            <w:r>
              <w:br/>
            </w:r>
            <w:r>
              <w:rPr>
                <w:rFonts w:ascii="Times New Roman"/>
                <w:b w:val="false"/>
                <w:i w:val="false"/>
                <w:color w:val="000000"/>
                <w:sz w:val="20"/>
              </w:rPr>
              <w:t>
</w:t>
            </w:r>
            <w:r>
              <w:rPr>
                <w:rFonts w:ascii="Times New Roman"/>
                <w:b w:val="false"/>
                <w:i w:val="false"/>
                <w:color w:val="000000"/>
                <w:sz w:val="20"/>
              </w:rPr>
              <w:t>2 – базарлар;</w:t>
            </w:r>
            <w:r>
              <w:br/>
            </w:r>
            <w:r>
              <w:rPr>
                <w:rFonts w:ascii="Times New Roman"/>
                <w:b w:val="false"/>
                <w:i w:val="false"/>
                <w:color w:val="000000"/>
                <w:sz w:val="20"/>
              </w:rPr>
              <w:t>
</w:t>
            </w:r>
            <w:r>
              <w:rPr>
                <w:rFonts w:ascii="Times New Roman"/>
                <w:b w:val="false"/>
                <w:i w:val="false"/>
                <w:color w:val="000000"/>
                <w:sz w:val="20"/>
              </w:rPr>
              <w:t>9 – басқасы</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мақсаты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val="false"/>
                <w:i w:val="false"/>
                <w:color w:val="000000"/>
                <w:sz w:val="20"/>
              </w:rPr>
              <w:t>1 – жеке тұтыну</w:t>
            </w:r>
            <w:r>
              <w:br/>
            </w:r>
            <w:r>
              <w:rPr>
                <w:rFonts w:ascii="Times New Roman"/>
                <w:b w:val="false"/>
                <w:i w:val="false"/>
                <w:color w:val="000000"/>
                <w:sz w:val="20"/>
              </w:rPr>
              <w:t>
</w:t>
            </w:r>
            <w:r>
              <w:rPr>
                <w:rFonts w:ascii="Times New Roman"/>
                <w:b w:val="false"/>
                <w:i w:val="false"/>
                <w:color w:val="000000"/>
                <w:sz w:val="20"/>
              </w:rPr>
              <w:t>3 – сыйлық</w:t>
            </w:r>
            <w:r>
              <w:br/>
            </w:r>
            <w:r>
              <w:rPr>
                <w:rFonts w:ascii="Times New Roman"/>
                <w:b w:val="false"/>
                <w:i w:val="false"/>
                <w:color w:val="000000"/>
                <w:sz w:val="20"/>
              </w:rPr>
              <w:t>
</w:t>
            </w:r>
            <w:r>
              <w:rPr>
                <w:rFonts w:ascii="Times New Roman"/>
                <w:b w:val="false"/>
                <w:i w:val="false"/>
                <w:color w:val="000000"/>
                <w:sz w:val="20"/>
              </w:rPr>
              <w:t>9 – басқасы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 құны (теңге)</w:t>
            </w:r>
          </w:p>
        </w:tc>
      </w:tr>
      <w:tr>
        <w:trPr>
          <w:trHeight w:val="12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1  3  9</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сомасы</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vertAlign w:val="superscript"/>
        </w:rPr>
        <w:t xml:space="preserve">      1 </w:t>
      </w:r>
      <w:r>
        <w:rPr>
          <w:rFonts w:ascii="Times New Roman"/>
          <w:b w:val="false"/>
          <w:i w:val="false"/>
          <w:color w:val="000000"/>
          <w:sz w:val="28"/>
        </w:rPr>
        <w:t>Жауаптың бір нұсқасын таңдаңыз және дөңгелектеп қоршаңыз</w:t>
      </w:r>
    </w:p>
    <w:bookmarkStart w:name="z26" w:id="33"/>
    <w:p>
      <w:pPr>
        <w:spacing w:after="0"/>
        <w:ind w:left="0"/>
        <w:jc w:val="both"/>
      </w:pPr>
      <w:r>
        <w:rPr>
          <w:rFonts w:ascii="Times New Roman"/>
          <w:b w:val="false"/>
          <w:i w:val="false"/>
          <w:color w:val="000000"/>
          <w:sz w:val="28"/>
        </w:rPr>
        <w:t>
</w:t>
      </w:r>
      <w:r>
        <w:rPr>
          <w:rFonts w:ascii="Times New Roman"/>
          <w:b/>
          <w:i w:val="false"/>
          <w:color w:val="000000"/>
          <w:sz w:val="28"/>
        </w:rPr>
        <w:t>3. Тұрғын үй-коммуналдық шығыстары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1982"/>
        <w:gridCol w:w="1261"/>
        <w:gridCol w:w="1633"/>
        <w:gridCol w:w="582"/>
        <w:gridCol w:w="1454"/>
        <w:gridCol w:w="1896"/>
        <w:gridCol w:w="1086"/>
        <w:gridCol w:w="2225"/>
      </w:tblGrid>
      <w:tr>
        <w:trPr>
          <w:trHeight w:val="21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 қазір Сіздің иелігіңіздегі тұрғын үйдің тоқсан ішіндегі барлық тұрмыстық–коммуналдық шығыстарын толығырақ жазайын деп едім.</w:t>
            </w:r>
          </w:p>
        </w:tc>
      </w:tr>
      <w:tr>
        <w:trPr>
          <w:trHeight w:val="12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Сіз тұрғын үй-коммуналдық қызметтерді төлеуге тоқсан ішінде қандай шығыстар жасадыңыз?</w:t>
            </w:r>
          </w:p>
        </w:tc>
      </w:tr>
      <w:tr>
        <w:trPr>
          <w:trHeight w:val="12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Шығыстың атауы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Иә-1</w:t>
            </w:r>
            <w:r>
              <w:br/>
            </w:r>
            <w:r>
              <w:rPr>
                <w:rFonts w:ascii="Times New Roman"/>
                <w:b w:val="false"/>
                <w:i w:val="false"/>
                <w:color w:val="000000"/>
                <w:sz w:val="20"/>
              </w:rPr>
              <w:t>
</w:t>
            </w:r>
            <w:r>
              <w:rPr>
                <w:rFonts w:ascii="Times New Roman"/>
                <w:b w:val="false"/>
                <w:i w:val="false"/>
                <w:color w:val="000000"/>
                <w:sz w:val="20"/>
              </w:rPr>
              <w:t>Жоқ-2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теңгемен</w:t>
            </w: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Шығыстың атауы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Иә-1</w:t>
            </w:r>
            <w:r>
              <w:br/>
            </w:r>
            <w:r>
              <w:rPr>
                <w:rFonts w:ascii="Times New Roman"/>
                <w:b w:val="false"/>
                <w:i w:val="false"/>
                <w:color w:val="000000"/>
                <w:sz w:val="20"/>
              </w:rPr>
              <w:t>
</w:t>
            </w:r>
            <w:r>
              <w:rPr>
                <w:rFonts w:ascii="Times New Roman"/>
                <w:b w:val="false"/>
                <w:i w:val="false"/>
                <w:color w:val="000000"/>
                <w:sz w:val="20"/>
              </w:rPr>
              <w:t>Жоқ-2</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теңгемен</w:t>
            </w:r>
          </w:p>
        </w:tc>
      </w:tr>
      <w:tr>
        <w:trPr>
          <w:trHeight w:val="12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2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04 4 1 0001</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 су</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04 4 4 0002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Домофон</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04 4 1 0002</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су</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08 3 1 0005</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Радионүкте</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04 4 4 0001</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08 3 1 0002</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қоңырау шалу (республика ішінде)</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04 4 3 0001</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04 4 2 0001</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жинау</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08 3 1 0013</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қоңырау шалу (республикадан тысқа)</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04 5 1 0001</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04 5 5 0001</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жылыту</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08 3 1 0008</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 байланыс</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04 5 2 0001</w:t>
            </w:r>
          </w:p>
        </w:tc>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желілері бойынша тасымалданатын газ</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08 3 1 0001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үшін абоненттік төлем</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08 3 1 0012</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Телефонды орнату</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04 5 2 0002</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Сұйытылған газ</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08 3 1 0009</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Смарт-карта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04 5 3 0001</w:t>
            </w:r>
          </w:p>
        </w:tc>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үй-жайларды жылытуға арналған сұйық отын</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08 3 1 0004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 байланысы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08 3 1 0010</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Факсимильдік байланыс</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04 5 3 0002</w:t>
            </w:r>
          </w:p>
        </w:tc>
        <w:tc>
          <w:tcPr>
            <w:tcW w:w="1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үй-жайларды жарықтандыруға арналған сұйық отын</w:t>
            </w:r>
          </w:p>
        </w:tc>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08 3 1 0011</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серігі телеарнасы</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08 3 1 0006</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Кабельдік телеарна</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04 5 4 0001</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 көмір</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04 4 4 0099</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қызметтер</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04 5 4 0002</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1 1 0001</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жалға берілген тұрғын үй үшін нақты жалгерлік төлем</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04 5 4 0003</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Шымтезек</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04 5 4 0099</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отынның өзге де түрлері</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сомасы</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 w:id="34"/>
    <w:p>
      <w:pPr>
        <w:spacing w:after="0"/>
        <w:ind w:left="0"/>
        <w:jc w:val="both"/>
      </w:pPr>
      <w:r>
        <w:rPr>
          <w:rFonts w:ascii="Times New Roman"/>
          <w:b w:val="false"/>
          <w:i w:val="false"/>
          <w:color w:val="000000"/>
          <w:sz w:val="28"/>
        </w:rPr>
        <w:t>
</w:t>
      </w:r>
      <w:r>
        <w:rPr>
          <w:rFonts w:ascii="Times New Roman"/>
          <w:b/>
          <w:i w:val="false"/>
          <w:color w:val="000000"/>
          <w:sz w:val="28"/>
        </w:rPr>
        <w:t>4. Білім алуға жұмсалған      5. Денсаулық сақтауға</w:t>
      </w:r>
      <w:r>
        <w:br/>
      </w:r>
      <w:r>
        <w:rPr>
          <w:rFonts w:ascii="Times New Roman"/>
          <w:b w:val="false"/>
          <w:i w:val="false"/>
          <w:color w:val="000000"/>
          <w:sz w:val="28"/>
        </w:rPr>
        <w:t>
</w:t>
      </w:r>
      <w:r>
        <w:rPr>
          <w:rFonts w:ascii="Times New Roman"/>
          <w:b/>
          <w:i w:val="false"/>
          <w:color w:val="000000"/>
          <w:sz w:val="28"/>
        </w:rPr>
        <w:t>шығыстар                      жұмсалған шығыстар</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1858"/>
        <w:gridCol w:w="1244"/>
        <w:gridCol w:w="1683"/>
        <w:gridCol w:w="607"/>
        <w:gridCol w:w="1508"/>
        <w:gridCol w:w="2101"/>
        <w:gridCol w:w="1596"/>
        <w:gridCol w:w="1596"/>
      </w:tblGrid>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 Тоқсан ішінде Сіздің үй шаруашылығыңыздың мүшелері білім алуға қандай шығыстар жасады?</w:t>
            </w:r>
          </w:p>
        </w:tc>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5.1. Тоқсан ішінде Сіздің үй шаруашылығыңыздың мүшелері денсаулық сақтауға қандай шығыстар жасады?</w:t>
            </w:r>
          </w:p>
        </w:tc>
      </w:tr>
      <w:tr>
        <w:trPr>
          <w:trHeight w:val="13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Иә-1</w:t>
            </w:r>
            <w:r>
              <w:br/>
            </w:r>
            <w:r>
              <w:rPr>
                <w:rFonts w:ascii="Times New Roman"/>
                <w:b w:val="false"/>
                <w:i w:val="false"/>
                <w:color w:val="000000"/>
                <w:sz w:val="20"/>
              </w:rPr>
              <w:t>
</w:t>
            </w:r>
            <w:r>
              <w:rPr>
                <w:rFonts w:ascii="Times New Roman"/>
                <w:b w:val="false"/>
                <w:i w:val="false"/>
                <w:color w:val="000000"/>
                <w:sz w:val="20"/>
              </w:rPr>
              <w:t>Жоқ-2</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теңгемен</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Иә-1</w:t>
            </w:r>
            <w:r>
              <w:br/>
            </w:r>
            <w:r>
              <w:rPr>
                <w:rFonts w:ascii="Times New Roman"/>
                <w:b w:val="false"/>
                <w:i w:val="false"/>
                <w:color w:val="000000"/>
                <w:sz w:val="20"/>
              </w:rPr>
              <w:t>
</w:t>
            </w:r>
            <w:r>
              <w:rPr>
                <w:rFonts w:ascii="Times New Roman"/>
                <w:b w:val="false"/>
                <w:i w:val="false"/>
                <w:color w:val="000000"/>
                <w:sz w:val="20"/>
              </w:rPr>
              <w:t>Жоқ-2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теңгемен</w:t>
            </w:r>
          </w:p>
        </w:tc>
      </w:tr>
      <w:tr>
        <w:trPr>
          <w:trHeight w:val="19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06 1 1 0000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өнімдер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10 1 1 0001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бала-бақшалар үшін төлем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06 1 3 1001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Түзеткіш</w:t>
            </w:r>
            <w:r>
              <w:br/>
            </w:r>
            <w:r>
              <w:rPr>
                <w:rFonts w:ascii="Times New Roman"/>
                <w:b w:val="false"/>
                <w:i w:val="false"/>
                <w:color w:val="000000"/>
                <w:sz w:val="20"/>
              </w:rPr>
              <w:t>
</w:t>
            </w:r>
            <w:r>
              <w:rPr>
                <w:rFonts w:ascii="Times New Roman"/>
                <w:b w:val="false"/>
                <w:i w:val="false"/>
                <w:color w:val="000000"/>
                <w:sz w:val="20"/>
              </w:rPr>
              <w:t>көзілдірік</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10 1 1 0002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дайындау үшін дамыту орталықтарына төлем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06 1 3 1002</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Жанаспалы линзалар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Оқулықтарды сатып алу</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06 1 3 2001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қысымын өлшеуге арналған құралдар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09 5 1 0002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оқушыларға арналған оқулықтар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06 1 3 2002</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Корсет, бандаж</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09 5 1 0003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студенттерге арналған оқулықтар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06 1 3 2003</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 аппараттары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03 1 2 3105</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жасындағы балаларға арналған костюм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06 1 3 2004</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 құрылғылары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Тағамдарға арналған шығыстар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06 1 3 2005</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Ортопедиялық аппараттар мен тіреулер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11 1 2 0002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оқушыларға арналған тағамдар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06 1 3 2006</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арбасы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11 1 2 0003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студенттерге арналған тағамдар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06 1 3 2007</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Балдақтар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Жолаушылардың темір жол көлігінің жолақысы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06 1 3 2099</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емдеу жабдықтары мен аппараттары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07 3 1 2002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оқушылардың жолақысы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06 1 2 0000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мақсаттағы өзге де өнімдер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07 3 1 2003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студенттердің жолақысы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06 2 1 0000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қызметтер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Жолаушылардың автомобиль көлігінің жолақысы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06 2 2 0000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Стоматологиялық қызметтер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07 3 2 1002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оқушылардың жолақысы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06 2 3 1000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зертхана қызметтері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07 3 2 1003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студенттердің жолақысы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06 2 3 2000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Медбикелер мен акушерлердің қызметі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07 3 2 2001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Такси</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06 2 3 3000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парамедициналық қызметтер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07 3 2 3001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автобус</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06 3 0 0000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Ауруханалар қызметі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07 3 6 0002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Трамвай, троллейбус</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06 3 1 0001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Санаториялар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ақылы көліктің жолақысы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06 3 1 0002</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Стационардағы жалпы профильдегі дәрігерлердің қызметі</w:t>
            </w:r>
          </w:p>
        </w:tc>
        <w:tc>
          <w:tcPr>
            <w:tcW w:w="1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07 3 6 0003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оқушылардың жолақысы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07 3 6 0004</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студенттердің жолақысы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06 3 1 0003</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орталықтарының қызметі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07 3 3 0002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 үшін әуебилеттерінің шығысы</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06 3 1 0004</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Күндізгі стационарда емдеу</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10 1 1 0003</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білім үшін төлем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06 3 1 0005</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Стационардағы дәрігер-маманның қызметі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10 2 1 0001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мекемеге дейін және кері қайтуға келесі көлік түрлерімен жүру:</w:t>
            </w:r>
          </w:p>
        </w:tc>
        <w:tc>
          <w:tcPr>
            <w:tcW w:w="1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10 3 1 0001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орта</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10 4 1 0001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07 3 1 0000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Жолаушылардың темір жол көлігі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05 6 2 0002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Үйретуші қызметтері</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07 3 2 0000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Жолаушылардың автомобиль көлігі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04 1 1 0002</w:t>
            </w:r>
          </w:p>
        </w:tc>
        <w:tc>
          <w:tcPr>
            <w:tcW w:w="1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Студенттерге (оқушыларға) арналған жалдаған тұрғын үй үшін төлем</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07 3 3 0000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Жолаушылардың әуе көлігі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сақтауға арналған бейресми шығыстар</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 үшін бейресми шығыстар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сомасы</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 үшін бейресми шығыстар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10 5 1 0001</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білім</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225"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10 5 1 0099</w:t>
            </w:r>
          </w:p>
        </w:tc>
        <w:tc>
          <w:tcPr>
            <w:tcW w:w="1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білім беру бойынша басқа да шығыстар</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51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сомасы</w:t>
            </w:r>
          </w:p>
        </w:tc>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bl>
    <w:bookmarkStart w:name="z28" w:id="35"/>
    <w:p>
      <w:pPr>
        <w:spacing w:after="0"/>
        <w:ind w:left="0"/>
        <w:jc w:val="both"/>
      </w:pPr>
      <w:r>
        <w:rPr>
          <w:rFonts w:ascii="Times New Roman"/>
          <w:b w:val="false"/>
          <w:i w:val="false"/>
          <w:color w:val="000000"/>
          <w:sz w:val="28"/>
        </w:rPr>
        <w:t>
</w:t>
      </w:r>
      <w:r>
        <w:rPr>
          <w:rFonts w:ascii="Times New Roman"/>
          <w:b/>
          <w:i w:val="false"/>
          <w:color w:val="000000"/>
          <w:sz w:val="28"/>
        </w:rPr>
        <w:t>6. Жеке және өзге де шығыстар</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1780"/>
        <w:gridCol w:w="1272"/>
        <w:gridCol w:w="1714"/>
        <w:gridCol w:w="499"/>
        <w:gridCol w:w="1979"/>
        <w:gridCol w:w="2090"/>
        <w:gridCol w:w="1471"/>
        <w:gridCol w:w="1340"/>
      </w:tblGrid>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6.1. Сіздің үй шаруашылығыңыз тоқсан ішінде қызметтерге төменде келтірілген шығыстардың қайсысын жасады?</w:t>
            </w:r>
          </w:p>
        </w:tc>
      </w:tr>
      <w:tr>
        <w:trPr>
          <w:trHeight w:val="24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Шығыстың атауы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Иә-1</w:t>
            </w:r>
            <w:r>
              <w:br/>
            </w:r>
            <w:r>
              <w:rPr>
                <w:rFonts w:ascii="Times New Roman"/>
                <w:b w:val="false"/>
                <w:i w:val="false"/>
                <w:color w:val="000000"/>
                <w:sz w:val="20"/>
              </w:rPr>
              <w:t>
</w:t>
            </w:r>
            <w:r>
              <w:rPr>
                <w:rFonts w:ascii="Times New Roman"/>
                <w:b w:val="false"/>
                <w:i w:val="false"/>
                <w:color w:val="000000"/>
                <w:sz w:val="20"/>
              </w:rPr>
              <w:t>Жоқ-2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c>
          <w:tcPr>
            <w:tcW w:w="4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Шығыстың атауы</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Иә-1</w:t>
            </w:r>
            <w:r>
              <w:br/>
            </w:r>
            <w:r>
              <w:rPr>
                <w:rFonts w:ascii="Times New Roman"/>
                <w:b w:val="false"/>
                <w:i w:val="false"/>
                <w:color w:val="000000"/>
                <w:sz w:val="20"/>
              </w:rPr>
              <w:t>
</w:t>
            </w:r>
            <w:r>
              <w:rPr>
                <w:rFonts w:ascii="Times New Roman"/>
                <w:b w:val="false"/>
                <w:i w:val="false"/>
                <w:color w:val="000000"/>
                <w:sz w:val="20"/>
              </w:rPr>
              <w:t>Жоқ-2</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r>
      <w:tr>
        <w:trPr>
          <w:trHeight w:val="21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0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03 1 4 0001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12 6 1 0002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жүргізген үшін ақы</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03 1 4 0002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Киімдерді жуу және өңдеу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12 6 1 0003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аударымдары</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03 1 4 0003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тазалау және бояу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09 4 1 0001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Ойын-сауық паркі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03 1 4 0004</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Киімдерді жөндеу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09 4 1 0002</w:t>
            </w:r>
          </w:p>
        </w:tc>
        <w:tc>
          <w:tcPr>
            <w:tcW w:w="2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кешендер (бассейн, тренажер залы, боулинг және т.б.)</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03 2 2 0000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 киімдерді жөндеу және жалға беру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05 3 3 0001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Тоңазытқыштарды жөндеу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09 4 2 1001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Фотографтардың қызметтері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05 3 3 0002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 жуатын машиналарды жөндеу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09 4 2 1002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Фотосуреттердi басып шығару</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05 3 3 0003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Кілт жасау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09 4 2 2001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05 3 3 0099</w:t>
            </w:r>
          </w:p>
        </w:tc>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тұрмыстық керек-жарақтар мен металл бұйымдарын жөндеу</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09 4 2 2002</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09 4 2 2003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Концерттік зал</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Пластикалық терезелерді орнату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09 4 2 2004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Цирк</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Санауыштарды орнату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09 4 2 2005</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Мұражай және көрмелер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 есіктерді орнату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09 4 1 0004</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 үйрену бойынша сабақтар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2024</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 жөндеу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09 4 1 0003</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Мектептен тыс сабақтар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07 2 4 0002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Автотұрақты жалға алу үшін төлем</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09 4 2 2008</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DVD дисктерді жалға беру</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09 1 5 0001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 және радиоаппаратураларды жөндеу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09 6 1 0001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Саяхаттар мен демалыс үйлеріне жолдамалар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08 1 1 0000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Почта қызметтері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09 6 1 0005</w:t>
            </w:r>
          </w:p>
        </w:tc>
        <w:tc>
          <w:tcPr>
            <w:tcW w:w="2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демалыс лагеріне жолдамалар</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12 1 1 1001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залындағы сәнді шаш үлгісі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12 1 1 1002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Ерлердің шашын қию</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11 1 1 0000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Мейрамхана, кафе және осыған ұқсас орындар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12 1 1 1099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шаштараздар мен сұлулық салондарының қызметтері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11 2 1 0000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Қонақ үйлік қызметтер</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12 1 1 2001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Моншалар, себезгілер, сауналар</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07 2 3 0000</w:t>
            </w:r>
          </w:p>
        </w:tc>
        <w:tc>
          <w:tcPr>
            <w:tcW w:w="2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көлік құралдарына техникалық қызмет көрсету және жөндеу</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12 3 1 2001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жөндеу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12 7 1 1000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Салт-жора қызметтері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07 2 4 0001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жүргізуді үйрету сабағы</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04 3 2 0000</w:t>
            </w:r>
          </w:p>
        </w:tc>
        <w:tc>
          <w:tcPr>
            <w:tcW w:w="1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жайларды ағымдағы күтіп ұстау мен жөндеу бойынша қызметтер</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12 5 0 0000</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09 3 5 0001</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жануарларын күтіп ұстау қызметтері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12 7 1 9001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Бланктер мен құжаттарды көшіру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12 7 1 9099</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қызмет түрлері</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12 7 1 9003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қызметтер</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сомасы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8"/>
        <w:gridCol w:w="6307"/>
        <w:gridCol w:w="2105"/>
        <w:gridCol w:w="2900"/>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 Сіздің үй шаруашылығыңыз тоқсан ішінде төменде келтірілген төлемдердің қайсысын жасады (теңгемен)?</w:t>
            </w:r>
          </w:p>
        </w:tc>
      </w:tr>
      <w:tr>
        <w:trPr>
          <w:trHeight w:val="195"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түрі</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Иә-1, Жоқ-2</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r>
      <w:tr>
        <w:trPr>
          <w:trHeight w:val="105"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21131</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салынатын салық</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21132</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салынатын салық</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21133</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Көлікке салынатын салық</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21139</w:t>
            </w:r>
          </w:p>
        </w:tc>
        <w:tc>
          <w:tcPr>
            <w:tcW w:w="6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Бюджетке өзге де төлемдер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сомасы</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6"/>
        <w:gridCol w:w="5044"/>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6.3. Сіздің үй шаруашылығыңыздың мүшелері тоқсан ішінде алимент төледі ме?</w:t>
            </w:r>
          </w:p>
        </w:tc>
      </w:tr>
      <w:tr>
        <w:trPr>
          <w:trHeight w:val="195" w:hRule="atLeast"/>
        </w:trPr>
        <w:tc>
          <w:tcPr>
            <w:tcW w:w="7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 ………………………………………………………………………</w:t>
            </w:r>
          </w:p>
          <w:p>
            <w:pPr>
              <w:spacing w:after="20"/>
              <w:ind w:left="20"/>
              <w:jc w:val="both"/>
            </w:pPr>
            <w:r>
              <w:rPr>
                <w:rFonts w:ascii="Times New Roman"/>
                <w:b w:val="false"/>
                <w:i w:val="false"/>
                <w:color w:val="000000"/>
                <w:sz w:val="20"/>
              </w:rPr>
              <w:t>Жоқ ……………………………………………………………………</w:t>
            </w:r>
          </w:p>
        </w:tc>
        <w:tc>
          <w:tcPr>
            <w:tcW w:w="5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1-&gt;6.4</w:t>
            </w:r>
          </w:p>
          <w:p>
            <w:pPr>
              <w:spacing w:after="20"/>
              <w:ind w:left="20"/>
              <w:jc w:val="both"/>
            </w:pPr>
            <w:r>
              <w:rPr>
                <w:rFonts w:ascii="Times New Roman"/>
                <w:b w:val="false"/>
                <w:i w:val="false"/>
                <w:color w:val="000000"/>
                <w:sz w:val="20"/>
              </w:rPr>
              <w:t>2-&gt;7.1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8"/>
        <w:gridCol w:w="1289"/>
        <w:gridCol w:w="1354"/>
        <w:gridCol w:w="1246"/>
        <w:gridCol w:w="878"/>
        <w:gridCol w:w="684"/>
        <w:gridCol w:w="1074"/>
        <w:gridCol w:w="1507"/>
      </w:tblGrid>
      <w:tr>
        <w:trPr>
          <w:trHeight w:val="19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6.4. Егер төлеген болса, Сіздің үй шаруашылығыңыздың бюджетінен тоқсан ішінде алименттерді төлеуге қандай сома жұмсалды?</w:t>
            </w:r>
          </w:p>
        </w:tc>
      </w:tr>
      <w:tr>
        <w:trPr>
          <w:trHeight w:val="240" w:hRule="atLeast"/>
        </w:trPr>
        <w:tc>
          <w:tcPr>
            <w:tcW w:w="5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8" w:id="36"/>
    <w:p>
      <w:pPr>
        <w:spacing w:after="0"/>
        <w:ind w:left="0"/>
        <w:jc w:val="both"/>
      </w:pPr>
      <w:r>
        <w:rPr>
          <w:rFonts w:ascii="Times New Roman"/>
          <w:b w:val="false"/>
          <w:i w:val="false"/>
          <w:color w:val="000000"/>
          <w:sz w:val="28"/>
        </w:rPr>
        <w:t>
</w:t>
      </w:r>
      <w:r>
        <w:rPr>
          <w:rFonts w:ascii="Times New Roman"/>
          <w:b/>
          <w:i w:val="false"/>
          <w:color w:val="000000"/>
          <w:sz w:val="28"/>
        </w:rPr>
        <w:t>7. Көлік қызметтері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4914"/>
        <w:gridCol w:w="2778"/>
        <w:gridCol w:w="3575"/>
      </w:tblGrid>
      <w:tr>
        <w:trPr>
          <w:trHeight w:val="31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7.1. Сіздің үй шаруашылығыңыздың мүшелері тоқсан ішінде төменде аталған көліктің қай түрлерін пайдаланды және осы қызметтерге қанша шығынданды </w:t>
            </w:r>
            <w:r>
              <w:rPr>
                <w:rFonts w:ascii="Times New Roman"/>
                <w:b w:val="false"/>
                <w:i w:val="false"/>
                <w:color w:val="000000"/>
                <w:sz w:val="20"/>
              </w:rPr>
              <w:t>«Білім алуға жұмсалған шығыстар» 4-бөлімінде және «Денсаулық сақтауға жұмсалған шығыстар» 5-бөлімінде көрсетілген жолақыға жұмсалған шығыстардан басқа)</w:t>
            </w:r>
            <w:r>
              <w:rPr>
                <w:rFonts w:ascii="Times New Roman"/>
                <w:b/>
                <w:i w:val="false"/>
                <w:color w:val="000000"/>
                <w:sz w:val="20"/>
              </w:rPr>
              <w:t>?</w:t>
            </w:r>
          </w:p>
        </w:tc>
      </w:tr>
      <w:tr>
        <w:trPr>
          <w:trHeight w:val="13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түрлері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 – 1-&gt;</w:t>
            </w:r>
            <w:r>
              <w:br/>
            </w:r>
            <w:r>
              <w:rPr>
                <w:rFonts w:ascii="Times New Roman"/>
                <w:b w:val="false"/>
                <w:i w:val="false"/>
                <w:color w:val="000000"/>
                <w:sz w:val="20"/>
              </w:rPr>
              <w:t>
</w:t>
            </w:r>
            <w:r>
              <w:rPr>
                <w:rFonts w:ascii="Times New Roman"/>
                <w:b w:val="false"/>
                <w:i w:val="false"/>
                <w:color w:val="000000"/>
                <w:sz w:val="20"/>
              </w:rPr>
              <w:t>Жоқ – 2</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w:t>
            </w:r>
          </w:p>
        </w:tc>
      </w:tr>
      <w:tr>
        <w:trPr>
          <w:trHeight w:val="13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2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07 3 6 0002</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Трамвай, троллейбус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07 3 2 1001</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Автобус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07 3 2 3001</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автобус</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07 3 1 0000</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Жолаушылардың темір жол көлігі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07 3 3 0000</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Жолаушылардың әуе көлігі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07 3 2 2001</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Такси</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07 3 4 0000</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Жолаушылардың теңіз және ішкі су көлігі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07 3 6 0001</w:t>
            </w:r>
          </w:p>
        </w:tc>
        <w:tc>
          <w:tcPr>
            <w:tcW w:w="4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Жиһаздарды, жүктерді тасымалдау</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сомасы</w:t>
            </w:r>
          </w:p>
        </w:tc>
        <w:tc>
          <w:tcPr>
            <w:tcW w:w="3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9" w:id="37"/>
    <w:p>
      <w:pPr>
        <w:spacing w:after="0"/>
        <w:ind w:left="0"/>
        <w:jc w:val="both"/>
      </w:pPr>
      <w:r>
        <w:rPr>
          <w:rFonts w:ascii="Times New Roman"/>
          <w:b w:val="false"/>
          <w:i w:val="false"/>
          <w:color w:val="000000"/>
          <w:sz w:val="28"/>
        </w:rPr>
        <w:t>
</w:t>
      </w:r>
      <w:r>
        <w:rPr>
          <w:rFonts w:ascii="Times New Roman"/>
          <w:b/>
          <w:i w:val="false"/>
          <w:color w:val="000000"/>
          <w:sz w:val="28"/>
        </w:rPr>
        <w:t>8. Трансферттер және көмек</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9"/>
        <w:gridCol w:w="2160"/>
        <w:gridCol w:w="1297"/>
        <w:gridCol w:w="1320"/>
        <w:gridCol w:w="302"/>
        <w:gridCol w:w="1059"/>
        <w:gridCol w:w="2870"/>
        <w:gridCol w:w="1386"/>
        <w:gridCol w:w="158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8.1. Сіздің үй шаруашылығыңыз Сіздермен бірге тұрмайтын туыстарыңыз бен достарыңызға көмек көрсетті ме? Қандай көмек көрсетті? Егер ақшалай түрде болса, тоқсан бойынша сомасын көрсетіңіз, егер заттай түрде болса, шамамен бағалауға тырысыңыз.</w:t>
            </w:r>
          </w:p>
        </w:tc>
        <w:tc>
          <w:tcPr>
            <w:tcW w:w="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 Сіздің үй шаруашылығыңызға Сізбен бірге тұрмайтын туыстарыңыз бен достарыңыз, сондай-ақ қайырымдылық ұйымдары (қайырымдылық асынан басқа) көмектесті ме? Қандай көмек көрсетті? Егер ақшалай түрде болса, тоқсан бойынша сомасын көрсетіңіз, егер заттай түрде болса, шамамен бағалауға тырысыңыз.</w:t>
            </w:r>
          </w:p>
        </w:tc>
      </w:tr>
      <w:tr>
        <w:trPr>
          <w:trHeight w:val="48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 түрі</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 – 1-&gt;</w:t>
            </w:r>
            <w:r>
              <w:br/>
            </w:r>
            <w:r>
              <w:rPr>
                <w:rFonts w:ascii="Times New Roman"/>
                <w:b w:val="false"/>
                <w:i w:val="false"/>
                <w:color w:val="000000"/>
                <w:sz w:val="20"/>
              </w:rPr>
              <w:t>
</w:t>
            </w:r>
            <w:r>
              <w:rPr>
                <w:rFonts w:ascii="Times New Roman"/>
                <w:b w:val="false"/>
                <w:i w:val="false"/>
                <w:color w:val="000000"/>
                <w:sz w:val="20"/>
              </w:rPr>
              <w:t>Жоқ – 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теңгемен</w:t>
            </w:r>
          </w:p>
        </w:tc>
        <w:tc>
          <w:tcPr>
            <w:tcW w:w="0" w:type="auto"/>
            <w:vMerge/>
            <w:tcBorders>
              <w:top w:val="nil"/>
              <w:left w:val="single" w:color="cfcfcf" w:sz="5"/>
              <w:bottom w:val="single" w:color="cfcfcf" w:sz="5"/>
              <w:right w:val="single" w:color="cfcfcf" w:sz="5"/>
            </w:tcBorders>
          </w:tc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Көмек түрі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 – 1-&gt;</w:t>
            </w:r>
            <w:r>
              <w:br/>
            </w:r>
            <w:r>
              <w:rPr>
                <w:rFonts w:ascii="Times New Roman"/>
                <w:b w:val="false"/>
                <w:i w:val="false"/>
                <w:color w:val="000000"/>
                <w:sz w:val="20"/>
              </w:rPr>
              <w:t>
</w:t>
            </w:r>
            <w:r>
              <w:rPr>
                <w:rFonts w:ascii="Times New Roman"/>
                <w:b w:val="false"/>
                <w:i w:val="false"/>
                <w:color w:val="000000"/>
                <w:sz w:val="20"/>
              </w:rPr>
              <w:t>Жоқ – 2</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теңгемен</w:t>
            </w:r>
          </w:p>
        </w:tc>
      </w:tr>
      <w:tr>
        <w:trPr>
          <w:trHeight w:val="15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көмек (ақшалай түрде)</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11221</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Туыстар мен таныстардан материалдық көмек</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 өндірген тамақ өнімдері түріндегі көмек</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03 0 0 0000</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және аяқ киім</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06 1 1 0000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өнімдер</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06 1 1 0000</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Фармацевтикалық өнімдер</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06 1 3 0000</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жабдықтары мен аппараттары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06 1 3 0000</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жабдықтары мен аппараттары</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21129</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үй шаруашылықтарына өзге трансферттер</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11229</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трансферттер</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сомасы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сомасы</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0" w:id="38"/>
    <w:p>
      <w:pPr>
        <w:spacing w:after="0"/>
        <w:ind w:left="0"/>
        <w:jc w:val="both"/>
      </w:pPr>
      <w:r>
        <w:rPr>
          <w:rFonts w:ascii="Times New Roman"/>
          <w:b w:val="false"/>
          <w:i w:val="false"/>
          <w:color w:val="000000"/>
          <w:sz w:val="28"/>
        </w:rPr>
        <w:t>
</w:t>
      </w:r>
      <w:r>
        <w:rPr>
          <w:rFonts w:ascii="Times New Roman"/>
          <w:b/>
          <w:i w:val="false"/>
          <w:color w:val="000000"/>
          <w:sz w:val="28"/>
        </w:rPr>
        <w:t>9. Өсімдік және мал шаруашылығы өнімдерін өндіру</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0"/>
        <w:gridCol w:w="785"/>
        <w:gridCol w:w="176"/>
        <w:gridCol w:w="5981"/>
        <w:gridCol w:w="91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 Айтыңызшы, Сіздің үй шаруашылығыңыздың (Сіздің) қандай да бір жер учаскесін (учаскелерді) пайдалануға мүмкіндігі бар ма?</w:t>
            </w:r>
          </w:p>
        </w:tc>
        <w:tc>
          <w:tcPr>
            <w:tcW w:w="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 Сіз тоқсан ішінде қандай да бір ақша сомасын осы жер учаскесіне (учаскелерге) жұмсадыңыз ба?</w:t>
            </w:r>
          </w:p>
        </w:tc>
      </w:tr>
      <w:tr>
        <w:trPr>
          <w:trHeight w:val="225" w:hRule="atLeast"/>
        </w:trPr>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1 -&gt; 9.2</w:t>
            </w:r>
            <w:r>
              <w:br/>
            </w:r>
            <w:r>
              <w:rPr>
                <w:rFonts w:ascii="Times New Roman"/>
                <w:b w:val="false"/>
                <w:i w:val="false"/>
                <w:color w:val="000000"/>
                <w:sz w:val="20"/>
              </w:rPr>
              <w:t>
</w:t>
            </w:r>
            <w:r>
              <w:rPr>
                <w:rFonts w:ascii="Times New Roman"/>
                <w:b w:val="false"/>
                <w:i w:val="false"/>
                <w:color w:val="000000"/>
                <w:sz w:val="20"/>
              </w:rPr>
              <w:t>2 -&gt; 9.7</w:t>
            </w:r>
          </w:p>
        </w:tc>
        <w:tc>
          <w:tcPr>
            <w:tcW w:w="0" w:type="auto"/>
            <w:vMerge/>
            <w:tcBorders>
              <w:top w:val="nil"/>
              <w:left w:val="single" w:color="cfcfcf" w:sz="5"/>
              <w:bottom w:val="single" w:color="cfcfcf" w:sz="5"/>
              <w:right w:val="single" w:color="cfcfcf" w:sz="5"/>
            </w:tcBorders>
          </w:tcP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1 -&gt; 9.3</w:t>
            </w:r>
            <w:r>
              <w:br/>
            </w:r>
            <w:r>
              <w:rPr>
                <w:rFonts w:ascii="Times New Roman"/>
                <w:b w:val="false"/>
                <w:i w:val="false"/>
                <w:color w:val="000000"/>
                <w:sz w:val="20"/>
              </w:rPr>
              <w:t>
</w:t>
            </w:r>
            <w:r>
              <w:rPr>
                <w:rFonts w:ascii="Times New Roman"/>
                <w:b w:val="false"/>
                <w:i w:val="false"/>
                <w:color w:val="000000"/>
                <w:sz w:val="20"/>
              </w:rPr>
              <w:t>2 -&gt; 9.4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0"/>
        <w:gridCol w:w="7432"/>
        <w:gridCol w:w="38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9.3. Сіз осы ақшаны қайда жұмсадыңыз?</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түрі</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бойынша сомасы, теңгемен</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жалға алу және сатып алу</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өңдеу</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 химикаттар және тыңайтқыштар сатып алу</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Дәндер және отырғызатын материалдар сатып алу</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пайдалануға байланысты жұмыс күшін жалдау</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техникаларын (ірі құрал-жабдықтарын) сатып алу, жалға алу және техникалық қызмет көрсету</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пайдалануға байланысты өзге де шығыстар</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сомасы</w:t>
            </w:r>
          </w:p>
        </w:tc>
        <w:tc>
          <w:tcPr>
            <w:tcW w:w="3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9"/>
        <w:gridCol w:w="1402"/>
        <w:gridCol w:w="263"/>
        <w:gridCol w:w="5447"/>
        <w:gridCol w:w="154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9.4. Сіз осы учаскеңізде (учаскелеріңізде) бірдеңе өсірдіңіз бе?</w:t>
            </w:r>
          </w:p>
        </w:tc>
        <w:tc>
          <w:tcPr>
            <w:tcW w:w="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9.5. Сіз жер учаскелеріңіздің барлық түрлерінен қандай да бір өнім жинадыңыз ба?</w:t>
            </w:r>
          </w:p>
        </w:tc>
      </w:tr>
      <w:tr>
        <w:trPr>
          <w:trHeight w:val="225" w:hRule="atLeast"/>
        </w:trPr>
        <w:tc>
          <w:tcPr>
            <w:tcW w:w="4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1 -&gt; 9.5</w:t>
            </w:r>
          </w:p>
          <w:p>
            <w:pPr>
              <w:spacing w:after="20"/>
              <w:ind w:left="20"/>
              <w:jc w:val="both"/>
            </w:pPr>
            <w:r>
              <w:rPr>
                <w:rFonts w:ascii="Times New Roman"/>
                <w:b w:val="false"/>
                <w:i w:val="false"/>
                <w:color w:val="000000"/>
                <w:sz w:val="20"/>
              </w:rPr>
              <w:t>2 -&gt; 9.5</w:t>
            </w:r>
          </w:p>
        </w:tc>
        <w:tc>
          <w:tcPr>
            <w:tcW w:w="0" w:type="auto"/>
            <w:vMerge/>
            <w:tcBorders>
              <w:top w:val="nil"/>
              <w:left w:val="single" w:color="cfcfcf" w:sz="5"/>
              <w:bottom w:val="single" w:color="cfcfcf" w:sz="5"/>
              <w:right w:val="single" w:color="cfcfcf" w:sz="5"/>
            </w:tcBorders>
          </w:tc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1 -&gt; 9.6</w:t>
            </w:r>
          </w:p>
          <w:p>
            <w:pPr>
              <w:spacing w:after="20"/>
              <w:ind w:left="20"/>
              <w:jc w:val="both"/>
            </w:pPr>
            <w:r>
              <w:rPr>
                <w:rFonts w:ascii="Times New Roman"/>
                <w:b w:val="false"/>
                <w:i w:val="false"/>
                <w:color w:val="000000"/>
                <w:sz w:val="20"/>
              </w:rPr>
              <w:t>2 -&gt; 9.6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689"/>
        <w:gridCol w:w="827"/>
        <w:gridCol w:w="1241"/>
        <w:gridCol w:w="1517"/>
        <w:gridCol w:w="1656"/>
        <w:gridCol w:w="966"/>
        <w:gridCol w:w="828"/>
        <w:gridCol w:w="966"/>
        <w:gridCol w:w="1656"/>
        <w:gridCol w:w="1657"/>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 Сіз тоқсан ішінде қандай дақылдар жинадыңыз?</w:t>
            </w:r>
          </w:p>
        </w:tc>
      </w:tr>
      <w:tr>
        <w:trPr>
          <w:trHeight w:val="30" w:hRule="atLeast"/>
        </w:trPr>
        <w:tc>
          <w:tcPr>
            <w:tcW w:w="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Дақыл атауы</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тоқсанда қанша өнім жинадыңыз?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тоқсанда өндірілген өнімнің сатылуы, теңгемен</w:t>
            </w:r>
          </w:p>
        </w:tc>
        <w:tc>
          <w:tcPr>
            <w:tcW w:w="1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өндірілген өнімнің сатылуы,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отбасында тұтынуға және сыйға жұмсалды</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мен құс азығына жұмсалды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өңделді</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сатылды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 болды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01 1 7 2001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Қызанақ</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01 1 7 1005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Қияр</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01 1 7 1003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Сәбіз</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Қырыққабат</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01 1 7 1011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 жуа</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пияз</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01 1 7 1007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Асқабақ</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01 1 7 1008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Сарымсақ</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01 1 7 1009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Баклажан</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01 1 7 1099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жаңа жиналған көкөністер</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01 1 6 3001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Құлпынай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01 1 6 3002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Қарақат, қарлыған</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01 1 6 3099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жаңа терілген жидектер</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01 1 6 1014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 қызыл шие</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Жүзім</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01 1 6 1005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Қарбыз</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01 1 6 1006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Қауын</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01 1 6 1099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жаңа жиналған жемістер</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09 3 3 0001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қиылған гүлдер</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01 1 6 2103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Күнбағыстың дәні</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Дәнді-дақылдар, соның ішінде:</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3 01 1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жүгері</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3 01 4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күріш</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3 01 5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қарақұмық</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3 01 9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дәнді дақылдар</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Бұршақ дақылдары</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Темекі</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Малазықтық тамыр-жемістер</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Шабындық шөптер</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сомасы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1"/>
        <w:gridCol w:w="43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 Сіз мал, құс, бал арасын немесе басқа да ауыл шаруашылығы малдарын ұстайсыз ба?</w:t>
            </w:r>
          </w:p>
        </w:tc>
      </w:tr>
      <w:tr>
        <w:trPr>
          <w:trHeight w:val="435" w:hRule="atLeast"/>
        </w:trPr>
        <w:tc>
          <w:tcPr>
            <w:tcW w:w="8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p>
            <w:pPr>
              <w:spacing w:after="20"/>
              <w:ind w:left="20"/>
              <w:jc w:val="both"/>
            </w:pPr>
            <w:r>
              <w:rPr>
                <w:rFonts w:ascii="Times New Roman"/>
                <w:b w:val="false"/>
                <w:i w:val="false"/>
                <w:color w:val="000000"/>
                <w:sz w:val="20"/>
              </w:rPr>
              <w:t>Жоқ………………………………………………………………</w:t>
            </w:r>
          </w:p>
        </w:tc>
        <w:tc>
          <w:tcPr>
            <w:tcW w:w="4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1 -&gt; 9.8</w:t>
            </w:r>
          </w:p>
          <w:p>
            <w:pPr>
              <w:spacing w:after="20"/>
              <w:ind w:left="20"/>
              <w:jc w:val="both"/>
            </w:pPr>
            <w:r>
              <w:rPr>
                <w:rFonts w:ascii="Times New Roman"/>
                <w:b w:val="false"/>
                <w:i w:val="false"/>
                <w:color w:val="000000"/>
                <w:sz w:val="20"/>
              </w:rPr>
              <w:t>2 -&gt; 10.1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6"/>
        <w:gridCol w:w="5862"/>
        <w:gridCol w:w="2340"/>
        <w:gridCol w:w="3222"/>
      </w:tblGrid>
      <w:tr>
        <w:trPr>
          <w:trHeight w:val="4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 Менің Сізге осы малдарды ұстауға тоқсан ішінде жұмсалған шығыстар (теңгемен) туралы бірнеше сұрақ қойғым келеді</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Сіз төменде аталған шығыстардың қайсыбірін жасадыңыз:</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 – 1-&gt;</w:t>
            </w:r>
          </w:p>
          <w:p>
            <w:pPr>
              <w:spacing w:after="20"/>
              <w:ind w:left="20"/>
              <w:jc w:val="both"/>
            </w:pPr>
            <w:r>
              <w:rPr>
                <w:rFonts w:ascii="Times New Roman"/>
                <w:b w:val="false"/>
                <w:i w:val="false"/>
                <w:color w:val="000000"/>
                <w:sz w:val="20"/>
              </w:rPr>
              <w:t>Жоқ – 2 -&gt;9.9</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Сіз қанша жұмсадыңыз, теңгемен</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 сатып алу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 қызметтерді төлеу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ұстауға байланысты көлік қызметтерін төлеу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ұстауға байланысты жұмыс күшін жалдау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сою және ұшаларды бөлу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сақтандыру</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 ұстауға байланысты өзге де шығыстар</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сомасы</w:t>
            </w:r>
          </w:p>
        </w:tc>
        <w:tc>
          <w:tcPr>
            <w:tcW w:w="3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8"/>
        <w:gridCol w:w="485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 Ал енді тірі малдарды, бал арасы мен құстарды сатып алу және сату жөнінде сөйлесеміз. Сіз қандай да бір ауыл шаруашылығы малдарын (жұмыс малын қоса), бал арасын немесе құстарды сатып алдыңыз ба?</w:t>
            </w:r>
          </w:p>
        </w:tc>
      </w:tr>
      <w:tr>
        <w:trPr>
          <w:trHeight w:val="435" w:hRule="atLeast"/>
        </w:trPr>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4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1 -&gt; 9.10</w:t>
            </w:r>
          </w:p>
          <w:p>
            <w:pPr>
              <w:spacing w:after="20"/>
              <w:ind w:left="20"/>
              <w:jc w:val="both"/>
            </w:pPr>
            <w:r>
              <w:rPr>
                <w:rFonts w:ascii="Times New Roman"/>
                <w:b w:val="false"/>
                <w:i w:val="false"/>
                <w:color w:val="000000"/>
                <w:sz w:val="20"/>
              </w:rPr>
              <w:t>2 -&gt; 9.11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9"/>
        <w:gridCol w:w="968"/>
        <w:gridCol w:w="1056"/>
        <w:gridCol w:w="1012"/>
        <w:gridCol w:w="1123"/>
        <w:gridCol w:w="1079"/>
        <w:gridCol w:w="1079"/>
        <w:gridCol w:w="1168"/>
        <w:gridCol w:w="1236"/>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9.10. Осы мақсаттарға тоқсан ішінде қанша ақша жұмсадыңыз?</w:t>
            </w:r>
          </w:p>
        </w:tc>
      </w:tr>
      <w:tr>
        <w:trPr>
          <w:trHeight w:val="165" w:hRule="atLeast"/>
        </w:trPr>
        <w:tc>
          <w:tcPr>
            <w:tcW w:w="4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4"/>
        <w:gridCol w:w="361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9.11. Сіз тірі мал, бал арасын немесе құс саттыңыз ба?</w:t>
            </w:r>
          </w:p>
        </w:tc>
      </w:tr>
      <w:tr>
        <w:trPr>
          <w:trHeight w:val="30" w:hRule="atLeast"/>
        </w:trPr>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1-&gt;9.12</w:t>
            </w:r>
          </w:p>
          <w:p>
            <w:pPr>
              <w:spacing w:after="20"/>
              <w:ind w:left="20"/>
              <w:jc w:val="both"/>
            </w:pPr>
            <w:r>
              <w:rPr>
                <w:rFonts w:ascii="Times New Roman"/>
                <w:b w:val="false"/>
                <w:i w:val="false"/>
                <w:color w:val="000000"/>
                <w:sz w:val="20"/>
              </w:rPr>
              <w:t>2-&gt;9.13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7"/>
        <w:gridCol w:w="1364"/>
        <w:gridCol w:w="306"/>
        <w:gridCol w:w="1004"/>
        <w:gridCol w:w="1139"/>
        <w:gridCol w:w="1049"/>
        <w:gridCol w:w="1252"/>
        <w:gridCol w:w="1589"/>
        <w:gridCol w:w="1230"/>
      </w:tblGrid>
      <w:tr>
        <w:trPr>
          <w:trHeight w:val="31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9.12. Тоқсан ішінде осы малдарды, бал арасын, құстарды сатқаннан қанша ақша түсірдіңіз?</w:t>
            </w:r>
          </w:p>
        </w:tc>
      </w:tr>
      <w:tr>
        <w:trPr>
          <w:trHeight w:val="135" w:hRule="atLeast"/>
        </w:trPr>
        <w:tc>
          <w:tcPr>
            <w:tcW w:w="3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4"/>
        <w:gridCol w:w="3616"/>
      </w:tblGrid>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9.13. Сіз өзіңіздің барлық малдарыңыздан қандай да бір өнім алдыңыз ба?</w:t>
            </w:r>
          </w:p>
        </w:tc>
      </w:tr>
      <w:tr>
        <w:trPr>
          <w:trHeight w:val="315" w:hRule="atLeast"/>
        </w:trPr>
        <w:tc>
          <w:tcPr>
            <w:tcW w:w="9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r>
              <w:br/>
            </w:r>
            <w:r>
              <w:rPr>
                <w:rFonts w:ascii="Times New Roman"/>
                <w:b w:val="false"/>
                <w:i w:val="false"/>
                <w:color w:val="000000"/>
                <w:sz w:val="20"/>
              </w:rPr>
              <w:t>
</w:t>
            </w:r>
            <w:r>
              <w:rPr>
                <w:rFonts w:ascii="Times New Roman"/>
                <w:b w:val="false"/>
                <w:i w:val="false"/>
                <w:color w:val="000000"/>
                <w:sz w:val="20"/>
              </w:rPr>
              <w:t>Жоқ……………………………………………………………………</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1-&gt;9.14</w:t>
            </w:r>
          </w:p>
          <w:p>
            <w:pPr>
              <w:spacing w:after="20"/>
              <w:ind w:left="20"/>
              <w:jc w:val="both"/>
            </w:pPr>
            <w:r>
              <w:rPr>
                <w:rFonts w:ascii="Times New Roman"/>
                <w:b w:val="false"/>
                <w:i w:val="false"/>
                <w:color w:val="000000"/>
                <w:sz w:val="20"/>
              </w:rPr>
              <w:t>2-&gt;9.14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376"/>
        <w:gridCol w:w="1108"/>
        <w:gridCol w:w="1197"/>
        <w:gridCol w:w="1868"/>
        <w:gridCol w:w="1332"/>
        <w:gridCol w:w="952"/>
        <w:gridCol w:w="997"/>
        <w:gridCol w:w="1868"/>
        <w:gridCol w:w="1869"/>
      </w:tblGrid>
      <w:tr>
        <w:trPr>
          <w:trHeight w:val="13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9.14. Сіз тоқсан ішінде қандай өнім алдыңыз?</w:t>
            </w:r>
          </w:p>
        </w:tc>
      </w:tr>
      <w:tr>
        <w:trPr>
          <w:trHeight w:val="60" w:hRule="atLeast"/>
        </w:trPr>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w:t>
            </w:r>
          </w:p>
        </w:tc>
        <w:tc>
          <w:tcPr>
            <w:tcW w:w="1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ішінде қанша өнім жинадыңыз?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тоқсанда өндірілген өнімнің сатылуы, теңгемен</w:t>
            </w:r>
          </w:p>
        </w:tc>
        <w:tc>
          <w:tcPr>
            <w:tcW w:w="1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өндірілген өнімнің сатылуы, теңгемен</w:t>
            </w:r>
          </w:p>
        </w:tc>
      </w:tr>
      <w:tr>
        <w:trPr>
          <w:trHeight w:val="6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отбасында тұтынуға және сыйға жұмсалды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өңделді</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сатылды</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 болды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01 1 2 1100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еті</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01 1 2 1200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 еті</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01 1 2 1300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еті</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01 1 2 1500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еті</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01 1 2 1400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 еті</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01 1 2 1900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Еттің өзге де түрлері мен қосымша ет өнімдері</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01 1 4 1100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сауылған сүт</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01 1 4 2000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 түбіт</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01 1 8 2002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сомасы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1" w:id="39"/>
    <w:p>
      <w:pPr>
        <w:spacing w:after="0"/>
        <w:ind w:left="0"/>
        <w:jc w:val="both"/>
      </w:pPr>
      <w:r>
        <w:rPr>
          <w:rFonts w:ascii="Times New Roman"/>
          <w:b w:val="false"/>
          <w:i w:val="false"/>
          <w:color w:val="000000"/>
          <w:sz w:val="28"/>
        </w:rPr>
        <w:t>
</w:t>
      </w:r>
      <w:r>
        <w:rPr>
          <w:rFonts w:ascii="Times New Roman"/>
          <w:b/>
          <w:i w:val="false"/>
          <w:color w:val="000000"/>
          <w:sz w:val="28"/>
        </w:rPr>
        <w:t>10. Тауарлар өндіру мен қызмет көрсету</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2"/>
        <w:gridCol w:w="1600"/>
        <w:gridCol w:w="1383"/>
        <w:gridCol w:w="1600"/>
        <w:gridCol w:w="1470"/>
        <w:gridCol w:w="1753"/>
        <w:gridCol w:w="2014"/>
        <w:gridCol w:w="1928"/>
      </w:tblGrid>
      <w:tr>
        <w:trPr>
          <w:trHeight w:val="16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 Сіздің үй шаруашылығыңыз тоқсан ішінде қандай тұтыну тауарларын өндірді және өндірілген өнімнің құны қандай?</w:t>
            </w:r>
          </w:p>
        </w:tc>
      </w:tr>
      <w:tr>
        <w:trPr>
          <w:trHeight w:val="300" w:hRule="atLeast"/>
        </w:trPr>
        <w:tc>
          <w:tcPr>
            <w:tcW w:w="1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1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 – 1, Жоқ –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мақсаты</w:t>
            </w:r>
          </w:p>
        </w:tc>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өнімнің құны, теңгемен</w:t>
            </w:r>
          </w:p>
        </w:tc>
        <w:tc>
          <w:tcPr>
            <w:tcW w:w="2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сатылғаны, теңгемен</w:t>
            </w:r>
          </w:p>
        </w:tc>
        <w:tc>
          <w:tcPr>
            <w:tcW w:w="1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өндірілген өнімнің сатылуы, теңгемен</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негізінен өзі тұтыну үшін -1</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бір бөлігі тұрақты түрде сатылады - 2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5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01 1 0 0000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тауарлары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35"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01 1 5 1000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майы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01 1 4 1000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өнімдері</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01 1 4 1400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ірімшік және сүзбе</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01 1 1 3000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01 1 2 2000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Шұжық, ет өнімдері</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01 1 5 3000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майы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02 1 2 1000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жүзімнен және басқа да жемістерден дайындалған шарап</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01 1 6 2200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консервіленген жемістер мен жидектер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01 1 7 4200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консервіленген немесе қайта өңделген көкөністер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01 1 8 2001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тосап, джем және повидло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01 1 1 2100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01 1 1 2200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жармалар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01 1 9 9000</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азық-түліктер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және тігін бұйымдары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Сүрек және сүректен жасалған бұйымдар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материалдары</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тағамдық емес тауарлар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сомасы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1992"/>
        <w:gridCol w:w="1267"/>
        <w:gridCol w:w="1553"/>
        <w:gridCol w:w="300"/>
        <w:gridCol w:w="1795"/>
        <w:gridCol w:w="2037"/>
        <w:gridCol w:w="1399"/>
        <w:gridCol w:w="1466"/>
      </w:tblGrid>
      <w:tr>
        <w:trPr>
          <w:trHeight w:val="15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 Сіздің үй шаруашылығыңыз тоқсан ішінде қандай қызмет түрін көрсетті және көрсетілген қызметтен Сізге қанша ақша түсті?</w:t>
            </w:r>
          </w:p>
        </w:tc>
      </w:tr>
      <w:tr>
        <w:trPr>
          <w:trHeight w:val="54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түрлері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Иә–1 Жоқ–2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теңгемен</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түрлері</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Иә–1</w:t>
            </w:r>
            <w:r>
              <w:br/>
            </w:r>
            <w:r>
              <w:rPr>
                <w:rFonts w:ascii="Times New Roman"/>
                <w:b w:val="false"/>
                <w:i w:val="false"/>
                <w:color w:val="000000"/>
                <w:sz w:val="20"/>
              </w:rPr>
              <w:t>
Жоқ–2</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 теңгемен</w:t>
            </w:r>
          </w:p>
        </w:tc>
      </w:tr>
      <w:tr>
        <w:trPr>
          <w:trHeight w:val="15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қызметтері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2 06</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қызметтер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жөндеу- құрылыс қызметтері</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2 07</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қызметтер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және дайын тағам жеткізу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 жалға беру</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2 04 1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мен аяқ киім тігу және оны жөндеу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w:t>
            </w:r>
          </w:p>
        </w:tc>
        <w:tc>
          <w:tcPr>
            <w:tcW w:w="2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Жерлерді, ауыл шаруашылығы техникаларын жалға беру</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2 04 2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Фотосуреттер дайындау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2 04 3</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Шаштараздар мен сұлулық салондары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w:t>
            </w:r>
          </w:p>
        </w:tc>
        <w:tc>
          <w:tcPr>
            <w:tcW w:w="2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көлік құралдарын жөндеу және техникалық қызмет көрсету</w:t>
            </w:r>
          </w:p>
        </w:tc>
        <w:tc>
          <w:tcPr>
            <w:tcW w:w="1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2 04 9</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қызметтің басқа түрлері (үй қызметшінің, бақташының және өзге де қызметтер)</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қызметтер</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 құралдары мен метал заттарды жөндеу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сомасы</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2" w:id="40"/>
    <w:p>
      <w:pPr>
        <w:spacing w:after="0"/>
        <w:ind w:left="0"/>
        <w:jc w:val="both"/>
      </w:pPr>
      <w:r>
        <w:rPr>
          <w:rFonts w:ascii="Times New Roman"/>
          <w:b w:val="false"/>
          <w:i w:val="false"/>
          <w:color w:val="000000"/>
          <w:sz w:val="28"/>
        </w:rPr>
        <w:t>
</w:t>
      </w:r>
      <w:r>
        <w:rPr>
          <w:rFonts w:ascii="Times New Roman"/>
          <w:b/>
          <w:i w:val="false"/>
          <w:color w:val="000000"/>
          <w:sz w:val="28"/>
        </w:rPr>
        <w:t>11. Жұмыспен қамту</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2533"/>
        <w:gridCol w:w="1230"/>
        <w:gridCol w:w="1722"/>
        <w:gridCol w:w="2148"/>
        <w:gridCol w:w="2190"/>
        <w:gridCol w:w="2469"/>
      </w:tblGrid>
      <w:tr>
        <w:trPr>
          <w:trHeight w:val="330" w:hRule="atLeast"/>
        </w:trPr>
        <w:tc>
          <w:tcPr>
            <w:tcW w:w="1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карточкасындағы үй шаруашылығы мүшесінің №</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Сіз соңғы 7 күнде аптасына кем дегенде 1 сағат қандай да бір қызметпен немесе ақшалай немесе заттай табыс алу үшін қандай да бір кәсіппен айналыстыңыз ба (әр түрлі қызмет көрсету түрлерін, жеке ауладағы жұмысты, отбасылық бизнес және өз бетінше жұмыспен қамтылуды қоса алғанда)?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Егер айналыспаған болсаңыз, себебі не?</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Сіз соңғы 4 аптаның ішінде ақы төленетін жұмыс іздеп көруге немесе өз ісіңізді бастауға тырыстыңыз ба?</w:t>
            </w:r>
          </w:p>
        </w:tc>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Егер де Сіз жұмыс тапсаңыз,</w:t>
            </w:r>
            <w:r>
              <w:br/>
            </w:r>
            <w:r>
              <w:rPr>
                <w:rFonts w:ascii="Times New Roman"/>
                <w:b w:val="false"/>
                <w:i w:val="false"/>
                <w:color w:val="000000"/>
                <w:sz w:val="20"/>
              </w:rPr>
              <w:t>
2 аптаның ішінде жұмысқа кірісе алар ма едіңіз?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шаруашылығының тек жұмыс істейтін мүшелеріне толтырылады</w:t>
            </w:r>
          </w:p>
        </w:tc>
      </w:tr>
      <w:tr>
        <w:trPr>
          <w:trHeight w:val="1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Келесі санаттардың қайсысы Сіздің негізгі қызметіңіздің мәртебесін дұрыс сипаттайды?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Сіз жұмыс істейтін немесе жұмыспен қамтылған кәсіпорынның (ұйымның) немесе өз ісіңіздің (жеке кәсібіңіздің) қызмет түрін атаңыз</w:t>
            </w:r>
          </w:p>
        </w:tc>
      </w:tr>
      <w:tr>
        <w:trPr>
          <w:trHeight w:val="52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Иә-1F 5 сұраққа</w:t>
            </w:r>
            <w:r>
              <w:br/>
            </w:r>
            <w:r>
              <w:rPr>
                <w:rFonts w:ascii="Times New Roman"/>
                <w:b w:val="false"/>
                <w:i w:val="false"/>
                <w:color w:val="000000"/>
                <w:sz w:val="20"/>
              </w:rPr>
              <w:t>
Жоқ-2F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(төмендегі кодты қараңыз)</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Иә-1F4 сұраққа</w:t>
            </w:r>
            <w:r>
              <w:br/>
            </w:r>
            <w:r>
              <w:rPr>
                <w:rFonts w:ascii="Times New Roman"/>
                <w:b w:val="false"/>
                <w:i w:val="false"/>
                <w:color w:val="000000"/>
                <w:sz w:val="20"/>
              </w:rPr>
              <w:t>
Жоқ-2</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Иә-1</w:t>
            </w:r>
            <w:r>
              <w:br/>
            </w:r>
            <w:r>
              <w:rPr>
                <w:rFonts w:ascii="Times New Roman"/>
                <w:b w:val="false"/>
                <w:i w:val="false"/>
                <w:color w:val="000000"/>
                <w:sz w:val="20"/>
              </w:rPr>
              <w:t>
Жоқ-2</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(төмендегі кодты қараңыз)</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(төмендегі кодты қараңыз)</w:t>
            </w:r>
          </w:p>
        </w:tc>
      </w:tr>
      <w:tr>
        <w:trPr>
          <w:trHeight w:val="10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0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8"/>
        <w:gridCol w:w="3260"/>
        <w:gridCol w:w="3490"/>
        <w:gridCol w:w="4182"/>
      </w:tblGrid>
      <w:tr>
        <w:trPr>
          <w:trHeight w:val="18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сұраққа</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сұраққа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сұраққа</w:t>
            </w:r>
          </w:p>
        </w:tc>
      </w:tr>
      <w:tr>
        <w:trPr>
          <w:trHeight w:val="210" w:hRule="atLeast"/>
        </w:trPr>
        <w:tc>
          <w:tcPr>
            <w:tcW w:w="2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Кәсіпорынның таратылуына байланысты жұмыстан босатылу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Жалдамалы жұмыскерлер</w:t>
            </w:r>
          </w:p>
        </w:tc>
        <w:tc>
          <w:tcPr>
            <w:tcW w:w="3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 орман және балық шаруашылығы</w:t>
            </w:r>
          </w:p>
        </w:tc>
        <w:tc>
          <w:tcPr>
            <w:tcW w:w="4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Жылжымайтын мүлікпен жасалатын операциялар</w:t>
            </w:r>
          </w:p>
        </w:tc>
      </w:tr>
      <w:tr>
        <w:trPr>
          <w:trHeight w:val="240" w:hRule="atLeast"/>
        </w:trPr>
        <w:tc>
          <w:tcPr>
            <w:tcW w:w="0" w:type="auto"/>
            <w:vMerge/>
            <w:tcBorders>
              <w:top w:val="nil"/>
              <w:left w:val="single" w:color="cfcfcf" w:sz="5"/>
              <w:bottom w:val="single" w:color="cfcfcf" w:sz="5"/>
              <w:right w:val="single" w:color="cfcfcf" w:sz="5"/>
            </w:tcBorders>
          </w:tcP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мемлекеттік ұйымда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2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Штаттың қысқартылуына байланысты жұмыстан босатылу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мемлекеттік емес ұйымда</w:t>
            </w:r>
          </w:p>
        </w:tc>
        <w:tc>
          <w:tcPr>
            <w:tcW w:w="3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Кен өндіру өнеркәсібі және карьерлерді қазу</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Кәсіби, ғылыми және техникалық қызмет</w:t>
            </w:r>
          </w:p>
        </w:tc>
      </w:tr>
      <w:tr>
        <w:trPr>
          <w:trHeight w:val="180" w:hRule="atLeast"/>
        </w:trPr>
        <w:tc>
          <w:tcPr>
            <w:tcW w:w="0" w:type="auto"/>
            <w:vMerge/>
            <w:tcBorders>
              <w:top w:val="nil"/>
              <w:left w:val="single" w:color="cfcfcf" w:sz="5"/>
              <w:bottom w:val="single" w:color="cfcfcf" w:sz="5"/>
              <w:right w:val="single" w:color="cfcfcf" w:sz="5"/>
            </w:tcBorders>
          </w:tcP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жеке тұлғаларда</w:t>
            </w:r>
          </w:p>
        </w:tc>
        <w:tc>
          <w:tcPr>
            <w:tcW w:w="0" w:type="auto"/>
            <w:vMerge/>
            <w:tcBorders>
              <w:top w:val="nil"/>
              <w:left w:val="single" w:color="cfcfcf" w:sz="5"/>
              <w:bottom w:val="single" w:color="cfcfcf" w:sz="5"/>
              <w:right w:val="single" w:color="cfcfcf" w:sz="5"/>
            </w:tcBorders>
          </w:tcPr>
          <w:p/>
        </w:tc>
        <w:tc>
          <w:tcPr>
            <w:tcW w:w="4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Әкімшілік және қосалқы қызмет көрсету саласындағы қызмет</w:t>
            </w:r>
          </w:p>
        </w:tc>
      </w:tr>
      <w:tr>
        <w:trPr>
          <w:trHeight w:val="18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Өз еркімен жұмыстан босану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шаруа (фермер) қожалықтарында</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Өңдеу өнеркәсібі</w:t>
            </w:r>
          </w:p>
        </w:tc>
        <w:tc>
          <w:tcPr>
            <w:tcW w:w="0" w:type="auto"/>
            <w:vMerge/>
            <w:tcBorders>
              <w:top w:val="nil"/>
              <w:left w:val="single" w:color="cfcfcf" w:sz="5"/>
              <w:bottom w:val="single" w:color="cfcfcf" w:sz="5"/>
              <w:right w:val="single" w:color="cfcfcf" w:sz="5"/>
            </w:tcBorders>
          </w:tcPr>
          <w:p/>
        </w:tc>
      </w:tr>
      <w:tr>
        <w:trPr>
          <w:trHeight w:val="165"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Үй шаруашылығын жүргізу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Өз бетінше жұмыспен қамтылғандар</w:t>
            </w:r>
          </w:p>
        </w:tc>
        <w:tc>
          <w:tcPr>
            <w:tcW w:w="3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Электрмен жабдықтау, газ, бу беру және ауа баптау</w:t>
            </w:r>
          </w:p>
        </w:tc>
        <w:tc>
          <w:tcPr>
            <w:tcW w:w="4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Мемлекеттік басқару және қорғаныс; міндетті әлеуметтік қамтамасыз ету</w:t>
            </w:r>
          </w:p>
        </w:tc>
      </w:tr>
      <w:tr>
        <w:trPr>
          <w:trHeight w:val="165" w:hRule="atLeast"/>
        </w:trPr>
        <w:tc>
          <w:tcPr>
            <w:tcW w:w="2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Кез келген жұмыстың болмауы</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жұмыс берушілер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05" w:hRule="atLeast"/>
        </w:trPr>
        <w:tc>
          <w:tcPr>
            <w:tcW w:w="0" w:type="auto"/>
            <w:vMerge/>
            <w:tcBorders>
              <w:top w:val="nil"/>
              <w:left w:val="single" w:color="cfcfcf" w:sz="5"/>
              <w:bottom w:val="single" w:color="cfcfcf" w:sz="5"/>
              <w:right w:val="single" w:color="cfcfcf" w:sz="5"/>
            </w:tcBorders>
          </w:tcPr>
          <w:p/>
        </w:tc>
        <w:tc>
          <w:tcPr>
            <w:tcW w:w="3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өз бетінше жұмыс істейтін қызметкерлер</w:t>
            </w:r>
          </w:p>
        </w:tc>
        <w:tc>
          <w:tcPr>
            <w:tcW w:w="3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Сумен жабдықтау; кәріз жүйесі, қалдықтардың жиналуын және таратылуын бақылау</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Білім беру</w:t>
            </w:r>
          </w:p>
        </w:tc>
      </w:tr>
      <w:tr>
        <w:trPr>
          <w:trHeight w:val="120"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Жұмыс маусымдық сипатта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Денсаулық сақтау және әлеуметтік қызметтер</w:t>
            </w:r>
          </w:p>
        </w:tc>
      </w:tr>
      <w:tr>
        <w:trPr>
          <w:trHeight w:val="225"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Зейнеткерлікке шығу</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өндірістік кооператив мүшелері</w:t>
            </w:r>
          </w:p>
        </w:tc>
        <w:tc>
          <w:tcPr>
            <w:tcW w:w="0" w:type="auto"/>
            <w:vMerge/>
            <w:tcBorders>
              <w:top w:val="nil"/>
              <w:left w:val="single" w:color="cfcfcf" w:sz="5"/>
              <w:bottom w:val="single" w:color="cfcfcf" w:sz="5"/>
              <w:right w:val="single" w:color="cfcfcf" w:sz="5"/>
            </w:tcBorders>
          </w:tcP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Өнер, ойын-сауық және демалыс</w:t>
            </w:r>
          </w:p>
        </w:tc>
      </w:tr>
      <w:tr>
        <w:trPr>
          <w:trHeight w:val="75"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Оқу (күндізгі нысан)</w:t>
            </w:r>
          </w:p>
        </w:tc>
        <w:tc>
          <w:tcPr>
            <w:tcW w:w="3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отбасылық кәсіпорынның ақы төленбейтін қызметкерлері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Құрылыс</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Өзге де қызметтер түрлерін ұсыну</w:t>
            </w:r>
          </w:p>
        </w:tc>
      </w:tr>
      <w:tr>
        <w:trPr>
          <w:trHeight w:val="75" w:hRule="atLeast"/>
        </w:trPr>
        <w:tc>
          <w:tcPr>
            <w:tcW w:w="2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Денсаулығына байланысты (мүгедектігіне байланысты жұмысқа қабілетсіздік)</w:t>
            </w:r>
          </w:p>
        </w:tc>
        <w:tc>
          <w:tcPr>
            <w:tcW w:w="0" w:type="auto"/>
            <w:vMerge/>
            <w:tcBorders>
              <w:top w:val="nil"/>
              <w:left w:val="single" w:color="cfcfcf" w:sz="5"/>
              <w:bottom w:val="single" w:color="cfcfcf" w:sz="5"/>
              <w:right w:val="single" w:color="cfcfcf" w:sz="5"/>
            </w:tcBorders>
          </w:tcPr>
          <w:p/>
        </w:tc>
        <w:tc>
          <w:tcPr>
            <w:tcW w:w="3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Көтерме және бөлшек сауда; автомобильдерді және мотоциклдерді жөндеу</w:t>
            </w:r>
          </w:p>
        </w:tc>
        <w:tc>
          <w:tcPr>
            <w:tcW w:w="4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Үй қызметшісін  жалдайтын және өзі тұтыну үшін тауарлар мен қызметтер өндіретін үй шаруашылықтарының қызметі</w:t>
            </w:r>
          </w:p>
        </w:tc>
      </w:tr>
      <w:tr>
        <w:trPr>
          <w:trHeight w:val="180" w:hRule="atLeast"/>
        </w:trPr>
        <w:tc>
          <w:tcPr>
            <w:tcW w:w="0" w:type="auto"/>
            <w:vMerge/>
            <w:tcBorders>
              <w:top w:val="nil"/>
              <w:left w:val="single" w:color="cfcfcf" w:sz="5"/>
              <w:bottom w:val="single" w:color="cfcfcf" w:sz="5"/>
              <w:right w:val="single" w:color="cfcfcf" w:sz="5"/>
            </w:tcBorders>
          </w:tcP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жеке ауладағы жұмыс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3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2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Жұмыс істеудің қажеттілігі жоқ</w:t>
            </w:r>
          </w:p>
        </w:tc>
        <w:tc>
          <w:tcPr>
            <w:tcW w:w="0" w:type="auto"/>
            <w:vMerge/>
            <w:tcBorders>
              <w:top w:val="nil"/>
              <w:left w:val="single" w:color="cfcfcf" w:sz="5"/>
              <w:bottom w:val="single" w:color="cfcfcf" w:sz="5"/>
              <w:right w:val="single" w:color="cfcfcf" w:sz="5"/>
            </w:tcBorders>
          </w:tcP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Көлік және қоймалау</w:t>
            </w:r>
          </w:p>
        </w:tc>
        <w:tc>
          <w:tcPr>
            <w:tcW w:w="4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Аумақтан тыс ұйымдардың және органдардың қызметі</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Тұру және тамақтану жөніндегі қызметтер</w:t>
            </w:r>
          </w:p>
        </w:tc>
        <w:tc>
          <w:tcPr>
            <w:tcW w:w="0" w:type="auto"/>
            <w:vMerge/>
            <w:tcBorders>
              <w:top w:val="nil"/>
              <w:left w:val="single" w:color="cfcfcf" w:sz="5"/>
              <w:bottom w:val="single" w:color="cfcfcf" w:sz="5"/>
              <w:right w:val="single" w:color="cfcfcf" w:sz="5"/>
            </w:tcBorders>
          </w:tcPr>
          <w:p/>
        </w:tc>
      </w:tr>
      <w:tr>
        <w:trPr>
          <w:trHeight w:val="225" w:hRule="atLeast"/>
        </w:trPr>
        <w:tc>
          <w:tcPr>
            <w:tcW w:w="2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Басқа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2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Ақпарат және байланыс</w:t>
            </w: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Қаржы және сақтандыру қызметі</w:t>
            </w:r>
          </w:p>
        </w:tc>
        <w:tc>
          <w:tcPr>
            <w:tcW w:w="0" w:type="auto"/>
            <w:vMerge/>
            <w:tcBorders>
              <w:top w:val="nil"/>
              <w:left w:val="single" w:color="cfcfcf" w:sz="5"/>
              <w:bottom w:val="single" w:color="cfcfcf" w:sz="5"/>
              <w:right w:val="single" w:color="cfcfcf" w:sz="5"/>
            </w:tcBorders>
          </w:tcPr>
          <w:p/>
        </w:tc>
      </w:tr>
    </w:tbl>
    <w:bookmarkStart w:name="z203" w:id="41"/>
    <w:p>
      <w:pPr>
        <w:spacing w:after="0"/>
        <w:ind w:left="0"/>
        <w:jc w:val="both"/>
      </w:pPr>
      <w:r>
        <w:rPr>
          <w:rFonts w:ascii="Times New Roman"/>
          <w:b w:val="false"/>
          <w:i w:val="false"/>
          <w:color w:val="000000"/>
          <w:sz w:val="28"/>
        </w:rPr>
        <w:t>
</w:t>
      </w:r>
      <w:r>
        <w:rPr>
          <w:rFonts w:ascii="Times New Roman"/>
          <w:b/>
          <w:i w:val="false"/>
          <w:color w:val="000000"/>
          <w:sz w:val="28"/>
        </w:rPr>
        <w:t>12.Үй шаруашылықтарының табыстары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
        <w:gridCol w:w="2233"/>
        <w:gridCol w:w="1002"/>
        <w:gridCol w:w="958"/>
        <w:gridCol w:w="980"/>
        <w:gridCol w:w="958"/>
        <w:gridCol w:w="1178"/>
        <w:gridCol w:w="1134"/>
        <w:gridCol w:w="1178"/>
        <w:gridCol w:w="1134"/>
        <w:gridCol w:w="128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Интервьюер!</w:t>
            </w:r>
            <w:r>
              <w:rPr>
                <w:rFonts w:ascii="Times New Roman"/>
                <w:b w:val="false"/>
                <w:i w:val="false"/>
                <w:color w:val="000000"/>
                <w:sz w:val="20"/>
              </w:rPr>
              <w:t xml:space="preserve"> Жасы 15-ке толмағандарға пікіртерім жүргізбеңіз. Алдымен бақылау карточкасынан үй шаруашылығы мүшесінің нөмірін жазып алыңыз, бірақ пікіртерім кезінде респонденттерді атымен атаңыз.</w:t>
            </w:r>
          </w:p>
        </w:tc>
      </w:tr>
      <w:tr>
        <w:trPr>
          <w:trHeight w:val="18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12.1. Егер Сіздің үй шаруашылығыңыздың мүшелері тоқсан ішінде қандай да бір табыс тапқан болса, сомасын көрсетіңіз?</w:t>
            </w:r>
          </w:p>
        </w:tc>
      </w:tr>
      <w:tr>
        <w:trPr>
          <w:trHeight w:val="405" w:hRule="atLeast"/>
        </w:trPr>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түрі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Тоқсандағы сомасы,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 мүшесінің нөмірі</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Жалдану бойынша жұмыстан түсетін табыс</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шарты тоқтаған кездегі пайдаланылмаған ақы</w:t>
            </w:r>
          </w:p>
          <w:p>
            <w:pPr>
              <w:spacing w:after="20"/>
              <w:ind w:left="20"/>
              <w:jc w:val="both"/>
            </w:pPr>
            <w:r>
              <w:rPr>
                <w:rFonts w:ascii="Times New Roman"/>
                <w:b w:val="false"/>
                <w:i w:val="false"/>
                <w:color w:val="000000"/>
                <w:sz w:val="20"/>
              </w:rPr>
              <w:t>төленетін жыл сайынғы еңбек демалысына өтемақы төлемдері</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босатылуға байланысты өтемақы төлемдері (жұмыс берушінің бастамасы бойынша еңбек шартын бұзу кезінде немесе жұмыс берушінің қызметі тоқтатылған, сондай-ақ жұмыскерлер штатының немесе санының қысқаруы кезіндегі)</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көмек</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бетінше жұмыспен қамтудан түсетін табыс</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өнімінен түсетін табыс</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бойынша зейнетақы</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Стипендия</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112131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әлеуметтік көмек</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112132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112141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Балалары бар отбасына мемлекеттік жәрдемақы</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112142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жәрдемақы</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112143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мемлекеттік жәрдемақы</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112149</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беретін трансферттің басқа да түрлері</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түрдегі әлеуметтік трансферттер</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Алименттер</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сатудан түсетін табыс</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үй мүліктерін сатудан түсетін табыс</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Жекеменшіктен түсетін табыс</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ақшалай түсімдер</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2264"/>
        <w:gridCol w:w="994"/>
        <w:gridCol w:w="950"/>
        <w:gridCol w:w="995"/>
        <w:gridCol w:w="928"/>
        <w:gridCol w:w="1262"/>
        <w:gridCol w:w="1129"/>
        <w:gridCol w:w="1218"/>
        <w:gridCol w:w="1107"/>
        <w:gridCol w:w="1330"/>
      </w:tblGrid>
      <w:tr>
        <w:trPr>
          <w:trHeight w:val="285" w:hRule="atLeast"/>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түрі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Тоқсандағы сомасы,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 мүшесінің нөмірі</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21222</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Дотациялар мен жеңілдіктер</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тамақтануға (толық немесе ішінара)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көлікке арналған жолақыға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автокөлікте, қалааралық, теміржол, әуе, теңіз және өзен жолаушылар көлігіне арналған жолақыға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үйлеріне, санаторийлерге, демалыс лагерлеріне балалар үшін жолдамаларға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дәрі-дәрмектерге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тісті протездеуді қоса алғанда, медициналық қызмет көрсетуге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мекемелерде балаларды ұстауға, балаларды оқытуға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білім алуға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мәдени-спорттық іс-шараларға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отынға ақы төлеуге үшін</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жемшөп сатып алуға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киімге, киіндіруге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дотациялар және жеңілдіктердің басқа да түрлері</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сомасы</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4" w:id="42"/>
    <w:p>
      <w:pPr>
        <w:spacing w:after="0"/>
        <w:ind w:left="0"/>
        <w:jc w:val="both"/>
      </w:pPr>
      <w:r>
        <w:rPr>
          <w:rFonts w:ascii="Times New Roman"/>
          <w:b w:val="false"/>
          <w:i w:val="false"/>
          <w:color w:val="000000"/>
          <w:sz w:val="28"/>
        </w:rPr>
        <w:t>
</w:t>
      </w:r>
      <w:r>
        <w:rPr>
          <w:rFonts w:ascii="Times New Roman"/>
          <w:b/>
          <w:i w:val="false"/>
          <w:color w:val="000000"/>
          <w:sz w:val="28"/>
        </w:rPr>
        <w:t>13. Қарыз қаражаты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1"/>
        <w:gridCol w:w="1968"/>
        <w:gridCol w:w="289"/>
        <w:gridCol w:w="2690"/>
        <w:gridCol w:w="290"/>
        <w:gridCol w:w="290"/>
        <w:gridCol w:w="290"/>
        <w:gridCol w:w="290"/>
        <w:gridCol w:w="290"/>
        <w:gridCol w:w="290"/>
        <w:gridCol w:w="290"/>
        <w:gridCol w:w="290"/>
        <w:gridCol w:w="312"/>
      </w:tblGrid>
      <w:tr>
        <w:trPr>
          <w:trHeight w:val="15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 Тоқсан ішінде Сіз қандай да бір несие алдыңыз ба?</w:t>
            </w:r>
          </w:p>
        </w:tc>
        <w:tc>
          <w:tcPr>
            <w:tcW w:w="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13.6. Пайдаланылған жинақ ақшаңыздың сомасын көрсетіңіз</w:t>
            </w:r>
          </w:p>
        </w:tc>
      </w:tr>
      <w:tr>
        <w:trPr>
          <w:trHeight w:val="240" w:hRule="atLeast"/>
        </w:trPr>
        <w:tc>
          <w:tcPr>
            <w:tcW w:w="5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p>
            <w:pPr>
              <w:spacing w:after="20"/>
              <w:ind w:left="20"/>
              <w:jc w:val="both"/>
            </w:pPr>
            <w:r>
              <w:rPr>
                <w:rFonts w:ascii="Times New Roman"/>
                <w:b w:val="false"/>
                <w:i w:val="false"/>
                <w:color w:val="000000"/>
                <w:sz w:val="20"/>
              </w:rPr>
              <w:t>Жоқ………………………………………………</w:t>
            </w:r>
          </w:p>
        </w:tc>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1-&gt;13.2</w:t>
            </w:r>
            <w:r>
              <w:br/>
            </w:r>
            <w:r>
              <w:rPr>
                <w:rFonts w:ascii="Times New Roman"/>
                <w:b w:val="false"/>
                <w:i w:val="false"/>
                <w:color w:val="000000"/>
                <w:sz w:val="20"/>
              </w:rPr>
              <w:t>
2-&gt;13.5</w:t>
            </w:r>
          </w:p>
        </w:tc>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13.7. Тоқсан ішінде Сіз ақша қарызға алдыңыз ба?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0"/>
        <w:gridCol w:w="276"/>
        <w:gridCol w:w="276"/>
        <w:gridCol w:w="276"/>
        <w:gridCol w:w="276"/>
        <w:gridCol w:w="276"/>
        <w:gridCol w:w="276"/>
        <w:gridCol w:w="276"/>
        <w:gridCol w:w="235"/>
        <w:gridCol w:w="417"/>
        <w:gridCol w:w="276"/>
        <w:gridCol w:w="6712"/>
        <w:gridCol w:w="690"/>
        <w:gridCol w:w="358"/>
      </w:tblGrid>
      <w:tr>
        <w:trPr>
          <w:trHeight w:val="24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13.2. Кредиттің сомасы қандай?</w:t>
            </w:r>
          </w:p>
        </w:tc>
        <w:tc>
          <w:tcPr>
            <w:tcW w:w="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p>
            <w:pPr>
              <w:spacing w:after="20"/>
              <w:ind w:left="20"/>
              <w:jc w:val="both"/>
            </w:pPr>
            <w:r>
              <w:rPr>
                <w:rFonts w:ascii="Times New Roman"/>
                <w:b w:val="false"/>
                <w:i w:val="false"/>
                <w:color w:val="000000"/>
                <w:sz w:val="20"/>
              </w:rPr>
              <w:t>Жоқ……………………………………………………………………</w:t>
            </w:r>
          </w:p>
        </w:tc>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13.3. Сіз тоқсан ішінде кредитті өтеу үшін қарызды төлей алдыңыз ба?</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13.8. Сомасы қандай?</w:t>
            </w:r>
          </w:p>
        </w:tc>
      </w:tr>
      <w:tr>
        <w:trPr>
          <w:trHeight w:val="240" w:hRule="atLeast"/>
        </w:trPr>
        <w:tc>
          <w:tcPr>
            <w:tcW w:w="0" w:type="auto"/>
            <w:gridSpan w:val="10"/>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5"/>
        <w:gridCol w:w="948"/>
        <w:gridCol w:w="53"/>
        <w:gridCol w:w="5447"/>
        <w:gridCol w:w="1081"/>
      </w:tblGrid>
      <w:tr>
        <w:trPr>
          <w:trHeight w:val="495" w:hRule="atLeast"/>
        </w:trPr>
        <w:tc>
          <w:tcPr>
            <w:tcW w:w="6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p>
            <w:pPr>
              <w:spacing w:after="20"/>
              <w:ind w:left="20"/>
              <w:jc w:val="both"/>
            </w:pPr>
            <w:r>
              <w:rPr>
                <w:rFonts w:ascii="Times New Roman"/>
                <w:b w:val="false"/>
                <w:i w:val="false"/>
                <w:color w:val="000000"/>
                <w:sz w:val="20"/>
              </w:rPr>
              <w:t>Жоқ……………………………………………………………</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1-&gt;13.4</w:t>
            </w:r>
          </w:p>
          <w:p>
            <w:pPr>
              <w:spacing w:after="20"/>
              <w:ind w:left="20"/>
              <w:jc w:val="both"/>
            </w:pPr>
            <w:r>
              <w:rPr>
                <w:rFonts w:ascii="Times New Roman"/>
                <w:b w:val="false"/>
                <w:i w:val="false"/>
                <w:color w:val="000000"/>
                <w:sz w:val="20"/>
              </w:rPr>
              <w:t>2-&gt;13.5</w:t>
            </w:r>
          </w:p>
        </w:tc>
        <w:tc>
          <w:tcPr>
            <w:tcW w:w="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13.9. Сіз тоқсанның басында немесе ағымдағы тоқсанда болған қандай да бір қарызды қайтардыңыз ба?</w:t>
            </w:r>
          </w:p>
        </w:tc>
      </w:tr>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13.4. Төленген қарыздың сомасы қандай?</w:t>
            </w:r>
          </w:p>
        </w:tc>
        <w:tc>
          <w:tcPr>
            <w:tcW w:w="0" w:type="auto"/>
            <w:vMerge/>
            <w:tcBorders>
              <w:top w:val="nil"/>
              <w:left w:val="single" w:color="cfcfcf" w:sz="5"/>
              <w:bottom w:val="single" w:color="cfcfcf" w:sz="5"/>
              <w:right w:val="single" w:color="cfcfcf" w:sz="5"/>
            </w:tcBorders>
          </w:tcP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p>
            <w:pPr>
              <w:spacing w:after="20"/>
              <w:ind w:left="20"/>
              <w:jc w:val="both"/>
            </w:pPr>
            <w:r>
              <w:rPr>
                <w:rFonts w:ascii="Times New Roman"/>
                <w:b w:val="false"/>
                <w:i w:val="false"/>
                <w:color w:val="000000"/>
                <w:sz w:val="20"/>
              </w:rPr>
              <w:t>Жоқ…………………………………………………</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1-&gt;13.10</w:t>
            </w:r>
            <w:r>
              <w:br/>
            </w:r>
            <w:r>
              <w:rPr>
                <w:rFonts w:ascii="Times New Roman"/>
                <w:b w:val="false"/>
                <w:i w:val="false"/>
                <w:color w:val="000000"/>
                <w:sz w:val="20"/>
              </w:rPr>
              <w:t>
2-&gt;13.11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8"/>
        <w:gridCol w:w="1531"/>
        <w:gridCol w:w="273"/>
        <w:gridCol w:w="2571"/>
        <w:gridCol w:w="273"/>
        <w:gridCol w:w="273"/>
        <w:gridCol w:w="273"/>
        <w:gridCol w:w="233"/>
        <w:gridCol w:w="273"/>
        <w:gridCol w:w="273"/>
        <w:gridCol w:w="273"/>
        <w:gridCol w:w="273"/>
        <w:gridCol w:w="293"/>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13.5. Сізге тоқсанның басында болған қандай да бір жинақ ақшаңызды пайдалануға тура келді ме?</w:t>
            </w:r>
          </w:p>
        </w:tc>
        <w:tc>
          <w:tcPr>
            <w:tcW w:w="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13.10. Сіз қандай соманы қайтардыңыз?</w:t>
            </w:r>
          </w:p>
        </w:tc>
      </w:tr>
      <w:tr>
        <w:trPr>
          <w:trHeight w:val="21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p>
            <w:pPr>
              <w:spacing w:after="20"/>
              <w:ind w:left="20"/>
              <w:jc w:val="both"/>
            </w:pPr>
            <w:r>
              <w:rPr>
                <w:rFonts w:ascii="Times New Roman"/>
                <w:b w:val="false"/>
                <w:i w:val="false"/>
                <w:color w:val="000000"/>
                <w:sz w:val="20"/>
              </w:rPr>
              <w:t>Жоқ…………………………………………………………</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1-&gt;13.6</w:t>
            </w:r>
          </w:p>
          <w:p>
            <w:pPr>
              <w:spacing w:after="20"/>
              <w:ind w:left="20"/>
              <w:jc w:val="both"/>
            </w:pPr>
            <w:r>
              <w:rPr>
                <w:rFonts w:ascii="Times New Roman"/>
                <w:b w:val="false"/>
                <w:i w:val="false"/>
                <w:color w:val="000000"/>
                <w:sz w:val="20"/>
              </w:rPr>
              <w:t>2-&gt;13.7</w:t>
            </w:r>
          </w:p>
        </w:tc>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9"/>
        <w:gridCol w:w="2062"/>
        <w:gridCol w:w="288"/>
        <w:gridCol w:w="4387"/>
        <w:gridCol w:w="20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13.11. Қарыз немесе кредит қандай мақсат үшін алынды?</w:t>
            </w:r>
          </w:p>
        </w:tc>
        <w:tc>
          <w:tcPr>
            <w:tcW w:w="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13.12. Кредиттің (қарыз қаражатының) түсу көздері қандай?</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құрылысы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кредит беру ұйымдары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пәтер, саяжай, жер сатып алу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Коммерциялық банк</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 өнімдерін сатып алу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кәсіпкерлікті дамыту қоры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ісін ашу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vMerge/>
            <w:tcBorders>
              <w:top w:val="nil"/>
              <w:left w:val="single" w:color="cfcfcf" w:sz="5"/>
              <w:bottom w:val="single" w:color="cfcfcf" w:sz="5"/>
              <w:right w:val="single" w:color="cfcfcf" w:sz="5"/>
            </w:tcBorders>
          </w:tcP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емес қоғамдық ұйымдар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95"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тұтынатын тауарларды сатып алу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vMerge/>
            <w:tcBorders>
              <w:top w:val="nil"/>
              <w:left w:val="single" w:color="cfcfcf" w:sz="5"/>
              <w:bottom w:val="single" w:color="cfcfcf" w:sz="5"/>
              <w:right w:val="single" w:color="cfcfcf" w:sz="5"/>
            </w:tcBorders>
          </w:tcPr>
          <w:p/>
        </w:tc>
        <w:tc>
          <w:tcPr>
            <w:tcW w:w="4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Білім және ғылым министрлігінің қаржы орталығы</w:t>
            </w:r>
          </w:p>
        </w:tc>
        <w:tc>
          <w:tcPr>
            <w:tcW w:w="2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95"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қызметтерін төлеу, дәрі-дәрмектер сатып алу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қызметтер бойынша берешекті өтеу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vMerge/>
            <w:tcBorders>
              <w:top w:val="nil"/>
              <w:left w:val="single" w:color="cfcfcf" w:sz="5"/>
              <w:bottom w:val="single" w:color="cfcfcf" w:sz="5"/>
              <w:right w:val="single" w:color="cfcfcf" w:sz="5"/>
            </w:tcBorders>
          </w:tcP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Дара тұлға</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Басқасы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vMerge/>
            <w:tcBorders>
              <w:top w:val="nil"/>
              <w:left w:val="single" w:color="cfcfcf" w:sz="5"/>
              <w:bottom w:val="single" w:color="cfcfcf" w:sz="5"/>
              <w:right w:val="single" w:color="cfcfcf" w:sz="5"/>
            </w:tcBorders>
          </w:tcP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Ломбард</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Басқасы</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60"/>
      </w:tblGrid>
      <w:tr>
        <w:trPr>
          <w:trHeight w:val="630" w:hRule="atLeast"/>
        </w:trPr>
        <w:tc>
          <w:tcPr>
            <w:tcW w:w="13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 Сізге көрсеткен ынтымақтастығыңыз бен көмегіңіз үшін Қазақстан Республикасы Статистика агенттігінің атынан алғысымды айтамын. Мен келесі жолы____________келемін.</w:t>
            </w:r>
          </w:p>
        </w:tc>
      </w:tr>
    </w:tbl>
    <w:bookmarkStart w:name="z205" w:id="43"/>
    <w:p>
      <w:pPr>
        <w:spacing w:after="0"/>
        <w:ind w:left="0"/>
        <w:jc w:val="both"/>
      </w:pPr>
      <w:r>
        <w:rPr>
          <w:rFonts w:ascii="Times New Roman"/>
          <w:b w:val="false"/>
          <w:i w:val="false"/>
          <w:color w:val="000000"/>
          <w:sz w:val="28"/>
        </w:rPr>
        <w:t xml:space="preserve">
Үй шаруашылықтарының табыстары    </w:t>
      </w:r>
      <w:r>
        <w:br/>
      </w:r>
      <w:r>
        <w:rPr>
          <w:rFonts w:ascii="Times New Roman"/>
          <w:b w:val="false"/>
          <w:i w:val="false"/>
          <w:color w:val="000000"/>
          <w:sz w:val="28"/>
        </w:rPr>
        <w:t xml:space="preserve">
мен шығыстары бойынша тоқсан     </w:t>
      </w:r>
      <w:r>
        <w:br/>
      </w:r>
      <w:r>
        <w:rPr>
          <w:rFonts w:ascii="Times New Roman"/>
          <w:b w:val="false"/>
          <w:i w:val="false"/>
          <w:color w:val="000000"/>
          <w:sz w:val="28"/>
        </w:rPr>
        <w:t xml:space="preserve">
сайынғы сұрақнама» (коды 1255102,  </w:t>
      </w:r>
      <w:r>
        <w:br/>
      </w:r>
      <w:r>
        <w:rPr>
          <w:rFonts w:ascii="Times New Roman"/>
          <w:b w:val="false"/>
          <w:i w:val="false"/>
          <w:color w:val="000000"/>
          <w:sz w:val="28"/>
        </w:rPr>
        <w:t>
индексі D 004, кезеңділігі тоқсандық)</w:t>
      </w:r>
      <w:r>
        <w:br/>
      </w:r>
      <w:r>
        <w:rPr>
          <w:rFonts w:ascii="Times New Roman"/>
          <w:b w:val="false"/>
          <w:i w:val="false"/>
          <w:color w:val="000000"/>
          <w:sz w:val="28"/>
        </w:rPr>
        <w:t xml:space="preserve">
жалпымемлекеттік статистикалық    </w:t>
      </w:r>
      <w:r>
        <w:br/>
      </w:r>
      <w:r>
        <w:rPr>
          <w:rFonts w:ascii="Times New Roman"/>
          <w:b w:val="false"/>
          <w:i w:val="false"/>
          <w:color w:val="000000"/>
          <w:sz w:val="28"/>
        </w:rPr>
        <w:t xml:space="preserve">
байқаудың статистикалық нысанына   </w:t>
      </w:r>
      <w:r>
        <w:br/>
      </w:r>
      <w:r>
        <w:rPr>
          <w:rFonts w:ascii="Times New Roman"/>
          <w:b w:val="false"/>
          <w:i w:val="false"/>
          <w:color w:val="000000"/>
          <w:sz w:val="28"/>
        </w:rPr>
        <w:t xml:space="preserve">
5-қосымша              </w:t>
      </w:r>
    </w:p>
    <w:bookmarkEnd w:id="43"/>
    <w:p>
      <w:pPr>
        <w:spacing w:after="0"/>
        <w:ind w:left="0"/>
        <w:jc w:val="both"/>
      </w:pPr>
      <w:r>
        <w:rPr>
          <w:rFonts w:ascii="Times New Roman"/>
          <w:b/>
          <w:i w:val="false"/>
          <w:color w:val="000000"/>
          <w:sz w:val="28"/>
        </w:rPr>
        <w:t>Нысан</w:t>
      </w:r>
    </w:p>
    <w:bookmarkStart w:name="z206" w:id="44"/>
    <w:p>
      <w:pPr>
        <w:spacing w:after="0"/>
        <w:ind w:left="0"/>
        <w:jc w:val="left"/>
      </w:pPr>
      <w:r>
        <w:rPr>
          <w:rFonts w:ascii="Times New Roman"/>
          <w:b/>
          <w:i w:val="false"/>
          <w:color w:val="000000"/>
        </w:rPr>
        <w:t xml:space="preserve"> 
ИНТЕРВЬЮЕРДІҢ КАРТОЧКАСЫ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6"/>
        <w:gridCol w:w="359"/>
        <w:gridCol w:w="3212"/>
        <w:gridCol w:w="424"/>
        <w:gridCol w:w="3127"/>
        <w:gridCol w:w="403"/>
        <w:gridCol w:w="1416"/>
        <w:gridCol w:w="1223"/>
      </w:tblGrid>
      <w:tr>
        <w:trPr>
          <w:trHeight w:val="11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1.Респонденттің сұхбатқа қатынасы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Респондент пікіртерім парағының сұрақтарын қалай қабылдады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Респонденттің сұхбат кезіндегі байланыстылығы (ашықтылығы, шынайылығы)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Алынған ақпараттың сенімділігі</w:t>
            </w:r>
          </w:p>
        </w:tc>
      </w:tr>
      <w:tr>
        <w:trPr>
          <w:trHeight w:val="285"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мүдделі</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жылдам, парапар</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айтарлықтай ашық, шынайы</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әбден сенімді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мүдделі емес, неғұрлым селқос</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онша жақсы емес, қайталауға, түсініктеме беруге тура келді</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шынайы</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сенімді</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шыдамсыз, тынымсыз</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нашар, түсіндіру қиын болды</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ұяң, шынайы емес</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сенімсіз</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ашушаң, жақтырмау</w:t>
            </w:r>
          </w:p>
        </w:tc>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ұяң, шынайы емес</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тіпті сенімсіз</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2473"/>
        <w:gridCol w:w="691"/>
        <w:gridCol w:w="740"/>
        <w:gridCol w:w="740"/>
        <w:gridCol w:w="740"/>
        <w:gridCol w:w="740"/>
        <w:gridCol w:w="738"/>
        <w:gridCol w:w="738"/>
        <w:gridCol w:w="739"/>
        <w:gridCol w:w="739"/>
        <w:gridCol w:w="739"/>
        <w:gridCol w:w="701"/>
        <w:gridCol w:w="701"/>
        <w:gridCol w:w="370"/>
        <w:gridCol w:w="631"/>
        <w:gridCol w:w="560"/>
      </w:tblGrid>
      <w:tr>
        <w:trPr>
          <w:trHeight w:val="300"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 №</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бөлімінің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сауалнама бөлімдері бойынша сұрақтар нөмірлерін көрсетіңіз:</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респондентке түсінуге қиын болған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респондентте теріс сезімдер тудырған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жауап беруге құлықсыз болған (жауап беруден бас тарту)</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Пікіртерім жеке сұхбат әдісінің Нұсқаулығына сәйкес  жүгізілгенін мен куәландырамын.</w:t>
      </w:r>
    </w:p>
    <w:p>
      <w:pPr>
        <w:spacing w:after="0"/>
        <w:ind w:left="0"/>
        <w:jc w:val="both"/>
      </w:pPr>
      <w:r>
        <w:rPr>
          <w:rFonts w:ascii="Times New Roman"/>
          <w:b/>
          <w:i w:val="false"/>
          <w:color w:val="000000"/>
          <w:sz w:val="28"/>
        </w:rPr>
        <w:t>      Интервьюердің толық аты-жөні __________________________</w:t>
      </w:r>
      <w:r>
        <w:br/>
      </w:r>
      <w:r>
        <w:rPr>
          <w:rFonts w:ascii="Times New Roman"/>
          <w:b w:val="false"/>
          <w:i w:val="false"/>
          <w:color w:val="000000"/>
          <w:sz w:val="28"/>
        </w:rPr>
        <w:t>
</w:t>
      </w:r>
      <w:r>
        <w:rPr>
          <w:rFonts w:ascii="Times New Roman"/>
          <w:b/>
          <w:i w:val="false"/>
          <w:color w:val="000000"/>
          <w:sz w:val="28"/>
        </w:rPr>
        <w:t>      Интервьюердің қолы _________________________</w:t>
      </w:r>
      <w:r>
        <w:br/>
      </w:r>
      <w:r>
        <w:rPr>
          <w:rFonts w:ascii="Times New Roman"/>
          <w:b w:val="false"/>
          <w:i w:val="false"/>
          <w:color w:val="000000"/>
          <w:sz w:val="28"/>
        </w:rPr>
        <w:t>
</w:t>
      </w:r>
      <w:r>
        <w:rPr>
          <w:rFonts w:ascii="Times New Roman"/>
          <w:b/>
          <w:i w:val="false"/>
          <w:color w:val="000000"/>
          <w:sz w:val="28"/>
        </w:rPr>
        <w:t>      Супервайзердің толық аты-жөні _________________________</w:t>
      </w:r>
      <w:r>
        <w:br/>
      </w:r>
      <w:r>
        <w:rPr>
          <w:rFonts w:ascii="Times New Roman"/>
          <w:b w:val="false"/>
          <w:i w:val="false"/>
          <w:color w:val="000000"/>
          <w:sz w:val="28"/>
        </w:rPr>
        <w:t>
</w:t>
      </w:r>
      <w:r>
        <w:rPr>
          <w:rFonts w:ascii="Times New Roman"/>
          <w:b/>
          <w:i w:val="false"/>
          <w:color w:val="000000"/>
          <w:sz w:val="28"/>
        </w:rPr>
        <w:t>      Супервайзердің қолы _________________________</w:t>
      </w:r>
    </w:p>
    <w:bookmarkStart w:name="z207" w:id="45"/>
    <w:p>
      <w:pPr>
        <w:spacing w:after="0"/>
        <w:ind w:left="0"/>
        <w:jc w:val="left"/>
      </w:pPr>
      <w:r>
        <w:rPr>
          <w:rFonts w:ascii="Times New Roman"/>
          <w:b/>
          <w:i w:val="false"/>
          <w:color w:val="000000"/>
        </w:rPr>
        <w:t xml:space="preserve"> 
СТАТИСТИКАЛЫҚ НЫСАНДЫ ТЕКСЕРУ БОЙЫНША ЕСКЕРТУЛЕР</w:t>
      </w:r>
    </w:p>
    <w:bookmarkEnd w:id="45"/>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p>
    <w:bookmarkStart w:name="z31" w:id="46"/>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228 бұйрығына 4-қосымша  </w:t>
      </w:r>
    </w:p>
    <w:bookmarkEnd w:id="46"/>
    <w:p>
      <w:pPr>
        <w:spacing w:after="0"/>
        <w:ind w:left="0"/>
        <w:jc w:val="both"/>
      </w:pPr>
      <w:r>
        <w:rPr>
          <w:rFonts w:ascii="Times New Roman"/>
          <w:b w:val="false"/>
          <w:i w:val="false"/>
          <w:color w:val="ff0000"/>
          <w:sz w:val="28"/>
        </w:rPr>
        <w:t xml:space="preserve">      Ескерту. 3-қосымша жаңа редакцияда - ҚР Статистика агентігі  төрағасының 2011.08.15 </w:t>
      </w:r>
      <w:r>
        <w:rPr>
          <w:rFonts w:ascii="Times New Roman"/>
          <w:b w:val="false"/>
          <w:i w:val="false"/>
          <w:color w:val="ff0000"/>
          <w:sz w:val="28"/>
        </w:rPr>
        <w:t>№ 229</w:t>
      </w:r>
      <w:r>
        <w:rPr>
          <w:rFonts w:ascii="Times New Roman"/>
          <w:b w:val="false"/>
          <w:i w:val="false"/>
          <w:color w:val="ff0000"/>
          <w:sz w:val="28"/>
        </w:rPr>
        <w:t xml:space="preserve"> (</w:t>
      </w:r>
      <w:r>
        <w:rPr>
          <w:rFonts w:ascii="Times New Roman"/>
          <w:b w:val="false"/>
          <w:i w:val="false"/>
          <w:color w:val="ff0000"/>
          <w:sz w:val="28"/>
        </w:rPr>
        <w:t>5-т</w:t>
      </w:r>
      <w:r>
        <w:rPr>
          <w:rFonts w:ascii="Times New Roman"/>
          <w:b w:val="false"/>
          <w:i w:val="false"/>
          <w:color w:val="ff0000"/>
          <w:sz w:val="28"/>
        </w:rPr>
        <w:t>. қараңыз) бұйрығымен.</w:t>
      </w:r>
    </w:p>
    <w:bookmarkStart w:name="z32" w:id="47"/>
    <w:p>
      <w:pPr>
        <w:spacing w:after="0"/>
        <w:ind w:left="0"/>
        <w:jc w:val="left"/>
      </w:pPr>
      <w:r>
        <w:rPr>
          <w:rFonts w:ascii="Times New Roman"/>
          <w:b/>
          <w:i w:val="false"/>
          <w:color w:val="000000"/>
        </w:rPr>
        <w:t xml:space="preserve"> 
«Үй шаруашылықтарының табыстары мен шығыстары бойынша тоқсан сайынғы сұрақнама» (коды 1255102, индексі D 004, кезеңділігі тоқсандық) жалпымемлекеттік статистикалық байқаудың статистикалық нысанын толтыру бойынша нұсқаулық</w:t>
      </w:r>
    </w:p>
    <w:bookmarkEnd w:id="47"/>
    <w:bookmarkStart w:name="z30" w:id="48"/>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«Үй шаруашылықтарының табыстары мен шығыстары бойынша тоқсан сайынғы сұрақнама» (коды 1255102, индексі D 004, кезеңділігі тоқсандық) жалпымемлекеттік статистикалық байқаудың статистикалық нысанын толтыруды нақтылайды.</w:t>
      </w:r>
      <w:r>
        <w:br/>
      </w:r>
      <w:r>
        <w:rPr>
          <w:rFonts w:ascii="Times New Roman"/>
          <w:b w:val="false"/>
          <w:i w:val="false"/>
          <w:color w:val="000000"/>
          <w:sz w:val="28"/>
        </w:rPr>
        <w:t>
</w:t>
      </w:r>
      <w:r>
        <w:rPr>
          <w:rFonts w:ascii="Times New Roman"/>
          <w:b w:val="false"/>
          <w:i w:val="false"/>
          <w:color w:val="000000"/>
          <w:sz w:val="28"/>
        </w:rPr>
        <w:t>
      2. Келесі анықтамалар осы нысанды толтыру мақсатында қолданылады:</w:t>
      </w:r>
      <w:r>
        <w:br/>
      </w:r>
      <w:r>
        <w:rPr>
          <w:rFonts w:ascii="Times New Roman"/>
          <w:b w:val="false"/>
          <w:i w:val="false"/>
          <w:color w:val="000000"/>
          <w:sz w:val="28"/>
        </w:rPr>
        <w:t>
</w:t>
      </w:r>
      <w:r>
        <w:rPr>
          <w:rFonts w:ascii="Times New Roman"/>
          <w:b w:val="false"/>
          <w:i w:val="false"/>
          <w:color w:val="000000"/>
          <w:sz w:val="28"/>
        </w:rPr>
        <w:t>
      1) жалдамалы (ақы төленетін) қызметкерлер – еңбекақы, сыйлықақы, үстемеақы және тағы сол сияқты немесе заттай нысанда ақы төлеу (сыйақы) қарастырылған жалдану шарты бойынша жұмыс істейтін адамдар;</w:t>
      </w:r>
      <w:r>
        <w:br/>
      </w:r>
      <w:r>
        <w:rPr>
          <w:rFonts w:ascii="Times New Roman"/>
          <w:b w:val="false"/>
          <w:i w:val="false"/>
          <w:color w:val="000000"/>
          <w:sz w:val="28"/>
        </w:rPr>
        <w:t>
</w:t>
      </w:r>
      <w:r>
        <w:rPr>
          <w:rFonts w:ascii="Times New Roman"/>
          <w:b w:val="false"/>
          <w:i w:val="false"/>
          <w:color w:val="000000"/>
          <w:sz w:val="28"/>
        </w:rPr>
        <w:t>
      2) өз бетінше жұмыспен қамтылу – сыйақы мөлшері тауарлар мен  қызметтерді өндіруден (өткізуден) (бұл жерде өзінің тұтынуы табыс бөлшегі ретінде қаралады) түскен табысқа тікелей байланысты жұмыспен қамтылу;</w:t>
      </w:r>
      <w:r>
        <w:br/>
      </w:r>
      <w:r>
        <w:rPr>
          <w:rFonts w:ascii="Times New Roman"/>
          <w:b w:val="false"/>
          <w:i w:val="false"/>
          <w:color w:val="000000"/>
          <w:sz w:val="28"/>
        </w:rPr>
        <w:t>
</w:t>
      </w:r>
      <w:r>
        <w:rPr>
          <w:rFonts w:ascii="Times New Roman"/>
          <w:b w:val="false"/>
          <w:i w:val="false"/>
          <w:color w:val="000000"/>
          <w:sz w:val="28"/>
        </w:rPr>
        <w:t>
      3) жұмыс берушілер – өзінің меншікті кәсіпорнын басқаратын немесе қандай да бір экономикалық қызмет түрінде тәуелсіз кәсіпкерлік қызметпен айналысатын және бір немесе бірнеше жалдамалы қызметкерлері бар адамдар. Жұмыс берушілердің арасындағы айырмашылықтарды жалдамалы қызметкерлердің санына байланысты өткізуге болады;</w:t>
      </w:r>
      <w:r>
        <w:br/>
      </w:r>
      <w:r>
        <w:rPr>
          <w:rFonts w:ascii="Times New Roman"/>
          <w:b w:val="false"/>
          <w:i w:val="false"/>
          <w:color w:val="000000"/>
          <w:sz w:val="28"/>
        </w:rPr>
        <w:t>
</w:t>
      </w:r>
      <w:r>
        <w:rPr>
          <w:rFonts w:ascii="Times New Roman"/>
          <w:b w:val="false"/>
          <w:i w:val="false"/>
          <w:color w:val="000000"/>
          <w:sz w:val="28"/>
        </w:rPr>
        <w:t>
      4) өз бетінше жұмыс істейтін қызметкерлер – өз бетінше немесе бір я бірнеше серіктеспен жұмыс істейтін, өз бетінше жұмыспен қамтылу негізінде қызмет істейтін және қызметкерлерді тұрақты негізде жалдамайтын адамдар. Бірақ өз бетінше жұмыс істейтін қызметкерлер зерттелетін кезең ішінде бір немесе бірнеше жұмыскерді тек қысқа мерзімге немесе тұрақты емес негізде жалдауы мүмкін және сол себепті ол жұмыс берушы ретінде сыныпталмайды;</w:t>
      </w:r>
      <w:r>
        <w:br/>
      </w:r>
      <w:r>
        <w:rPr>
          <w:rFonts w:ascii="Times New Roman"/>
          <w:b w:val="false"/>
          <w:i w:val="false"/>
          <w:color w:val="000000"/>
          <w:sz w:val="28"/>
        </w:rPr>
        <w:t>
</w:t>
      </w:r>
      <w:r>
        <w:rPr>
          <w:rFonts w:ascii="Times New Roman"/>
          <w:b w:val="false"/>
          <w:i w:val="false"/>
          <w:color w:val="000000"/>
          <w:sz w:val="28"/>
        </w:rPr>
        <w:t>
      5) отбасының ақы төленбейтін қызметкерлері – туысы басқаратын  кәіпорында (шаруашылықта) әдетте сыйақысыз жұмыс істейтін адамдар;</w:t>
      </w:r>
      <w:r>
        <w:br/>
      </w:r>
      <w:r>
        <w:rPr>
          <w:rFonts w:ascii="Times New Roman"/>
          <w:b w:val="false"/>
          <w:i w:val="false"/>
          <w:color w:val="000000"/>
          <w:sz w:val="28"/>
        </w:rPr>
        <w:t>
</w:t>
      </w:r>
      <w:r>
        <w:rPr>
          <w:rFonts w:ascii="Times New Roman"/>
          <w:b w:val="false"/>
          <w:i w:val="false"/>
          <w:color w:val="000000"/>
          <w:sz w:val="28"/>
        </w:rPr>
        <w:t>
      6) өндірістік кооператив мүшелері – қандай салада құрылғанына  қарамастан, кәсіпкерлік қызметпен айналысатын, еңбек кооперативінің мүшесі болып табылатын адамдар;</w:t>
      </w:r>
      <w:r>
        <w:br/>
      </w:r>
      <w:r>
        <w:rPr>
          <w:rFonts w:ascii="Times New Roman"/>
          <w:b w:val="false"/>
          <w:i w:val="false"/>
          <w:color w:val="000000"/>
          <w:sz w:val="28"/>
        </w:rPr>
        <w:t>
</w:t>
      </w:r>
      <w:r>
        <w:rPr>
          <w:rFonts w:ascii="Times New Roman"/>
          <w:b w:val="false"/>
          <w:i w:val="false"/>
          <w:color w:val="000000"/>
          <w:sz w:val="28"/>
        </w:rPr>
        <w:t>
      7) жұмыссыздар – халықтың экономикалық белсенділігін өлшеу үшін белгіленген жастағы, қаралатын кезеңде бір мезгілде мына үш негізгі критерийге жауап бергендер:</w:t>
      </w:r>
      <w:r>
        <w:br/>
      </w:r>
      <w:r>
        <w:rPr>
          <w:rFonts w:ascii="Times New Roman"/>
          <w:b w:val="false"/>
          <w:i w:val="false"/>
          <w:color w:val="000000"/>
          <w:sz w:val="28"/>
        </w:rPr>
        <w:t>
      жұмыссыз болған (табысты жұмысы болмаған);</w:t>
      </w:r>
      <w:r>
        <w:br/>
      </w:r>
      <w:r>
        <w:rPr>
          <w:rFonts w:ascii="Times New Roman"/>
          <w:b w:val="false"/>
          <w:i w:val="false"/>
          <w:color w:val="000000"/>
          <w:sz w:val="28"/>
        </w:rPr>
        <w:t>
      оны іздеумен белсенді айналысқан (мемлекеттік және коммерциялық жұмыспен қамту қызметіне өтінішпен бару, басылымды пайдалану немесе хабарландыру беру, кәсіпорын әкімшілігіне немесе жұмыс берушіге тікелей өтінішпен бару, жеке байланыстарды қолдану немесе жеке ісін ұйымдастыру мақсатында қадамдар жасау);</w:t>
      </w:r>
      <w:r>
        <w:br/>
      </w:r>
      <w:r>
        <w:rPr>
          <w:rFonts w:ascii="Times New Roman"/>
          <w:b w:val="false"/>
          <w:i w:val="false"/>
          <w:color w:val="000000"/>
          <w:sz w:val="28"/>
        </w:rPr>
        <w:t>
      белгілі бір уақыт кезеңі ішінде жұмысқа кірісуге дайын болған;</w:t>
      </w:r>
      <w:r>
        <w:br/>
      </w:r>
      <w:r>
        <w:rPr>
          <w:rFonts w:ascii="Times New Roman"/>
          <w:b w:val="false"/>
          <w:i w:val="false"/>
          <w:color w:val="000000"/>
          <w:sz w:val="28"/>
        </w:rPr>
        <w:t>
</w:t>
      </w:r>
      <w:r>
        <w:rPr>
          <w:rFonts w:ascii="Times New Roman"/>
          <w:b w:val="false"/>
          <w:i w:val="false"/>
          <w:color w:val="000000"/>
          <w:sz w:val="28"/>
        </w:rPr>
        <w:t xml:space="preserve">
      8) жалдамалы жұмыспен қамтылудан түскен табыс </w:t>
      </w:r>
      <w:r>
        <w:rPr>
          <w:rFonts w:ascii="Times New Roman"/>
          <w:b w:val="false"/>
          <w:i/>
          <w:color w:val="000000"/>
          <w:sz w:val="28"/>
        </w:rPr>
        <w:t xml:space="preserve">– </w:t>
      </w:r>
      <w:r>
        <w:rPr>
          <w:rFonts w:ascii="Times New Roman"/>
          <w:b w:val="false"/>
          <w:i w:val="false"/>
          <w:color w:val="000000"/>
          <w:sz w:val="28"/>
        </w:rPr>
        <w:t>жалақы; жалақыға үстемақы; ақшалай және заттай түрдегі көтермелеу төлемдерінің барлық түрлері; қаламақы; сыйлықақылар; пайдадан түскен және науқастық қағаз бойынша төлемақылар. Жеке тұлғаларда жалдану бойынша жұмыс істейтін үй қызметшілері, бала күтушілер, үй жинаушылар, аспаздар, бағбандар, хатшылар да жалдамалы қызметкерлерге жатады;</w:t>
      </w:r>
      <w:r>
        <w:br/>
      </w:r>
      <w:r>
        <w:rPr>
          <w:rFonts w:ascii="Times New Roman"/>
          <w:b w:val="false"/>
          <w:i w:val="false"/>
          <w:color w:val="000000"/>
          <w:sz w:val="28"/>
        </w:rPr>
        <w:t>
</w:t>
      </w:r>
      <w:r>
        <w:rPr>
          <w:rFonts w:ascii="Times New Roman"/>
          <w:b w:val="false"/>
          <w:i w:val="false"/>
          <w:color w:val="000000"/>
          <w:sz w:val="28"/>
        </w:rPr>
        <w:t>
      9) өз бетінше жұмыспен қамтылудан түскен табыс – жеке өзі үшін немесе оның отбасының мүшелеріне қатысты өз бетінше жұмыспен қамтылған адамдардан түскен табыс. Өз бетінше жұмыспен қамтылудан түскен табысқа мүліктен пайыз түріндегі табыс, дивидендтер, рента және басқа да жеке меншіктен түскен табыс түрлері, сондай-ақ сыйлықтар мен әлеуметтік көмек кірмейді;</w:t>
      </w:r>
      <w:r>
        <w:br/>
      </w:r>
      <w:r>
        <w:rPr>
          <w:rFonts w:ascii="Times New Roman"/>
          <w:b w:val="false"/>
          <w:i w:val="false"/>
          <w:color w:val="000000"/>
          <w:sz w:val="28"/>
        </w:rPr>
        <w:t>
</w:t>
      </w:r>
      <w:r>
        <w:rPr>
          <w:rFonts w:ascii="Times New Roman"/>
          <w:b w:val="false"/>
          <w:i w:val="false"/>
          <w:color w:val="000000"/>
          <w:sz w:val="28"/>
        </w:rPr>
        <w:t>
      10) супервайзер – үй шаруашылықтарына зерттеу жүргізуді  қамтамасыз ететін және интервьюерлердің жұмысына бақылауды жүзеге асыратын статистика департаментінің қызметкері.</w:t>
      </w:r>
      <w:r>
        <w:br/>
      </w:r>
      <w:r>
        <w:rPr>
          <w:rFonts w:ascii="Times New Roman"/>
          <w:b w:val="false"/>
          <w:i w:val="false"/>
          <w:color w:val="000000"/>
          <w:sz w:val="28"/>
        </w:rPr>
        <w:t>
</w:t>
      </w:r>
      <w:r>
        <w:rPr>
          <w:rFonts w:ascii="Times New Roman"/>
          <w:b w:val="false"/>
          <w:i w:val="false"/>
          <w:color w:val="000000"/>
          <w:sz w:val="28"/>
        </w:rPr>
        <w:t>
      3. Бақылауға тұрмыс деңгейі бойынша үй шаруашылықтарын іріктеп зерттеуге қатысатын барлық үй шаруашылықтары жатады. Үй шаруашылық арының табыстары мен шығыстары бойынша тоқсан сайынғы (сәуірде, шілдеде, қазанда, қаңтарда) сұрақнамасын оны жүргізуге уәкілетті тұлға жүргізеді (бұдан әрі – интервьюер).</w:t>
      </w:r>
      <w:r>
        <w:br/>
      </w:r>
      <w:r>
        <w:rPr>
          <w:rFonts w:ascii="Times New Roman"/>
          <w:b w:val="false"/>
          <w:i w:val="false"/>
          <w:color w:val="000000"/>
          <w:sz w:val="28"/>
        </w:rPr>
        <w:t>
      Респондент үй шаруашылығының басшысы немесе үй шаруашылықтың  басқаларға қарағанда шаруашылықпен көбірек айналысатын және үй шаруашылығның басқа мүшелерінің шығыстары туралы білетін мүшесі болады.</w:t>
      </w:r>
      <w:r>
        <w:br/>
      </w:r>
      <w:r>
        <w:rPr>
          <w:rFonts w:ascii="Times New Roman"/>
          <w:b w:val="false"/>
          <w:i w:val="false"/>
          <w:color w:val="000000"/>
          <w:sz w:val="28"/>
        </w:rPr>
        <w:t>
      Статистикалық нысанды толтыру кезінде интервьюер Шығыстарды және табыстарды (индексі D 005) есепке алу журналын пайдалануы керек. Журналда көрсетілген барлық тауарлар мен қызметтер «Тұрмыс деңгейі бойынша үй шаруашылықтарын іріктеп зерттеуді жүргізу үшін пайдаланылатын тауарлар мен қызметтердің анықтамалығына»* (бұдан әрі - Анықтамалық) сәйкес кодталуы керек.</w:t>
      </w:r>
      <w:r>
        <w:br/>
      </w:r>
      <w:r>
        <w:rPr>
          <w:rFonts w:ascii="Times New Roman"/>
          <w:b w:val="false"/>
          <w:i w:val="false"/>
          <w:color w:val="000000"/>
          <w:sz w:val="28"/>
        </w:rPr>
        <w:t>
</w:t>
      </w:r>
      <w:r>
        <w:rPr>
          <w:rFonts w:ascii="Times New Roman"/>
          <w:b w:val="false"/>
          <w:i w:val="false"/>
          <w:color w:val="000000"/>
          <w:sz w:val="28"/>
        </w:rPr>
        <w:t>
      4. «Аумақтың атауы» тармағының титулдық парағында облыстың  (қаланың), ауданның (қаланың) және ауылдық елді-мекеннің атауы жазылуы керек. 2-ден бастап 5-ке дейінгі тармақтар супервайзерлермен интервьюерлерге ұсынылған зерттелетін үй шаруашылықтарының тізімдерінде көрсетілген деректемелерге сәйкес толтырылады. 7-тармақ бойынша аралау нәтижесінің коды қойылады.</w:t>
      </w:r>
      <w:r>
        <w:br/>
      </w:r>
      <w:r>
        <w:rPr>
          <w:rFonts w:ascii="Times New Roman"/>
          <w:b w:val="false"/>
          <w:i w:val="false"/>
          <w:color w:val="000000"/>
          <w:sz w:val="28"/>
        </w:rPr>
        <w:t>
</w:t>
      </w:r>
      <w:r>
        <w:rPr>
          <w:rFonts w:ascii="Times New Roman"/>
          <w:b w:val="false"/>
          <w:i w:val="false"/>
          <w:color w:val="000000"/>
          <w:sz w:val="28"/>
        </w:rPr>
        <w:t>
      5. 1, 2-бөлімдерінің «Кімге арналып сатып алынған», «Сатып алу орны», «Сатып алу мақсаты» бағандарында ұсынылған кодтардың біреуін таңдау және айналдыра сызып қоршау керек.</w:t>
      </w:r>
      <w:r>
        <w:br/>
      </w:r>
      <w:r>
        <w:rPr>
          <w:rFonts w:ascii="Times New Roman"/>
          <w:b w:val="false"/>
          <w:i w:val="false"/>
          <w:color w:val="000000"/>
          <w:sz w:val="28"/>
        </w:rPr>
        <w:t>
      «Код» бағанында тауарларды кодтау Анықтамалық негізінде жүзеге асырылады. «Тауарлардың атауы» 3-бағанда зерттелінген тоқсандағы сатып алынған тауарлардың атауы жазылады.</w:t>
      </w:r>
      <w:r>
        <w:br/>
      </w:r>
      <w:r>
        <w:rPr>
          <w:rFonts w:ascii="Times New Roman"/>
          <w:b w:val="false"/>
          <w:i w:val="false"/>
          <w:color w:val="000000"/>
          <w:sz w:val="28"/>
        </w:rPr>
        <w:t>
      «Сатып алу орны» бағанында 9 «басқа» кодына желілік маркетинг,  қоғамдық таратушылар, почта бойынша және басқа да әдістермен сату (жол жүру, алып барып беру, посылка) арқылы жүзеге асырылған сауда.</w:t>
      </w:r>
      <w:r>
        <w:br/>
      </w:r>
      <w:r>
        <w:rPr>
          <w:rFonts w:ascii="Times New Roman"/>
          <w:b w:val="false"/>
          <w:i w:val="false"/>
          <w:color w:val="000000"/>
          <w:sz w:val="28"/>
        </w:rPr>
        <w:t>
      «Сатып алу мақсаты» бағанында «басқа» кодына салтанаттық және салт-жоралық шараларды өткізумен байланысты сатып алулар және жоғарыда аталмаған өзге де мақсаттар жатады.</w:t>
      </w:r>
      <w:r>
        <w:br/>
      </w:r>
      <w:r>
        <w:rPr>
          <w:rFonts w:ascii="Times New Roman"/>
          <w:b w:val="false"/>
          <w:i w:val="false"/>
          <w:color w:val="000000"/>
          <w:sz w:val="28"/>
        </w:rPr>
        <w:t>
      «Сатып алу құны» бағанында бүтін сандарда сатып алу құны  көрсетіледі.</w:t>
      </w:r>
      <w:r>
        <w:br/>
      </w:r>
      <w:r>
        <w:rPr>
          <w:rFonts w:ascii="Times New Roman"/>
          <w:b w:val="false"/>
          <w:i w:val="false"/>
          <w:color w:val="000000"/>
          <w:sz w:val="28"/>
        </w:rPr>
        <w:t>
      «Бақылау сомасы» жолында барлық жолдар бойынша жинақты сома  қойылуы керек.</w:t>
      </w:r>
      <w:r>
        <w:br/>
      </w:r>
      <w:r>
        <w:rPr>
          <w:rFonts w:ascii="Times New Roman"/>
          <w:b w:val="false"/>
          <w:i w:val="false"/>
          <w:color w:val="000000"/>
          <w:sz w:val="28"/>
        </w:rPr>
        <w:t>
</w:t>
      </w:r>
      <w:r>
        <w:rPr>
          <w:rFonts w:ascii="Times New Roman"/>
          <w:b w:val="false"/>
          <w:i w:val="false"/>
          <w:color w:val="000000"/>
          <w:sz w:val="28"/>
        </w:rPr>
        <w:t>
      6. «Киімге, матаға және аяқ киімге шығыстар» 1-бөлімі зерттелетін тоқсанда үй шаруашылығының киімге, матаға және аяқ киімді сатып алуға жұмсаған шығыстарын жазуға арналған.</w:t>
      </w:r>
      <w:r>
        <w:br/>
      </w:r>
      <w:r>
        <w:rPr>
          <w:rFonts w:ascii="Times New Roman"/>
          <w:b w:val="false"/>
          <w:i w:val="false"/>
          <w:color w:val="000000"/>
          <w:sz w:val="28"/>
        </w:rPr>
        <w:t>
      «Сатып алу мақсаты» 6-бағанында «қайта өңдеу» 2 кодына одан әрі қайта өңдеуге сатып алынған маталар жатады. Балалар киімін сатып алуға мектептің бірыңғай үлгідегі киімдері қосылмайды, өйткені оны сатып алу «Білім беру шығыстары» 4-бөлімінде есепке алынады.</w:t>
      </w:r>
      <w:r>
        <w:br/>
      </w:r>
      <w:r>
        <w:rPr>
          <w:rFonts w:ascii="Times New Roman"/>
          <w:b w:val="false"/>
          <w:i w:val="false"/>
          <w:color w:val="000000"/>
          <w:sz w:val="28"/>
        </w:rPr>
        <w:t>
</w:t>
      </w:r>
      <w:r>
        <w:rPr>
          <w:rFonts w:ascii="Times New Roman"/>
          <w:b w:val="false"/>
          <w:i w:val="false"/>
          <w:color w:val="000000"/>
          <w:sz w:val="28"/>
        </w:rPr>
        <w:t>
      7. «Үй тұрмысындағы заттарға, тұрмыстық техника, жиһаз және басқа да шығыстар» 2-бөлімінде үй тұрмысындағы ірі және ұсақ заттарды (ағ ртқыштарға, ванналар мен раковиналарды тазалауға арналған құралдарға, аяқ киім кремі, күйтабақтарға, дискілер, фотопленкаларға, ойыншықтарғ , гүлдерге, бетке және қолға арналған кремдерге, дезодорантқа, қырынуға арналған жүздерге, тіс щеткасына, ерін далабына, иіс суға, тө емдерге, кішкене үшкіл жаялықтарға және басқа), жиһаздар (оның ішінде жиһазды тапсырыс бойынша дайындау), электротұрмыстық аспаптар, тұрғын жайды ағымдағы ұстауға және жөндеуге материалдар, телефон аппараттары, тұрмыстық тоқыма бұйымдары, спорттық тауарлар, музыкалық аспаптар, кітаптар, кеңсе тауарлары, әшекей бұйымдар, сағаттар, жол жүруге арнал ан тауарлар, нәрестелерге арналған тауарлар, қол шатырлар, өзге де ұсақ электрлік бұйымдар және тағы басқаларды сатып алуға жұмсалған шығыстар есепке алынады.</w:t>
      </w:r>
      <w:r>
        <w:br/>
      </w:r>
      <w:r>
        <w:rPr>
          <w:rFonts w:ascii="Times New Roman"/>
          <w:b w:val="false"/>
          <w:i w:val="false"/>
          <w:color w:val="000000"/>
          <w:sz w:val="28"/>
        </w:rPr>
        <w:t>
      Бұл бөлімде, сонымен қатар автокөлік құралдарын, оларға қосалқы бөлшектерді, автомобиль көлігіне жанар-жағар материалдарын немесе тұрмысқа қажетті ұсақ заттарды сатып алу ескеріледі.</w:t>
      </w:r>
      <w:r>
        <w:br/>
      </w:r>
      <w:r>
        <w:rPr>
          <w:rFonts w:ascii="Times New Roman"/>
          <w:b w:val="false"/>
          <w:i w:val="false"/>
          <w:color w:val="000000"/>
          <w:sz w:val="28"/>
        </w:rPr>
        <w:t>
      Бұл бөлімде малды сатып алуды қоспағанда, үй жағдайында ұсталатын иттерді, мысықтарды, құстарды, балықтарды сатып алу есепке алынады. Үй жануарларын ұстау заттарына: итке қарғылар, тізгіндер, иттерге тұмылдырықтар, балықтарға арналған аквариумдер, себеттер, мысыққа арналған табақ жатады. Мұнда үй жануарларын азықтандыруға арналған тағам өнімдері есепке алынбайды, олар Күн сайынғы шығыстар күнделігіні  (индексі D 003) 4-бөлімінде есепке алынады.</w:t>
      </w:r>
      <w:r>
        <w:br/>
      </w:r>
      <w:r>
        <w:rPr>
          <w:rFonts w:ascii="Times New Roman"/>
          <w:b w:val="false"/>
          <w:i w:val="false"/>
          <w:color w:val="000000"/>
          <w:sz w:val="28"/>
        </w:rPr>
        <w:t>
      Екі рет есепке алмас үшін Тоқсан сайынғы сұрақнаманың осы  бөлімінде сұрақнаманың басқа бөлімдерінде немесе сұрақнамаларда есепке алынған келесі азық-түліктік емес заттар жазылмауы тиіс:</w:t>
      </w:r>
      <w:r>
        <w:br/>
      </w:r>
      <w:r>
        <w:rPr>
          <w:rFonts w:ascii="Times New Roman"/>
          <w:b w:val="false"/>
          <w:i w:val="false"/>
          <w:color w:val="000000"/>
          <w:sz w:val="28"/>
        </w:rPr>
        <w:t>
</w:t>
      </w:r>
      <w:r>
        <w:rPr>
          <w:rFonts w:ascii="Times New Roman"/>
          <w:b w:val="false"/>
          <w:i w:val="false"/>
          <w:color w:val="000000"/>
          <w:sz w:val="28"/>
        </w:rPr>
        <w:t>
      1) Күн сайынғы шығыстар күнделігінің (индексі D 003) 5-бөлімінде есепке алынған азық-түліктік емес тауарлар: кір сабын, кір жуатын ұнтақ, ыдыс жууға арналған майлық, сіріңке, бензин және дизель отыны, газеттер (күн сайынғы және апта сайынғы) және журналдар, жеке гигиенаның өзге тауарлары (иіс және балаларға арналған сабындар, су сабындар, тіс пасталары, ұсақ электрлік бұйымдар (лампалар, батарейкалар);</w:t>
      </w:r>
      <w:r>
        <w:br/>
      </w:r>
      <w:r>
        <w:rPr>
          <w:rFonts w:ascii="Times New Roman"/>
          <w:b w:val="false"/>
          <w:i w:val="false"/>
          <w:color w:val="000000"/>
          <w:sz w:val="28"/>
        </w:rPr>
        <w:t>
</w:t>
      </w:r>
      <w:r>
        <w:rPr>
          <w:rFonts w:ascii="Times New Roman"/>
          <w:b w:val="false"/>
          <w:i w:val="false"/>
          <w:color w:val="000000"/>
          <w:sz w:val="28"/>
        </w:rPr>
        <w:t>
      2) Тоқсан сайынғы сұрақнаманың «Білім беру шығыстары» 4-бөлімінде және «Денсаулық сақтау шығыстары» 5-бөлімінде есепке алынатын азық-түліктік емес тауарлар: оқулықтар, дәрі-дәрмектер, емдеу жабдық ары мен аппараттары;</w:t>
      </w:r>
      <w:r>
        <w:br/>
      </w:r>
      <w:r>
        <w:rPr>
          <w:rFonts w:ascii="Times New Roman"/>
          <w:b w:val="false"/>
          <w:i w:val="false"/>
          <w:color w:val="000000"/>
          <w:sz w:val="28"/>
        </w:rPr>
        <w:t>
</w:t>
      </w:r>
      <w:r>
        <w:rPr>
          <w:rFonts w:ascii="Times New Roman"/>
          <w:b w:val="false"/>
          <w:i w:val="false"/>
          <w:color w:val="000000"/>
          <w:sz w:val="28"/>
        </w:rPr>
        <w:t>
      3) «Трансферттер және көмек» (8.1-сұрақ) 8-бөлімінде есепке алынған азық-түліктік емес тауарлар: фармацевтикалық өнім, туыстарына және достарына сыйға тартуға сатып алынған емдеу жабдықтары мен аппараттары.</w:t>
      </w:r>
      <w:r>
        <w:br/>
      </w:r>
      <w:r>
        <w:rPr>
          <w:rFonts w:ascii="Times New Roman"/>
          <w:b w:val="false"/>
          <w:i w:val="false"/>
          <w:color w:val="000000"/>
          <w:sz w:val="28"/>
        </w:rPr>
        <w:t>
</w:t>
      </w:r>
      <w:r>
        <w:rPr>
          <w:rFonts w:ascii="Times New Roman"/>
          <w:b w:val="false"/>
          <w:i w:val="false"/>
          <w:color w:val="000000"/>
          <w:sz w:val="28"/>
        </w:rPr>
        <w:t>
      8. «Тұрғын-үй коммуналдық шығыстары» 3-бөлім үй шаруашылығының иелігіне жататын барлық тұрғын үйлер (саяжайды қоса алғанда) бойынша тұрғын үй коммуналдық төлемдеріне шығыстарды жазуға арналған. Егер үй шаруашылығының үйі орталықтан жылытуға қосылған болса және ағаш отындармен жылытылатын болса, онда «орталықтан жылыту» және «ағаш отын» жолын толтыру керек.</w:t>
      </w:r>
      <w:r>
        <w:br/>
      </w:r>
      <w:r>
        <w:rPr>
          <w:rFonts w:ascii="Times New Roman"/>
          <w:b w:val="false"/>
          <w:i w:val="false"/>
          <w:color w:val="000000"/>
          <w:sz w:val="28"/>
        </w:rPr>
        <w:t>
      Егер үй жылыту жылуэлектрстанциясы немесе қазандықтар көмегімен жүзеге асырылса, үй орталықтан жылытумен жабдықталған болып саналады.</w:t>
      </w:r>
      <w:r>
        <w:br/>
      </w:r>
      <w:r>
        <w:rPr>
          <w:rFonts w:ascii="Times New Roman"/>
          <w:b w:val="false"/>
          <w:i w:val="false"/>
          <w:color w:val="000000"/>
          <w:sz w:val="28"/>
        </w:rPr>
        <w:t>
      «Сұйытылған газ» жолында тамақ әзірлеуге және басқа да  қажеттіліктер үшін баллондардағы газды сатып алуға жұмсалған шығыстары жазылады.</w:t>
      </w:r>
      <w:r>
        <w:br/>
      </w:r>
      <w:r>
        <w:rPr>
          <w:rFonts w:ascii="Times New Roman"/>
          <w:b w:val="false"/>
          <w:i w:val="false"/>
          <w:color w:val="000000"/>
          <w:sz w:val="28"/>
        </w:rPr>
        <w:t>
      «Тарату желілері бойынша тасымалданатын газ» жолында сонымен  қатар газ жабдықтарына техникалық қызмет көрсетуге төлемдер қамтылады.</w:t>
      </w:r>
      <w:r>
        <w:br/>
      </w:r>
      <w:r>
        <w:rPr>
          <w:rFonts w:ascii="Times New Roman"/>
          <w:b w:val="false"/>
          <w:i w:val="false"/>
          <w:color w:val="000000"/>
          <w:sz w:val="28"/>
        </w:rPr>
        <w:t>
      «Домофон» жолында орнатуға жұмсалған еңбекақылар енгізіледі.</w:t>
      </w:r>
      <w:r>
        <w:br/>
      </w:r>
      <w:r>
        <w:rPr>
          <w:rFonts w:ascii="Times New Roman"/>
          <w:b w:val="false"/>
          <w:i w:val="false"/>
          <w:color w:val="000000"/>
          <w:sz w:val="28"/>
        </w:rPr>
        <w:t>
      «Қалааралық байланыс (республика ішінде)» жолына сонымен қатар  үйлерінде телефоны жоқ үй шаруашылықтары үшін байланыс бөлімшелерінен сө лесулеріне ақы төлеу, сондай-ақ, ақылы байланыс қызметтері енгізіледі.</w:t>
      </w:r>
      <w:r>
        <w:br/>
      </w:r>
      <w:r>
        <w:rPr>
          <w:rFonts w:ascii="Times New Roman"/>
          <w:b w:val="false"/>
          <w:i w:val="false"/>
          <w:color w:val="000000"/>
          <w:sz w:val="28"/>
        </w:rPr>
        <w:t>
      «Ұялы байланыс» жолында байланысқа барлық төлемдер және сөйлесу карталарын сатып алуға жұмсалған шығыстар қамтылады.</w:t>
      </w:r>
      <w:r>
        <w:br/>
      </w:r>
      <w:r>
        <w:rPr>
          <w:rFonts w:ascii="Times New Roman"/>
          <w:b w:val="false"/>
          <w:i w:val="false"/>
          <w:color w:val="000000"/>
          <w:sz w:val="28"/>
        </w:rPr>
        <w:t>
      «Телефонға абоненттік төлем» жолына сонымен қатар телефонмен  сөйлесулерге мерзімдік төлемдер қосылады.</w:t>
      </w:r>
      <w:r>
        <w:br/>
      </w:r>
      <w:r>
        <w:rPr>
          <w:rFonts w:ascii="Times New Roman"/>
          <w:b w:val="false"/>
          <w:i w:val="false"/>
          <w:color w:val="000000"/>
          <w:sz w:val="28"/>
        </w:rPr>
        <w:t>
      «Спутникті теледидар» және «кабельді теледидар» жолдарында спутникті және кабельді антенналарды орнату мен пайдалануға жұмсалған төлемдер есепке алынады.</w:t>
      </w:r>
      <w:r>
        <w:br/>
      </w:r>
      <w:r>
        <w:rPr>
          <w:rFonts w:ascii="Times New Roman"/>
          <w:b w:val="false"/>
          <w:i w:val="false"/>
          <w:color w:val="000000"/>
          <w:sz w:val="28"/>
        </w:rPr>
        <w:t>
      «Басқа қызметтер» жолында ПИК (Пәтер иелерінің кооперативі) тұрақты төлемдері, жалпы есептегіштерге техникалық қызмет көрсетуге төлем ж не үйді жөндеу мен ұстауға біржолғы жинау, кіреберісте темір есік орнатуға немесе қыс мезгіліне және тағы басқаларға дайындыққа төлемдер қамтылады.</w:t>
      </w:r>
      <w:r>
        <w:br/>
      </w:r>
      <w:r>
        <w:rPr>
          <w:rFonts w:ascii="Times New Roman"/>
          <w:b w:val="false"/>
          <w:i w:val="false"/>
          <w:color w:val="000000"/>
          <w:sz w:val="28"/>
        </w:rPr>
        <w:t>
      3.1-сұрақта интервьюер бірінші әрбір шығыс түрі бойынша оның бар-жоғы туралы нақтылауы және жауаптың бір нұсқасын (иә-1, жоқ-2) қоюы тиіс. «Иә-1» жауап берген жағдайда 4-бағанға тоқсандағы ақшалай шығыстар теңгемен жазылады. Осы жол бойынша «жоқ-2» деп жауап берген жағдайда 4-баған толтырылмайды және келесі жолға өту жүзеге асырылады.</w:t>
      </w:r>
      <w:r>
        <w:br/>
      </w:r>
      <w:r>
        <w:rPr>
          <w:rFonts w:ascii="Times New Roman"/>
          <w:b w:val="false"/>
          <w:i w:val="false"/>
          <w:color w:val="000000"/>
          <w:sz w:val="28"/>
        </w:rPr>
        <w:t>
      Егер тұрғын үй коммуналдық қызметтерге жалдау ақысы қосылған болса, онда бұл сома «Тұрғын жайды жалдау ақысы» жолында есепке алынады және де басқа жолдарда көрсетілмейді.</w:t>
      </w:r>
      <w:r>
        <w:br/>
      </w:r>
      <w:r>
        <w:rPr>
          <w:rFonts w:ascii="Times New Roman"/>
          <w:b w:val="false"/>
          <w:i w:val="false"/>
          <w:color w:val="000000"/>
          <w:sz w:val="28"/>
        </w:rPr>
        <w:t>
</w:t>
      </w:r>
      <w:r>
        <w:rPr>
          <w:rFonts w:ascii="Times New Roman"/>
          <w:b w:val="false"/>
          <w:i w:val="false"/>
          <w:color w:val="000000"/>
          <w:sz w:val="28"/>
        </w:rPr>
        <w:t>
      9. «Білім беру шығыстары» 4-бөлімінде білім алуға жұмсалған  шығыстар көрсетіледі.</w:t>
      </w:r>
      <w:r>
        <w:br/>
      </w:r>
      <w:r>
        <w:rPr>
          <w:rFonts w:ascii="Times New Roman"/>
          <w:b w:val="false"/>
          <w:i w:val="false"/>
          <w:color w:val="000000"/>
          <w:sz w:val="28"/>
        </w:rPr>
        <w:t>
      4.1-сұрақ білім алуға байланысты үй шаруашылығының барлық шығындары туралы ақпаратты алуға арналған.</w:t>
      </w:r>
      <w:r>
        <w:br/>
      </w:r>
      <w:r>
        <w:rPr>
          <w:rFonts w:ascii="Times New Roman"/>
          <w:b w:val="false"/>
          <w:i w:val="false"/>
          <w:color w:val="000000"/>
          <w:sz w:val="28"/>
        </w:rPr>
        <w:t>
      2-бағанда барлық сатылы білім қызметтеріне төлем, оқулықтар сатып алуға, мектептің бірыңғай үлгідегі киімдерін, оқушылардың көлік шығыстары, тамақтануға жұмсалған және бейресми шығыстар (мұғалімге сыйлық алу, сынып, мектеп, және басқа қорларға жинау) қосылған білім шығыстарының тізімі көрсетілген. Балабақша үшін төлемге сондай-ақ, балабақшадағы қосымша сабақтарға жұмсалған (мысалы, ағылшын тілін оқу) шығыстар есепке алынады.</w:t>
      </w:r>
      <w:r>
        <w:br/>
      </w:r>
      <w:r>
        <w:rPr>
          <w:rFonts w:ascii="Times New Roman"/>
          <w:b w:val="false"/>
          <w:i w:val="false"/>
          <w:color w:val="000000"/>
          <w:sz w:val="28"/>
        </w:rPr>
        <w:t>
      Мектептен тыс үйірмелер, ән сабақтары бұл бөлімде көрсетілмейді, өйткені оларды есепке алу Тоқсан сайынғы сұрақнаманың «Жеке және өзге де шығыстар» бөлімінде жүргізіледі.</w:t>
      </w:r>
      <w:r>
        <w:br/>
      </w:r>
      <w:r>
        <w:rPr>
          <w:rFonts w:ascii="Times New Roman"/>
          <w:b w:val="false"/>
          <w:i w:val="false"/>
          <w:color w:val="000000"/>
          <w:sz w:val="28"/>
        </w:rPr>
        <w:t>
      «Студенттер үшін бейресми шығыстар» және «оқушылар үшін бейресми шығыстар» жолдарына гүлдер мен сыйлықтар сатып алу шығыстары, мектеп қорына жарналар, мұғалімдерге заңсыз төлемдер және өзге де бейресми шығ стар кіреді.</w:t>
      </w:r>
      <w:r>
        <w:br/>
      </w:r>
      <w:r>
        <w:rPr>
          <w:rFonts w:ascii="Times New Roman"/>
          <w:b w:val="false"/>
          <w:i w:val="false"/>
          <w:color w:val="000000"/>
          <w:sz w:val="28"/>
        </w:rPr>
        <w:t>
      «Ересектерге арналған білім» жолына компьютерлік курстар оқуына, шет тілдері курстары, бухгалтерлік есеп, хатшы-референтке арналған шығыстар кіреді.</w:t>
      </w:r>
      <w:r>
        <w:br/>
      </w:r>
      <w:r>
        <w:rPr>
          <w:rFonts w:ascii="Times New Roman"/>
          <w:b w:val="false"/>
          <w:i w:val="false"/>
          <w:color w:val="000000"/>
          <w:sz w:val="28"/>
        </w:rPr>
        <w:t>
      «Ересектерге арналған білім беру бойынша басқа да шығыстар» жолына білім деңгейіне тәуелсіз басып шығару, құжаттарды көбейту және Интернет-кафе қызметтері сияқты өзге де білім беруге байланысты шығыстар кіреді.</w:t>
      </w:r>
      <w:r>
        <w:br/>
      </w:r>
      <w:r>
        <w:rPr>
          <w:rFonts w:ascii="Times New Roman"/>
          <w:b w:val="false"/>
          <w:i w:val="false"/>
          <w:color w:val="000000"/>
          <w:sz w:val="28"/>
        </w:rPr>
        <w:t>
      Оқушының арқаға асатын сөмкесі мен жолдорбаларын сатып алу бұл  білімге қосылмайды, өйткені оларды есепке алу Тоқсан сайынғы сұрақнаманы  «үй тұрмысындағы заттар, тұрмыстық техникаға, жиһаз және басқаға шығ стар» бөлімінде жүргізіледі.</w:t>
      </w:r>
      <w:r>
        <w:br/>
      </w:r>
      <w:r>
        <w:rPr>
          <w:rFonts w:ascii="Times New Roman"/>
          <w:b w:val="false"/>
          <w:i w:val="false"/>
          <w:color w:val="000000"/>
          <w:sz w:val="28"/>
        </w:rPr>
        <w:t>
      3-бағанда интервьюер бірінші әрбір шығыс түрі бойынша оның бар-жоғы туралы нақтылауы және жауаптың бір нұсқасын (иә-1, жоқ-2) қоюы тиіс. «Иә-1» жауап берген жағдайда 4-бағанға тоқсандағы ақшалай шығыстар теңгемен жазылады. Осы жол бойынша «Жоқ-2» деп жауап берген жағдайда 4-баған толтырылмайды және келесі жолға өту жүзеге асырылады.</w:t>
      </w:r>
      <w:r>
        <w:br/>
      </w:r>
      <w:r>
        <w:rPr>
          <w:rFonts w:ascii="Times New Roman"/>
          <w:b w:val="false"/>
          <w:i w:val="false"/>
          <w:color w:val="000000"/>
          <w:sz w:val="28"/>
        </w:rPr>
        <w:t>
</w:t>
      </w:r>
      <w:r>
        <w:rPr>
          <w:rFonts w:ascii="Times New Roman"/>
          <w:b w:val="false"/>
          <w:i w:val="false"/>
          <w:color w:val="000000"/>
          <w:sz w:val="28"/>
        </w:rPr>
        <w:t>
      10. «Денсаулық сақтау шығыстары» 5-бөлімінде медициналық көмек алумен байланысты шығыстар көрсетіледі.</w:t>
      </w:r>
      <w:r>
        <w:br/>
      </w:r>
      <w:r>
        <w:rPr>
          <w:rFonts w:ascii="Times New Roman"/>
          <w:b w:val="false"/>
          <w:i w:val="false"/>
          <w:color w:val="000000"/>
          <w:sz w:val="28"/>
        </w:rPr>
        <w:t>
      5.1-сұрақ бір тоқсанда үй шаруашылықтарының денсаулық сақтауға арналған барлық шығыстары туралы ақпарат алуға арналған.</w:t>
      </w:r>
      <w:r>
        <w:br/>
      </w:r>
      <w:r>
        <w:rPr>
          <w:rFonts w:ascii="Times New Roman"/>
          <w:b w:val="false"/>
          <w:i w:val="false"/>
          <w:color w:val="000000"/>
          <w:sz w:val="28"/>
        </w:rPr>
        <w:t>
      2-бағанда емдеу құралдары мен аппараттарын, фармацевтикалық препараттарды сатып алуды қамтитын, амбулаториялық, медициналық, парамедициналық қызметтерге ақы төлеу, сонымен қатар ауруханалар, медициналық зертханалар, персоналдар, көлік және бейресми шығыстар денсаулық сақтауға жұмсалған шығыстар тізімінде көрсетілген.</w:t>
      </w:r>
      <w:r>
        <w:br/>
      </w:r>
      <w:r>
        <w:rPr>
          <w:rFonts w:ascii="Times New Roman"/>
          <w:b w:val="false"/>
          <w:i w:val="false"/>
          <w:color w:val="000000"/>
          <w:sz w:val="28"/>
        </w:rPr>
        <w:t>
      «Медициналық мақсаттағы өзге де өнімдер» жолына шприцтер, медициналық таңғыш, мақта, градусник және өзгелер жатады.</w:t>
      </w:r>
      <w:r>
        <w:br/>
      </w:r>
      <w:r>
        <w:rPr>
          <w:rFonts w:ascii="Times New Roman"/>
          <w:b w:val="false"/>
          <w:i w:val="false"/>
          <w:color w:val="000000"/>
          <w:sz w:val="28"/>
        </w:rPr>
        <w:t>
      «Медициналық қызметтер» жолына дәрігерлік тәжірибе, дәрігерге ал ашқы қаралу, дәстүрлі медицина есепке алынады.</w:t>
      </w:r>
      <w:r>
        <w:br/>
      </w:r>
      <w:r>
        <w:rPr>
          <w:rFonts w:ascii="Times New Roman"/>
          <w:b w:val="false"/>
          <w:i w:val="false"/>
          <w:color w:val="000000"/>
          <w:sz w:val="28"/>
        </w:rPr>
        <w:t>
      «Медициналық зертхана қызметтері» жолына радиологиялық, жалпы қан талдауы, зәрдің жалпы талдауы және тағы басқа зерттеулер кіреді.</w:t>
      </w:r>
      <w:r>
        <w:br/>
      </w:r>
      <w:r>
        <w:rPr>
          <w:rFonts w:ascii="Times New Roman"/>
          <w:b w:val="false"/>
          <w:i w:val="false"/>
          <w:color w:val="000000"/>
          <w:sz w:val="28"/>
        </w:rPr>
        <w:t>
      «Медбикелер мен акушерлердің қызметі» жолына қосымша медициналық персоналдардың қызметі, массаж, медбикелер мен акушерлердің өзге де қызметтері жатады.</w:t>
      </w:r>
      <w:r>
        <w:br/>
      </w:r>
      <w:r>
        <w:rPr>
          <w:rFonts w:ascii="Times New Roman"/>
          <w:b w:val="false"/>
          <w:i w:val="false"/>
          <w:color w:val="000000"/>
          <w:sz w:val="28"/>
        </w:rPr>
        <w:t>
      «Мамандандырылған парамедициналық қызметтер» жолына инемен емдеу қызметтері, физиотерапевтикалық емдеу, дәстүрлі медицина төң регіндегі дәрігерлердің қызметі және өзге де парамедициналық қызметтер кіреді.</w:t>
      </w:r>
      <w:r>
        <w:br/>
      </w:r>
      <w:r>
        <w:rPr>
          <w:rFonts w:ascii="Times New Roman"/>
          <w:b w:val="false"/>
          <w:i w:val="false"/>
          <w:color w:val="000000"/>
          <w:sz w:val="28"/>
        </w:rPr>
        <w:t>
      3-бағанда интервьюер бірінші әрбір шығыс түрі бойынша оның бар-жоғы туралы нақтылауы және жауаптың бір нұсқасын (иә-1, жоқ-2) қоюы тиіс. «Иә-1» деп жауап берген жағдайда 4-бағанға тоқсандағы ақшалай шығыстар теңгемен жазылады. Осы жол бойынша «Жоқ-2» деп жауап берген жағдайда 4-баған толтырылмайды және келесі жолға өту жүзеге асырылады.</w:t>
      </w:r>
      <w:r>
        <w:br/>
      </w:r>
      <w:r>
        <w:rPr>
          <w:rFonts w:ascii="Times New Roman"/>
          <w:b w:val="false"/>
          <w:i w:val="false"/>
          <w:color w:val="000000"/>
          <w:sz w:val="28"/>
        </w:rPr>
        <w:t>
</w:t>
      </w:r>
      <w:r>
        <w:rPr>
          <w:rFonts w:ascii="Times New Roman"/>
          <w:b w:val="false"/>
          <w:i w:val="false"/>
          <w:color w:val="000000"/>
          <w:sz w:val="28"/>
        </w:rPr>
        <w:t>
      11. «Жеке және өзге де шығыстар» 6-бөлімінде ақылы қызметтерге  жұмсалған жеке және өзге де шығыстар есепке алынады.</w:t>
      </w:r>
      <w:r>
        <w:br/>
      </w:r>
      <w:r>
        <w:rPr>
          <w:rFonts w:ascii="Times New Roman"/>
          <w:b w:val="false"/>
          <w:i w:val="false"/>
          <w:color w:val="000000"/>
          <w:sz w:val="28"/>
        </w:rPr>
        <w:t>
      6.1-сұрақтың 2-бағанында ақылы қызметтердің тізбесі келтірілген.</w:t>
      </w:r>
      <w:r>
        <w:br/>
      </w:r>
      <w:r>
        <w:rPr>
          <w:rFonts w:ascii="Times New Roman"/>
          <w:b w:val="false"/>
          <w:i w:val="false"/>
          <w:color w:val="000000"/>
          <w:sz w:val="28"/>
        </w:rPr>
        <w:t>
      «Почта қызметтері» жолында почтаның барлық қызметтері есепке алынады: почта маркаларын сатып алуды қоса, посылка жіберу, бандерольдар, хаттар, ақша аударымдары және басқа қызметтер.</w:t>
      </w:r>
      <w:r>
        <w:br/>
      </w:r>
      <w:r>
        <w:rPr>
          <w:rFonts w:ascii="Times New Roman"/>
          <w:b w:val="false"/>
          <w:i w:val="false"/>
          <w:color w:val="000000"/>
          <w:sz w:val="28"/>
        </w:rPr>
        <w:t>
      «Теле, фото және радиоаппаратуралары» жолында қызмет көрсетуге, компьютерлерді баптауға және жөндеуге кеткен шығыстар қамтылады.</w:t>
      </w:r>
      <w:r>
        <w:br/>
      </w:r>
      <w:r>
        <w:rPr>
          <w:rFonts w:ascii="Times New Roman"/>
          <w:b w:val="false"/>
          <w:i w:val="false"/>
          <w:color w:val="000000"/>
          <w:sz w:val="28"/>
        </w:rPr>
        <w:t>
      «Салт-жоралық қызметтер» жолында жерлеуге, ескерткіш орнатуға, әруақтар үшін шамдар сатып алуға, жаназаға дұға оқуға және басқа салт-жоралық қызметтерге байланысты шығыстар қамтылады.</w:t>
      </w:r>
      <w:r>
        <w:br/>
      </w:r>
      <w:r>
        <w:rPr>
          <w:rFonts w:ascii="Times New Roman"/>
          <w:b w:val="false"/>
          <w:i w:val="false"/>
          <w:color w:val="000000"/>
          <w:sz w:val="28"/>
        </w:rPr>
        <w:t>
      Жерлеу мен өлгендерді еске алуға байланысты емес, мысалы некелесу, сүндеттеу, шоқындыру, амандық-саулық қызметтері және тағы басқа салт-жоралық қызметтер «қызметтің басқа түрлері» (12720099-код) жолына жатқызылады.</w:t>
      </w:r>
      <w:r>
        <w:br/>
      </w:r>
      <w:r>
        <w:rPr>
          <w:rFonts w:ascii="Times New Roman"/>
          <w:b w:val="false"/>
          <w:i w:val="false"/>
          <w:color w:val="000000"/>
          <w:sz w:val="28"/>
        </w:rPr>
        <w:t>
      «Төлемдер жүргізген үшін ақы» жолына, сондай-ақ, коммуналдық  қызметтер бойынша төлемдер жүргізген үшін ақылар жатады.</w:t>
      </w:r>
      <w:r>
        <w:br/>
      </w:r>
      <w:r>
        <w:rPr>
          <w:rFonts w:ascii="Times New Roman"/>
          <w:b w:val="false"/>
          <w:i w:val="false"/>
          <w:color w:val="000000"/>
          <w:sz w:val="28"/>
        </w:rPr>
        <w:t>
      «Мектептен тыс сабақтар» (09410003-код) жолында мектептен тыс бейнелеу өнері, ән, би сабақтарына; жас техниктер үйірмесіндегі және басқа да сабақтарға жұмсалған шығыстар енгізіледі.</w:t>
      </w:r>
      <w:r>
        <w:br/>
      </w:r>
      <w:r>
        <w:rPr>
          <w:rFonts w:ascii="Times New Roman"/>
          <w:b w:val="false"/>
          <w:i w:val="false"/>
          <w:color w:val="000000"/>
          <w:sz w:val="28"/>
        </w:rPr>
        <w:t>
      «Саяхаттар мен демалыс үйлеріне жолдамалар» жолында, сондай-ақ, Түркияға, Қытайға және басқа да елдерге демалуға арналған сапарлар енгізіледі.</w:t>
      </w:r>
      <w:r>
        <w:br/>
      </w:r>
      <w:r>
        <w:rPr>
          <w:rFonts w:ascii="Times New Roman"/>
          <w:b w:val="false"/>
          <w:i w:val="false"/>
          <w:color w:val="000000"/>
          <w:sz w:val="28"/>
        </w:rPr>
        <w:t>
      «Мейрамхана, дәмхана және осыған ұқсас мекемелер» жолына (11110000-код) салтанатты және салт-жоралық шараларды осы іспеттес мекемелерде өткізуге кеткен шығыстар енгізіледі.</w:t>
      </w:r>
      <w:r>
        <w:br/>
      </w:r>
      <w:r>
        <w:rPr>
          <w:rFonts w:ascii="Times New Roman"/>
          <w:b w:val="false"/>
          <w:i w:val="false"/>
          <w:color w:val="000000"/>
          <w:sz w:val="28"/>
        </w:rPr>
        <w:t>
      «Үй жануарларын күту бойынша қызметтер» жолына арнайы шаштараздарда иттерді жуу, қылын қидыру, үй жануарларын емдеу бойынша ветеринарлық емдеу қызметтері, ауруға қарсы екпелер қамтылады. Осы бөлімде малдар үшін ветеринарлық қызметтерге шығыстар есепке алынбайды, аталған шығыстарды есепке алу тоқсан сайынғы сұрақнаманың «Өсімдік жә е мал шаруашылығы өнімдерін өндіру» 9-бөлімінде қамтылады.</w:t>
      </w:r>
      <w:r>
        <w:br/>
      </w:r>
      <w:r>
        <w:rPr>
          <w:rFonts w:ascii="Times New Roman"/>
          <w:b w:val="false"/>
          <w:i w:val="false"/>
          <w:color w:val="000000"/>
          <w:sz w:val="28"/>
        </w:rPr>
        <w:t>
      3-бағанда интервьюер алдымен әрбір шығыс түрі бойынша оның бар-жоғы туралы нақтылауы және жауаптың бір нұсқасын (иә-1, жоқ-2) қоюы тиіс. «Иә-1» деп жауап берген жағдайда 4-бағанға тоқсандағы ақшалай шығыстар теңгемен жазылады. Осы жол бойынша «Жоқ-2» деп жауап берген жағдайда 4-баған толтырылмайды және келесі жолға өту жүзеге асырылады.</w:t>
      </w:r>
      <w:r>
        <w:br/>
      </w:r>
      <w:r>
        <w:rPr>
          <w:rFonts w:ascii="Times New Roman"/>
          <w:b w:val="false"/>
          <w:i w:val="false"/>
          <w:color w:val="000000"/>
          <w:sz w:val="28"/>
        </w:rPr>
        <w:t>
      6.2-сұрақта бюджетке төлемдер тізбесі келтірілген. Егер үй шаруашылығы жылжымайтын мүлікке, жерге (жылжымайтын мүлік ретінде) көлікке салық және бюджетке басқа төлемдер жүргізсе, онда 3-бағанда жауаптың «Иә-1» нұсқасы белгіленеді және 4-бағанның тиісті жолында шығын сомасы жазылады.</w:t>
      </w:r>
      <w:r>
        <w:br/>
      </w:r>
      <w:r>
        <w:rPr>
          <w:rFonts w:ascii="Times New Roman"/>
          <w:b w:val="false"/>
          <w:i w:val="false"/>
          <w:color w:val="000000"/>
          <w:sz w:val="28"/>
        </w:rPr>
        <w:t>
      «Бюджетке өзге де төлемдер» жолында келесі төлемдер қамтылады: кәсіпкерлік қызметке патент сатып алу, мемлекеттік баждар, әкімшілік айыппұлдар және басқа төлемдер.</w:t>
      </w:r>
      <w:r>
        <w:br/>
      </w:r>
      <w:r>
        <w:rPr>
          <w:rFonts w:ascii="Times New Roman"/>
          <w:b w:val="false"/>
          <w:i w:val="false"/>
          <w:color w:val="000000"/>
          <w:sz w:val="28"/>
        </w:rPr>
        <w:t>
      6.3-сұрақта жауаптың бір нұсқасы таңдалынып, белгіленеді. «Иә-1» деп жауап берген жағдайда 6.4-сұрақ қойылады, «Жоқ-2» деп жауап берген жағдайда келесі бөлімге өту жүзеге асырылады.</w:t>
      </w:r>
      <w:r>
        <w:br/>
      </w:r>
      <w:r>
        <w:rPr>
          <w:rFonts w:ascii="Times New Roman"/>
          <w:b w:val="false"/>
          <w:i w:val="false"/>
          <w:color w:val="000000"/>
          <w:sz w:val="28"/>
        </w:rPr>
        <w:t>
      6.4-сұрақта бір тоқсандағы алименттерді өтеуге кеткен ақшалай шығыстар теңгемен қойылады.</w:t>
      </w:r>
      <w:r>
        <w:br/>
      </w:r>
      <w:r>
        <w:rPr>
          <w:rFonts w:ascii="Times New Roman"/>
          <w:b w:val="false"/>
          <w:i w:val="false"/>
          <w:color w:val="000000"/>
          <w:sz w:val="28"/>
        </w:rPr>
        <w:t>
</w:t>
      </w:r>
      <w:r>
        <w:rPr>
          <w:rFonts w:ascii="Times New Roman"/>
          <w:b w:val="false"/>
          <w:i w:val="false"/>
          <w:color w:val="000000"/>
          <w:sz w:val="28"/>
        </w:rPr>
        <w:t>
      12. «Көлік қызметтері» 7-бөлімінде соңғы тоқсандағы көлік қызметтеріне жұмсалған шығыстар көрсетіледі.</w:t>
      </w:r>
      <w:r>
        <w:br/>
      </w:r>
      <w:r>
        <w:rPr>
          <w:rFonts w:ascii="Times New Roman"/>
          <w:b w:val="false"/>
          <w:i w:val="false"/>
          <w:color w:val="000000"/>
          <w:sz w:val="28"/>
        </w:rPr>
        <w:t>
      Бұл бөлімде «Білім беруге арналған шығыстар» 4-бөлімінде және «Денсаулық сақтауға жұмсалған шығыстар» 5-бөлімінде есепке алынатын білім беру мен денсаулық сақтауға жататын көлік қызметтеріне ақы төлеуге жұмсалған шығыстар есепке алынбайды.</w:t>
      </w:r>
      <w:r>
        <w:br/>
      </w:r>
      <w:r>
        <w:rPr>
          <w:rFonts w:ascii="Times New Roman"/>
          <w:b w:val="false"/>
          <w:i w:val="false"/>
          <w:color w:val="000000"/>
          <w:sz w:val="28"/>
        </w:rPr>
        <w:t>
      «Жүктерді тасымалдау үшін көлік құралдарын жалдау» жолында көлік құралдарының барлық түрлерін жалдау есептеледі: автомобиль, теміржол, әуе, су, көлік-арба. Бұл жолда қала ішінде және елді-мекендерде, сонымен қатар олардан тысқары жерде көлік құралдарын жалдау шығыстары көрсетіледі.</w:t>
      </w:r>
      <w:r>
        <w:br/>
      </w:r>
      <w:r>
        <w:rPr>
          <w:rFonts w:ascii="Times New Roman"/>
          <w:b w:val="false"/>
          <w:i w:val="false"/>
          <w:color w:val="000000"/>
          <w:sz w:val="28"/>
        </w:rPr>
        <w:t>
      3-бағанда интервьюер бірінші әрбір шығыс түрі бойынша оның бар-жоғы туралы нақтылауы және жауаптың бір нұсқасын (иә-1, жоқ-2) қоюы тиіс. «Иә-1» деп жауап берген жағдайда 4-бағанға тоқсандағы ақшалай шығыстар теңгемен жазылады. Осы жол бойынша «Жоқ-2» деп жауап берген жағдайда 4-баған толтырылмайды және келесі жолға өту жүзеге асырылады.</w:t>
      </w:r>
      <w:r>
        <w:br/>
      </w:r>
      <w:r>
        <w:rPr>
          <w:rFonts w:ascii="Times New Roman"/>
          <w:b w:val="false"/>
          <w:i w:val="false"/>
          <w:color w:val="000000"/>
          <w:sz w:val="28"/>
        </w:rPr>
        <w:t>
</w:t>
      </w:r>
      <w:r>
        <w:rPr>
          <w:rFonts w:ascii="Times New Roman"/>
          <w:b w:val="false"/>
          <w:i w:val="false"/>
          <w:color w:val="000000"/>
          <w:sz w:val="28"/>
        </w:rPr>
        <w:t>
      13. «Трансферттер және көмек» 8-бөлімінде трансферттер және көмек туралы ақпараттар көрсетіледі.</w:t>
      </w:r>
      <w:r>
        <w:br/>
      </w:r>
      <w:r>
        <w:rPr>
          <w:rFonts w:ascii="Times New Roman"/>
          <w:b w:val="false"/>
          <w:i w:val="false"/>
          <w:color w:val="000000"/>
          <w:sz w:val="28"/>
        </w:rPr>
        <w:t>
      8.1-сұрақтың 2-бағанында басқа үй шаруашылықтарына берілген трансферттер тізбесі келтірілген.</w:t>
      </w:r>
      <w:r>
        <w:br/>
      </w:r>
      <w:r>
        <w:rPr>
          <w:rFonts w:ascii="Times New Roman"/>
          <w:b w:val="false"/>
          <w:i w:val="false"/>
          <w:color w:val="000000"/>
          <w:sz w:val="28"/>
        </w:rPr>
        <w:t>
      3-бағанда интервьюер бірінші әрбір шығыс түрі бойынша оның бар-жоғы туралы нақтылауы және жауаптың бір нұсқасын (иә-1, жоқ-2) қоюы тиіс. «Иә-1» деп жауап берген жағдайда 4-бағанға тоқсандағы ақшалай шығыстар теңгемен жазылады. Осы жол бойынша «Жоқ-2» деп жауап берген жағдайда 4-баған толтырылмайды және келесі жолға өту жүргізіледі.</w:t>
      </w:r>
      <w:r>
        <w:br/>
      </w:r>
      <w:r>
        <w:rPr>
          <w:rFonts w:ascii="Times New Roman"/>
          <w:b w:val="false"/>
          <w:i w:val="false"/>
          <w:color w:val="000000"/>
          <w:sz w:val="28"/>
        </w:rPr>
        <w:t>
      Егер көмек заттай түрде берілсе, онда нарық бағасы бойынша бағалауды теңгемен жүргізу керек.</w:t>
      </w:r>
      <w:r>
        <w:br/>
      </w:r>
      <w:r>
        <w:rPr>
          <w:rFonts w:ascii="Times New Roman"/>
          <w:b w:val="false"/>
          <w:i w:val="false"/>
          <w:color w:val="000000"/>
          <w:sz w:val="28"/>
        </w:rPr>
        <w:t>
      Екі рет есепке алудан сақтану мақсатында және бұл бөлімнің мақсаты үй шаруашылығы көрсеткен көмектің түрі мен көлемі туралы деректер алу болғандықтан, «басқа» жолында Тоқсан сайынғы сұрақнаманың 1 және 2-бөлімдерінде сый ретінде есепке алынған сыйлық үшін сатып алынған азық-түліктік емес тауарлар, киім, мата және аяқ киім, сонымен қатар Күн сайынғы шығыстарды есепке алу күнделігінің (индексі D 003) 1 және 5-бөлімдерінде есепке алынған азық-түлік, сусындар және азық-түліктік емес тауарлар көрсетілмеуі тиіс.</w:t>
      </w:r>
      <w:r>
        <w:br/>
      </w:r>
      <w:r>
        <w:rPr>
          <w:rFonts w:ascii="Times New Roman"/>
          <w:b w:val="false"/>
          <w:i w:val="false"/>
          <w:color w:val="000000"/>
          <w:sz w:val="28"/>
        </w:rPr>
        <w:t>
      Туыстарына және достарына көмек көрсету үшін фармацевтикалық өнімді сатып алуға жұмсалған шығыстар тек «Фармацевтикалық өнімдер» жолында ғана көрсетіледі (06110000-код) және Тоқсан сайынғы сұрақ аманың «Денсаулық сақтау шығыстары» 5-бөлімінде есепке алынбауы керек.</w:t>
      </w:r>
      <w:r>
        <w:br/>
      </w:r>
      <w:r>
        <w:rPr>
          <w:rFonts w:ascii="Times New Roman"/>
          <w:b w:val="false"/>
          <w:i w:val="false"/>
          <w:color w:val="000000"/>
          <w:sz w:val="28"/>
        </w:rPr>
        <w:t>
      8.2-сұрақтың 2-бағанында үй шаруашылығының туыстарынан және достарынан алынған трансферттер тізбесі келтірілген. Мұнда күнделікті шығыстарды есепке алу күнделігінің (индексі D 003) 2 және 3 бөлімдерінде көрсетілген сыйға алынған қайырымдылық астары және тамақ өнімдері есепке алынбайды.</w:t>
      </w:r>
      <w:r>
        <w:br/>
      </w:r>
      <w:r>
        <w:rPr>
          <w:rFonts w:ascii="Times New Roman"/>
          <w:b w:val="false"/>
          <w:i w:val="false"/>
          <w:color w:val="000000"/>
          <w:sz w:val="28"/>
        </w:rPr>
        <w:t>
      3-бағанда интервьюер алдымен әрбір шығыс түрі бойынша оның бар-жоғы туралы нақтылауы және жауаптың бір нұсқасын (иә-1, жоқ-2) қоюы тиіс. «Иә-1» деп жауап берген жағдайда 4-бағанға тоқсандағы ақшалай шығыстары теңгемен жазылады. Осы жол бойынша «Жоқ-2» деп жауап берген жағдайда 4-баған толтырылмайды және келесі жолға өту жүргізіледі. Егер көмек заттай түрде берілсе, онда нарық бағасы бойынша бағалауды тең емен жүргізу керек.</w:t>
      </w:r>
      <w:r>
        <w:br/>
      </w:r>
      <w:r>
        <w:rPr>
          <w:rFonts w:ascii="Times New Roman"/>
          <w:b w:val="false"/>
          <w:i w:val="false"/>
          <w:color w:val="000000"/>
          <w:sz w:val="28"/>
        </w:rPr>
        <w:t>
</w:t>
      </w:r>
      <w:r>
        <w:rPr>
          <w:rFonts w:ascii="Times New Roman"/>
          <w:b w:val="false"/>
          <w:i w:val="false"/>
          <w:color w:val="000000"/>
          <w:sz w:val="28"/>
        </w:rPr>
        <w:t>
      14. «Өсімдік және мал шаруашылығы өнімдерін өндіру» 9-бөлімінде өсімдік және мал шаруашылығы өнімдерін өсіру туралы ақпарат, сондай-ақ жерге және малды ұстауға жұмсалған шығындар туралы ақпарат көрсетіледі.</w:t>
      </w:r>
      <w:r>
        <w:br/>
      </w:r>
      <w:r>
        <w:rPr>
          <w:rFonts w:ascii="Times New Roman"/>
          <w:b w:val="false"/>
          <w:i w:val="false"/>
          <w:color w:val="000000"/>
          <w:sz w:val="28"/>
        </w:rPr>
        <w:t>
      Үй шаруашылығының жерге қолжетімділігі туралы 9.1-сұрақ зерттелетін барлық үй шаруашылығына қойылады. Егер үй шаруашылығының жеке меншігінде жер учаскесі болмаса, оны жалға алатын болса, онда оны  жер учаскесіне қолжетімділігі бар деп саналады. Жауаптың бір нұсқасы таңдалып, белгіленеді. «Иә-1» деп жауап берген жағдайда келесі сұраққа көшеді, ал «Жоқ-2» деп жауап берген жағдайда 9.7-сұраққа көшу керек.</w:t>
      </w:r>
      <w:r>
        <w:br/>
      </w:r>
      <w:r>
        <w:rPr>
          <w:rFonts w:ascii="Times New Roman"/>
          <w:b w:val="false"/>
          <w:i w:val="false"/>
          <w:color w:val="000000"/>
          <w:sz w:val="28"/>
        </w:rPr>
        <w:t>
      9.2-сұрақта жауаптың бір нұсқасы таңдалып, белгіленеді. «Иә-1» деп жауап берген жағдайда келесі сұраққа өтеді, «жоқ-2» деп жауап берген жағдайда 9.4-сұраққа көшеді.</w:t>
      </w:r>
      <w:r>
        <w:br/>
      </w:r>
      <w:r>
        <w:rPr>
          <w:rFonts w:ascii="Times New Roman"/>
          <w:b w:val="false"/>
          <w:i w:val="false"/>
          <w:color w:val="000000"/>
          <w:sz w:val="28"/>
        </w:rPr>
        <w:t>
      9.3-сұрақтың 2-бағанында жерге жұмсалған шығындар тізбесі келтірілген. Үй шаруашылығының жұмсаған шығыстарының түрлері бойынша 3-бағанда сомасы теңгемен қойылады. «Жер учаскесін пайдалануға байланысты өзге де шығыстар» (1.9-код) жолына сонымен бірге саяжайды ұстауға (суландыру, жарықпен қамтамасыз ету, қорғау және т.б) кеткен шығ стар кіреді.</w:t>
      </w:r>
      <w:r>
        <w:br/>
      </w:r>
      <w:r>
        <w:rPr>
          <w:rFonts w:ascii="Times New Roman"/>
          <w:b w:val="false"/>
          <w:i w:val="false"/>
          <w:color w:val="000000"/>
          <w:sz w:val="28"/>
        </w:rPr>
        <w:t>
      9.4-сұрақта жауаптың бір нұсқасы таңдалып, белгіленеді. «Иә-1» деп жауап берген жағдайда 9.5-сұрақ қойылады, «Жоқ-2» деп жауап берген жағдайда 9.6-сұраққа көшеді.</w:t>
      </w:r>
      <w:r>
        <w:br/>
      </w:r>
      <w:r>
        <w:rPr>
          <w:rFonts w:ascii="Times New Roman"/>
          <w:b w:val="false"/>
          <w:i w:val="false"/>
          <w:color w:val="000000"/>
          <w:sz w:val="28"/>
        </w:rPr>
        <w:t>
      9.5-сұрақта жауаптың бір нұсқасы таңдалып, белгіленеді. Жауаптың қандай болғанына қарамастан келесі сұраққа көшеді.</w:t>
      </w:r>
      <w:r>
        <w:br/>
      </w:r>
      <w:r>
        <w:rPr>
          <w:rFonts w:ascii="Times New Roman"/>
          <w:b w:val="false"/>
          <w:i w:val="false"/>
          <w:color w:val="000000"/>
          <w:sz w:val="28"/>
        </w:rPr>
        <w:t>
      9.6-сұрақ зерттелетін тоқсандағы егінді жинау және өткізу туралы.</w:t>
      </w:r>
      <w:r>
        <w:br/>
      </w:r>
      <w:r>
        <w:rPr>
          <w:rFonts w:ascii="Times New Roman"/>
          <w:b w:val="false"/>
          <w:i w:val="false"/>
          <w:color w:val="000000"/>
          <w:sz w:val="28"/>
        </w:rPr>
        <w:t>
      2-бағанда ауыл шаруашылығы дақылдарының тізбесі келтірілген.</w:t>
      </w:r>
      <w:r>
        <w:br/>
      </w:r>
      <w:r>
        <w:rPr>
          <w:rFonts w:ascii="Times New Roman"/>
          <w:b w:val="false"/>
          <w:i w:val="false"/>
          <w:color w:val="000000"/>
          <w:sz w:val="28"/>
        </w:rPr>
        <w:t>
      3-бағанда өлшем бірліктер келтірілген: кг, тонна (теңгемен есептелетін гүлдерден басқа).</w:t>
      </w:r>
      <w:r>
        <w:br/>
      </w:r>
      <w:r>
        <w:rPr>
          <w:rFonts w:ascii="Times New Roman"/>
          <w:b w:val="false"/>
          <w:i w:val="false"/>
          <w:color w:val="000000"/>
          <w:sz w:val="28"/>
        </w:rPr>
        <w:t>
      4-бағанда көрсетілген өлшем бірлікте үй шаруашылығы өсірген (гүлден басқа) сол дақылдар бойынша жиылған егіннің мөлшері көрсетіледі.</w:t>
      </w:r>
      <w:r>
        <w:br/>
      </w:r>
      <w:r>
        <w:rPr>
          <w:rFonts w:ascii="Times New Roman"/>
          <w:b w:val="false"/>
          <w:i w:val="false"/>
          <w:color w:val="000000"/>
          <w:sz w:val="28"/>
        </w:rPr>
        <w:t>
      5-бағанда тұтынылған және сыйға тартылған егін мөлшері қойылады.</w:t>
      </w:r>
      <w:r>
        <w:br/>
      </w:r>
      <w:r>
        <w:rPr>
          <w:rFonts w:ascii="Times New Roman"/>
          <w:b w:val="false"/>
          <w:i w:val="false"/>
          <w:color w:val="000000"/>
          <w:sz w:val="28"/>
        </w:rPr>
        <w:t>
      6-бағанда мал және құсты азықтандыруға жұмсалған егін шығысы қойылады.</w:t>
      </w:r>
      <w:r>
        <w:br/>
      </w:r>
      <w:r>
        <w:rPr>
          <w:rFonts w:ascii="Times New Roman"/>
          <w:b w:val="false"/>
          <w:i w:val="false"/>
          <w:color w:val="000000"/>
          <w:sz w:val="28"/>
        </w:rPr>
        <w:t>
      7-бағанда қайта өңделген егін мөлшері көрсетіледі.</w:t>
      </w:r>
      <w:r>
        <w:br/>
      </w:r>
      <w:r>
        <w:rPr>
          <w:rFonts w:ascii="Times New Roman"/>
          <w:b w:val="false"/>
          <w:i w:val="false"/>
          <w:color w:val="000000"/>
          <w:sz w:val="28"/>
        </w:rPr>
        <w:t>
      8-бағанда сатылған егін (гүлден басқа) мөлшері,</w:t>
      </w:r>
      <w:r>
        <w:br/>
      </w:r>
      <w:r>
        <w:rPr>
          <w:rFonts w:ascii="Times New Roman"/>
          <w:b w:val="false"/>
          <w:i w:val="false"/>
          <w:color w:val="000000"/>
          <w:sz w:val="28"/>
        </w:rPr>
        <w:t>
      9-бағанда шығындар (бұзылу және басқа шығындар) көрсетіледі.</w:t>
      </w:r>
      <w:r>
        <w:br/>
      </w:r>
      <w:r>
        <w:rPr>
          <w:rFonts w:ascii="Times New Roman"/>
          <w:b w:val="false"/>
          <w:i w:val="false"/>
          <w:color w:val="000000"/>
          <w:sz w:val="28"/>
        </w:rPr>
        <w:t>
      10-бағанда ағымдағы тоқсанда үй шаруашылығы жиылған егінді сатудан үй шаруашылығына қанша теңге түскенін жазады. 11-бағанда бұдан бұрын өндірген (алдыңғы кезеңдерден қалған қор) егіндерді сатудан түскен сома жазылады.</w:t>
      </w:r>
      <w:r>
        <w:br/>
      </w:r>
      <w:r>
        <w:rPr>
          <w:rFonts w:ascii="Times New Roman"/>
          <w:b w:val="false"/>
          <w:i w:val="false"/>
          <w:color w:val="000000"/>
          <w:sz w:val="28"/>
        </w:rPr>
        <w:t>
      4, 5, 6, 7, 8, 9-бағандарда есеп заттай көріністе (кг немесе тонна, гүлден басқа) жүргізіледі, сонымен қатар жол бойынша өлшемнің бірыңғай өлшем бірлігі міндетті түрде сақталуы керек, ал 10, 11-бағандарда – құндық бағалауда (теңгемен) есепке алынады.</w:t>
      </w:r>
      <w:r>
        <w:br/>
      </w:r>
      <w:r>
        <w:rPr>
          <w:rFonts w:ascii="Times New Roman"/>
          <w:b w:val="false"/>
          <w:i w:val="false"/>
          <w:color w:val="000000"/>
          <w:sz w:val="28"/>
        </w:rPr>
        <w:t>
      11-бағаннан басқа барлық бағандарда ақпарат зерттелінетін тоқсан а көрсетіледі, оларда бұрын жасалған дайындамалар есепке алынбайды.</w:t>
      </w:r>
      <w:r>
        <w:br/>
      </w:r>
      <w:r>
        <w:rPr>
          <w:rFonts w:ascii="Times New Roman"/>
          <w:b w:val="false"/>
          <w:i w:val="false"/>
          <w:color w:val="000000"/>
          <w:sz w:val="28"/>
        </w:rPr>
        <w:t>
      9.7-сұрақ ауыл шаруашылығы жануарларын ұстау туралы. Жауаптың бір нұсқасы таңдалып, белгіленеді. «Иә-1» деп жауап берген жағдайда 9.8-сұрақ қойылады, «Жоқ-2» деп жауап берген жағдайда келесі бөлімге көшеді.</w:t>
      </w:r>
      <w:r>
        <w:br/>
      </w:r>
      <w:r>
        <w:rPr>
          <w:rFonts w:ascii="Times New Roman"/>
          <w:b w:val="false"/>
          <w:i w:val="false"/>
          <w:color w:val="000000"/>
          <w:sz w:val="28"/>
        </w:rPr>
        <w:t>
      9.8-сұрақтың 2-бағанында жануарларды ұстауға кеткен шығыстар тізімі келтірілген. «Иә-1» деп жауап берген жағдайда 4-бағанда тоқсандағы шығын сомасы қойылады, «Жоқ-2» деп жауап берген жағдайда 4-бағ н толтырылмайды және келесі жолға көшу жүзеге асады.</w:t>
      </w:r>
      <w:r>
        <w:br/>
      </w:r>
      <w:r>
        <w:rPr>
          <w:rFonts w:ascii="Times New Roman"/>
          <w:b w:val="false"/>
          <w:i w:val="false"/>
          <w:color w:val="000000"/>
          <w:sz w:val="28"/>
        </w:rPr>
        <w:t>
      9.9-сұрақ тірі малдарды, бал араларын және құстарды сатып алу туралы. Жауаптың бір нұсқасы таңдалып, белгіленеді. «Иә-1» деп жауап берген жағдайда 9.10-сұрақ қойылады, «Жоқ-2» деп жауап берген жағдайда келесі сұраққа көшеді.</w:t>
      </w:r>
      <w:r>
        <w:br/>
      </w:r>
      <w:r>
        <w:rPr>
          <w:rFonts w:ascii="Times New Roman"/>
          <w:b w:val="false"/>
          <w:i w:val="false"/>
          <w:color w:val="000000"/>
          <w:sz w:val="28"/>
        </w:rPr>
        <w:t>
      9.10-сұрақта бір тоқсанда тірі малды, бал араларын және құстарды сатып алуға кеткен шығыстар сомасы теңгемен қойылады.</w:t>
      </w:r>
      <w:r>
        <w:br/>
      </w:r>
      <w:r>
        <w:rPr>
          <w:rFonts w:ascii="Times New Roman"/>
          <w:b w:val="false"/>
          <w:i w:val="false"/>
          <w:color w:val="000000"/>
          <w:sz w:val="28"/>
        </w:rPr>
        <w:t>
      9.11 және 9.12-сұрақтарда ұдайы өндіруге және өсіруге арналған тек малдардың төлдерін және құстарды және араларды, сондай-ақ малдарды  етке өткізілмейтін түрлерін сату есепке алынады: бұл жұмысқа жегілетін жылқылар, есектер, қашырлар және тағы басқалар. 9.11-сұраққа «иә-1» деп жауап берген жағдайда 9.12-сұрақта сома қойылады. «Жоқ-2» деп жауап берген жағдайда 9.13-сұраққа көшеді.</w:t>
      </w:r>
      <w:r>
        <w:br/>
      </w:r>
      <w:r>
        <w:rPr>
          <w:rFonts w:ascii="Times New Roman"/>
          <w:b w:val="false"/>
          <w:i w:val="false"/>
          <w:color w:val="000000"/>
          <w:sz w:val="28"/>
        </w:rPr>
        <w:t>
      9.13-сұрақта жауаптың бір нұсқасы таңдалып, белгіленеді.</w:t>
      </w:r>
      <w:r>
        <w:br/>
      </w:r>
      <w:r>
        <w:rPr>
          <w:rFonts w:ascii="Times New Roman"/>
          <w:b w:val="false"/>
          <w:i w:val="false"/>
          <w:color w:val="000000"/>
          <w:sz w:val="28"/>
        </w:rPr>
        <w:t>
      4, 5, 6, 7 және 8-бағандардың 9.14-сұрағының кестелерінде заттай тұлғалауда, ал 9 және 10-бағандар құндық тұлғалауда толтырылады. 4, 5, 6, 7, 8 және 9-бағандарда есепті тоқсанға алынған мал шаруашылық өнімдері көрсетіледі. Ал, 10-бағанда бұдан бұрын өндірілген мал шаруашылық өнімдерін сатудан түскен түсімдер сомасы көрсетіледі.</w:t>
      </w:r>
      <w:r>
        <w:br/>
      </w:r>
      <w:r>
        <w:rPr>
          <w:rFonts w:ascii="Times New Roman"/>
          <w:b w:val="false"/>
          <w:i w:val="false"/>
          <w:color w:val="000000"/>
          <w:sz w:val="28"/>
        </w:rPr>
        <w:t>
      Еттің өндірісі сойыс салмағында есепке алынады, сондықтан үй шаруашылықтары ересек малды немесе құсты тірі салмақта, егер дайындау ұйымдарынан есеп алынбаған жағдайда, мал басы осы Нұсқаулыққа 1-қосымшадағы «Жұртшылық шаруашылықтарындағы союға өткізілген мал мен құ тың сойыс салмағының шығуы» кестеде келтірілген қайта есептеу коэффициенттеріне сәйкес етке есептеледі. Олар бойынша деректер 4, 7, 9 және 10-бағандарға енгізіледі. 9 және 10-бағандарында тірі малды сату құны көрсетіледі. Қосымша тағамдық ет өнімдері бұл жағдайда есепке алынбайды, өйткені ауыл шаруашылығы статистикасында қолданылатын әдістемеге сәйкес, тірі салмақта өткізілген мал тек етке ғана қайта саналады.</w:t>
      </w:r>
      <w:r>
        <w:br/>
      </w:r>
      <w:r>
        <w:rPr>
          <w:rFonts w:ascii="Times New Roman"/>
          <w:b w:val="false"/>
          <w:i w:val="false"/>
          <w:color w:val="000000"/>
          <w:sz w:val="28"/>
        </w:rPr>
        <w:t>
</w:t>
      </w:r>
      <w:r>
        <w:rPr>
          <w:rFonts w:ascii="Times New Roman"/>
          <w:b w:val="false"/>
          <w:i w:val="false"/>
          <w:color w:val="000000"/>
          <w:sz w:val="28"/>
        </w:rPr>
        <w:t>
      15. 10-бөлім үй шаруашылықтарының тауарлар мен қызметтерді өндіруі туралы ақпаратты алуға арналған.</w:t>
      </w:r>
      <w:r>
        <w:br/>
      </w:r>
      <w:r>
        <w:rPr>
          <w:rFonts w:ascii="Times New Roman"/>
          <w:b w:val="false"/>
          <w:i w:val="false"/>
          <w:color w:val="000000"/>
          <w:sz w:val="28"/>
        </w:rPr>
        <w:t>
      3-бағанда интервьюер бірінші әрбір тауар түрі бойынша оның  өндірісінің бар-жоғы туралы нақтылауы және жауаптың бір нұсқасын (иә-1, жоқ-2) қоюы тиіс. «Иә-1» деп жауап берген жағдайда тиісті жолдарға келесі бағандар толтырылады. «Жоқ-2» деп жауап берген жағдайда келесі жолға көшеді.</w:t>
      </w:r>
      <w:r>
        <w:br/>
      </w:r>
      <w:r>
        <w:rPr>
          <w:rFonts w:ascii="Times New Roman"/>
          <w:b w:val="false"/>
          <w:i w:val="false"/>
          <w:color w:val="000000"/>
          <w:sz w:val="28"/>
        </w:rPr>
        <w:t>
      4-бағанда өнімнің арналуына байланысты жауаптың бір нұсқасы таңдалып, белгіленеді. 5-бағанда ағымдағы тоқсанда өндірілген өнімнің құны теңгемен көрсетіледі, 6-бағанда ағымдағы тоқсанда өндірілген өнім құнынан сатылған өнім сомасы шығады. 7-бағанда бұдан бұрын өндірілген (қордан) өнімді өткізу сомасы қойылады.</w:t>
      </w:r>
      <w:r>
        <w:br/>
      </w:r>
      <w:r>
        <w:rPr>
          <w:rFonts w:ascii="Times New Roman"/>
          <w:b w:val="false"/>
          <w:i w:val="false"/>
          <w:color w:val="000000"/>
          <w:sz w:val="28"/>
        </w:rPr>
        <w:t>
      Осы кестеде екі жол: «тамақ өнімдері» және «ұн-жарма өнімдері» көрсетелген, яғни толтырылмайды.</w:t>
      </w:r>
      <w:r>
        <w:br/>
      </w:r>
      <w:r>
        <w:rPr>
          <w:rFonts w:ascii="Times New Roman"/>
          <w:b w:val="false"/>
          <w:i w:val="false"/>
          <w:color w:val="000000"/>
          <w:sz w:val="28"/>
        </w:rPr>
        <w:t>
      «Қаймақ және басқа сүт өнімдері» (01141000-код) жолында: қаймақ, қатық, кефир, қышқыл сүт өнімдері, йогурттар, қымыз, шұбат, сүт консервілері есепке алынады. Бұл жолға сүт қосылмайды, өйткені оны «Мал және өсімдік шаруашылығы өнімдерін өндіру» 9-бөлімінің «Сүт» 9.14-сұрағының (01141100-код) жолында есепке алынады.</w:t>
      </w:r>
      <w:r>
        <w:br/>
      </w:r>
      <w:r>
        <w:rPr>
          <w:rFonts w:ascii="Times New Roman"/>
          <w:b w:val="false"/>
          <w:i w:val="false"/>
          <w:color w:val="000000"/>
          <w:sz w:val="28"/>
        </w:rPr>
        <w:t>
      «Жаңа пісірілген нан, нан-тоқаш және кондитерлік өнімдер» жолына нан, тандыр нан және нан-тоқаштың және кондитерлік өнімдердің барлық түрлері қосылады; «шұжықтар және басқа ет өнімдері» жолына – үй шұжық ары, қазы, шұжық, жая, қарта, сала (шпик), бұқтырма, ет консервілері; «басқа тамақ өнімдері» жолына – кептірілген жемістер, ауланған балықтар, саңырауқұлақтар және жоғарыдағы жолдарға қосылмаған басқа тамақ өнімдері.</w:t>
      </w:r>
      <w:r>
        <w:br/>
      </w:r>
      <w:r>
        <w:rPr>
          <w:rFonts w:ascii="Times New Roman"/>
          <w:b w:val="false"/>
          <w:i w:val="false"/>
          <w:color w:val="000000"/>
          <w:sz w:val="28"/>
        </w:rPr>
        <w:t>
      Тұтыну тауарларын өндіру құны сатып алушының бағасымен (нарық бағасында) есепке алынады.</w:t>
      </w:r>
      <w:r>
        <w:br/>
      </w:r>
      <w:r>
        <w:rPr>
          <w:rFonts w:ascii="Times New Roman"/>
          <w:b w:val="false"/>
          <w:i w:val="false"/>
          <w:color w:val="000000"/>
          <w:sz w:val="28"/>
        </w:rPr>
        <w:t>
      10.2-сұрақ зерттелетін тоқсанға үй шаруашылықтарының көрсеткен қызмет түрлері туралы ақпарат алуға мүмкіндік береді.</w:t>
      </w:r>
      <w:r>
        <w:br/>
      </w:r>
      <w:r>
        <w:rPr>
          <w:rFonts w:ascii="Times New Roman"/>
          <w:b w:val="false"/>
          <w:i w:val="false"/>
          <w:color w:val="000000"/>
          <w:sz w:val="28"/>
        </w:rPr>
        <w:t>
      3-бағанда интервьюер бірінші әрбір қызмет түрі бойынша оның бар-жоғы туралы нақтылауы және жауаптың бір нұсқасын (иә-1, жоқ-2) қоюы тиіс. «Иә-1» деп жауап берген жағдайда тиісті жол бойынша 4-баған толтырылады. «Жоқ-2» деп жауап берген жағдайда осы жол бойынша 4-баған толтырылмайды және келесі жолға өту жүргізіледі.</w:t>
      </w:r>
      <w:r>
        <w:br/>
      </w:r>
      <w:r>
        <w:rPr>
          <w:rFonts w:ascii="Times New Roman"/>
          <w:b w:val="false"/>
          <w:i w:val="false"/>
          <w:color w:val="000000"/>
          <w:sz w:val="28"/>
        </w:rPr>
        <w:t>
      «Сауда және дайын тамақты жеткізіп беру» (2 03 код) жолында сүтті, етті, көкөністерді және басқа ауыл шаруашылық өнімдерін, сондай-ақ үй шаруашылығында дайындалған тамақтарды және сусындарды сатудан тү кен таза кірісті қоса отырып, азық-түлік және азық-түлік емес тауарларды сатудан түскен таза табыс есепке алынады.</w:t>
      </w:r>
      <w:r>
        <w:br/>
      </w:r>
      <w:r>
        <w:rPr>
          <w:rFonts w:ascii="Times New Roman"/>
          <w:b w:val="false"/>
          <w:i w:val="false"/>
          <w:color w:val="000000"/>
          <w:sz w:val="28"/>
        </w:rPr>
        <w:t>
      «Білім беру саласындағы қызметтер» жолында үйретуші және өзге де білім беру қызметтері кіреді.</w:t>
      </w:r>
      <w:r>
        <w:br/>
      </w:r>
      <w:r>
        <w:rPr>
          <w:rFonts w:ascii="Times New Roman"/>
          <w:b w:val="false"/>
          <w:i w:val="false"/>
          <w:color w:val="000000"/>
          <w:sz w:val="28"/>
        </w:rPr>
        <w:t>
      «Денсаулық сақтау саласындағы қызметтер» жолына массаж, уколдар және басқалар жатады.</w:t>
      </w:r>
      <w:r>
        <w:br/>
      </w:r>
      <w:r>
        <w:rPr>
          <w:rFonts w:ascii="Times New Roman"/>
          <w:b w:val="false"/>
          <w:i w:val="false"/>
          <w:color w:val="000000"/>
          <w:sz w:val="28"/>
        </w:rPr>
        <w:t>
      «Тұрғын үйді жалға беру» жолына үйді, сонымен қатар кісі тұрмайтын (өндіріс) жайларын: гараждар, қойма орындарын жалға беруден түскен табысты қамтиды. «Өзге қызметтер» (2 99 код) жолында көлік құралдарын және басқа жабдықтарды жалға беруден (тоңазытқыш және тағы басқа), жоғарыда көрсетілмеген тағы басқа қызметтерден түскен таза табыс қ мтылады.</w:t>
      </w:r>
      <w:r>
        <w:br/>
      </w:r>
      <w:r>
        <w:rPr>
          <w:rFonts w:ascii="Times New Roman"/>
          <w:b w:val="false"/>
          <w:i w:val="false"/>
          <w:color w:val="000000"/>
          <w:sz w:val="28"/>
        </w:rPr>
        <w:t>
</w:t>
      </w:r>
      <w:r>
        <w:rPr>
          <w:rFonts w:ascii="Times New Roman"/>
          <w:b w:val="false"/>
          <w:i w:val="false"/>
          <w:color w:val="000000"/>
          <w:sz w:val="28"/>
        </w:rPr>
        <w:t>
      16. «Жұмыспен қамтылу» 11-бөлімінде Үй шаруашылығы құрамын бақылау карточкасынан (индексі D 008) 15 жастағы және одан үлкен, соның ішінде уақытша кеткендер 33, 36, 37, 39-кодтарымен және уақытша келгендер 43, 46, 47 және 49-кодтарымен сұралынады.</w:t>
      </w:r>
      <w:r>
        <w:br/>
      </w:r>
      <w:r>
        <w:rPr>
          <w:rFonts w:ascii="Times New Roman"/>
          <w:b w:val="false"/>
          <w:i w:val="false"/>
          <w:color w:val="000000"/>
          <w:sz w:val="28"/>
        </w:rPr>
        <w:t>
      1 және 2-сұрақтар сұхбат жүргізгенге дейінгі соңғы 7 күнді, 3 сұрақ соңғы 7 күнді қосқанда төрт аптаны қамтиды.</w:t>
      </w:r>
      <w:r>
        <w:br/>
      </w:r>
      <w:r>
        <w:rPr>
          <w:rFonts w:ascii="Times New Roman"/>
          <w:b w:val="false"/>
          <w:i w:val="false"/>
          <w:color w:val="000000"/>
          <w:sz w:val="28"/>
        </w:rPr>
        <w:t>
      «Иә-1» деп жауап берген жағдайда 5-сұраққа көшеді, «жоқ-2» деп жауап берген жағдайда келесі сұраққа көшеді.</w:t>
      </w:r>
      <w:r>
        <w:br/>
      </w:r>
      <w:r>
        <w:rPr>
          <w:rFonts w:ascii="Times New Roman"/>
          <w:b w:val="false"/>
          <w:i w:val="false"/>
          <w:color w:val="000000"/>
          <w:sz w:val="28"/>
        </w:rPr>
        <w:t>
      2-сұрақта кестенің төменгі бөлігінде келтірілген себептердің тиісті коды таңдалады.</w:t>
      </w:r>
      <w:r>
        <w:br/>
      </w:r>
      <w:r>
        <w:rPr>
          <w:rFonts w:ascii="Times New Roman"/>
          <w:b w:val="false"/>
          <w:i w:val="false"/>
          <w:color w:val="000000"/>
          <w:sz w:val="28"/>
        </w:rPr>
        <w:t>
      3 және 4-сұрақтарда жауаптың бір нұсқасы таңдалып, белгіленеді.</w:t>
      </w:r>
      <w:r>
        <w:br/>
      </w:r>
      <w:r>
        <w:rPr>
          <w:rFonts w:ascii="Times New Roman"/>
          <w:b w:val="false"/>
          <w:i w:val="false"/>
          <w:color w:val="000000"/>
          <w:sz w:val="28"/>
        </w:rPr>
        <w:t>
      5 және 6-сұрақтар үй шаруашылығының тек жұмыс істейтін мүшелеріне (1 сұраққа «иә-1» деп жауап бергендерге) толтырылады.</w:t>
      </w:r>
      <w:r>
        <w:br/>
      </w:r>
      <w:r>
        <w:rPr>
          <w:rFonts w:ascii="Times New Roman"/>
          <w:b w:val="false"/>
          <w:i w:val="false"/>
          <w:color w:val="000000"/>
          <w:sz w:val="28"/>
        </w:rPr>
        <w:t>
      Халықаралық еңбек ұйымының (ХЕҰ) ұсынымдарына сәйкес жұмыспен қамтылған адамға – жасы әркім өз жағдайы бойынша бір аптаға тең белгілі бір қысқа кезең ішінде келесі санаттардың біреуіне жатқызылуы мүмкін адамдар:</w:t>
      </w:r>
      <w:r>
        <w:br/>
      </w:r>
      <w:r>
        <w:rPr>
          <w:rFonts w:ascii="Times New Roman"/>
          <w:b w:val="false"/>
          <w:i w:val="false"/>
          <w:color w:val="000000"/>
          <w:sz w:val="28"/>
        </w:rPr>
        <w:t>
      «жалдамалы (ақы төленетін) қызметкер»;</w:t>
      </w:r>
      <w:r>
        <w:br/>
      </w:r>
      <w:r>
        <w:rPr>
          <w:rFonts w:ascii="Times New Roman"/>
          <w:b w:val="false"/>
          <w:i w:val="false"/>
          <w:color w:val="000000"/>
          <w:sz w:val="28"/>
        </w:rPr>
        <w:t>
      «өз бетінше жұмыспен қамтылған қызметкер».</w:t>
      </w:r>
      <w:r>
        <w:br/>
      </w:r>
      <w:r>
        <w:rPr>
          <w:rFonts w:ascii="Times New Roman"/>
          <w:b w:val="false"/>
          <w:i w:val="false"/>
          <w:color w:val="000000"/>
          <w:sz w:val="28"/>
        </w:rPr>
        <w:t>
      Зерттеу аптасында демалыста (еңбек, жалақы сақтауынсыз жүктілігіне немесе бала күтіміне байланысты) немесе науқастанған тұлға жұмыспен қамтылған деп саналады, себебі ол өз жұмысына ресми тіркелген.</w:t>
      </w:r>
      <w:r>
        <w:br/>
      </w:r>
      <w:r>
        <w:rPr>
          <w:rFonts w:ascii="Times New Roman"/>
          <w:b w:val="false"/>
          <w:i w:val="false"/>
          <w:color w:val="000000"/>
          <w:sz w:val="28"/>
        </w:rPr>
        <w:t>
      Егер оқушы немесе студент оқу демалысы кезінде жұмыс істесе, сонымен қатар жасы бойынша зейнеткер зейнетақысын ала отырып зерттеу кезінде жұмыс істесе – аталған адамдар жұмыспен қамтылған деп есептеледі.</w:t>
      </w:r>
      <w:r>
        <w:br/>
      </w:r>
      <w:r>
        <w:rPr>
          <w:rFonts w:ascii="Times New Roman"/>
          <w:b w:val="false"/>
          <w:i w:val="false"/>
          <w:color w:val="000000"/>
          <w:sz w:val="28"/>
        </w:rPr>
        <w:t>
      Халықаралық сыныптамаға сәйкес айналысатын жұмыстағы орны (жұмыспен қамтылу статусы) бойынша өз бетінше жұмыспен қамтылған қызметкерлердің мынадай топтары анықталған: жұмыс берушілер, өз бетінше жұмыс істейтін қызметкерлер, отбасының ақы төленбейтін қызметкерлері, өндірістік кооператив мүшелері.</w:t>
      </w:r>
      <w:r>
        <w:br/>
      </w:r>
      <w:r>
        <w:rPr>
          <w:rFonts w:ascii="Times New Roman"/>
          <w:b w:val="false"/>
          <w:i w:val="false"/>
          <w:color w:val="000000"/>
          <w:sz w:val="28"/>
        </w:rPr>
        <w:t>
</w:t>
      </w:r>
      <w:r>
        <w:rPr>
          <w:rFonts w:ascii="Times New Roman"/>
          <w:b w:val="false"/>
          <w:i w:val="false"/>
          <w:color w:val="000000"/>
          <w:sz w:val="28"/>
        </w:rPr>
        <w:t>
      17. 12-бөлімде ағымдағы тоқсанға үй шаруашылығының әрбір мүшелерінің табыстары туралы ақпарат көрсетіледі. Мұнда Үй шаруашылығы құрамын бақылау карточкасынан (индексі D 008) 15 жастағы және одан үлкен, соның ішінде уақытша кеткендер 33, 36, 37, 39 кодтарымен және уақытша келгендер 43, 46, 47 және 49-кодтарымен сұралынады.</w:t>
      </w:r>
      <w:r>
        <w:br/>
      </w:r>
      <w:r>
        <w:rPr>
          <w:rFonts w:ascii="Times New Roman"/>
          <w:b w:val="false"/>
          <w:i w:val="false"/>
          <w:color w:val="000000"/>
          <w:sz w:val="28"/>
        </w:rPr>
        <w:t>
      1111 коды бойынша жалдамалы жұмыспен қамтудан (жалақы, заттай түрдегі еңбекақы және біржолғы төлемдерді қоса), 1112 коды бойынша өз бетінше жұмыспен қамтылудан түскен табыстар есепке алынады.</w:t>
      </w:r>
      <w:r>
        <w:br/>
      </w:r>
      <w:r>
        <w:rPr>
          <w:rFonts w:ascii="Times New Roman"/>
          <w:b w:val="false"/>
          <w:i w:val="false"/>
          <w:color w:val="000000"/>
          <w:sz w:val="28"/>
        </w:rPr>
        <w:t>
      «Тұрғын үйді жалға беру» (2 08-код), «Жерді және ауыл шаруашылығы техникаларын жалға беру» (2 09-код), «Өзге де» (код 2 99) тармақ арынан басқа, 10.1-сұрақтың 6 және 7-бағандарында, сонымен қатар 10.2-сұрақтың «Тауарлар мен қызметтерді өндіру» бөлімінде көрсетілген меншікті өндірісінің өнімдерін сатудан түскен табыстарды өз бетінше жұ ыспен қамтылудан түскен табысқа жатқызу керек.</w:t>
      </w:r>
      <w:r>
        <w:br/>
      </w:r>
      <w:r>
        <w:rPr>
          <w:rFonts w:ascii="Times New Roman"/>
          <w:b w:val="false"/>
          <w:i w:val="false"/>
          <w:color w:val="000000"/>
          <w:sz w:val="28"/>
        </w:rPr>
        <w:t>
      «Мал және өсімдік шаруашылығы өнімдерін өндіру» 9-бөлімінен ауыл шаруашылығы өнімдерін сатудан түскен табыс та өз бетінше жұмыспен қамтылудан түскен табысқа жатады.</w:t>
      </w:r>
      <w:r>
        <w:br/>
      </w:r>
      <w:r>
        <w:rPr>
          <w:rFonts w:ascii="Times New Roman"/>
          <w:b w:val="false"/>
          <w:i w:val="false"/>
          <w:color w:val="000000"/>
          <w:sz w:val="28"/>
        </w:rPr>
        <w:t>
      «Атаулы әлеуметтік көмек» жолында облыстарда, қалаларда (республикалық маңызы бар қалада, астанада) белгіленген, орта есеппен жан басына шаққандағы айлық табысы кедейліктің шегінен төмен адамдарға (отбасыларға) ұсынған мемлекеттің ақшалай түрдегі төлемі.</w:t>
      </w:r>
      <w:r>
        <w:br/>
      </w:r>
      <w:r>
        <w:rPr>
          <w:rFonts w:ascii="Times New Roman"/>
          <w:b w:val="false"/>
          <w:i w:val="false"/>
          <w:color w:val="000000"/>
          <w:sz w:val="28"/>
        </w:rPr>
        <w:t>
      «Тұрғын үйлік көмек» жолында мемлекеттің заттай түрінде, ақшалай төлем немесе аз қамтылған отбасылардың дербес шоттарына аударылған ақшалай қаржылар түрінде, осы мақсатқа арналған шығыстардың белгіленген шекті ұйғарымды үлесінен асатын коммуналдық қызметтерге кеткен шығ стар көрсетіледі.</w:t>
      </w:r>
      <w:r>
        <w:br/>
      </w:r>
      <w:r>
        <w:rPr>
          <w:rFonts w:ascii="Times New Roman"/>
          <w:b w:val="false"/>
          <w:i w:val="false"/>
          <w:color w:val="000000"/>
          <w:sz w:val="28"/>
        </w:rPr>
        <w:t>
      «Балалы отбасыларға берiлетiн мемлекеттiк жәрдемақылар» жолында, бала 1 жасқа толық толғанға дейiн оның күтiмiне байланысты тағайындалатын және төленетiн, 18 жасқа дейінгі балалары бар отбасыларға, мүгедек баланы тәрбиелеп отырған, сонымен қатар облыстарда, қалаларда (республикалық маңызы бар қалада, астанада) белгіленген табысы азық-тү ік қоржыны құнынан төмен, аз қамтылған отбасыларға ай сайынғы мемлекеттiк жәрдемақылар есепке алынады.</w:t>
      </w:r>
      <w:r>
        <w:br/>
      </w:r>
      <w:r>
        <w:rPr>
          <w:rFonts w:ascii="Times New Roman"/>
          <w:b w:val="false"/>
          <w:i w:val="false"/>
          <w:color w:val="000000"/>
          <w:sz w:val="28"/>
        </w:rPr>
        <w:t>
      «Қазақстан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 Қазақстан Республикасының 1997 жылғы 16 маусымдағы № 126 </w:t>
      </w:r>
      <w:r>
        <w:rPr>
          <w:rFonts w:ascii="Times New Roman"/>
          <w:b w:val="false"/>
          <w:i w:val="false"/>
          <w:color w:val="000000"/>
          <w:sz w:val="28"/>
        </w:rPr>
        <w:t>Заңына</w:t>
      </w:r>
      <w:r>
        <w:rPr>
          <w:rFonts w:ascii="Times New Roman"/>
          <w:b w:val="false"/>
          <w:i w:val="false"/>
          <w:color w:val="000000"/>
          <w:sz w:val="28"/>
        </w:rPr>
        <w:t xml:space="preserve"> сәйкес (бұдан әрі – Заң) мемлекеттік әлеуметтік жәрдемақының үш түрі қарастырылған:</w:t>
      </w:r>
      <w:r>
        <w:br/>
      </w:r>
      <w:r>
        <w:rPr>
          <w:rFonts w:ascii="Times New Roman"/>
          <w:b w:val="false"/>
          <w:i w:val="false"/>
          <w:color w:val="000000"/>
          <w:sz w:val="28"/>
        </w:rPr>
        <w:t>
      мүгедектiгi бойынша;</w:t>
      </w:r>
      <w:r>
        <w:br/>
      </w:r>
      <w:r>
        <w:rPr>
          <w:rFonts w:ascii="Times New Roman"/>
          <w:b w:val="false"/>
          <w:i w:val="false"/>
          <w:color w:val="000000"/>
          <w:sz w:val="28"/>
        </w:rPr>
        <w:t>
      асыраушысынан айырылу жағдайы бойынша;</w:t>
      </w:r>
      <w:r>
        <w:br/>
      </w:r>
      <w:r>
        <w:rPr>
          <w:rFonts w:ascii="Times New Roman"/>
          <w:b w:val="false"/>
          <w:i w:val="false"/>
          <w:color w:val="000000"/>
          <w:sz w:val="28"/>
        </w:rPr>
        <w:t>
      жасына байланысты.</w:t>
      </w:r>
      <w:r>
        <w:br/>
      </w:r>
      <w:r>
        <w:rPr>
          <w:rFonts w:ascii="Times New Roman"/>
          <w:b w:val="false"/>
          <w:i w:val="false"/>
          <w:color w:val="000000"/>
          <w:sz w:val="28"/>
        </w:rPr>
        <w:t>
      Мүгедектігі бойынша жәрдемақы мөлшері (Заңның </w:t>
      </w:r>
      <w:r>
        <w:rPr>
          <w:rFonts w:ascii="Times New Roman"/>
          <w:b w:val="false"/>
          <w:i w:val="false"/>
          <w:color w:val="000000"/>
          <w:sz w:val="28"/>
        </w:rPr>
        <w:t>12-бабы</w:t>
      </w:r>
      <w:r>
        <w:rPr>
          <w:rFonts w:ascii="Times New Roman"/>
          <w:b w:val="false"/>
          <w:i w:val="false"/>
          <w:color w:val="000000"/>
          <w:sz w:val="28"/>
        </w:rPr>
        <w:t>) мүгедектер санаты және мүгедектер тобына байланысты (0,74-тен 2,09 ең төмен күнкөрiс деңгейi мөлшерiне дейін) күн көрістің ең төменгі деңгейі шамасына (ең төменгі күнкөрiс деңгейiнің мөлшерi) сүйене отырып анық алған.</w:t>
      </w:r>
      <w:r>
        <w:br/>
      </w:r>
      <w:r>
        <w:rPr>
          <w:rFonts w:ascii="Times New Roman"/>
          <w:b w:val="false"/>
          <w:i w:val="false"/>
          <w:color w:val="000000"/>
          <w:sz w:val="28"/>
        </w:rPr>
        <w:t>
      Асыраушысынан айырылу жағдайы бойынша (Заңның </w:t>
      </w:r>
      <w:r>
        <w:rPr>
          <w:rFonts w:ascii="Times New Roman"/>
          <w:b w:val="false"/>
          <w:i w:val="false"/>
          <w:color w:val="000000"/>
          <w:sz w:val="28"/>
        </w:rPr>
        <w:t>16-бабы</w:t>
      </w:r>
      <w:r>
        <w:rPr>
          <w:rFonts w:ascii="Times New Roman"/>
          <w:b w:val="false"/>
          <w:i w:val="false"/>
          <w:color w:val="000000"/>
          <w:sz w:val="28"/>
        </w:rPr>
        <w:t>) айлық жәрдемақының ең жоғары мөлшерi отбасының барлық еңбекке жарамсыз мүшелерiне 1,61 ең төмен күнкөрiс деңгейi мөлшерiнде тағайындалады.</w:t>
      </w:r>
      <w:r>
        <w:br/>
      </w:r>
      <w:r>
        <w:rPr>
          <w:rFonts w:ascii="Times New Roman"/>
          <w:b w:val="false"/>
          <w:i w:val="false"/>
          <w:color w:val="000000"/>
          <w:sz w:val="28"/>
        </w:rPr>
        <w:t>
      Ата-анасының екеуінен де айырылған жағдайда балаларға (тас жетімдерге) жәрдемақы әр балаға 0,90 ең төменгі күнкөріс деңгейі мөлшерінде, басқа еңбекке жарамсыз отбасы мүшелеріне – 0,41 ең төменгі күнкөріс деңгейі мөлшерінде, бірақ барлық еңбекке жарамсыз отбасы мүшелеріне шаққанда 1,96 ең төменгі күнкөріс деңгейінен аспайтын мөлшерде тағайындалады.</w:t>
      </w:r>
      <w:r>
        <w:br/>
      </w:r>
      <w:r>
        <w:rPr>
          <w:rFonts w:ascii="Times New Roman"/>
          <w:b w:val="false"/>
          <w:i w:val="false"/>
          <w:color w:val="000000"/>
          <w:sz w:val="28"/>
        </w:rPr>
        <w:t>
      Қызметтік мiндеттерiн атқару немесе әскери қызметтен өту кезiнде қаза тапқан немесе жаралану, контузия, мертiгу, науқастануы салдарынан қайтыс болған әскери қызметшiлердiң, Қазақстан Республикасының iшкi iстер органдары мен бұрынғы Мемлекеттiк тергеу комитетi қызметкерлерiнiң отбасы мүшелерiне жәрдемақының мөлшерi отбасының еңбекке жарамсыз әрбiр мүшесiне 0,25 ең төмен күнкөрiс деңгейiне, бiрақ отбасының барлық мүшелерiне 1,96 ең төмен күнкөрiс деңгейiнен аспайтын мөлшерде көбейтiледi.</w:t>
      </w:r>
      <w:r>
        <w:br/>
      </w:r>
      <w:r>
        <w:rPr>
          <w:rFonts w:ascii="Times New Roman"/>
          <w:b w:val="false"/>
          <w:i w:val="false"/>
          <w:color w:val="000000"/>
          <w:sz w:val="28"/>
        </w:rPr>
        <w:t>
      Жасына байланысты әлеуметтік жәрдемақының мөлшері 0,5 ең төменгі күнкөрiс деңгейiн (Заңның </w:t>
      </w:r>
      <w:r>
        <w:rPr>
          <w:rFonts w:ascii="Times New Roman"/>
          <w:b w:val="false"/>
          <w:i w:val="false"/>
          <w:color w:val="000000"/>
          <w:sz w:val="28"/>
        </w:rPr>
        <w:t>18-бабы</w:t>
      </w:r>
      <w:r>
        <w:rPr>
          <w:rFonts w:ascii="Times New Roman"/>
          <w:b w:val="false"/>
          <w:i w:val="false"/>
          <w:color w:val="000000"/>
          <w:sz w:val="28"/>
        </w:rPr>
        <w:t>) құрайды.</w:t>
      </w:r>
      <w:r>
        <w:br/>
      </w:r>
      <w:r>
        <w:rPr>
          <w:rFonts w:ascii="Times New Roman"/>
          <w:b w:val="false"/>
          <w:i w:val="false"/>
          <w:color w:val="000000"/>
          <w:sz w:val="28"/>
        </w:rPr>
        <w:t>
      Зейнетақы мен ең төмен күнкөрiс деңгейiнің мөлшерi тиісті қаржы жылына республикалық бюджет туралы заңмен жыл сайын бекітіледі.</w:t>
      </w:r>
      <w:r>
        <w:br/>
      </w:r>
      <w:r>
        <w:rPr>
          <w:rFonts w:ascii="Times New Roman"/>
          <w:b w:val="false"/>
          <w:i w:val="false"/>
          <w:color w:val="000000"/>
          <w:sz w:val="28"/>
        </w:rPr>
        <w:t>
      Егер интервьюерде бұл зейнетақы немесе жәрдемақының төлем мөлшері бойынша күмән туса, әдепті түрде респонденттің зейнетақы куәлігінде қандай түрі көрсетілгеніне қызығушылық танытуы керек.</w:t>
      </w:r>
      <w:r>
        <w:br/>
      </w:r>
      <w:r>
        <w:rPr>
          <w:rFonts w:ascii="Times New Roman"/>
          <w:b w:val="false"/>
          <w:i w:val="false"/>
          <w:color w:val="000000"/>
          <w:sz w:val="28"/>
        </w:rPr>
        <w:t>
      «Зейнетақы» (коды 11211) 4-жолына жасы бойынша зейнеткерлердің алатын сомасына: азаматтық, сонымен қатар зейнеткерлердің әлеуетті құрылымдары қосылады. Зейнетақылар бойынша деректер міндетті түрде ең төменгі зейнетақы мөлшерімен салыстыру керек.</w:t>
      </w:r>
      <w:r>
        <w:br/>
      </w:r>
      <w:r>
        <w:rPr>
          <w:rFonts w:ascii="Times New Roman"/>
          <w:b w:val="false"/>
          <w:i w:val="false"/>
          <w:color w:val="000000"/>
          <w:sz w:val="28"/>
        </w:rPr>
        <w:t>
      Заңға сәйкес жасына байланысты жәрдемақы азаматтарға зейнетақы төлемдерiне құқығы болмаған жағдайда белгiленген жасқа жеткен кезде Орталықтан, жинақтаушы Зейнетақы қорларынан тағайындалады. Осыған байланысты, олар бойынша деректерді «мемлекеттік әлеуметтік жәрдемақылар» 112142 кодына енгізу керек.</w:t>
      </w:r>
      <w:r>
        <w:br/>
      </w:r>
      <w:r>
        <w:rPr>
          <w:rFonts w:ascii="Times New Roman"/>
          <w:b w:val="false"/>
          <w:i w:val="false"/>
          <w:color w:val="000000"/>
          <w:sz w:val="28"/>
        </w:rPr>
        <w:t>
      Егер зейнеткер банктегі дербес шот арқылы зейнетақыны алса, бірақ бұл қаржы шығыс бөлігінде пайдаланылмаған болса, оны міндетті түрде табыстарда көрсетуі керек. Егер ақша шоттан алынса, онда екі рет есептемес үшін, олар тек шығыс бөлігінде көрсетіледі.</w:t>
      </w:r>
      <w:r>
        <w:br/>
      </w:r>
      <w:r>
        <w:rPr>
          <w:rFonts w:ascii="Times New Roman"/>
          <w:b w:val="false"/>
          <w:i w:val="false"/>
          <w:color w:val="000000"/>
          <w:sz w:val="28"/>
        </w:rPr>
        <w:t>
      «Арнайы мемлекеттік жәрдемақы» жолында келесі арнайы мемлекеттік жәрдемақы түрлері қамтылады:</w:t>
      </w:r>
      <w:r>
        <w:br/>
      </w:r>
      <w:r>
        <w:rPr>
          <w:rFonts w:ascii="Times New Roman"/>
          <w:b w:val="false"/>
          <w:i w:val="false"/>
          <w:color w:val="000000"/>
          <w:sz w:val="28"/>
        </w:rPr>
        <w:t>
      Ұлы Отан соғысының қатысушыларына;</w:t>
      </w:r>
      <w:r>
        <w:br/>
      </w:r>
      <w:r>
        <w:rPr>
          <w:rFonts w:ascii="Times New Roman"/>
          <w:b w:val="false"/>
          <w:i w:val="false"/>
          <w:color w:val="000000"/>
          <w:sz w:val="28"/>
        </w:rPr>
        <w:t>
      Ұлы Отан соғысының мүгедектерiне;</w:t>
      </w:r>
      <w:r>
        <w:br/>
      </w:r>
      <w:r>
        <w:rPr>
          <w:rFonts w:ascii="Times New Roman"/>
          <w:b w:val="false"/>
          <w:i w:val="false"/>
          <w:color w:val="000000"/>
          <w:sz w:val="28"/>
        </w:rPr>
        <w:t>
      Ұлы Отан соғысының қатысушыларына теңестiрiлген адамдарға берiлетiн жеңiлдiктер мен кепілдемелер;</w:t>
      </w:r>
      <w:r>
        <w:br/>
      </w:r>
      <w:r>
        <w:rPr>
          <w:rFonts w:ascii="Times New Roman"/>
          <w:b w:val="false"/>
          <w:i w:val="false"/>
          <w:color w:val="000000"/>
          <w:sz w:val="28"/>
        </w:rPr>
        <w:t>
      Ұлы Отан соғысының мүгедектерiне теңестiрiлген адамдарға берiлетiн жеңiлдiктер мен кепілдемелер;</w:t>
      </w:r>
      <w:r>
        <w:br/>
      </w:r>
      <w:r>
        <w:rPr>
          <w:rFonts w:ascii="Times New Roman"/>
          <w:b w:val="false"/>
          <w:i w:val="false"/>
          <w:color w:val="000000"/>
          <w:sz w:val="28"/>
        </w:rPr>
        <w:t>
      Ұлы Отан соғысында қаза тапқан (қайтыс болған, хабарсыз кеткен) жауынгерлердiң ата-аналарына және екiншi рет некеге тұрмаған жесiрлерiне;</w:t>
      </w:r>
      <w:r>
        <w:br/>
      </w:r>
      <w:r>
        <w:rPr>
          <w:rFonts w:ascii="Times New Roman"/>
          <w:b w:val="false"/>
          <w:i w:val="false"/>
          <w:color w:val="000000"/>
          <w:sz w:val="28"/>
        </w:rPr>
        <w:t>
      Ауғанстанда немесе соғыс қимылдары жүргiзiлген басқа мемлекеттерде соғыс қимылдары кезiнде қаза тапқан (хабарсыз кеткен) немесе жаралану, контузия алу, мертiгу, ауру салдарынан қайтыс болған әскери қызметшiлердiң отбасыларына;</w:t>
      </w:r>
      <w:r>
        <w:br/>
      </w:r>
      <w:r>
        <w:rPr>
          <w:rFonts w:ascii="Times New Roman"/>
          <w:b w:val="false"/>
          <w:i w:val="false"/>
          <w:color w:val="000000"/>
          <w:sz w:val="28"/>
        </w:rPr>
        <w:t>
      бейбiт уақытта әскери қызмет атқару кезiнде қаза тапқан (қайтыс болған) әскери қызметшiлердiң отбасыларына;</w:t>
      </w:r>
      <w:r>
        <w:br/>
      </w:r>
      <w:r>
        <w:rPr>
          <w:rFonts w:ascii="Times New Roman"/>
          <w:b w:val="false"/>
          <w:i w:val="false"/>
          <w:color w:val="000000"/>
          <w:sz w:val="28"/>
        </w:rPr>
        <w:t>
      қызмет мiндеттерiн атқару кезiнде қаза тапқан iшкi iстер органдары қызметкерлерiнiң отбасыларына;</w:t>
      </w:r>
      <w:r>
        <w:br/>
      </w:r>
      <w:r>
        <w:rPr>
          <w:rFonts w:ascii="Times New Roman"/>
          <w:b w:val="false"/>
          <w:i w:val="false"/>
          <w:color w:val="000000"/>
          <w:sz w:val="28"/>
        </w:rPr>
        <w:t>
      Чернобыль АЭС-дағы апаттың, азаматтық немесе әскери мақсаттағы  бъектiлердегi және басқа да апаттар мен авариялардың зардаптарын жою кезiнде қаза тапқандардың отбасыларына;</w:t>
      </w:r>
      <w:r>
        <w:br/>
      </w:r>
      <w:r>
        <w:rPr>
          <w:rFonts w:ascii="Times New Roman"/>
          <w:b w:val="false"/>
          <w:i w:val="false"/>
          <w:color w:val="000000"/>
          <w:sz w:val="28"/>
        </w:rPr>
        <w:t>
      сәуле апаттары салдарынан қайтыс болғандардың немесе қайтыс болған мүгедектердiң, сондай-ақ қайтыс болуы Чернобыль атом электр станциясындағы апат және басқа да радиациялық апаттар, азаматтық немесе әскери мақсаттағы объектiлерде болған авариялар және ядролық сынақтар әсерiне белгiленген тәртiпте байланысты болған азаматтардың отбасыларына;</w:t>
      </w:r>
      <w:r>
        <w:br/>
      </w:r>
      <w:r>
        <w:rPr>
          <w:rFonts w:ascii="Times New Roman"/>
          <w:b w:val="false"/>
          <w:i w:val="false"/>
          <w:color w:val="000000"/>
          <w:sz w:val="28"/>
        </w:rPr>
        <w:t>
</w:t>
      </w:r>
      <w:r>
        <w:rPr>
          <w:rFonts w:ascii="Times New Roman"/>
          <w:b w:val="false"/>
          <w:i w:val="false"/>
          <w:color w:val="000000"/>
          <w:sz w:val="28"/>
        </w:rPr>
        <w:t>
      қайтыс болған соғыс мүгедектерiнiң және соларға теңестiрiлген мүгедектердiң әйелi (ерi), сондай-ақ қайтыс болған соғысқа қатысушылардың партизандардың, астыртын әрекет жасаушылардың, «Ленинградты қорғағаны шiн» медалiмен немесе «Қоршаудағы Ленинградтың тұрғынына» белгiсiмен марапатталған азаматтардың, жалпы сырқаттанудың, еңбекте мертiгудiң және басқа да себептердiң (құқыққа қарсыларын қоспағанда) салдарынан мү едек деп танылғандардың екiншi рет некеге отырмаған әйелiне (ерiне);</w:t>
      </w:r>
      <w:r>
        <w:br/>
      </w:r>
      <w:r>
        <w:rPr>
          <w:rFonts w:ascii="Times New Roman"/>
          <w:b w:val="false"/>
          <w:i w:val="false"/>
          <w:color w:val="000000"/>
          <w:sz w:val="28"/>
        </w:rPr>
        <w:t>
      Кеңес Одағының Батырларына, үш дәрежелi Даңқ ордендерiнiң иегерлерiне, «Қазақстанның ғарышкер-ұшқышы» құрметтi атағына ие болған адамдарға;</w:t>
      </w:r>
      <w:r>
        <w:br/>
      </w:r>
      <w:r>
        <w:rPr>
          <w:rFonts w:ascii="Times New Roman"/>
          <w:b w:val="false"/>
          <w:i w:val="false"/>
          <w:color w:val="000000"/>
          <w:sz w:val="28"/>
        </w:rPr>
        <w:t>
      Ұлы Отан соғысына қатысқандардың ішінен Социалистік Еңбек Батырларына;</w:t>
      </w:r>
      <w:r>
        <w:br/>
      </w:r>
      <w:r>
        <w:rPr>
          <w:rFonts w:ascii="Times New Roman"/>
          <w:b w:val="false"/>
          <w:i w:val="false"/>
          <w:color w:val="000000"/>
          <w:sz w:val="28"/>
        </w:rPr>
        <w:t>
      Социалистiк Еңбек Батырлары, үш дәрежелi Еңбек Даңқы ордендерiнi  иегерлерiне;</w:t>
      </w:r>
      <w:r>
        <w:br/>
      </w:r>
      <w:r>
        <w:rPr>
          <w:rFonts w:ascii="Times New Roman"/>
          <w:b w:val="false"/>
          <w:i w:val="false"/>
          <w:color w:val="000000"/>
          <w:sz w:val="28"/>
        </w:rPr>
        <w:t>
      Ұлы Отан соғысы жылдарында тылдағы жанқиярлық еңбегi мен мiнсiз әскери қызметi үшiн бұрынғы КСР Одағының ордендерiмен және медальдарымен марапатталған адамдарға, сондай-ақ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қызметi үшiн бұрынғы КСР Одағының ордендерiмен және медальдарымен марапатталмаған адамдарға;</w:t>
      </w:r>
      <w:r>
        <w:br/>
      </w:r>
      <w:r>
        <w:rPr>
          <w:rFonts w:ascii="Times New Roman"/>
          <w:b w:val="false"/>
          <w:i w:val="false"/>
          <w:color w:val="000000"/>
          <w:sz w:val="28"/>
        </w:rPr>
        <w:t>
      1988-1989 жылдардағы Чернобыль АЭС-дағы апаттың зардаптарын жоюға қатысушылардың, қоныс аудару күнiнде құрсақта болған балаларды қоса алғанда, оқшаулау және көшiру аймағынан қоныс аударылғандардың (өз еркiмен кеткендердiң) және Қазақстан Республикасына қоныстанғандардың қатарындағы адамдарға;</w:t>
      </w:r>
      <w:r>
        <w:br/>
      </w:r>
      <w:r>
        <w:rPr>
          <w:rFonts w:ascii="Times New Roman"/>
          <w:b w:val="false"/>
          <w:i w:val="false"/>
          <w:color w:val="000000"/>
          <w:sz w:val="28"/>
        </w:rPr>
        <w:t>
      I, II, III топтағы мүгедектерге;</w:t>
      </w:r>
      <w:r>
        <w:br/>
      </w:r>
      <w:r>
        <w:rPr>
          <w:rFonts w:ascii="Times New Roman"/>
          <w:b w:val="false"/>
          <w:i w:val="false"/>
          <w:color w:val="000000"/>
          <w:sz w:val="28"/>
        </w:rPr>
        <w:t>
      он алты жасқа дейiнгi мүгедек балаларға;</w:t>
      </w:r>
      <w:r>
        <w:br/>
      </w:r>
      <w:r>
        <w:rPr>
          <w:rFonts w:ascii="Times New Roman"/>
          <w:b w:val="false"/>
          <w:i w:val="false"/>
          <w:color w:val="000000"/>
          <w:sz w:val="28"/>
        </w:rPr>
        <w:t>
      бiрiншi, екiншi, үшiншi топтағы мүгедек балаларға;</w:t>
      </w:r>
      <w:r>
        <w:br/>
      </w:r>
      <w:r>
        <w:rPr>
          <w:rFonts w:ascii="Times New Roman"/>
          <w:b w:val="false"/>
          <w:i w:val="false"/>
          <w:color w:val="000000"/>
          <w:sz w:val="28"/>
        </w:rPr>
        <w:t>
      «Алтын алқамен», «Күмiс алқамен» марапатталған немесе бұрын «Батыр ана» атағын алған, сондай-ақ I және II дәрежелi «Ана даңқы» ордендерiмен марапатталған көп балалы аналарға;</w:t>
      </w:r>
      <w:r>
        <w:br/>
      </w:r>
      <w:r>
        <w:rPr>
          <w:rFonts w:ascii="Times New Roman"/>
          <w:b w:val="false"/>
          <w:i w:val="false"/>
          <w:color w:val="000000"/>
          <w:sz w:val="28"/>
        </w:rPr>
        <w:t>
      бiрге тұратын төрт және одан көп кәмелетке толмаған балалары, оның iшiнде кәмелеттiк жасқа толғаннан кейiн олар оқу орнын бiтiретiн уақытқа дейiн (көп дегенде жиырма үш жасқа толғанға дейiн) орта, техникалық және кәсiптiк, орта бiлiмнен кейiнгi бiлiм беретiн ұйымдарда, жоғары оқу орындарында күндiзгi оқу нысанында оқитын балалары бар көп балалы отбасыларға;</w:t>
      </w:r>
      <w:r>
        <w:br/>
      </w:r>
      <w:r>
        <w:rPr>
          <w:rFonts w:ascii="Times New Roman"/>
          <w:b w:val="false"/>
          <w:i w:val="false"/>
          <w:color w:val="000000"/>
          <w:sz w:val="28"/>
        </w:rPr>
        <w:t>
      саяси қуғын-сүргiн құрбандарына, мүгедек болып қалған немесе зейнеткер болып табылатын саяси қуғын-сүргiннен зардап шеккен адамдарға;</w:t>
      </w:r>
      <w:r>
        <w:br/>
      </w:r>
      <w:r>
        <w:rPr>
          <w:rFonts w:ascii="Times New Roman"/>
          <w:b w:val="false"/>
          <w:i w:val="false"/>
          <w:color w:val="000000"/>
          <w:sz w:val="28"/>
        </w:rPr>
        <w:t>
      Қазақстан Республикасына сiңiрген ерекше еңбегi үшiн зейнетақы тағайындалған адамдарға.</w:t>
      </w:r>
      <w:r>
        <w:br/>
      </w:r>
      <w:r>
        <w:rPr>
          <w:rFonts w:ascii="Times New Roman"/>
          <w:b w:val="false"/>
          <w:i w:val="false"/>
          <w:color w:val="000000"/>
          <w:sz w:val="28"/>
        </w:rPr>
        <w:t>
      «Әлеуметтік көмектің басқа түрлері» жолына келесі төлемдер есепке алынады:</w:t>
      </w:r>
      <w:r>
        <w:br/>
      </w:r>
      <w:r>
        <w:rPr>
          <w:rFonts w:ascii="Times New Roman"/>
          <w:b w:val="false"/>
          <w:i w:val="false"/>
          <w:color w:val="000000"/>
          <w:sz w:val="28"/>
        </w:rPr>
        <w:t>
      үйінде тәрбиеленетін және оқитын мүгедек-балаларды материалдық  қамтамасыз ету;</w:t>
      </w:r>
      <w:r>
        <w:br/>
      </w:r>
      <w:r>
        <w:rPr>
          <w:rFonts w:ascii="Times New Roman"/>
          <w:b w:val="false"/>
          <w:i w:val="false"/>
          <w:color w:val="000000"/>
          <w:sz w:val="28"/>
        </w:rPr>
        <w:t>
      азаматтарды жерлеуге берілетін жәрдемақы;</w:t>
      </w:r>
      <w:r>
        <w:br/>
      </w:r>
      <w:r>
        <w:rPr>
          <w:rFonts w:ascii="Times New Roman"/>
          <w:b w:val="false"/>
          <w:i w:val="false"/>
          <w:color w:val="000000"/>
          <w:sz w:val="28"/>
        </w:rPr>
        <w:t>
      экологиялық апат аймағында тұрып жатқандықтарына байланысты біржолғы өтемақылар;</w:t>
      </w:r>
      <w:r>
        <w:br/>
      </w:r>
      <w:r>
        <w:rPr>
          <w:rFonts w:ascii="Times New Roman"/>
          <w:b w:val="false"/>
          <w:i w:val="false"/>
          <w:color w:val="000000"/>
          <w:sz w:val="28"/>
        </w:rPr>
        <w:t>
      саяси қуғын-сүргін құрбандарына және басқаларына ақшалай өтемақы.</w:t>
      </w:r>
      <w:r>
        <w:br/>
      </w:r>
      <w:r>
        <w:rPr>
          <w:rFonts w:ascii="Times New Roman"/>
          <w:b w:val="false"/>
          <w:i w:val="false"/>
          <w:color w:val="000000"/>
          <w:sz w:val="28"/>
        </w:rPr>
        <w:t>
      «Материалдық көмек» жолына жұмыс істейтін орны бойынша біржолғы төлемдер жергілікті бюджеттен және қаржыландырудың басқа көздерінен (әкімдіктер, Ардагерлер кеңесі және басқалары) көрсетіледі.</w:t>
      </w:r>
      <w:r>
        <w:br/>
      </w:r>
      <w:r>
        <w:rPr>
          <w:rFonts w:ascii="Times New Roman"/>
          <w:b w:val="false"/>
          <w:i w:val="false"/>
          <w:color w:val="000000"/>
          <w:sz w:val="28"/>
        </w:rPr>
        <w:t>
      «Жеке және үй мүлкін сатудан түскен табыстарға» үйді, пәтерді, саяжайды, жер телімдерін, саяжайды бұзуға төлеген төлемдер және басқалар кіреді.</w:t>
      </w:r>
      <w:r>
        <w:br/>
      </w:r>
      <w:r>
        <w:rPr>
          <w:rFonts w:ascii="Times New Roman"/>
          <w:b w:val="false"/>
          <w:i w:val="false"/>
          <w:color w:val="000000"/>
          <w:sz w:val="28"/>
        </w:rPr>
        <w:t>
      «Жеке меншіктен түскен табыс» жолында бағалы қағаздардан немесе акциялардан дивидендтер, ақшалай табыстар бойынша пайыздар, авторлық гонорарлар, тұрғын үйді (жер учаскілерін) жалға беруден түсетін пайда жазылады;</w:t>
      </w:r>
      <w:r>
        <w:br/>
      </w:r>
      <w:r>
        <w:rPr>
          <w:rFonts w:ascii="Times New Roman"/>
          <w:b w:val="false"/>
          <w:i w:val="false"/>
          <w:color w:val="000000"/>
          <w:sz w:val="28"/>
        </w:rPr>
        <w:t>
      «Дотациялар мен жеңілдіктер» жолында үй шаруашылықтарының жеңілдіктер, дотациялар және жеңілдіктер алған белгілі сомасы көрсетіледі.</w:t>
      </w:r>
      <w:r>
        <w:br/>
      </w:r>
      <w:r>
        <w:rPr>
          <w:rFonts w:ascii="Times New Roman"/>
          <w:b w:val="false"/>
          <w:i w:val="false"/>
          <w:color w:val="000000"/>
          <w:sz w:val="28"/>
        </w:rPr>
        <w:t>
      «Басқа табыстар» (1199-код) лотерея ойындарының ұтысынан, салымдардан, казинодан, викториналық ойындардан түскен, мұрагерлік, көлік апаты жағдайында автокөлікке сақтандыру алу, яғни сыныптай алмаған табыстың барлық түрі.</w:t>
      </w:r>
      <w:r>
        <w:br/>
      </w:r>
      <w:r>
        <w:rPr>
          <w:rFonts w:ascii="Times New Roman"/>
          <w:b w:val="false"/>
          <w:i w:val="false"/>
          <w:color w:val="000000"/>
          <w:sz w:val="28"/>
        </w:rPr>
        <w:t>
</w:t>
      </w:r>
      <w:r>
        <w:rPr>
          <w:rFonts w:ascii="Times New Roman"/>
          <w:b w:val="false"/>
          <w:i w:val="false"/>
          <w:color w:val="000000"/>
          <w:sz w:val="28"/>
        </w:rPr>
        <w:t>
      18. 13-бөлім қарыз беру қаражаттары бойынша ақпарат алуға арналған.</w:t>
      </w:r>
      <w:r>
        <w:br/>
      </w:r>
      <w:r>
        <w:rPr>
          <w:rFonts w:ascii="Times New Roman"/>
          <w:b w:val="false"/>
          <w:i w:val="false"/>
          <w:color w:val="000000"/>
          <w:sz w:val="28"/>
        </w:rPr>
        <w:t>
      13.1-сұрақта кредит алу туралы жауаптың бір нұсқасы таңдалады және белгіленеді. «Иә-1» деп жауап берген жағдайда келесі сұрақ қойылады, «жоқ-2» деп жауап берген жағдайда 13.5-сұраққа көшеді.</w:t>
      </w:r>
      <w:r>
        <w:br/>
      </w:r>
      <w:r>
        <w:rPr>
          <w:rFonts w:ascii="Times New Roman"/>
          <w:b w:val="false"/>
          <w:i w:val="false"/>
          <w:color w:val="000000"/>
          <w:sz w:val="28"/>
        </w:rPr>
        <w:t>
      13.2-сұрақта алынған несие сомасы теңгемен көрсетіледі.</w:t>
      </w:r>
      <w:r>
        <w:br/>
      </w:r>
      <w:r>
        <w:rPr>
          <w:rFonts w:ascii="Times New Roman"/>
          <w:b w:val="false"/>
          <w:i w:val="false"/>
          <w:color w:val="000000"/>
          <w:sz w:val="28"/>
        </w:rPr>
        <w:t>
      13.3-сұрақта жауаптың бір нұсқасы таңдалып, белгіленеді. «Иә-1» деп жауап берген жағдайда келесі сұрақ қойылады, «жоқ-2» деп жауап берген жағдайда 13.5-сұраққа көшеді.</w:t>
      </w:r>
      <w:r>
        <w:br/>
      </w:r>
      <w:r>
        <w:rPr>
          <w:rFonts w:ascii="Times New Roman"/>
          <w:b w:val="false"/>
          <w:i w:val="false"/>
          <w:color w:val="000000"/>
          <w:sz w:val="28"/>
        </w:rPr>
        <w:t>
      13.4-сұрақта төленген қарыздың сомасы қойылады.</w:t>
      </w:r>
      <w:r>
        <w:br/>
      </w:r>
      <w:r>
        <w:rPr>
          <w:rFonts w:ascii="Times New Roman"/>
          <w:b w:val="false"/>
          <w:i w:val="false"/>
          <w:color w:val="000000"/>
          <w:sz w:val="28"/>
        </w:rPr>
        <w:t>
      13.5-сұрақ жинақтар туралы. Жауаптың бір нұсқасы таңдалып, белгіленеді. «Иә-1» деп жауап берген жағдайда келесі сұрақ қойылады, «жоқ-2» деп жауап берген жағдайда 13.7-сұраққа көшеді.</w:t>
      </w:r>
      <w:r>
        <w:br/>
      </w:r>
      <w:r>
        <w:rPr>
          <w:rFonts w:ascii="Times New Roman"/>
          <w:b w:val="false"/>
          <w:i w:val="false"/>
          <w:color w:val="000000"/>
          <w:sz w:val="28"/>
        </w:rPr>
        <w:t>
      13.6-сұрақта жинақ ақша сомасы теңгемен қойылады.</w:t>
      </w:r>
      <w:r>
        <w:br/>
      </w:r>
      <w:r>
        <w:rPr>
          <w:rFonts w:ascii="Times New Roman"/>
          <w:b w:val="false"/>
          <w:i w:val="false"/>
          <w:color w:val="000000"/>
          <w:sz w:val="28"/>
        </w:rPr>
        <w:t>
      13.7-сұрақта жауаптың бір нұсқасы таңдалып, белгіленеді. «Иә-1» деп жауап берген жағдайда келесі сұрақ қойылады, «Жоқ-2» деп жауап берген жағдайда 13.9-сұраққа көшеді.</w:t>
      </w:r>
      <w:r>
        <w:br/>
      </w:r>
      <w:r>
        <w:rPr>
          <w:rFonts w:ascii="Times New Roman"/>
          <w:b w:val="false"/>
          <w:i w:val="false"/>
          <w:color w:val="000000"/>
          <w:sz w:val="28"/>
        </w:rPr>
        <w:t>
      13.8-сұрақта сома теңгемен қйылады.</w:t>
      </w:r>
      <w:r>
        <w:br/>
      </w:r>
      <w:r>
        <w:rPr>
          <w:rFonts w:ascii="Times New Roman"/>
          <w:b w:val="false"/>
          <w:i w:val="false"/>
          <w:color w:val="000000"/>
          <w:sz w:val="28"/>
        </w:rPr>
        <w:t>
      13.9-сұрақта жауаптың бір нұсқасы таңдалып, белгіленеді. «Иә-1» деп жауап берген жағдайда келесі сұрақ қойылады, «жоқ-2» деп жауап берген жағдайда 13.11-сұраққа көшеді.</w:t>
      </w:r>
      <w:r>
        <w:br/>
      </w:r>
      <w:r>
        <w:rPr>
          <w:rFonts w:ascii="Times New Roman"/>
          <w:b w:val="false"/>
          <w:i w:val="false"/>
          <w:color w:val="000000"/>
          <w:sz w:val="28"/>
        </w:rPr>
        <w:t>
      13.10-сұрақта қайтарылған қарыз сомасы теңгемен қойылады.</w:t>
      </w:r>
      <w:r>
        <w:br/>
      </w:r>
      <w:r>
        <w:rPr>
          <w:rFonts w:ascii="Times New Roman"/>
          <w:b w:val="false"/>
          <w:i w:val="false"/>
          <w:color w:val="000000"/>
          <w:sz w:val="28"/>
        </w:rPr>
        <w:t>
      13.11-сұрақта қарыздың және кредиттің алынған мақсаттары келтірілген. 2-бағанда тиісті кодты дөңгелектеп қоршау керек. Жауаптар бірнеше болуы мүмкін.</w:t>
      </w:r>
      <w:r>
        <w:br/>
      </w:r>
      <w:r>
        <w:rPr>
          <w:rFonts w:ascii="Times New Roman"/>
          <w:b w:val="false"/>
          <w:i w:val="false"/>
          <w:color w:val="000000"/>
          <w:sz w:val="28"/>
        </w:rPr>
        <w:t>
      13.12-сұрақта несиелердің түсімдері мен қарыздардың көздері көрсетілген. 2-бағанда тиісті кодты дөңгелектеп қоршау керек. Жауаптар бірнеше болуы мүмкін.</w:t>
      </w:r>
      <w:r>
        <w:br/>
      </w:r>
      <w:r>
        <w:rPr>
          <w:rFonts w:ascii="Times New Roman"/>
          <w:b w:val="false"/>
          <w:i w:val="false"/>
          <w:color w:val="000000"/>
          <w:sz w:val="28"/>
        </w:rPr>
        <w:t>
</w:t>
      </w:r>
      <w:r>
        <w:rPr>
          <w:rFonts w:ascii="Times New Roman"/>
          <w:b w:val="false"/>
          <w:i w:val="false"/>
          <w:color w:val="000000"/>
          <w:sz w:val="28"/>
        </w:rPr>
        <w:t>
      19. Пікіртерімді бітірген соң, сұрақ-сауал барысында қандай да бір сұрақтар қалып кетпегендігіне көз жеткізу үшін сұрақнаманы тағы да бір рет қарап шығу қажет және респонденттерге ынтымақтастығы және көмектескендері үшін міндетті түрде алғыс білдіру керек. Интервьюер үй шаруашылығынан тыс жерде нысанды қайта қарап шығуы керек және егер қандай да бір сәйкессіздік тапса, онда қайта үй шаруашылығына баруы керек (жеке немесе телефонмен) және жеткіліксіз ақпаратты анықтау керек.</w:t>
      </w:r>
      <w:r>
        <w:br/>
      </w:r>
      <w:r>
        <w:rPr>
          <w:rFonts w:ascii="Times New Roman"/>
          <w:b w:val="false"/>
          <w:i w:val="false"/>
          <w:color w:val="000000"/>
          <w:sz w:val="28"/>
        </w:rPr>
        <w:t>
      Бұдан басқа, интервьюер осы Нұсқаулықтың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«Интервьюер карточкасын» толтырады:</w:t>
      </w:r>
      <w:r>
        <w:br/>
      </w:r>
      <w:r>
        <w:rPr>
          <w:rFonts w:ascii="Times New Roman"/>
          <w:b w:val="false"/>
          <w:i w:val="false"/>
          <w:color w:val="000000"/>
          <w:sz w:val="28"/>
        </w:rPr>
        <w:t>
      респондентпен өзара іс-қимыл деңгейін және деректердің сапасын бағалауы;</w:t>
      </w:r>
      <w:r>
        <w:br/>
      </w:r>
      <w:r>
        <w:rPr>
          <w:rFonts w:ascii="Times New Roman"/>
          <w:b w:val="false"/>
          <w:i w:val="false"/>
          <w:color w:val="000000"/>
          <w:sz w:val="28"/>
        </w:rPr>
        <w:t>
      өз аты-жөнін көрсетуі және респонденттермен пікіртерімнің нысанды толтыру бойынша нұсқаулыққа сәйкес жүргізілгендігін өзінің қолымен растауы керек. «Статистикалық нысанды тексеру бойынша ескертулер» тармағы интервьюер толтырған нысанды көзбен шолу арқылы тексеру нәтижелері бойынша супервайзердің толтыруына арналған.</w:t>
      </w:r>
    </w:p>
    <w:bookmarkEnd w:id="48"/>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 Тұрмыс деңгейі бойынша үй шаруашылықтарын зерттеу үшін қолданылатын тауарлар мен қызметтер анықтамасы Қазақстан Республикасы Статистика агенттігінің ішкі сайтында орналасқан</w:t>
      </w:r>
    </w:p>
    <w:bookmarkStart w:name="z240" w:id="49"/>
    <w:p>
      <w:pPr>
        <w:spacing w:after="0"/>
        <w:ind w:left="0"/>
        <w:jc w:val="both"/>
      </w:pPr>
      <w:r>
        <w:rPr>
          <w:rFonts w:ascii="Times New Roman"/>
          <w:b w:val="false"/>
          <w:i w:val="false"/>
          <w:color w:val="000000"/>
          <w:sz w:val="28"/>
        </w:rPr>
        <w:t xml:space="preserve">
«Үй шаруашылықтарының табыстары мен       </w:t>
      </w:r>
      <w:r>
        <w:br/>
      </w:r>
      <w:r>
        <w:rPr>
          <w:rFonts w:ascii="Times New Roman"/>
          <w:b w:val="false"/>
          <w:i w:val="false"/>
          <w:color w:val="000000"/>
          <w:sz w:val="28"/>
        </w:rPr>
        <w:t xml:space="preserve">
шығыстары бойынша тоқсан сайынғы сұрақнама» </w:t>
      </w:r>
      <w:r>
        <w:br/>
      </w:r>
      <w:r>
        <w:rPr>
          <w:rFonts w:ascii="Times New Roman"/>
          <w:b w:val="false"/>
          <w:i w:val="false"/>
          <w:color w:val="000000"/>
          <w:sz w:val="28"/>
        </w:rPr>
        <w:t xml:space="preserve">
жалпымемлекеттік статистикалық байқаудың   </w:t>
      </w:r>
      <w:r>
        <w:br/>
      </w:r>
      <w:r>
        <w:rPr>
          <w:rFonts w:ascii="Times New Roman"/>
          <w:b w:val="false"/>
          <w:i w:val="false"/>
          <w:color w:val="000000"/>
          <w:sz w:val="28"/>
        </w:rPr>
        <w:t xml:space="preserve">
статистикалық нысанын (коды 1255102, индексі </w:t>
      </w:r>
      <w:r>
        <w:br/>
      </w:r>
      <w:r>
        <w:rPr>
          <w:rFonts w:ascii="Times New Roman"/>
          <w:b w:val="false"/>
          <w:i w:val="false"/>
          <w:color w:val="000000"/>
          <w:sz w:val="28"/>
        </w:rPr>
        <w:t>
D 004, кезеңділігі тоқсандық) толтыру бойынша</w:t>
      </w:r>
      <w:r>
        <w:br/>
      </w:r>
      <w:r>
        <w:rPr>
          <w:rFonts w:ascii="Times New Roman"/>
          <w:b w:val="false"/>
          <w:i w:val="false"/>
          <w:color w:val="000000"/>
          <w:sz w:val="28"/>
        </w:rPr>
        <w:t xml:space="preserve">
нұсқаулыққа 1-қосымша            </w:t>
      </w:r>
    </w:p>
    <w:bookmarkEnd w:id="49"/>
    <w:bookmarkStart w:name="z241" w:id="50"/>
    <w:p>
      <w:pPr>
        <w:spacing w:after="0"/>
        <w:ind w:left="0"/>
        <w:jc w:val="left"/>
      </w:pPr>
      <w:r>
        <w:rPr>
          <w:rFonts w:ascii="Times New Roman"/>
          <w:b/>
          <w:i w:val="false"/>
          <w:color w:val="000000"/>
        </w:rPr>
        <w:t xml:space="preserve"> 
Жұртшылық шаруашылықтарындағы союға өткізілген мал мен құстың сойыс салмағының шығуы</w:t>
      </w:r>
      <w:r>
        <w:br/>
      </w:r>
      <w:r>
        <w:rPr>
          <w:rFonts w:ascii="Times New Roman"/>
          <w:b/>
          <w:i w:val="false"/>
          <w:color w:val="000000"/>
        </w:rPr>
        <w:t>
                                                             пайызбен</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6"/>
        <w:gridCol w:w="1277"/>
        <w:gridCol w:w="1437"/>
        <w:gridCol w:w="958"/>
        <w:gridCol w:w="958"/>
        <w:gridCol w:w="1277"/>
        <w:gridCol w:w="1277"/>
        <w:gridCol w:w="1118"/>
        <w:gridCol w:w="1118"/>
        <w:gridCol w:w="959"/>
      </w:tblGrid>
      <w:tr>
        <w:trPr>
          <w:trHeight w:val="255" w:hRule="atLeast"/>
        </w:trPr>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мен құстың барлық түрлері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қойлар</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ешкілер</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шошқалар</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жылқылар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малдар</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түйелер</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қояндар</w:t>
            </w:r>
          </w:p>
        </w:tc>
      </w:tr>
      <w:tr>
        <w:trPr>
          <w:trHeight w:val="27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46,07</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69,46</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52,65</w:t>
            </w:r>
          </w:p>
        </w:tc>
      </w:tr>
      <w:tr>
        <w:trPr>
          <w:trHeight w:val="25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55,68</w:t>
            </w:r>
          </w:p>
        </w:tc>
      </w:tr>
      <w:tr>
        <w:trPr>
          <w:trHeight w:val="25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51,97</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68,96</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40,79</w:t>
            </w:r>
          </w:p>
        </w:tc>
      </w:tr>
      <w:tr>
        <w:trPr>
          <w:trHeight w:val="25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r>
      <w:tr>
        <w:trPr>
          <w:trHeight w:val="25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51,39</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50,59</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42,29</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61,50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68,42</w:t>
            </w:r>
          </w:p>
        </w:tc>
      </w:tr>
      <w:tr>
        <w:trPr>
          <w:trHeight w:val="25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58,49</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76,19</w:t>
            </w:r>
          </w:p>
        </w:tc>
      </w:tr>
      <w:tr>
        <w:trPr>
          <w:trHeight w:val="25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68,59</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54,29</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74,34</w:t>
            </w:r>
          </w:p>
        </w:tc>
      </w:tr>
      <w:tr>
        <w:trPr>
          <w:trHeight w:val="25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62,85</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37,87</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50,19</w:t>
            </w:r>
          </w:p>
        </w:tc>
      </w:tr>
      <w:tr>
        <w:trPr>
          <w:trHeight w:val="25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47,53</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64,33</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44,89</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64,39</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5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50,08</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71,94</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68,89</w:t>
            </w:r>
          </w:p>
        </w:tc>
      </w:tr>
      <w:tr>
        <w:trPr>
          <w:trHeight w:val="25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45,63</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68,56</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49,83</w:t>
            </w:r>
          </w:p>
        </w:tc>
      </w:tr>
      <w:tr>
        <w:trPr>
          <w:trHeight w:val="25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54,69</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54,17</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25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51,90</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58,08</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62,26</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70,46</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255"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50,37</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37,76</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49,97</w:t>
            </w:r>
          </w:p>
        </w:tc>
      </w:tr>
    </w:tbl>
    <w:bookmarkStart w:name="z242" w:id="51"/>
    <w:p>
      <w:pPr>
        <w:spacing w:after="0"/>
        <w:ind w:left="0"/>
        <w:jc w:val="both"/>
      </w:pPr>
      <w:r>
        <w:rPr>
          <w:rFonts w:ascii="Times New Roman"/>
          <w:b w:val="false"/>
          <w:i w:val="false"/>
          <w:color w:val="000000"/>
          <w:sz w:val="28"/>
        </w:rPr>
        <w:t xml:space="preserve">
«Үй шаруашылықтарының табыстары мен   </w:t>
      </w:r>
      <w:r>
        <w:br/>
      </w:r>
      <w:r>
        <w:rPr>
          <w:rFonts w:ascii="Times New Roman"/>
          <w:b w:val="false"/>
          <w:i w:val="false"/>
          <w:color w:val="000000"/>
          <w:sz w:val="28"/>
        </w:rPr>
        <w:t xml:space="preserve">
шығыстары бойынша тоқсан сайынғы    </w:t>
      </w:r>
      <w:r>
        <w:br/>
      </w:r>
      <w:r>
        <w:rPr>
          <w:rFonts w:ascii="Times New Roman"/>
          <w:b w:val="false"/>
          <w:i w:val="false"/>
          <w:color w:val="000000"/>
          <w:sz w:val="28"/>
        </w:rPr>
        <w:t xml:space="preserve">
сұрақнама» (коды 1255102,       </w:t>
      </w:r>
      <w:r>
        <w:br/>
      </w:r>
      <w:r>
        <w:rPr>
          <w:rFonts w:ascii="Times New Roman"/>
          <w:b w:val="false"/>
          <w:i w:val="false"/>
          <w:color w:val="000000"/>
          <w:sz w:val="28"/>
        </w:rPr>
        <w:t>
индексі D 004, кезеңділігі тоқсандық</w:t>
      </w:r>
      <w:r>
        <w:rPr>
          <w:rFonts w:ascii="Times New Roman"/>
          <w:b/>
          <w:i w:val="false"/>
          <w:color w:val="000000"/>
          <w:sz w:val="28"/>
        </w:rPr>
        <w:t>)</w:t>
      </w:r>
      <w:r>
        <w:br/>
      </w:r>
      <w:r>
        <w:rPr>
          <w:rFonts w:ascii="Times New Roman"/>
          <w:b w:val="false"/>
          <w:i w:val="false"/>
          <w:color w:val="000000"/>
          <w:sz w:val="28"/>
        </w:rPr>
        <w:t>
жалпымемлекеттік статистикалық байқаудың</w:t>
      </w:r>
      <w:r>
        <w:br/>
      </w:r>
      <w:r>
        <w:rPr>
          <w:rFonts w:ascii="Times New Roman"/>
          <w:b w:val="false"/>
          <w:i w:val="false"/>
          <w:color w:val="000000"/>
          <w:sz w:val="28"/>
        </w:rPr>
        <w:t xml:space="preserve">
статистикалық нысанын толтыру бойынша </w:t>
      </w:r>
      <w:r>
        <w:br/>
      </w:r>
      <w:r>
        <w:rPr>
          <w:rFonts w:ascii="Times New Roman"/>
          <w:b w:val="false"/>
          <w:i w:val="false"/>
          <w:color w:val="000000"/>
          <w:sz w:val="28"/>
        </w:rPr>
        <w:t xml:space="preserve">
нұсқаулыққа 2-қосымша        </w:t>
      </w:r>
    </w:p>
    <w:bookmarkEnd w:id="51"/>
    <w:bookmarkStart w:name="z243" w:id="52"/>
    <w:p>
      <w:pPr>
        <w:spacing w:after="0"/>
        <w:ind w:left="0"/>
        <w:jc w:val="left"/>
      </w:pPr>
      <w:r>
        <w:rPr>
          <w:rFonts w:ascii="Times New Roman"/>
          <w:b/>
          <w:i w:val="false"/>
          <w:color w:val="000000"/>
        </w:rPr>
        <w:t xml:space="preserve"> 
Тұрмыс деңгейі бойынша үй шаруашылықтарын іріктеп зерттеуде қолдануға арналған тауарлар мен қызметтердің тізімі.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8"/>
        <w:gridCol w:w="10312"/>
      </w:tblGrid>
      <w:tr>
        <w:trPr>
          <w:trHeight w:val="109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Айқындама коды</w:t>
            </w:r>
            <w:r>
              <w:br/>
            </w:r>
            <w:r>
              <w:rPr>
                <w:rFonts w:ascii="Times New Roman"/>
                <w:b w:val="false"/>
                <w:i w:val="false"/>
                <w:color w:val="000000"/>
                <w:sz w:val="20"/>
              </w:rPr>
              <w:t>
Код позиции</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Айқындама кодының атауы мемлекеттік тілде</w:t>
            </w:r>
            <w:r>
              <w:br/>
            </w:r>
            <w:r>
              <w:rPr>
                <w:rFonts w:ascii="Times New Roman"/>
                <w:b w:val="false"/>
                <w:i w:val="false"/>
                <w:color w:val="000000"/>
                <w:sz w:val="20"/>
              </w:rPr>
              <w:t>
Наименование позиции на государственном языке</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01 0 0 0000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ТАМАҚ ӨНІМДЕРІ ЖӘНЕ АЛКОГОЛЬСІЗ СУСЫНДАР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АЗЫҚ-ТҮЛІК ТАУАРЛАРЫ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Нан және жарма өнімдері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01 1 1 1000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Күріш</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Тегістелген, жылтыратылған күріш</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01 1 1 2000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Ұн және басқа да жармалар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01 1 1 2100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01 1 1 2101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сортты бидай ұны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01 1 1 2102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сортты бидай ұны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01 1 1 2103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Құймақ пен жайма құймаққа арналған ұн және басқа да жартылай дайын өнімдер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01 1 1 2199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Ұнның басқа да түрлері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01 1 1 2200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Жармалар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01 1 1 2201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Ұнтақ жарма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01 1 1 2202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Қарақұмық жармасы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01 1 1 2203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Сұлы жармасы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01 1 1 2204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Арпа жармасы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01 1 1 2205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Сөк</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01 1 1 2299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жармалар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01 1 1 3000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Нан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01 1 1 3001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Қарабидай, қарабидай-бидай наны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01 1 1 3002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сортты бидай ұнынан пісірілген нан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01 1 1 3003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Бірінші сортты бидай ұнынан пісірілген нан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01 1 1 3004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Диабетикалық нан түрлері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01 1 1 3099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нан түрлері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01 1 1 4000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Макарон өнімдері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01 1 1 4001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Вермишель, спагетти</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01 1 1 4002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Кеспе, жайма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01 1 1 4003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Макарон, рожкилер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01 1 1 4099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макарон өнімдері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01 1 1 5000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Тоқаш және ұннан дайындалатын кондитер өнімдері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01 1 1 5001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Майқоспа тоқаштар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01 1 1 5002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Пряниктер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01 1 1 5003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Қантты печеньелер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01 1 1 5004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Торттар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01 1 1 5005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Пирожнылар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01 1 1 5006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Орамалар, кекстер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01 1 1 5007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Вафли </w:t>
            </w:r>
          </w:p>
        </w:tc>
      </w:tr>
      <w:tr>
        <w:trPr>
          <w:trHeight w:val="24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01 1 1 5008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Білезіктер, ши нандар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01 1 1 5009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Самса, бәліш (ет және балық қосылған бәліштерді қоспағанда)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01 1 1 5010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01 1 1 5012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Майқоспа печеньелер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01 1 1 5099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Ұннан дайындалатын басқа да кондитер өнімдері</w:t>
            </w:r>
          </w:p>
        </w:tc>
      </w:tr>
      <w:tr>
        <w:trPr>
          <w:trHeight w:val="10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01 1 1 6000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Жарма өнімдері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01 1 1 6001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Крахмал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01 1 1 6002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Дәндә жапалақ қауыз (құрғақ таңертеңгіліктер)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01 1 1 6003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даярланатын ботқалар (балаларға арналған ботқалардан басқа)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01 1 1 6004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Баланың қоректенуiне арналған ботқалар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01 1 1 6099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жарма өнімдері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01 1 2 0000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Ет</w:t>
            </w:r>
          </w:p>
        </w:tc>
      </w:tr>
      <w:tr>
        <w:trPr>
          <w:trHeight w:val="18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01 1 2 1000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Ет және құс еті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01 1 2 1100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Сиыр еті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01 1 2 1200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Жылқы еті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01 1 2 1201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Сүйегі бар жылқы еті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01 1 2 1202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Жая</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01 1 2 1300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Шошқа еті </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01 1 2 1400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Қой еті </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01 1 2 1500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Құс еті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01 1 2 1501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01 1 2 1502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Үйрек, күрке тауық тұқымдас үйрек, қаз</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01 1 2 1503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Күрке тауық</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01 1 2 1504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Тауықтың сирағы (сан еті)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01 1 2 1505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Тауықтың қанаты</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01 1 2 1506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Тауықтың төсі еті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01 1 2 1507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Құс етінің қосалқы өнімдері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01 1 2 1599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Құс етінің басқа да түрлері </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01 1 2 1900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Еттің өзге де түрлері мен қосымша ет өнімдері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01 1 2 1901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 құстарының еті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01 1 2 1902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Сиырдың бауыры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01 1 2 1904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Сиырдың тілі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01 1 2 1905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Сиырдың басқа да тағамдық қосымша ет өнімдері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01 1 2 1906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Шошқаның бауыры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01 1 2 1907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Шошқаның тілі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01 1 2 1908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Шошқаның басқа да тағамдық қосымша ет өнімдері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01 1 2 1909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мал түрлерінің қосымша ет өнімдері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01 1 2 1999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малдардың ет түрлері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01 1 2 2000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Шұжық, ет өнімдері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01 1 2 2100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Шұжықтар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01 1 2 2101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Пісірілген шұжық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01 1 2 2102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Шала ысталған шұжық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01 1 2 2103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Сосискалар, сарделькалар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01 1 2 2105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Пісіріп-ысталған шұжық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01 1 2 2106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Шикідей ысталған шұжық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01 12 2107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Өкпе-бауыр мен қансоқта шұжығы</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01 1 2 2199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шұжық өнімдері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01 1 2 2200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Ет өнімдері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01 1 2 2201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Шошқа майы (қыртыс май)</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01 1 2 2202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Тұшпара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01 1 2 2203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Тартылған ет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01 1 2 2204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Бұқтырылған ет консервілері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01 1 2 2205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Ет-өсімдік консервілері, паштеттер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01 1 2 2206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Еттен жасалған котлеттер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01 1 2 2207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Самса, бәліш етпен</w:t>
            </w:r>
          </w:p>
        </w:tc>
      </w:tr>
      <w:tr>
        <w:trPr>
          <w:trHeight w:val="22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01 1 2 2208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Ұсақ кесекті жартылай дайын ет өнімдері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01 1 2 2210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01 1 2 2211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Шұжық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01 1 2 2212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Ысталған шошқа еттері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01 1 2 2213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Еттің басқа да түрлерінен ысталған еттер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01 1 2 2299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ет өнімдері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01 1 3 0000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Балық және теңіз өнімдері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01 1 3 1000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Жаңа ауланған немесе мұздатылған балық және теңіз өнімдері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01 1 3 1001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ауланған және салқындатылған балық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01 1 3 1002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балық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01 1 3 1003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өнімдері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01 1 3 2000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Қайта өңделген немесе консервіленген балық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01 1 3 2001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Тұздалған және ысталған (жеңсік емес тағамдар) балық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01 1 3 2002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Тұздалған және ысталған жеңсік тағам балық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01 1 3 2003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Майшабақ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01 1 3 2004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 уылдырық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01 1 3 2005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Жеңсік емес тағам балық консервілері</w:t>
            </w:r>
          </w:p>
        </w:tc>
      </w:tr>
      <w:tr>
        <w:trPr>
          <w:trHeight w:val="24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01 1 3 2006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Жеңсік тағам балық консервілері</w:t>
            </w:r>
          </w:p>
        </w:tc>
      </w:tr>
      <w:tr>
        <w:trPr>
          <w:trHeight w:val="24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01 1 3 2007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Балықтан дайындалған кулинарлық өнімдер</w:t>
            </w:r>
          </w:p>
        </w:tc>
      </w:tr>
      <w:tr>
        <w:trPr>
          <w:trHeight w:val="24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01 1 3 2008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Кептірілген балық</w:t>
            </w:r>
          </w:p>
        </w:tc>
      </w:tr>
      <w:tr>
        <w:trPr>
          <w:trHeight w:val="24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01 1 3 2009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Қақталған балық</w:t>
            </w:r>
          </w:p>
        </w:tc>
      </w:tr>
      <w:tr>
        <w:trPr>
          <w:trHeight w:val="24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01 1 3 2010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Бәліш балықпен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01 1 3 2011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уылдырық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01 1 3 2012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уылдырық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01 1 3 2099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және теңіз өнімдерінен дайындалған басқа да өнімдер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01 1 4 0000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Сүт, ірімшік және жұмыртқа</w:t>
            </w:r>
          </w:p>
        </w:tc>
      </w:tr>
      <w:tr>
        <w:trPr>
          <w:trHeight w:val="12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01 1 4 1000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Сүт өнімдері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01 1 4 1100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Жаңа сауылған сүт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01 1 4 1101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сүт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01 1 4 1102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Қайнатылған сүт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01 1 4 1103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Ультрапастерленген, зарасыздандырылған сүт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01 1 4 1104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Пастерленген сүт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01 1 4 1106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Кілегей</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01 1 4 1200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Консервіленген сүт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01 1 4 1201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қосылған қоюландырылған сүт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01 1 4 1202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құрғақ сүт қоспасы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01 1 4 1203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кілегей</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01 1 4 1204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сүт</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01 1 4 1205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қосылмаған концентратталған сүт</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01 1 4 1300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Қышқыл сүт өнімдері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01 1 4 1301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Йогурт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01 1 4 1302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Айран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01 1 4 1303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Қаймақ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01 1 4 1305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Қымыз</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01 1 4 1306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Ряженка</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01 1 4 1399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қышқылсүт өнімдері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01 1 4 1400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Ірімшік және сүзбе</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01 1 4 1401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Сүзбе</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01 1 4 1402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Ірімшікті сүтсірне және сүтсірне массасы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01 1 4 1403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Мәйекті ірімшік</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01 1 4 1404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Балқытылған ірімшік</w:t>
            </w:r>
          </w:p>
        </w:tc>
      </w:tr>
      <w:tr>
        <w:trPr>
          <w:trHeight w:val="16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01 1 4 1405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Құрт</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01 1 4 1406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Тұзды iрiмшiктер, брынза</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01 1 4 2000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Жұмыртқа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01 1 4 2002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ұнтағы және меланж</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01 1 5 0000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Май және тоңмай</w:t>
            </w:r>
          </w:p>
        </w:tc>
      </w:tr>
      <w:tr>
        <w:trPr>
          <w:trHeight w:val="18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01 1 5 1000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Мал майы</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01 1 5 1001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Тұздалмаған сары май</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01 1 5 1004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Өсімдік-сары май</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01 1 5 2000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Маргарин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01 1 5 2001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Маргарин</w:t>
            </w:r>
          </w:p>
        </w:tc>
      </w:tr>
      <w:tr>
        <w:trPr>
          <w:trHeight w:val="18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01 1 5 3000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Өсімдік майы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01 1 5 3001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Күнбағыс майы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01 1 5 3004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Зәйтүн майы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01 1 5 3099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өсімдік майлары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01 1 6 0000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Жемістер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01 1 6 1000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Жаңадан жиналған жемістер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Жүзім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Мандарин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Айва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Қарбыз</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Банан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Апельсин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01 1 6 1009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Лимон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01 1 6 1010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01 1 6 1011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Алмұрт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01 1 6 1012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01 1 6 1013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Ананас</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01 1 6 1014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 қызыл шие</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01 1 6 1015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Өрік, шабдалы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01 1 6 1016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Алхоры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01 1 6 1099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жаңа жиналған жемістер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01 1 6 2000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Қайта өңделген және консервіленген жемістер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01 1 6 2100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Кептірілген жемістер мен жаңғақтар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01 1 6 2101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Құрғатылған алмұрттар, алмалар және олардың араласы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01 1 6 2102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Жаңғақтар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01 1 6 2103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Күнбағыстың дәні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01 1 6 2104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01 1 6 2105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Кептірілген өрік</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01 1 6 2106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Мейіз</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01 1 6 2199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кептірілген жемістер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01 1 6 2200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Консервіленген жемістер мен жидектер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01 1 6 2201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Консервіленген жемістер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01 1 6 2202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Консервіленген жидектер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01 1 6 2300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Мұздатылған жеміс-жидектер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01 1 6 2301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жемістер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01 1 6 2302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Мұздатылған жидектер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01 1 6 3000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Жаңа терілген жидектер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01 1 6 3001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Құлпынай</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01 1 6 3002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Қарақат, қарлыған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01 1 6 3003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жидектері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01 1 6 3004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Қожақат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01 1 6 3005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Таңқурай</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01 1 6 3099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жаңа терілген жидектер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01 1 7 0000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Көкөністер </w:t>
            </w:r>
          </w:p>
        </w:tc>
      </w:tr>
      <w:tr>
        <w:trPr>
          <w:trHeight w:val="9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01 1 7 1000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Жаңа жиналған көкөністер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Қырыққабат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пияз</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Сәбіз</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Қияр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Қызанақ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Асқабақ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Сарымсақ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01 1 7 1009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Баклажан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01 1 7 1010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Тәтті бұрыш</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01 1 7 1011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 жуа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01 1 7 1012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Кәді, патиссондар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01 1 7 1013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Шалғам, шомыр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01 1 7 1014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жиналған саңырауқұлақ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01 1 7 1015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Аскөк</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01 1 7 1016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Ақжелкен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01 1 7 1099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жаңа жиналған көкөністер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01 17 2000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Картоп</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01 1 7 4000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Қайта өңделген және консервіленген көкөністер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01 1 7 4100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Кептірілген көкөністер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01 1 7 4101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Бұршақ</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01 1 7 4102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Кептірілген саңырауқұлақтар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01 1 7 4105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Бадана</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01 1 7 4199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кептірілген көкөністер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01 1 7 4200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Консервіленген немесе қайта өңделген көкөністер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01 1 7 4201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Ашытылған және тұздықталған қырыққабат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01 1 7 4202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Тұздалған және тұздықталған қияр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01 1 7 4203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Түскі асқа арналған жеңіл тағам консервілері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01 1 7 4204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консервіленген, тұздықталған көкөністер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01 1 7 4205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Консервіленген жасыл бұршақ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01 1 7 4206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Консервіленген жүгері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01 1 7 4207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Тұздалған және ашытылған саңырауқұлақ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01 1 7 4208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 кулинариясы (дайын тағамдар, көкіністен жасалған салат)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01 1 7 4209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 чипсылары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01 1 7 4210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картоп езбесі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01 1 7 4211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мұздатылған көкөністер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01 1 7 4212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Консервіленген зәйтүн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01 1 7 4299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консервіленген және қайта өңделген көкөністер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01 1 8 0000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Қант, джем,  бал, шоколад, кондитерлік өнімдер</w:t>
            </w:r>
          </w:p>
        </w:tc>
      </w:tr>
      <w:tr>
        <w:trPr>
          <w:trHeight w:val="9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01 1 8 1000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Қант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Құмшекер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01 1 8 1002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Қантты алмастырғышы</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01 1 8 1003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Шақпақ-қант</w:t>
            </w:r>
          </w:p>
        </w:tc>
      </w:tr>
      <w:tr>
        <w:trPr>
          <w:trHeight w:val="7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01 1 8 2000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Джем, повидло, бал</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Тосап, джем және повидло</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01 1 8 2002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w:t>
            </w:r>
          </w:p>
        </w:tc>
      </w:tr>
      <w:tr>
        <w:trPr>
          <w:trHeight w:val="18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01 1 8 3000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Кондитерлік өнімдер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01 1 8 3001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Ирис</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01 1 8 3002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карамельі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01 1 8 3003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Ликер салмасы бар карамель</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01 1 8 3004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Шоколадпен глазурленген кәмпиттер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01 1 8 3005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Шоколадпен глазурленбеген кәмпиттер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01 1 8 3006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Шоколад батончигі (сникерс, марс және тағы басқалары)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01 1 8 3007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Сағыз</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01 1 8 3008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Зефир, пастила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01 1 8 3009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Шоколад</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01 1 8 3010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Мармелад</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01 1 8 3011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Халва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01 1 8 3012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Шоколад кремі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01 1 8 3099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тәттілер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01 1 8 4000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Балмұздақ, шербет, тағамдық мұз</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01 1 8 4001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Балмұздақ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01 1 8 4002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Шербет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01 1 8 4003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Тағамдық мұз</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01 1 9 0000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Басқа санаттарға енгізілмеген тамақ өнімдері</w:t>
            </w:r>
          </w:p>
        </w:tc>
      </w:tr>
      <w:tr>
        <w:trPr>
          <w:trHeight w:val="19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01 1 9 1000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Татымдықтар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01 1 9 1001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Ұнтақталған қызыл бұрыш</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01 1 9 1002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Ұнтақталған қара бұрыш</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01 1 9 1099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татымдықтар</w:t>
            </w:r>
          </w:p>
        </w:tc>
      </w:tr>
      <w:tr>
        <w:trPr>
          <w:trHeight w:val="16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01 1 9 9000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да азық-түліктер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01 1 9 9001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01 1 9 9002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Майонез</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01 1 9 9003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Ашытқы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01 1 9 9004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дәмдеуіштер мен тұздықтар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01 1 9 9005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суы, сірке су  эссенциясы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01 1 9 9006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және диеталық тағамға арналған гомогендік араластар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01 1 9 9007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Қызанақ тұздығы, кетчуп</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01 1 9 9008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Сорпа текшелерде, пакетте</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01 1 9 9009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кисель</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01 1 9 9010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содасы және қопсытқыштар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01 1 9 9014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Сорпа концентраттары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01 1 9 9099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өнімдер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01 2 0 0000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Алкогольсіз сусындар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01 2 1 0000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Кофе, шай және какао</w:t>
            </w:r>
          </w:p>
        </w:tc>
      </w:tr>
      <w:tr>
        <w:trPr>
          <w:trHeight w:val="10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01 2 1 1000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Кофе</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01 2 1 1001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Еритін кофе</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01 2 1 1002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Дәнді, ұнтақталған кофе</w:t>
            </w:r>
          </w:p>
        </w:tc>
      </w:tr>
      <w:tr>
        <w:trPr>
          <w:trHeight w:val="7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01 2 1 2000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Шай</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01 2 1 2001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Байха қара шайы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01 2 1 2002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 шай</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01 2 1 2099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Шайдың басқа да түрлері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01 2 1 3000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Какао</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01 2 1 3001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Ұнтақ какао</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01 2 1 3002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Какао негізінде сусындар жасауға арналған  жартылай дайын өнімдер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01 2 2 0000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Минералды су, алкогольсыз сусындар, жеміс және көкөніс шырындары </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01 2 2 1000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Минералды және ауыз су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01 2 2 1001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 су</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01 2 2 1002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Ыдыспен сатылатын ауыз су</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01 2 2 2000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Сергітетін сусындар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01 2 2 2001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Газдалмаған сусындар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01 2 2 2002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Газдалған сусындар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01 2 2 2003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Квас және басқа да алкогольсіз сусындар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01 2 2 2005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Сусындардың концентраттары</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01 2 2 3000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Жеміс және көкөніс шырындары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01 2 2 3001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шырындары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01 2 2 3002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 шырындары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02 0 0 0000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Алкогольді ішімдіктер мен темекі өнімдері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02 1 0 0000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Алкогольдік ішімдіктер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02 1 1 0000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Күшті спиртті ішімдіктер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02 1 1 0001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02 1 1 0002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Күшті ащы тұндырма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02 1 1 0003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Маркалы, жай коньяк</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02 1 1 0099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күшті спиртті ішімдіктер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02 1 2 0000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Шарап</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02 1 2 1000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Жүзімнен және басқа да жемістерден дайындалған шарап</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02 1 2 1001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Асханалық құрғақ, жүзім шарабы</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02 1 2 2000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Күшейтілген және көпіршікті шараптар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02 1 2 2001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Күшейтілген жүзім шарабы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02 1 2 2002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Шампан, көпіршікті шарап</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02 1 3 0000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Сыра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02 1 3 0001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алкоголі бар сыра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02 2 0 0000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Темекі өнімдері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02 2 1 0000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Темекі өнімдері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02 2 1 1000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Шылым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02 2 1 1001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Фильтрлі шылымдар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02 2 1 1002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Фильтрсіз шылымдар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03 0 0 0000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Киім және аяқ киім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03 1 0 0000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Киім</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03 1 1 0000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Киім тігуге арналған материалдар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Көйлектік мақта маталары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03 1 1 0002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Пальтолық, жүн, жартылай жүн, құрама драптар</w:t>
            </w:r>
          </w:p>
        </w:tc>
      </w:tr>
      <w:tr>
        <w:trPr>
          <w:trHeight w:val="22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03 1 1 0003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Костюмдік және көйлектік жүн, жартылай жүн, құрама маталар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03 1 1 0004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 қосып, табиғи талшықтан жасалған жібек маталар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03 1 1 0005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Жасанды талшықтан жасалған жібек маталар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03 1 1 0099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тігуге арналған өзге де материалдар, маталар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03 1 2 0000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Сырт киім</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03 1 2 1000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Ерлер киімі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03 1 2 1100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Ерлер киімі, трикотаж бен шұлық-ұйық бұйымдарынан басқа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03 1 2 1101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 қыстық немесе маусымдық пальто, қысқа пальто</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03 1 2 1102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 кеудешесі (ветровка) жылытқышсыз</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03 1 2 1103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Жылытылған ерлер кеудешесі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03 1 2 1104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 екі киімдік костюм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03 1 2 1105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 джинсасы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03 1 2 1106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Жүнді, жартылай жүнді ерлер шалбары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03 1 2 1107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 сырт жейдесі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03 1 2 1108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 плащі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03 1 2 1109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 тоны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03 1 2 1110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Шапан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03 1 2 1112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Пиджак</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03 1 2 1199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Трикотаж және шұлық-ұйық бұйымдарынан басқа өзге де киім</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03 1 2 1200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Ерлер трикотаж бұйымдары және шұлықтары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03 1 2 1201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 свитері, жемпірі, полувері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03 1 2 1202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 спорттық костюмі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03 1 2 1203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 футболкасы, майкасы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03 1 2 1204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 ұйығы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03 1 2 1205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Ерлерге арналған трусылар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03 1 2 1206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Суға түскенде киетін плавки</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03 1 2 1207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киімдер жинағы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03 1 2 1299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ерлер трикотаж бұйымдары мен ұйықтар</w:t>
            </w:r>
          </w:p>
        </w:tc>
      </w:tr>
      <w:tr>
        <w:trPr>
          <w:trHeight w:val="15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03 1 2 2000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Әйелдер киімі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03 1 2 2100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 киімдері, трикотаж бен шұлық-ұйық бұйымдарынан басқа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қысқы пальтосы (драпты)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маусымдық пальтосы (драпты)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плащ</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Астары жылы синтетикалық әйелдер пальтосы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Астары жылы синтетикалық әйелдер кеудешесі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 жартылай жүннен тігілген көйлек, костюм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Белдемше</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джинсасы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03 1 2 2109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Блузка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03 1 2 2110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Ұйықтағанда киетін жейде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03 1 2 2111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Мақтадан және құрама маталардан тігілген көйлек, халаттар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03 1 2 2112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 құрама матадан тігілген көйлек, костюм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03 1 2 2113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Төстартқыш</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03 1 2 2114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Суға түскенде киетін костюм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03 1 2 2115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шалбары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03 1 2 2116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тоны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03 1 2 2117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үлбірден тігілген ішік</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03 1 2 2118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былғары пальтосы, кеудешесі (маусымдық)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03 1 2 2119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ветровкасы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03 1 2 2120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Пиджак</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03 1 2 2121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Көкірекше</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03 1 2 2122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Қамзол</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03 1 2 2199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әйелдер киімдері, трикотаж және шұлық-ұйық бұйымдарынан басқа</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03 1 2 2200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Әйелдер  трикотаж және шұлық-ұйық бұйымдары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03 1 2 2201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свитері, жемпірі, полувері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03 1 2 2202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іш киімінің жиыны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03 1 2 2203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колготкилері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03 1 2 2204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панталоны, трусилері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03 1 2 2205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Пеньюарлар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03 1 2 2206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спорттық костюмі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03 1 2 2207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футболкасы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03 1 2 2299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шұлық-ұйық бұйымдары</w:t>
            </w:r>
          </w:p>
        </w:tc>
      </w:tr>
      <w:tr>
        <w:trPr>
          <w:trHeight w:val="16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03 1 2 3000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Балалар киімі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03 1 2 3100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Трикотаж және шұлық-ұйық бұйымдарынан басқа балалар киімдері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03 1 2 3101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Үлбірлі пальто, тон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03 1 2 3102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Матаның барлық түрінен тігілген балалар қыстық кеудешесі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03 1 2 3103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жасына дейінгі балаларға арналған қыстық, маусымдық пальто</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03 1 2 3104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жасындағы балаларға арналған маусымдық кеудеше</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03 1 2 3105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жасындағы балаларға арналған костюм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03 1 2 3106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Маталардың барлық түрінен тігілген қыздардың көйлегі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03 1 2 3108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Маталардың барлық түрінен тігілген қыздардың белдемшесі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03 1 2 3109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Джинсы матадан тігілген балалар шалбары, сарафаны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03 1 2 3110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балаларға арналған сырт жейде</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03 1 2 3111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Костюм, мектеп жасына дейінгі балаларға арналған жиынтығы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03 1 2 3112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Мақтадан, жүннен және құрама матадан тігілген балалар шалбары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03 1 2 3113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Қыздарға арналған жейде</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03 1 2 3199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балалар киімдері, трикотаж және шұлық-ұйық бұйымдарынан басқа</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03 1 2 3200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Балаларға арналған трикотаж және шұлық-ұйық бұйымдары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03 1 2 3201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спорттық костюмдері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03 1 2 3202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жемпір, свитер, полувер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03 1 2 3203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арналған футболка, майка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03 1 2 3204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колготкилер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03 1 2 3205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трусы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03 1 2 3206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Ұйық, қысқа шұлық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03 1 2 3207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пижама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03 1 2 3299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балаларға арналған трикотаж және шұлық-ұйық бұйымдары</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03 1 2 4000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Сәбилерге арналған киім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03 1 2 4001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Сәбилерге арналған іш киім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03 1 2 4002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Ползунки</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03 1 2 4003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Сәбилерге арналған комбинезон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03 1 2 4099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Сәбилерге арналған өзге де киімдер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03 1 3 0000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Басқа да киімнің заттары мен аксессуарлары  </w:t>
            </w:r>
          </w:p>
        </w:tc>
      </w:tr>
      <w:tr>
        <w:trPr>
          <w:trHeight w:val="12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03 1 3 1000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 киімдер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03 1 3 1001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Ерлердің қалпағы кепи</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03 1 3 1002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қалпағы, береттер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03 1 3 1004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мақта-мата қалпағы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03 1 3 1099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бас киімдер</w:t>
            </w:r>
          </w:p>
        </w:tc>
      </w:tr>
      <w:tr>
        <w:trPr>
          <w:trHeight w:val="13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03 1 3 2000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Үлбірлі бас киімдер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03 1 3 2001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Ерлердің үлбірлі бас киімдері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03 1 3 2002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Әйелдердің үлбірлі бас киімдері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03 1 3 2003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үлбірлі бас киімдері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03 1 3 2099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үлбірлі бас киімдер</w:t>
            </w:r>
          </w:p>
        </w:tc>
      </w:tr>
      <w:tr>
        <w:trPr>
          <w:trHeight w:val="13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03 1 3 3000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Галантерея тауарлары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03 1 3 3001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Орамалдар, шарфтар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03 1 3 3002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Былғары қолғап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03 1 3 3003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Тоқуға арналған иірімжіп</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03 1 3 3004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жіптері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03 1 3 3005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Мойынтақтар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03 1 3 3007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Белдік</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03 1 3 3099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галантерея тауарлары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03 1 4 0000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Киімдерді тазалау, жөндеу және жалға беру</w:t>
            </w:r>
          </w:p>
        </w:tc>
      </w:tr>
      <w:tr>
        <w:trPr>
          <w:trHeight w:val="9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03 1 4 0001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03 1 4 0002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Киімдерді жуу және өңдеу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03 1 4 0003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тазалау және бояу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03 1 4 0004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Киімдерді жөндеу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03 1 4 0005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Киімдерді шақтау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03 2 0 0000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Аяқ киім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03 2 1 0000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Бәтеңке, туфля және өзгеде аяқ киім</w:t>
            </w:r>
          </w:p>
        </w:tc>
      </w:tr>
      <w:tr>
        <w:trPr>
          <w:trHeight w:val="19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03 2 1 1000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Ерлердің аяқ киімі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 бәтеңкелері мен қысқа қонышты бәтеңкелер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03 2 1 1002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 қысқы етіктері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03 2 1 1003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 кроссовка аяқ киімдері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03 2 1 1004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 сандалеттер, жазғы туфли</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03 2 1 1005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 үйде киетін аяқ киім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03 2 1 1006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Пима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03 2 1 1007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аяқ киім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03 2 1 1099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ерлердің аяқ киімі</w:t>
            </w:r>
          </w:p>
        </w:tc>
      </w:tr>
      <w:tr>
        <w:trPr>
          <w:trHeight w:val="15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03 2 1 2000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Әйелдердің аяқ киімі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Әйелдердің қысқы аяқ киімі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03 2 1 2002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Әйелдердің , маусымдық  етіктері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03 2 1 2003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Әйелдердің аласа өкшелі былғары туфлиі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03 2 1 2004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Әйелдердің сәндік туфлиі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03 2 1 2005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Әйелдердің жаздық, былғары туфлиі, жеңіл аяқ киімі</w:t>
            </w:r>
          </w:p>
        </w:tc>
      </w:tr>
      <w:tr>
        <w:trPr>
          <w:trHeight w:val="19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03 2 1 2006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аяқ киім</w:t>
            </w:r>
          </w:p>
        </w:tc>
      </w:tr>
      <w:tr>
        <w:trPr>
          <w:trHeight w:val="7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03 2 1 2007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03 2 1 2008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Әйелдердің кроссовка аяқ киімдері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03 2 1 2009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киетін аяқ киім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03 2 1 2010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Пима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03 2 1 2099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әйелдердің аяқ киімі</w:t>
            </w:r>
          </w:p>
        </w:tc>
      </w:tr>
      <w:tr>
        <w:trPr>
          <w:trHeight w:val="22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03 2 1 3000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Балалардың аяқ киімі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03 2 1 3001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бәтеңкелер мен қысқа қонышты бәтеңкелер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03 2 1 3002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Қыздардың етігі, қысқа қонышты етігі, бәтеңкелері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03 2 1 3003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кроссовка аяқ киімдері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03 2 1 3004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Қыздардың туфлиі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03 2 1 3005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Ұлдарға арналған жаздық туфлилер, сандалеты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03 2 1 3006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Резеңкелі қысқа қонышты балалар етіктері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03 2 1 3007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Пима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03 2 1 3008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Қыздарға арналған жаздық туфлилер, босоножки</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03 2 1 3099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өзге де аяқ киімдері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03 2 2 0000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Аяқ киімдерді жөндеу және жалға беру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03 2 2 0001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Ерлердің аяқ киімін жөндеу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03 2 2 0002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Әйелдердің аяқ киімін жөндеу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03 2 2 0003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киімдерді тігу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04 0 0 0000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Тұрғын үй қызметтері, су, электрэнергиясы, газ және отынның өзге де түрлері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04 1 0 0000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үшін нақты жалға алу төлемі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04 1 1 0000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Негізгі жалға берілген тұрғын үй үшін нақты жалгерлік төлем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04 1 1 0001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жалға берілген тұрғын үй үшін нақты жалгерлік төлем</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04 1 1 0002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Студенттерге арналған (оқушыларға) жалдаған тұрғын үй үшін төлем</w:t>
            </w:r>
          </w:p>
        </w:tc>
      </w:tr>
      <w:tr>
        <w:trPr>
          <w:trHeight w:val="18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04 1 2 0000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Тұрғын үй иелерінің белгілеген  жалгерлік төлемі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04 1 2 0001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Көркейтілген тұрғын үйге тағайындалған жалдамалық ақы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04 1 2 0002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Көркейтілмеген тұрғын үйге тағайындалған жалдамалық ақы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04 3 0 0000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үй-жайларды ағымдағы күтіп ұстау және жөндеу</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04 3 1 0000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Тұрғын жайларды ағымдағы күтіп ұстау мен жөндеуге арналған материалдар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04 3 1 0001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Терезелік жалпақ әйнектер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04 3 1 0002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Тұсқағаздар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04 3 1 0003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 және лак</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04 3 1 0004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Кафель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04 3 1 0005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Цемент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04 3 1 0006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04 3 1 0007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құрылыс қоспалары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04 3 1 0008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Майда су өткiзгішетр құралдар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04 3 1 0099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жайларды ағымдағы күтіп ұстау мен жөндеуге арналған өзге де материалдар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04 3 2 0000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Тұрғын жайларды ағымдағы күтіп ұстау мен жөндеу бойынша қызметтер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04 4 0 0000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үй-жайлармен байланысты сумен жабдықтау және басқа да қызметтер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04 4 1 0000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Сумен жабдықтау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04 4 1 0001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 су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04 4 1 0002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су</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04 4 2 0000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Қоқыс жинау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04 4 2 0001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жинау</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04 4 3 0000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Кәріз</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04 4 3 0001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04 4 4 0000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Басқа санаттарға енгізілмеген, тұрғын жайларға байланысты өзге де қызметтер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04 4 4 0001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Лифт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04 4 4 0002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Домофон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04 4 4 0099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қызметтер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04 5 0 0000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энергиясы, газ және басқа да отынның түрлері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04 5 1 0000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Электр энергиясы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04 5 1 0001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w:t>
            </w:r>
          </w:p>
        </w:tc>
      </w:tr>
      <w:tr>
        <w:trPr>
          <w:trHeight w:val="9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04 5 2 0000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Газ</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04 5 2 0001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желілері бойынша тасымалданатын газ</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04 5 2 0002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Сұйытылған газ</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04 5 3 0000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Сұйық отын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04 5 3 0001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жайларды жылытуға арналған сұйық отын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04 5 3 0002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жайларға жарық беруге арналған сұйық отын</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04 5 4 0000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Қатты отын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04 5 4 0001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 көмір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04 5 4 0002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Ағаш </w:t>
            </w:r>
          </w:p>
        </w:tc>
      </w:tr>
      <w:tr>
        <w:trPr>
          <w:trHeight w:val="13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04 5 4 0003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Шымтезек</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04 5 4 0099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отынның өзге де түрлері</w:t>
            </w:r>
          </w:p>
        </w:tc>
      </w:tr>
      <w:tr>
        <w:trPr>
          <w:trHeight w:val="21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04 5 5 0000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Жылу энергиясы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04 5 5 0001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жылыту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05 0 0 0000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Үй тұрмысына қажетті заттар және тұрмыстық техника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05 1 0 0000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Жиһаз, үй тұрмысының заттары, кілемдер және еденге арналған басқа да жабындар, оларды жөндеу</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05 1 1 0000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Жиһаз және үйге қажетті заттар</w:t>
            </w:r>
          </w:p>
        </w:tc>
      </w:tr>
      <w:tr>
        <w:trPr>
          <w:trHeight w:val="13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05 1 1 0001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Үстел</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05  1 1 0002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Көйлек, іш киімге арналған шкаф</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05 1 1 0003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Орындық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05 1 1 0004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Ұйықтайтын бөлмеге арналған жиһаздар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05 1 1 0005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Жұмсақ жиһаздар жиынтығы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05 1 1 0006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жиһаздары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05 1 1 0007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Диван-төсек</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05 1 1 0008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аспалы шамы</w:t>
            </w:r>
          </w:p>
        </w:tc>
      </w:tr>
      <w:tr>
        <w:trPr>
          <w:trHeight w:val="10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05 1 1 0009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үйге арналған жиһаздар жиынтығы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05 1 1 0010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05 1 1 0011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жиһазы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05 1 1 0099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Үйге қажетті өзге де жиһаздар мен заттар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05 1 2 0000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Еденге арналған кілемдер мен кілемдік жабындар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05 1 2 0001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Жібек, жүн қосылған түкті кілем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05 1 2 0002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Синтетикалық  кілем (палас)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05 1 2 0003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Ламинат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05 1 2 0004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Линолеум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05 1 2 0099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Еденге арналған өзге де кілемдік жабындар</w:t>
            </w:r>
          </w:p>
        </w:tc>
      </w:tr>
      <w:tr>
        <w:trPr>
          <w:trHeight w:val="7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05 1 3 0000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Жиһаздарды, үйге қажетті заттарды және еденге арналған жабындарды жөндеу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05 1 3 0001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Жиһаздарды жөндеу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05 1 3 0002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Жиһаздарды жаңарту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05 2 0 0000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Тұрмыстық тоқыма бұйымдар</w:t>
            </w:r>
          </w:p>
        </w:tc>
      </w:tr>
      <w:tr>
        <w:trPr>
          <w:trHeight w:val="16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05 2 1 0000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Тұрмыстық тоқыма бұйымдар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05 2 1 0001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05 2 1 0002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Төсек-орын жинақтары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05 2 1 0003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Тысқабы бар сырылмалы көрпе</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05 2 1 0004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Тоқылған жүннен және жасанды маталардан жасалған пледтер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05 2 1 0005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Түкті сүлгі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05 2 1 0006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Перделік тор жайма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05 2 1 0007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Перделік маталар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05 2 1 0008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Жиһаздық маталар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05 2 1 0009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Дастархан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05 2 1 0010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Төсеніштер, ванналық бөлмелерге арналған, есік кілемшелері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05 2 1 0099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тұрмыстық тоқыма өнімдері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05 3 0 0000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Тұрмыстық аспаптар</w:t>
            </w:r>
          </w:p>
        </w:tc>
      </w:tr>
      <w:tr>
        <w:trPr>
          <w:trHeight w:val="19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05 3 1 0000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Электр және электр емес ірі тұрмыстық керек-жарақтар</w:t>
            </w:r>
          </w:p>
        </w:tc>
      </w:tr>
      <w:tr>
        <w:trPr>
          <w:trHeight w:val="10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05 3 1 1000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Тоңазытқыштар, мұздатқыштар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05 3 1 1001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Тоңазытқыш</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05 3 1 1002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Мұздатқыш камера</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05 3 1 2000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Кір жуатын және ыдыс жуатын машина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05 3 1 2001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 жуатын машина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05 3 1 2002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 жуатын машина</w:t>
            </w:r>
          </w:p>
        </w:tc>
      </w:tr>
      <w:tr>
        <w:trPr>
          <w:trHeight w:val="15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05 3 1 5000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Ірі  электр-тұрмыстық керек-жарақтар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05 3 1 5001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Шаңсорғыш</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05 3 1 5002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 машинасы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05 3 1 5003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толқынды пеш</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05 3 1 5004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үй плитасы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05 3 1 5005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жылытқыш</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05 3 1 5006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 баптағыш</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05 3 1 5007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Асханалық сопғы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05 3 1 5008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Диспенсер, суды фильтрлеуге арналған құрылғы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05 3 1 5099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ірі тұрмыстық керек-жарақтар</w:t>
            </w:r>
          </w:p>
        </w:tc>
      </w:tr>
      <w:tr>
        <w:trPr>
          <w:trHeight w:val="19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05 3 2 0000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Ұсақ электр-тұрмыстық керек-жарақтар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05 3 2 0001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Үтік</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05 3 2 0002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Шайнек</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05 3 2 0003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Миксер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05 3 2 0004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Булағыш</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05 3 2 0005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Шырын сыққыш</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05 3 2 0006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Блендер</w:t>
            </w:r>
          </w:p>
        </w:tc>
      </w:tr>
      <w:tr>
        <w:trPr>
          <w:trHeight w:val="15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05 3 2 0007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 шеккіш</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05 3 2 0099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ұсақ электр-тұрмыстық керек-жарақтар</w:t>
            </w:r>
          </w:p>
        </w:tc>
      </w:tr>
      <w:tr>
        <w:trPr>
          <w:trHeight w:val="10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05 3 3 0000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Тұрмыстық керек-жарақтарды жөндеу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05 3 3 0001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Тоңазытқыштарды жөндеу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05 3 3 0002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 жуатын машиналарды жөндеу</w:t>
            </w:r>
          </w:p>
        </w:tc>
      </w:tr>
      <w:tr>
        <w:trPr>
          <w:trHeight w:val="10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05 3 3 0003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Кілт жасау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05 3 3 0099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тұрмыстық керек-жарақтар мен металл бұйымдарын жөндеу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05 4 0 0000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Шыны бұйымдары, асханаға және үйге қажетті керек-жарақтар</w:t>
            </w:r>
          </w:p>
        </w:tc>
      </w:tr>
      <w:tr>
        <w:trPr>
          <w:trHeight w:val="7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05 4 1 0000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Шыны бұйымдары, асханаға және үйге қажетті керек-жарақтар</w:t>
            </w:r>
          </w:p>
        </w:tc>
      </w:tr>
      <w:tr>
        <w:trPr>
          <w:trHeight w:val="13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05 4 1 1000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Шыны және қыш бұйымдары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05 4 1 1001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Хрустальді рюмка, фужер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05 4 1 1002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Стақан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05 4 1 1003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Табақшасымен шай ішетін кесе</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05 4 1 1004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Бокал, пиала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05 4 1 1005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шұңғыл тарелка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05 4 1 1099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шыны және қыш бұйымдары</w:t>
            </w:r>
          </w:p>
        </w:tc>
      </w:tr>
      <w:tr>
        <w:trPr>
          <w:trHeight w:val="21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05 4 1 2000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Асханалық керек-жарақтар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05 4 1 2001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Асханалық қасықтар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05 4 1 2002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Шанышқылар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05 4 1 2003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 пышақтары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05 4 1 2099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асханалық керек-жарақтар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05 4 1 3000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Электр емес асүйлік керек-жарақтар мен тұрмыстық бұйымдар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05 4 1 3001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Эмалданған кастрөл</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05 4 1 3002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05 4 1 3003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05 4 1 3004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Пластмассадан жасалған шелек</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05 4 1 3005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 салуға арналған пластмассадан жасалған сыйымдылық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05 4 3 0006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суды тазартуға арналған фильтр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05 4 3 0007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Сүрлеуге арналған қақпақ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05 4 3 0008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Мантоварка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05 4 3 0009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Үтiктеу тақтайы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05 4 3 0010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киімдер кептіргіші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05 4 3 0099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электр емес ас үй керек-жарақтары мен тұрмыстық бұйымдар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05 5 0 0000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Тұрмыс пен бағбандықта қолданылатын саймандар мен техника</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05 5 1 0000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Ірі құралдар мен жабдықтар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05 5 1 0001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бұрғы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05 5 1 0099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ірі құралдар мен жабдықтар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05 5 2 0000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Ұсақ құралдар мен әр түрлі құрал-саймандар</w:t>
            </w:r>
          </w:p>
        </w:tc>
      </w:tr>
      <w:tr>
        <w:trPr>
          <w:trHeight w:val="19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05 5 2 1000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Ұсақ электр бұйымдары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05 5 2 1001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шамы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05 5 2 1002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батарейкалары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05 5 2 1099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ұсақ электр бұйымдары</w:t>
            </w:r>
          </w:p>
        </w:tc>
      </w:tr>
      <w:tr>
        <w:trPr>
          <w:trHeight w:val="15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05 5 2 2000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Қолға ұстайтын құралдар мен құрал-саймандар</w:t>
            </w:r>
          </w:p>
        </w:tc>
      </w:tr>
      <w:tr>
        <w:trPr>
          <w:trHeight w:val="16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05 5 2 2001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Балға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05 5 2 2002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Күрек, тырма, темір айырлар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05 5 2 2003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Суаруға арналған шлангі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05 5 2 2004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Терезелік ернеулер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05 5 2 2005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Жалюзи</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05 5 2 2007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 және жеңіл баспалдақ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05 5 2 2008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құлыптары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05 5 2 2009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Маса торлары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05 5 2 2099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қолға ұстайтын құралдар мен құрал-саймандар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05 6 0 0000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үйді күнделікті күтіп ұстауға арналған тауарлар мен қызметтер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05 6 1 0000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Ұзақ пайдаланылмайтын тұрмыстық тауарлар    </w:t>
            </w:r>
          </w:p>
        </w:tc>
      </w:tr>
      <w:tr>
        <w:trPr>
          <w:trHeight w:val="10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05 6 1 1000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Жуғыш және тазалағыш құралдар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05 6 1 1001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 сабын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05 6 1 1002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Жуғыш ұнтақ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05 6 1 1003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Ағартқыштар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05 6 1 1004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Ванна мен раковиналарды тазалауға арналған құралдар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05 6 1 1005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киімге арналған крем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05 6 1 1006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Ыдысты жууға арналған құралдар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05 6 1 1007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киімдерге арналған ауа баптағыштар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05 6 1 1099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жуғыш және тазалағыш құралдар</w:t>
            </w:r>
          </w:p>
        </w:tc>
      </w:tr>
      <w:tr>
        <w:trPr>
          <w:trHeight w:val="7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05 6 1 2000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Үй тұрмысындағы ұсақ заттар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05 6 1 2001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Сыпыртқылар, щеткалар</w:t>
            </w:r>
          </w:p>
        </w:tc>
      </w:tr>
      <w:tr>
        <w:trPr>
          <w:trHeight w:val="13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05 6 1 2002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Сіріңке</w:t>
            </w:r>
          </w:p>
        </w:tc>
      </w:tr>
      <w:tr>
        <w:trPr>
          <w:trHeight w:val="12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05 6 1 2003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Шеге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05 6 1 2004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Ыдысты жууға, жинауға арналған шүберектер мен губкалар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05 6 1 2099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үйге қажетті керек-жарақтар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05 6 2 0000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Үй қызметі мен тұрғын үйді күтіп ұстау қызметтері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05 6 2 0001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қызметшiлердiң қызметi</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05 6 2 0002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Үйретуші қызметтері</w:t>
            </w:r>
          </w:p>
        </w:tc>
      </w:tr>
      <w:tr>
        <w:trPr>
          <w:trHeight w:val="13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05 6 2 0099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үй қызметттері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06 0 0 0000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Денсаулық сақтау</w:t>
            </w:r>
          </w:p>
        </w:tc>
      </w:tr>
      <w:tr>
        <w:trPr>
          <w:trHeight w:val="7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06 1 0 0000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Медикаменттер, емдеу жабдықтары мен аппаратура</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06 1 1 0000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Фармацевтикалық өнімдер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06 1 2 0000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Медициналық мақсаттағы өзге де өнімдер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06 1 3 0000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Емдеу жабдықтары мен аппараттары</w:t>
            </w:r>
            <w:r>
              <w:rPr>
                <w:rFonts w:ascii="Times New Roman"/>
                <w:b w:val="false"/>
                <w:i w:val="false"/>
                <w:color w:val="000000"/>
                <w:sz w:val="20"/>
                <w:u w:val="single"/>
              </w:rPr>
              <w:t> </w:t>
            </w:r>
          </w:p>
        </w:tc>
      </w:tr>
      <w:tr>
        <w:trPr>
          <w:trHeight w:val="15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06 1 3 1000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Көзілдірік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Түзеткіш көзілдірік</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06 1 3 1002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Жанаспалы линзалар</w:t>
            </w:r>
          </w:p>
        </w:tc>
      </w:tr>
      <w:tr>
        <w:trPr>
          <w:trHeight w:val="10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06 1 3 2000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Емдеу жабдықтары мен аппараттары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 қысымын өлшеуге арналған құралдар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06 1 3 2002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Корсет, бандаж</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06 1 3 2003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Есту аппараттары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06 1 3 2004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 құрылғылары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06 1 3 2005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Ортопедиялық аппараттар мен тіреулер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06 1 3 2006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 арбасы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06 1 3 2007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Балдақтар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06 1 3 2099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емдеу жабдықтары мен аппараттары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06 2 0 0000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Амбулаториялық қызметтер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06 2 1 0000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Медициналық қызметтер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06 2 2 0000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Стоматологиялық қызметтер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06 2 3 0000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Парамедициналық қызметтер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06 2 3 1000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Медициналық зертхана қызметтері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06 2 3 2000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Медбикелер мен акушерлердің қызметі</w:t>
            </w:r>
          </w:p>
        </w:tc>
      </w:tr>
      <w:tr>
        <w:trPr>
          <w:trHeight w:val="13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06 2 3 3000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Мамандандырылған парамедициналық қызметтер</w:t>
            </w:r>
          </w:p>
        </w:tc>
      </w:tr>
      <w:tr>
        <w:trPr>
          <w:trHeight w:val="19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06 3 0 0000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Ауруханалар қызметі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06 3 1 0000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Ауруханалар қызметі</w:t>
            </w:r>
          </w:p>
        </w:tc>
      </w:tr>
      <w:tr>
        <w:trPr>
          <w:trHeight w:val="10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06 3 1 0001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Санаторилар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06 3 1 0002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Стационардағы жалпы профильдегі дәрігерлердің қызметі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06 3 1 0003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Оңалту орталықтарының қызметі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06 3 1 0004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Күндізгі стационарда емдеу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06 3 1 0005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Стационардағы дәрігер-маманның қызметі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07 0 0 0000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Көлік</w:t>
            </w:r>
          </w:p>
        </w:tc>
      </w:tr>
      <w:tr>
        <w:trPr>
          <w:trHeight w:val="9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07 1 0 0000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Автокөлік құралдарын сатып алу</w:t>
            </w:r>
          </w:p>
        </w:tc>
      </w:tr>
      <w:tr>
        <w:trPr>
          <w:trHeight w:val="13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07 1 1 0000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Автомобильдер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07 1 1 0001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 шығарылған автомобильдер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07 1 1 0002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елдерінде шығарылған автомобильдер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07 1 2 0000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Мотоцикльдер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07 1 2 0001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Скутер, мопед</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07 1 2 0002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Мотоцикл</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07 1 2 0003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Қарда жүргіш</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07 1 3 0000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Велосипедтер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07 1 3 0001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велосипед</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07 1 3 0002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өспірімдер велосипеді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07 1 3 0003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велосипеді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07 1 3 0099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Велосипедтердің өзге де түрлері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07 2 0 0000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көлік құралдарын пайдалану</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07 2 1 0000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Жеке көлік құралдарына арналған қосалқы бөлшектер мен керек-жарақтар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07 2 2 0000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Жеке көлік құралдарына арналған жанар-жағар май  материалдары</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07 2 2 1000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Бензин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07 2 2 1001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А-98</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07 2 2 1002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А-80</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07 2 2 1003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А-85</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07 2 2 1004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А-91</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07 2 2 1005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А-92</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07 2 2 1006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А-93</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07 2 2 1007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А-95, А-96</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07 2 2 1008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Бензин А-76</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07 2 2 2000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Жеке көлік құралдарына арналған </w:t>
            </w:r>
            <w:r>
              <w:rPr>
                <w:rFonts w:ascii="Times New Roman"/>
                <w:b w:val="false"/>
                <w:i/>
                <w:color w:val="000000"/>
                <w:sz w:val="20"/>
              </w:rPr>
              <w:t>отын мен жағар май материалдары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07 2 2 2001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Дизель отыны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07 2 2 2002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Мазут</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07 2 2 2003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Керосин</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07 2 2 2004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Мотор майы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07 2 2 2006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 көлікке арналған газ</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07 2 2 2099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отын мен жағар май материалдары</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07 2 3 0000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Жеке көлік құралдарына техникалық қызмет көрсету және жөндеу</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07 2 4 0000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Жеке көлік құралдарына байланысты өзге де қызметтер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07 2 4 0001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жүргізуді үйрету сабағы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07 2 4 0002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Автотұрақты жалға алу үшін төлем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07 3 0 0000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қызметі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07 3 1 0000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Жолаушылардың темір жол көлігі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07 3 1 1000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Жолаушылардың жергілікті темір жол көлігі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07 3 1 1001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маңына қатынайтын поезд</w:t>
            </w:r>
          </w:p>
        </w:tc>
      </w:tr>
      <w:tr>
        <w:trPr>
          <w:trHeight w:val="18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07 3 1 2000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Алыс қашықтыққа қатынайтын жолаушылардың темір жол көлігі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07 3 1 2001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Поезд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07 3 1 2002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Оқушылардың жолақысы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07 3 1 2003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Студенттердің жолақысы</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07 3 2 0000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Жолаушылардың автомобиль көлігі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07 3 2 1000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Жолаушылардың жергілікті автобус көлігі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07 3 2 1001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Автобус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07 3 2 1002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Оқушылардың жолақысы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07 3 2 1003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Студенттердің жолақысы</w:t>
            </w:r>
          </w:p>
        </w:tc>
      </w:tr>
      <w:tr>
        <w:trPr>
          <w:trHeight w:val="15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07 3 2 2000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Жолаушылардың жергілікті көлігі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07 3 2 2001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Такси</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07 3 2 3000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Алыс қашықтыққа қатынайтын жолаушылардың автомобиль көлігі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07 3 2 3001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автобус</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07 3 3 0000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Жолаушылардың әуе көлігі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07 3 3 0001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07 3 3 0002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 үшін әуебилеттерінің шығысы</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07 3 4 0000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Жолаушылардың теңіз және ішкі су көлігі</w:t>
            </w:r>
            <w:r>
              <w:rPr>
                <w:rFonts w:ascii="Times New Roman"/>
                <w:b w:val="false"/>
                <w:i w:val="false"/>
                <w:color w:val="000000"/>
                <w:sz w:val="20"/>
                <w:u w:val="single"/>
              </w:rPr>
              <w:t> </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07 3 6 0000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Көліктердің өзге де ақылы қызметтері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07 3 6 0001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Жиһаздарды, жүктерді тасымалдау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07 3 6 0002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Трамвай, троллейбус</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07 3 6 0003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Оқушылардың жолақысы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07 3 6 0004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Студенттердің жолақысы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07 3 6 0099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көлік қызметтері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08 0 0 0000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Байланыс</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08 1 0 0000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Почта қызметтері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08 1 1 0000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Почта қызметтері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08 2 0 0000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Телефондық және факсимильдік жабдықтар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08 2 1 0000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Телефондық және факсимильдік жабдықтар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08 2 1 0001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аппараты</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08 2 1 0002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Факсимильді аппарат</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08 2 1 0003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аппараты мен факсимильдік жабдықтардың қосалқы бөлшектері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08 2 1 0004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 телефон</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08 2 1 0099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Байланысқа арналған өзге де жабдық</w:t>
            </w:r>
          </w:p>
        </w:tc>
      </w:tr>
      <w:tr>
        <w:trPr>
          <w:trHeight w:val="7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08 3 0 0000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Телефон мен факсимильдік байланыс қызметтері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08 3 1 0000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Телефон мен факсимильдік байланыс қызметтері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үшін абоненттік төлем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Қалааралық қоңырау шалу (республика ішінде)</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Интернет байланыс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Радионүкте</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Кабельдік телеарна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 байланыс</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08 3 1 0009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Смарт-карта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08 3 1 0010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Факсимильдік байланыс</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08 3 1 0011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серігі телеарнасы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08 3 1 0012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Телефонды орнату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08 3 1 0013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қоңырау шалу (республикадан тысқа)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09 0 0 0000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Демалыс, көңіл көтеру және мәдениет</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09 1 0 0000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Аудио-көзбен шолу жабдығы мен фотоаппаратура, ақпаратты өңдеуге арналған жабдық</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09 1 1 0000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 xml:space="preserve">Дыбыстар мен бейнелерді қабылдау, жазу және жаңғыртуға </w:t>
            </w:r>
          </w:p>
          <w:p>
            <w:pPr>
              <w:spacing w:after="20"/>
              <w:ind w:left="20"/>
              <w:jc w:val="both"/>
            </w:pPr>
            <w:r>
              <w:rPr>
                <w:rFonts w:ascii="Times New Roman"/>
                <w:b w:val="false"/>
                <w:i w:val="false"/>
                <w:color w:val="000000"/>
                <w:sz w:val="20"/>
                <w:u w:val="single"/>
              </w:rPr>
              <w:t>арналған жабдықтар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Теледидар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09 1 1 0002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Магнитола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09 1 1 0003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MP3 плеер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09 1 1 0004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Видеоны көрсету үшін қондырғы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09 1 1 0005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Музыкалық орталық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09 1 1 0006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серігі антеннасы</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09 1 1 0007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 кинотеатры  </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09 1 1 0008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DVD ойнатқыш  </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09 1 1 0099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аудиовизуалдық жабдықтар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09 1 2 0000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Фото- және киножабдықтар мен оптикалық аспаптар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09 1 2 0001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фотоаппарат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09 1 2 0002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 және видеокамералар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09 1 2 0003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Оптикалық аспаптар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09 1 2 0099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фото- және киножабдықтар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09 1 3 0000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Ақпараттарды өңдеуге арналған жабдықтар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09 1 3 0001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Калькуляторлар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09 1 3 0002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Дербес компьютер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09 1 3 0099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Ақпараттарды өңдеуге арналған өзге де жабдықтар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09 1 4 0000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Жазатын құрылғылар мен материалдар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09 1 4 1000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Жазуы бар материалдар</w:t>
            </w:r>
          </w:p>
        </w:tc>
      </w:tr>
      <w:tr>
        <w:trPr>
          <w:trHeight w:val="10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09 1 4 1001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CD, DVD дисктер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09 1 4 1099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жазуы бар материалдар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09 1 4 2000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Жазылмаған (таза) материалдар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09 1 4 2001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Жазуға арналған дискілер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09 1 4 2002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Фотоүлдір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09 1 4 2003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Жиналмалы жазушы құрылым (флэшка)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09 1 4 2099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жазатын материалдар (таза)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09 1 5 0000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Аудиовизуалдық жабдықтарды, фотоаппаратураларды және ақпараттарды өңдеуге арналған жабдықтарды жөндеу</w:t>
            </w:r>
          </w:p>
        </w:tc>
      </w:tr>
      <w:tr>
        <w:trPr>
          <w:trHeight w:val="19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09 1 5 0001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 және радиоаппаратураларды жөндеу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09 2 0 0000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Демалыс және мәдени шаралар үшін ұзақ қолданылатын басқа да ірі тауарлар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09 2 2 0000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Баспанада демалуга үшін музыкалдық аспаптар және демалыс пен ойын сауыққа арналған ұзақ пайдаланатын ірі тауарлар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09 2 2 0001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Гитара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09 2 2 0002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Домбыра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09 2 2 0003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Пернелі музыкалық құрал</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09 2 2 0004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Бильярдқа, тенниске арналған үстелдер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09 2 2 0099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музыкалық аспаптар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09 3 0 0000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Демалуға арналған басқа да тауарлар мен жабдықтар, спорт, бағбандық және үй жануарлары</w:t>
            </w:r>
          </w:p>
        </w:tc>
      </w:tr>
      <w:tr>
        <w:trPr>
          <w:trHeight w:val="18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09 3 1 0000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Ойындар, ойыншықтар</w:t>
            </w:r>
          </w:p>
        </w:tc>
      </w:tr>
      <w:tr>
        <w:trPr>
          <w:trHeight w:val="21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Қуыршақ</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09 3 1 0002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ойыншық машинасы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09 3 1 0003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Жұмсақ ойыншықтар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09 3 1 0004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Мерекелерді безендіруге арналған заттар мен әшекейлер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09 3 1 0005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Үстел ойыны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09 3 1 0099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ойындар, ойыншықтар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09 3 2 0000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Спортқа, туризмге және таза ауадағы демалысқа арналған жабдықтар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09 3 2 0001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Шаңғы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09 3 2 0002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Тенниске арналған ракетка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09 3 2 0003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09 3 2 0004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Футбол добы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09 3 2 0005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Конькилер </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09 3 2 0006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Шана </w:t>
            </w:r>
          </w:p>
        </w:tc>
      </w:tr>
      <w:tr>
        <w:trPr>
          <w:trHeight w:val="7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09 3 2 0007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Роликтер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09 3 2 0099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Спортқа, туризмге және таза ауадағы демалысқа арналған өзге де жабдықтар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09 3 3 0000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Өсімдіктер мен гүлдер</w:t>
            </w:r>
          </w:p>
        </w:tc>
      </w:tr>
      <w:tr>
        <w:trPr>
          <w:trHeight w:val="22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09 3 3 0001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Жаңадан қиылған гүлдер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09 3 3 0002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Бөлме гүлдері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09 3 4 0000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Үй жануарлары және олармен байланысты тауарлар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09 3 4 0001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жануарлары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09 3 4 0002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жануарларын күтіп ұстауға арналған заттар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09 3 4 0003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жануарларына арналған азық</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09 3 5 0000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Үй жануарларына арналған ветеринарлық және өзге де қызметтер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09 3 5 0001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жануарларын күтіп ұстау қызметтері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09 4 0 0000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Демалыс, ойын-сауық және мәдениет саласындағы қызметтер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09 4 1 0000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Демалыс және спорттық іс-шаралар саласындағы қызметтер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Ойын-сауық паркі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09 4 1 0002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кешендер (бассейн, тренажер залы, боулинг және т.б.)</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09 4 1 0003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Мектептен тыс сабақтар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09 4 1 0004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 үйрену бойынша сабақтар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09 4 1 0099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және спорттық іс-шаралар саласындағы өзге де қызметтер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09 4 2 0000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Мәдени іс-шаралар саласындағы қызметтер</w:t>
            </w:r>
          </w:p>
        </w:tc>
      </w:tr>
      <w:tr>
        <w:trPr>
          <w:trHeight w:val="13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09 4 2 1000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Фотографтардың қызметі</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09 4 2 1001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Фотографтардың қызметі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09 4 2 1002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Фотосуреттердi басып шығару</w:t>
            </w:r>
          </w:p>
        </w:tc>
      </w:tr>
      <w:tr>
        <w:trPr>
          <w:trHeight w:val="7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09 4 2 2000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Бару және қолданумен байланысты мәдениет саласындағы қызметтер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09 4 2 2001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w:t>
            </w:r>
          </w:p>
        </w:tc>
      </w:tr>
      <w:tr>
        <w:trPr>
          <w:trHeight w:val="13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09 4 2 2002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Театр, цирк</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09 4 2 2003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Концерттік зал</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09 4 2 2004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Цирк</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09 4 2 2005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Мұражай және көрмелер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09 4 2 2006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Музыкантар, клоундар, жеке ойын-сауық программа мекемелердің артистердің қызметтері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09 4 2 2007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Хайуанатттар паркі, океанариум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09 4 2 2008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DVD дисктерді жалға беру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09 4 2 2099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іс-шаралар саласындағы басқа да қызметтер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09 5 0 0000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Газеттер, кітаптар және кеңсе тауарлары</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09 5 1 0000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Кітаптар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Әдеби кітаптар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09 5 1 0002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Оқушыларға арналған оқулықтар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09 5 1 0003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Студенттерге арналған оқулықтар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09 5 1 0004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Оқу-анықтамалық әдебиет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09 5 1 0099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әдебиеттер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09 5 2 0000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Газеттер және мерзімдік басылымдар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09 5 2 0001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газет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09 5 2 0002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Апталық газет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09 5 2 0003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r>
      <w:tr>
        <w:trPr>
          <w:trHeight w:val="12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09 5 2 0004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Жазылатын басылымдар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09 5 4 0000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Кеңсе тауарлары мен сызу құралдары</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09 5 4 0001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 дәптері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09 5 4 0002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Шарикті қалам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09 5 4 0003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Түрлі-түсті қарындаштардың жиынтығы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09 5 4 0004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Сурет салуға, сызуға арналған альбом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09 5 4 0005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Акварель бояулары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09 5 4 0006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Түрлі-түсті қағаз, картон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09 5 4 0007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қайшылары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09 5 4 0008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Желім</w:t>
            </w:r>
          </w:p>
        </w:tc>
      </w:tr>
      <w:tr>
        <w:trPr>
          <w:trHeight w:val="22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09 5 4 0011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А4 қағазы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09 5 4 0012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Пенал</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09 5 4 0099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кеңсе тауарлары мен сызу құралдары</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09 6 0 0000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Саяхаттарға жолдамалар және демалыс</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09 6 1 0000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Саяхаттар мен демалыстарға жолдамалар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09 6 1 0001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Саяхаттар мен демалыс үйлеріне жолдамалар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09 6 1 0005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арналған демалыс лагерьi жолдамалары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10 0 0 0000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Білім беру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10 1 0 0000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дейінгі және бастауыш білім беру</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10 1 1 0000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Мектепке дейінгі және бастауыш білім беру</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Бала-бақшалар үшін төлем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10 1 1 0002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Мектептке дайындау үшін дамыту орталықтарына төлем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10 1 1 0003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білім үшін төлем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10 1 1 0099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және бастауыш білім беру  саласындағы басқа да шығыстар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10 2 0 0000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 білім беру</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10 2 1 0000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Орта білім беру</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орта</w:t>
            </w:r>
          </w:p>
        </w:tc>
      </w:tr>
      <w:tr>
        <w:trPr>
          <w:trHeight w:val="15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10 2 1 0099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Мектептегі білім саласындағы басқа да шығыстар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10 3 0 0000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Жалғасқан орта білім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10 3 1 0000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Жалғасқан орта білім</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орта</w:t>
            </w:r>
          </w:p>
        </w:tc>
      </w:tr>
      <w:tr>
        <w:trPr>
          <w:trHeight w:val="13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10 3 1 0099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орта білім беру саласындағы басқа да шығыстар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10 4 0 0000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Жоғары білім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10 4 1 0000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Жоғары білім</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10 4 1 0099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білім саласындағы басқа да шығыстар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10 5 0 0000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Саты бойынша бөлінбеген білім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10 5 1 0000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Саты бойынша бөлінбеген білім</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білім және басқалар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10 5 1 0099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Ересектерге арналған білім беру бойынша басқа да шығыстар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11 0 0 0000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Мейрамханалар мен қонақ үйлер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11 1 0 0000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тамақтандыру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11 1 1 0000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Мейрамханалар, кафе және осыған ұқсас орындар</w:t>
            </w:r>
          </w:p>
        </w:tc>
      </w:tr>
      <w:tr>
        <w:trPr>
          <w:trHeight w:val="13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11 1 1 0001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 шай</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11 1 1 0002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Шырын мен сусындар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11 1 1 0003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Мейрамханадағы дайын тағам</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11 1 2 0000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Асханалар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11 1 2 0001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Асханадағы дайын тағам</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11 1 2 0002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Оқушыларға арналған тағамдар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11 1 2 0003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Студенттерге арналған тағамдар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11 2 0 0000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Қонақ үйлік қызметтер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11 2 1 0000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Қонақ үйлік қызметтер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12 0 0 0000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Әртүрлі тауарлар мен қызметтер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12 1 0 0000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қызмет көрсету</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12 1 1 0000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Шаштараздар мен жеке қызмет көрсету орындарының қызметі</w:t>
            </w:r>
          </w:p>
        </w:tc>
      </w:tr>
      <w:tr>
        <w:trPr>
          <w:trHeight w:val="18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12 1 1 1000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Шаштараздар мен сұлулық салоны</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12 1 1 1001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залындағы сәнді шаш үлгісі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12 1 1 1002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Ерлердің шашын қию</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12 1 1 1099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шаштараздар мен сұлулық салондарының қызметтері</w:t>
            </w:r>
          </w:p>
        </w:tc>
      </w:tr>
      <w:tr>
        <w:trPr>
          <w:trHeight w:val="7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12 1 1 2000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Моншалар, себезгілер, сауналар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12 1 1 2001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Моншалар, себезгілер, сауналар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12 1 2 0000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Жеке күтімге арналған электр аспаптары</w:t>
            </w:r>
          </w:p>
        </w:tc>
      </w:tr>
      <w:tr>
        <w:trPr>
          <w:trHeight w:val="9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12 1 2 0001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ұстара</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12 1 2 0002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фен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12 1 2 0099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күтімге арналған өзге де электр аспаптар</w:t>
            </w:r>
          </w:p>
        </w:tc>
      </w:tr>
      <w:tr>
        <w:trPr>
          <w:trHeight w:val="9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12 1 3 0000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Жеке күтімге арналған аспаптар, құралдар және заттар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12 1 3 0001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сабын</w:t>
            </w:r>
          </w:p>
        </w:tc>
      </w:tr>
      <w:tr>
        <w:trPr>
          <w:trHeight w:val="10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12 1 3 0002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 пастасы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12 1 3 0003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Иіс сабын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12 1 3 0004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сабыны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12 1 3 0005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 пен қолға арналған крем</w:t>
            </w:r>
          </w:p>
        </w:tc>
      </w:tr>
      <w:tr>
        <w:trPr>
          <w:trHeight w:val="10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12 1 3 0006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Дезодорант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12 1 3 0007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Қырынуға арналған заттар</w:t>
            </w:r>
          </w:p>
        </w:tc>
      </w:tr>
      <w:tr>
        <w:trPr>
          <w:trHeight w:val="16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12 1 3 0008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 щеткасы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12 1 3 0009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Ерін далабы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12 1 3 0010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Жұпар су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12 1 3 0011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 қағазы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12 1 3 0012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Шашқа арналған бояу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12 1 3 0013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Гигиеналық төсемдер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12 1 3 0014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кiшкене жаялықшалары </w:t>
            </w:r>
          </w:p>
        </w:tc>
      </w:tr>
      <w:tr>
        <w:trPr>
          <w:trHeight w:val="15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12 1 3 0015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сабын</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12 1 3 0099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жеке гигиена тауарлары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12 3 0 0000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санаттарға жатпайтын жеке күтім заттары</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12 3 1 0000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Зергерлік бұйымдар, қол, қалта және басқа да сағаттар</w:t>
            </w:r>
          </w:p>
        </w:tc>
      </w:tr>
      <w:tr>
        <w:trPr>
          <w:trHeight w:val="12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12 3 1 1000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Зергерлік бұйымдар, қол сағаттар</w:t>
            </w:r>
          </w:p>
        </w:tc>
      </w:tr>
      <w:tr>
        <w:trPr>
          <w:trHeight w:val="10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12 3 1 1001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сағат</w:t>
            </w:r>
          </w:p>
        </w:tc>
      </w:tr>
      <w:tr>
        <w:trPr>
          <w:trHeight w:val="13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12 3 1 1002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Қоңырау сағат</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12 3 1 1003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Алтыннан жасалған зергерлік бұйымдар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12 3 1 1004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Күмістен жасалған зергерлік бұйымдар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12 3 1 1005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Бижутерия</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12 3 1 1099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сағат түрлері мен әшекейлер</w:t>
            </w:r>
          </w:p>
        </w:tc>
      </w:tr>
      <w:tr>
        <w:trPr>
          <w:trHeight w:val="16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12 3 1 2000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Сағат жөндеу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12 3 1 2001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 жөндеу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12 3 1 2002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Зергерлік бұйымдарды жөндеу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12 3 2 0000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Басқа санаттарға жатпайтын жеке күтім заттары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12 3 2 1000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Жолға қажетті тауарлар мен заттар тасымалдайтын басқа да бұйымдар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12 3 2 1001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Әйелдердің сөмкесі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12 3 2 1002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Оқушылардың ранеці, рюкзагы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12 3 2 1003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Шамадандар, жол сөмкелері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12 3 2 1004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Әмиандар, шиландар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12 3 2 1099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жолға қажетті тауарлар мен заттар тасымалдайтын басқа да бұйымдар</w:t>
            </w:r>
          </w:p>
        </w:tc>
      </w:tr>
      <w:tr>
        <w:trPr>
          <w:trHeight w:val="15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12 3 2 2000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Сәбилерге арналған тауарлар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12 3 2 2001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арбасы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12 3 2 2099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Сәбилерге арналған басқа да тауарлар</w:t>
            </w:r>
          </w:p>
        </w:tc>
      </w:tr>
      <w:tr>
        <w:trPr>
          <w:trHeight w:val="19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12 3 2 3000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Өзге де жеке пайдалануға арналған заттар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12 3 2 3001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шатыр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12 3 2 3099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жеке пайдалануға арналған заттар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12 5 0 0000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Сақтандыру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12 6 0 0000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санаттарға жатпайтын қаржы қызметтері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12 6 1 0000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Басқа санаттарға жатпайтын қаржы қызметтері</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12 6 1 0002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 жүргізген үшін ақы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12 6 1 0003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 аударымдары</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12 7 0 0000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санаттарға енгізілмеген өзге де қызметтер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12 7 1 1000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Салт-жора қызметтері</w:t>
            </w:r>
          </w:p>
        </w:tc>
      </w:tr>
      <w:tr>
        <w:trPr>
          <w:trHeight w:val="13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12 7 1 9000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Басқа санаттарға енгізілмеген қызметтер</w:t>
            </w:r>
          </w:p>
        </w:tc>
      </w:tr>
      <w:tr>
        <w:trPr>
          <w:trHeight w:val="270"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12 7 1 9001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Бланктер мен құжаттарды көшіру</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12 7 1 9003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Құқықтық қызметтер</w:t>
            </w:r>
          </w:p>
        </w:tc>
      </w:tr>
      <w:tr>
        <w:trPr>
          <w:trHeight w:val="255" w:hRule="atLeast"/>
        </w:trPr>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12 7 1 9099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қызмет түрлері</w:t>
            </w:r>
          </w:p>
        </w:tc>
      </w:tr>
    </w:tbl>
    <w:bookmarkStart w:name="z67" w:id="53"/>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 228 бұйрығына 5-қосымша      </w:t>
      </w:r>
    </w:p>
    <w:bookmarkEnd w:id="53"/>
    <w:p>
      <w:pPr>
        <w:spacing w:after="0"/>
        <w:ind w:left="0"/>
        <w:jc w:val="both"/>
      </w:pPr>
      <w:r>
        <w:rPr>
          <w:rFonts w:ascii="Times New Roman"/>
          <w:b w:val="false"/>
          <w:i w:val="false"/>
          <w:color w:val="ff0000"/>
          <w:sz w:val="28"/>
        </w:rPr>
        <w:t xml:space="preserve">      Ескерту. 5-қосымша жаңа редакцияда - ҚР Статистика агентігі  төрағасының 2011.08.15 </w:t>
      </w:r>
      <w:r>
        <w:rPr>
          <w:rFonts w:ascii="Times New Roman"/>
          <w:b w:val="false"/>
          <w:i w:val="false"/>
          <w:color w:val="ff0000"/>
          <w:sz w:val="28"/>
        </w:rPr>
        <w:t>№ 229</w:t>
      </w:r>
      <w:r>
        <w:rPr>
          <w:rFonts w:ascii="Times New Roman"/>
          <w:b w:val="false"/>
          <w:i w:val="false"/>
          <w:color w:val="ff0000"/>
          <w:sz w:val="28"/>
        </w:rPr>
        <w:t xml:space="preserve"> (</w:t>
      </w:r>
      <w:r>
        <w:rPr>
          <w:rFonts w:ascii="Times New Roman"/>
          <w:b w:val="false"/>
          <w:i w:val="false"/>
          <w:color w:val="ff0000"/>
          <w:sz w:val="28"/>
        </w:rPr>
        <w:t>5-т</w:t>
      </w:r>
      <w:r>
        <w:rPr>
          <w:rFonts w:ascii="Times New Roman"/>
          <w:b w:val="false"/>
          <w:i w:val="false"/>
          <w:color w:val="ff0000"/>
          <w:sz w:val="28"/>
        </w:rPr>
        <w:t>. қараңыз)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5"/>
        <w:gridCol w:w="4441"/>
        <w:gridCol w:w="4794"/>
      </w:tblGrid>
      <w:tr>
        <w:trPr>
          <w:trHeight w:val="570"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298700" cy="1612900"/>
                          </a:xfrm>
                          <a:prstGeom prst="rect">
                            <a:avLst/>
                          </a:prstGeom>
                        </pic:spPr>
                      </pic:pic>
                    </a:graphicData>
                  </a:graphic>
                </wp:inline>
              </w:drawing>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w:t>
            </w:r>
            <w:r>
              <w:br/>
            </w:r>
            <w:r>
              <w:rPr>
                <w:rFonts w:ascii="Times New Roman"/>
                <w:b w:val="false"/>
                <w:i w:val="false"/>
                <w:color w:val="000000"/>
                <w:sz w:val="20"/>
              </w:rPr>
              <w:t>
</w:t>
            </w:r>
            <w:r>
              <w:rPr>
                <w:rFonts w:ascii="Times New Roman"/>
                <w:b w:val="false"/>
                <w:i w:val="false"/>
                <w:color w:val="000000"/>
                <w:sz w:val="20"/>
              </w:rPr>
              <w:t>Төрағасы міндетін атқарушының</w:t>
            </w:r>
            <w:r>
              <w:br/>
            </w:r>
            <w:r>
              <w:rPr>
                <w:rFonts w:ascii="Times New Roman"/>
                <w:b w:val="false"/>
                <w:i w:val="false"/>
                <w:color w:val="000000"/>
                <w:sz w:val="20"/>
              </w:rPr>
              <w:t>
</w:t>
            </w:r>
            <w:r>
              <w:rPr>
                <w:rFonts w:ascii="Times New Roman"/>
                <w:b w:val="false"/>
                <w:i w:val="false"/>
                <w:color w:val="000000"/>
                <w:sz w:val="20"/>
              </w:rPr>
              <w:t>2010 жылғы 24 тамыздағы № 228 бұйрығына</w:t>
            </w:r>
            <w:r>
              <w:br/>
            </w:r>
            <w:r>
              <w:rPr>
                <w:rFonts w:ascii="Times New Roman"/>
                <w:b w:val="false"/>
                <w:i w:val="false"/>
                <w:color w:val="000000"/>
                <w:sz w:val="20"/>
              </w:rPr>
              <w:t>
</w:t>
            </w:r>
            <w:r>
              <w:rPr>
                <w:rFonts w:ascii="Times New Roman"/>
                <w:b w:val="false"/>
                <w:i w:val="false"/>
                <w:color w:val="000000"/>
                <w:sz w:val="20"/>
              </w:rPr>
              <w:t>5-қосымша</w:t>
            </w:r>
          </w:p>
        </w:tc>
      </w:tr>
      <w:tr>
        <w:trPr>
          <w:trHeight w:val="570"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w:t>
            </w:r>
            <w:r>
              <w:rPr>
                <w:rFonts w:ascii="Times New Roman"/>
                <w:b w:val="false"/>
                <w:i w:val="false"/>
                <w:color w:val="000000"/>
                <w:sz w:val="20"/>
                <w:u w:val="single"/>
              </w:rPr>
              <w:t>www.stat.gov.kz</w:t>
            </w:r>
            <w:r>
              <w:rPr>
                <w:rFonts w:ascii="Times New Roman"/>
                <w:b w:val="false"/>
                <w:i w:val="false"/>
                <w:color w:val="000000"/>
                <w:sz w:val="20"/>
              </w:rPr>
              <w:t xml:space="preserve"> сайтынан алуға болады</w:t>
            </w:r>
          </w:p>
          <w:p>
            <w:pPr>
              <w:spacing w:after="20"/>
              <w:ind w:left="20"/>
              <w:jc w:val="both"/>
            </w:pPr>
            <w:r>
              <w:rPr>
                <w:rFonts w:ascii="Times New Roman"/>
                <w:b w:val="false"/>
                <w:i w:val="false"/>
                <w:color w:val="000000"/>
                <w:sz w:val="20"/>
              </w:rPr>
              <w:t>Статистикалық нысан коды 1644102</w:t>
            </w:r>
          </w:p>
          <w:p>
            <w:pPr>
              <w:spacing w:after="20"/>
              <w:ind w:left="20"/>
              <w:jc w:val="both"/>
            </w:pPr>
            <w:r>
              <w:rPr>
                <w:rFonts w:ascii="Times New Roman"/>
                <w:b w:val="false"/>
                <w:i w:val="false"/>
                <w:color w:val="000000"/>
                <w:sz w:val="20"/>
              </w:rPr>
              <w:t>D 005</w:t>
            </w:r>
          </w:p>
          <w:p>
            <w:pPr>
              <w:spacing w:after="20"/>
              <w:ind w:left="20"/>
              <w:jc w:val="both"/>
            </w:pPr>
            <w:r>
              <w:rPr>
                <w:rFonts w:ascii="Times New Roman"/>
                <w:b w:val="false"/>
                <w:i w:val="false"/>
                <w:color w:val="000000"/>
                <w:sz w:val="20"/>
              </w:rPr>
              <w:t>Тоқсандық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5"/>
              <w:gridCol w:w="980"/>
              <w:gridCol w:w="981"/>
              <w:gridCol w:w="981"/>
              <w:gridCol w:w="981"/>
              <w:gridCol w:w="2142"/>
            </w:tblGrid>
            <w:tr>
              <w:trPr>
                <w:trHeight w:val="8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w:t>
                  </w:r>
                  <w:r>
                    <w:br/>
                  </w:r>
                  <w:r>
                    <w:rPr>
                      <w:rFonts w:ascii="Times New Roman"/>
                      <w:b w:val="false"/>
                      <w:i w:val="false"/>
                      <w:color w:val="000000"/>
                      <w:sz w:val="20"/>
                    </w:rPr>
                    <w:t>
</w:t>
                  </w:r>
                  <w:r>
                    <w:rPr>
                      <w:rFonts w:ascii="Times New Roman"/>
                      <w:b w:val="false"/>
                      <w:i w:val="false"/>
                      <w:color w:val="000000"/>
                      <w:sz w:val="20"/>
                    </w:rPr>
                    <w:t>(қажеттісін қоршаңыз)</w:t>
                  </w:r>
                </w:p>
              </w:tc>
            </w:tr>
            <w:tr>
              <w:trPr>
                <w:trHeight w:val="555"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дейін</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bl>
          <w:p/>
        </w:tc>
      </w:tr>
    </w:tbl>
    <w:p>
      <w:pPr>
        <w:spacing w:after="0"/>
        <w:ind w:left="0"/>
        <w:jc w:val="left"/>
      </w:pPr>
      <w:r>
        <w:rPr>
          <w:rFonts w:ascii="Times New Roman"/>
          <w:b/>
          <w:i w:val="false"/>
          <w:color w:val="000000"/>
        </w:rPr>
        <w:t xml:space="preserve"> Тоқсан сайынғы шығыстар мен табыстарды есепке алу журналы</w:t>
      </w:r>
      <w:r>
        <w:br/>
      </w:r>
      <w:r>
        <w:rPr>
          <w:rFonts w:ascii="Times New Roman"/>
          <w:b/>
          <w:i w:val="false"/>
          <w:color w:val="000000"/>
        </w:rPr>
        <w:t>
         _          _ _ _ _</w:t>
      </w:r>
      <w:r>
        <w:br/>
      </w:r>
      <w:r>
        <w:rPr>
          <w:rFonts w:ascii="Times New Roman"/>
          <w:b/>
          <w:i w:val="false"/>
          <w:color w:val="000000"/>
        </w:rPr>
        <w:t>
Есепті кезең |_| тоқсан |_|_|_|_| жыл</w:t>
      </w:r>
    </w:p>
    <w:p>
      <w:pPr>
        <w:spacing w:after="0"/>
        <w:ind w:left="0"/>
        <w:jc w:val="both"/>
      </w:pPr>
      <w:r>
        <w:rPr>
          <w:rFonts w:ascii="Times New Roman"/>
          <w:b w:val="false"/>
          <w:i w:val="false"/>
          <w:color w:val="000000"/>
          <w:sz w:val="28"/>
        </w:rPr>
        <w:t>1. АУМАҚТЫҢ (ЕЛДІ МЕКЕННІҢ) АТАУЫ_______________________________</w:t>
      </w:r>
      <w:r>
        <w:br/>
      </w:r>
      <w:r>
        <w:rPr>
          <w:rFonts w:ascii="Times New Roman"/>
          <w:b w:val="false"/>
          <w:i w:val="false"/>
          <w:color w:val="000000"/>
          <w:sz w:val="28"/>
        </w:rPr>
        <w:t>
                                                   _ _ _ _ _ _ _ _ _</w:t>
      </w:r>
      <w:r>
        <w:br/>
      </w:r>
      <w:r>
        <w:rPr>
          <w:rFonts w:ascii="Times New Roman"/>
          <w:b w:val="false"/>
          <w:i w:val="false"/>
          <w:color w:val="000000"/>
          <w:sz w:val="28"/>
        </w:rPr>
        <w:t>
2. АӘОЖ БОЙЫНША ЕЛДІ МЕКЕННІҢ КОДЫ</w:t>
      </w:r>
      <w:r>
        <w:rPr>
          <w:rFonts w:ascii="Times New Roman"/>
          <w:b w:val="false"/>
          <w:i w:val="false"/>
          <w:color w:val="000000"/>
          <w:vertAlign w:val="superscript"/>
        </w:rPr>
        <w:t>*</w:t>
      </w:r>
      <w:r>
        <w:rPr>
          <w:rFonts w:ascii="Times New Roman"/>
          <w:b w:val="false"/>
          <w:i w:val="false"/>
          <w:color w:val="000000"/>
          <w:sz w:val="28"/>
        </w:rPr>
        <w:t>...............|_|_|_|_|_|_|_|_|_|</w:t>
      </w:r>
      <w:r>
        <w:br/>
      </w:r>
      <w:r>
        <w:rPr>
          <w:rFonts w:ascii="Times New Roman"/>
          <w:b w:val="false"/>
          <w:i w:val="false"/>
          <w:color w:val="000000"/>
          <w:sz w:val="28"/>
        </w:rPr>
        <w:t xml:space="preserve">
                                                                   _ </w:t>
      </w:r>
      <w:r>
        <w:br/>
      </w:r>
      <w:r>
        <w:rPr>
          <w:rFonts w:ascii="Times New Roman"/>
          <w:b w:val="false"/>
          <w:i w:val="false"/>
          <w:color w:val="000000"/>
          <w:sz w:val="28"/>
        </w:rPr>
        <w:t>
3. ЕЛДІ МЕКЕН ТИПІНІҢ КОДЫ (қала - 1 , ауыл - 2)…………………………………………….|_|</w:t>
      </w:r>
      <w:r>
        <w:br/>
      </w:r>
      <w:r>
        <w:rPr>
          <w:rFonts w:ascii="Times New Roman"/>
          <w:b w:val="false"/>
          <w:i w:val="false"/>
          <w:color w:val="000000"/>
          <w:sz w:val="28"/>
        </w:rPr>
        <w:t xml:space="preserve">
                                                 _ _ _ _ _ _ _ _ _ _ </w:t>
      </w:r>
      <w:r>
        <w:br/>
      </w:r>
      <w:r>
        <w:rPr>
          <w:rFonts w:ascii="Times New Roman"/>
          <w:b w:val="false"/>
          <w:i w:val="false"/>
          <w:color w:val="000000"/>
          <w:sz w:val="28"/>
        </w:rPr>
        <w:t>
4. ҮЙ ШАРУАШЫЛЫҒЫНЫҢ КОДЫ……………………………………………………………|_|_|_|_|_|_|_|_|_|_|</w:t>
      </w:r>
      <w:r>
        <w:br/>
      </w:r>
      <w:r>
        <w:rPr>
          <w:rFonts w:ascii="Times New Roman"/>
          <w:b w:val="false"/>
          <w:i w:val="false"/>
          <w:color w:val="000000"/>
          <w:sz w:val="28"/>
        </w:rPr>
        <w:t>
5. ПІКІРТЕРІМДІ ЖҮРГІЗУГЕ УӘКІЛЕТТІ ТҰЛҒАНЫҢ КОДЫ (БҰДАН ӘРІ</w:t>
      </w:r>
      <w:r>
        <w:br/>
      </w:r>
      <w:r>
        <w:rPr>
          <w:rFonts w:ascii="Times New Roman"/>
          <w:b w:val="false"/>
          <w:i w:val="false"/>
          <w:color w:val="000000"/>
          <w:sz w:val="28"/>
        </w:rPr>
        <w:t>
                                                   _ _ _ _ _ _ _ _ _</w:t>
      </w:r>
      <w:r>
        <w:br/>
      </w:r>
      <w:r>
        <w:rPr>
          <w:rFonts w:ascii="Times New Roman"/>
          <w:b w:val="false"/>
          <w:i w:val="false"/>
          <w:color w:val="000000"/>
          <w:sz w:val="28"/>
        </w:rPr>
        <w:t>
-ИНТЕРВЬЮЕР)......................................|_|_|_|_|_|_|_|_|_|</w:t>
      </w:r>
      <w:r>
        <w:br/>
      </w:r>
      <w:r>
        <w:rPr>
          <w:rFonts w:ascii="Times New Roman"/>
          <w:b w:val="false"/>
          <w:i w:val="false"/>
          <w:color w:val="000000"/>
          <w:sz w:val="28"/>
        </w:rPr>
        <w:t>
                           _ _           _ _          _ _ _ _</w:t>
      </w:r>
      <w:r>
        <w:br/>
      </w:r>
      <w:r>
        <w:rPr>
          <w:rFonts w:ascii="Times New Roman"/>
          <w:b w:val="false"/>
          <w:i w:val="false"/>
          <w:color w:val="000000"/>
          <w:sz w:val="28"/>
        </w:rPr>
        <w:t>
      БАСТАЛУЫ       күні |_|_|     айы |_|_|   жылы |_|_|_|_|</w:t>
      </w:r>
      <w:r>
        <w:br/>
      </w:r>
      <w:r>
        <w:rPr>
          <w:rFonts w:ascii="Times New Roman"/>
          <w:b w:val="false"/>
          <w:i w:val="false"/>
          <w:color w:val="000000"/>
          <w:sz w:val="28"/>
        </w:rPr>
        <w:t>
      АЯҚТАЛУЫ       күні |_|_|     айы |_|_|   жылы |_|_|_|_|</w:t>
      </w:r>
    </w:p>
    <w:p>
      <w:pPr>
        <w:spacing w:after="0"/>
        <w:ind w:left="0"/>
        <w:jc w:val="both"/>
      </w:pPr>
      <w:r>
        <w:rPr>
          <w:rFonts w:ascii="Times New Roman"/>
          <w:b/>
          <w:i w:val="false"/>
          <w:color w:val="000000"/>
          <w:sz w:val="28"/>
        </w:rPr>
        <w:t>___________________</w:t>
      </w:r>
      <w:r>
        <w:rPr>
          <w:rFonts w:ascii="Times New Roman"/>
          <w:b/>
          <w:i w:val="false"/>
          <w:color w:val="000000"/>
          <w:sz w:val="28"/>
        </w:rPr>
        <w:t>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5"/>
        <w:gridCol w:w="2313"/>
        <w:gridCol w:w="2711"/>
        <w:gridCol w:w="2795"/>
        <w:gridCol w:w="1876"/>
      </w:tblGrid>
      <w:tr>
        <w:trPr>
          <w:trHeight w:val="180" w:hRule="atLeast"/>
        </w:trPr>
        <w:tc>
          <w:tcPr>
            <w:tcW w:w="3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Тауарлар мен қызметтер тізбесі</w:t>
            </w:r>
          </w:p>
          <w:p>
            <w:pPr>
              <w:spacing w:after="20"/>
              <w:ind w:left="20"/>
              <w:jc w:val="both"/>
            </w:pPr>
            <w:r>
              <w:rPr>
                <w:rFonts w:ascii="Times New Roman"/>
                <w:b/>
                <w:i w:val="false"/>
                <w:color w:val="000000"/>
                <w:sz w:val="20"/>
              </w:rPr>
              <w:t>Киім</w:t>
            </w:r>
          </w:p>
          <w:p>
            <w:pPr>
              <w:spacing w:after="20"/>
              <w:ind w:left="20"/>
              <w:jc w:val="both"/>
            </w:pPr>
            <w:r>
              <w:rPr>
                <w:rFonts w:ascii="Times New Roman"/>
                <w:b/>
                <w:i w:val="false"/>
                <w:color w:val="000000"/>
                <w:sz w:val="20"/>
              </w:rPr>
              <w:t>Маталар</w:t>
            </w:r>
          </w:p>
          <w:p>
            <w:pPr>
              <w:spacing w:after="20"/>
              <w:ind w:left="20"/>
              <w:jc w:val="both"/>
            </w:pPr>
            <w:r>
              <w:rPr>
                <w:rFonts w:ascii="Times New Roman"/>
                <w:b/>
                <w:i w:val="false"/>
                <w:color w:val="000000"/>
                <w:sz w:val="20"/>
              </w:rPr>
              <w:t>Аяқкиім</w:t>
            </w:r>
          </w:p>
          <w:p>
            <w:pPr>
              <w:spacing w:after="20"/>
              <w:ind w:left="20"/>
              <w:jc w:val="both"/>
            </w:pPr>
            <w:r>
              <w:rPr>
                <w:rFonts w:ascii="Times New Roman"/>
                <w:b/>
                <w:i w:val="false"/>
                <w:color w:val="000000"/>
                <w:sz w:val="20"/>
              </w:rPr>
              <w:t xml:space="preserve">Үй тұрмысындағы заттар, тұрмыстық техника, жиһаз және басқа да сатып алынатын заттар </w:t>
            </w:r>
            <w:r>
              <w:rPr>
                <w:rFonts w:ascii="Times New Roman"/>
                <w:b w:val="false"/>
                <w:i w:val="false"/>
                <w:color w:val="000000"/>
                <w:sz w:val="20"/>
              </w:rPr>
              <w:t>(бұл бөлімде ағартқыштарға, ванналарға, раковиналарға тазалауға арналған құралдарға, аяқ киім кремі, өзге де жуғыш және тазалағыш құралдарға, күйтабақтарға, компакт-дискілер, бейнетаспаларға, өзге де жазатын материалдарға, фотопленкаларға, ойындарға, ойыншықтарға, гүлдерге, өсімдіктерге, бетке және қолға арналған кремдерге, дезодорантқа, қырынуға арналған жүздерге, тіс щеткасына, ерін далабына, иіс суға, жеке гигиенаның өзге де түрлеріне, төсемдерге, кішкене үшкіл жаялықтарға (памперстерге) жұмсалған шығыстарды жазуды ұмытпаңыз).</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 мен қызметтердің атауы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Кімге арналып сатып алынған:</w:t>
            </w:r>
            <w:r>
              <w:br/>
            </w:r>
            <w:r>
              <w:rPr>
                <w:rFonts w:ascii="Times New Roman"/>
                <w:b w:val="false"/>
                <w:i w:val="false"/>
                <w:color w:val="000000"/>
                <w:sz w:val="20"/>
              </w:rPr>
              <w:t>
</w:t>
            </w:r>
            <w:r>
              <w:rPr>
                <w:rFonts w:ascii="Times New Roman"/>
                <w:b w:val="false"/>
                <w:i w:val="false"/>
                <w:color w:val="000000"/>
                <w:sz w:val="20"/>
              </w:rPr>
              <w:t>1-ер адамға</w:t>
            </w:r>
            <w:r>
              <w:br/>
            </w:r>
            <w:r>
              <w:rPr>
                <w:rFonts w:ascii="Times New Roman"/>
                <w:b w:val="false"/>
                <w:i w:val="false"/>
                <w:color w:val="000000"/>
                <w:sz w:val="20"/>
              </w:rPr>
              <w:t>
</w:t>
            </w:r>
            <w:r>
              <w:rPr>
                <w:rFonts w:ascii="Times New Roman"/>
                <w:b w:val="false"/>
                <w:i w:val="false"/>
                <w:color w:val="000000"/>
                <w:sz w:val="20"/>
              </w:rPr>
              <w:t>2-әйел адамға</w:t>
            </w:r>
            <w:r>
              <w:br/>
            </w:r>
            <w:r>
              <w:rPr>
                <w:rFonts w:ascii="Times New Roman"/>
                <w:b w:val="false"/>
                <w:i w:val="false"/>
                <w:color w:val="000000"/>
                <w:sz w:val="20"/>
              </w:rPr>
              <w:t>
</w:t>
            </w:r>
            <w:r>
              <w:rPr>
                <w:rFonts w:ascii="Times New Roman"/>
                <w:b w:val="false"/>
                <w:i w:val="false"/>
                <w:color w:val="000000"/>
                <w:sz w:val="20"/>
              </w:rPr>
              <w:t>3-ұлға</w:t>
            </w:r>
            <w:r>
              <w:br/>
            </w:r>
            <w:r>
              <w:rPr>
                <w:rFonts w:ascii="Times New Roman"/>
                <w:b w:val="false"/>
                <w:i w:val="false"/>
                <w:color w:val="000000"/>
                <w:sz w:val="20"/>
              </w:rPr>
              <w:t>
</w:t>
            </w:r>
            <w:r>
              <w:rPr>
                <w:rFonts w:ascii="Times New Roman"/>
                <w:b w:val="false"/>
                <w:i w:val="false"/>
                <w:color w:val="000000"/>
                <w:sz w:val="20"/>
              </w:rPr>
              <w:t>4-қызға</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Сатып алу орны</w:t>
            </w:r>
            <w:r>
              <w:br/>
            </w:r>
            <w:r>
              <w:rPr>
                <w:rFonts w:ascii="Times New Roman"/>
                <w:b w:val="false"/>
                <w:i w:val="false"/>
                <w:color w:val="000000"/>
                <w:sz w:val="20"/>
              </w:rPr>
              <w:t>
</w:t>
            </w:r>
            <w:r>
              <w:rPr>
                <w:rFonts w:ascii="Times New Roman"/>
                <w:b w:val="false"/>
                <w:i w:val="false"/>
                <w:color w:val="000000"/>
                <w:sz w:val="20"/>
              </w:rPr>
              <w:t>1– дүкендер, павильондар, дүңгіршектер;</w:t>
            </w:r>
            <w:r>
              <w:br/>
            </w:r>
            <w:r>
              <w:rPr>
                <w:rFonts w:ascii="Times New Roman"/>
                <w:b w:val="false"/>
                <w:i w:val="false"/>
                <w:color w:val="000000"/>
                <w:sz w:val="20"/>
              </w:rPr>
              <w:t>
</w:t>
            </w:r>
            <w:r>
              <w:rPr>
                <w:rFonts w:ascii="Times New Roman"/>
                <w:b w:val="false"/>
                <w:i w:val="false"/>
                <w:color w:val="000000"/>
                <w:sz w:val="20"/>
              </w:rPr>
              <w:t>2 – базарлар;</w:t>
            </w:r>
            <w:r>
              <w:br/>
            </w:r>
            <w:r>
              <w:rPr>
                <w:rFonts w:ascii="Times New Roman"/>
                <w:b w:val="false"/>
                <w:i w:val="false"/>
                <w:color w:val="000000"/>
                <w:sz w:val="20"/>
              </w:rPr>
              <w:t>
</w:t>
            </w:r>
            <w:r>
              <w:rPr>
                <w:rFonts w:ascii="Times New Roman"/>
                <w:b w:val="false"/>
                <w:i w:val="false"/>
                <w:color w:val="000000"/>
                <w:sz w:val="20"/>
              </w:rPr>
              <w:t>9 – басқасы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Тауардың, қызметтің құны (теңге)</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3"/>
        <w:gridCol w:w="4777"/>
        <w:gridCol w:w="3780"/>
      </w:tblGrid>
      <w:tr>
        <w:trPr>
          <w:trHeight w:val="240" w:hRule="atLeast"/>
        </w:trPr>
        <w:tc>
          <w:tcPr>
            <w:tcW w:w="4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қызметтер:</w:t>
            </w:r>
            <w:r>
              <w:br/>
            </w:r>
            <w:r>
              <w:rPr>
                <w:rFonts w:ascii="Times New Roman"/>
                <w:b w:val="false"/>
                <w:i w:val="false"/>
                <w:color w:val="000000"/>
                <w:sz w:val="20"/>
              </w:rPr>
              <w:t>
</w:t>
            </w:r>
            <w:r>
              <w:rPr>
                <w:rFonts w:ascii="Times New Roman"/>
                <w:b w:val="false"/>
                <w:i w:val="false"/>
                <w:color w:val="000000"/>
                <w:sz w:val="20"/>
              </w:rPr>
              <w:t>Суық су</w:t>
            </w:r>
            <w:r>
              <w:br/>
            </w:r>
            <w:r>
              <w:rPr>
                <w:rFonts w:ascii="Times New Roman"/>
                <w:b w:val="false"/>
                <w:i w:val="false"/>
                <w:color w:val="000000"/>
                <w:sz w:val="20"/>
              </w:rPr>
              <w:t>
</w:t>
            </w:r>
            <w:r>
              <w:rPr>
                <w:rFonts w:ascii="Times New Roman"/>
                <w:b w:val="false"/>
                <w:i w:val="false"/>
                <w:color w:val="000000"/>
                <w:sz w:val="20"/>
              </w:rPr>
              <w:t>Ыстық су</w:t>
            </w:r>
            <w:r>
              <w:br/>
            </w:r>
            <w:r>
              <w:rPr>
                <w:rFonts w:ascii="Times New Roman"/>
                <w:b w:val="false"/>
                <w:i w:val="false"/>
                <w:color w:val="000000"/>
                <w:sz w:val="20"/>
              </w:rPr>
              <w:t>
</w:t>
            </w:r>
            <w:r>
              <w:rPr>
                <w:rFonts w:ascii="Times New Roman"/>
                <w:b w:val="false"/>
                <w:i w:val="false"/>
                <w:color w:val="000000"/>
                <w:sz w:val="20"/>
              </w:rPr>
              <w:t>Лифт</w:t>
            </w:r>
            <w:r>
              <w:br/>
            </w:r>
            <w:r>
              <w:rPr>
                <w:rFonts w:ascii="Times New Roman"/>
                <w:b w:val="false"/>
                <w:i w:val="false"/>
                <w:color w:val="000000"/>
                <w:sz w:val="20"/>
              </w:rPr>
              <w:t>
</w:t>
            </w:r>
            <w:r>
              <w:rPr>
                <w:rFonts w:ascii="Times New Roman"/>
                <w:b w:val="false"/>
                <w:i w:val="false"/>
                <w:color w:val="000000"/>
                <w:sz w:val="20"/>
              </w:rPr>
              <w:t>Кәріз</w:t>
            </w:r>
            <w:r>
              <w:br/>
            </w:r>
            <w:r>
              <w:rPr>
                <w:rFonts w:ascii="Times New Roman"/>
                <w:b w:val="false"/>
                <w:i w:val="false"/>
                <w:color w:val="000000"/>
                <w:sz w:val="20"/>
              </w:rPr>
              <w:t>
</w:t>
            </w:r>
            <w:r>
              <w:rPr>
                <w:rFonts w:ascii="Times New Roman"/>
                <w:b w:val="false"/>
                <w:i w:val="false"/>
                <w:color w:val="000000"/>
                <w:sz w:val="20"/>
              </w:rPr>
              <w:t>Қоқысты жинау</w:t>
            </w:r>
            <w:r>
              <w:br/>
            </w:r>
            <w:r>
              <w:rPr>
                <w:rFonts w:ascii="Times New Roman"/>
                <w:b w:val="false"/>
                <w:i w:val="false"/>
                <w:color w:val="000000"/>
                <w:sz w:val="20"/>
              </w:rPr>
              <w:t>
</w:t>
            </w:r>
            <w:r>
              <w:rPr>
                <w:rFonts w:ascii="Times New Roman"/>
                <w:b w:val="false"/>
                <w:i w:val="false"/>
                <w:color w:val="000000"/>
                <w:sz w:val="20"/>
              </w:rPr>
              <w:t>Электр энергиясы</w:t>
            </w:r>
            <w:r>
              <w:br/>
            </w:r>
            <w:r>
              <w:rPr>
                <w:rFonts w:ascii="Times New Roman"/>
                <w:b w:val="false"/>
                <w:i w:val="false"/>
                <w:color w:val="000000"/>
                <w:sz w:val="20"/>
              </w:rPr>
              <w:t>
</w:t>
            </w:r>
            <w:r>
              <w:rPr>
                <w:rFonts w:ascii="Times New Roman"/>
                <w:b w:val="false"/>
                <w:i w:val="false"/>
                <w:color w:val="000000"/>
                <w:sz w:val="20"/>
              </w:rPr>
              <w:t>Орталықтан жылыту</w:t>
            </w:r>
            <w:r>
              <w:br/>
            </w:r>
            <w:r>
              <w:rPr>
                <w:rFonts w:ascii="Times New Roman"/>
                <w:b w:val="false"/>
                <w:i w:val="false"/>
                <w:color w:val="000000"/>
                <w:sz w:val="20"/>
              </w:rPr>
              <w:t>
</w:t>
            </w:r>
            <w:r>
              <w:rPr>
                <w:rFonts w:ascii="Times New Roman"/>
                <w:b w:val="false"/>
                <w:i w:val="false"/>
                <w:color w:val="000000"/>
                <w:sz w:val="20"/>
              </w:rPr>
              <w:t>Табиғи (желілік) газ</w:t>
            </w:r>
            <w:r>
              <w:br/>
            </w:r>
            <w:r>
              <w:rPr>
                <w:rFonts w:ascii="Times New Roman"/>
                <w:b w:val="false"/>
                <w:i w:val="false"/>
                <w:color w:val="000000"/>
                <w:sz w:val="20"/>
              </w:rPr>
              <w:t>
</w:t>
            </w:r>
            <w:r>
              <w:rPr>
                <w:rFonts w:ascii="Times New Roman"/>
                <w:b w:val="false"/>
                <w:i w:val="false"/>
                <w:color w:val="000000"/>
                <w:sz w:val="20"/>
              </w:rPr>
              <w:t>Сұйытылған газ</w:t>
            </w:r>
            <w:r>
              <w:br/>
            </w:r>
            <w:r>
              <w:rPr>
                <w:rFonts w:ascii="Times New Roman"/>
                <w:b w:val="false"/>
                <w:i w:val="false"/>
                <w:color w:val="000000"/>
                <w:sz w:val="20"/>
              </w:rPr>
              <w:t>
</w:t>
            </w:r>
            <w:r>
              <w:rPr>
                <w:rFonts w:ascii="Times New Roman"/>
                <w:b w:val="false"/>
                <w:i w:val="false"/>
                <w:color w:val="000000"/>
                <w:sz w:val="20"/>
              </w:rPr>
              <w:t>Үйді жылыту үшін сұйық жанармай</w:t>
            </w:r>
            <w:r>
              <w:br/>
            </w:r>
            <w:r>
              <w:rPr>
                <w:rFonts w:ascii="Times New Roman"/>
                <w:b w:val="false"/>
                <w:i w:val="false"/>
                <w:color w:val="000000"/>
                <w:sz w:val="20"/>
              </w:rPr>
              <w:t>
</w:t>
            </w:r>
            <w:r>
              <w:rPr>
                <w:rFonts w:ascii="Times New Roman"/>
                <w:b w:val="false"/>
                <w:i w:val="false"/>
                <w:color w:val="000000"/>
                <w:sz w:val="20"/>
              </w:rPr>
              <w:t>Үйді жарықтандыру үшін сұйық жанармай</w:t>
            </w:r>
            <w:r>
              <w:br/>
            </w:r>
            <w:r>
              <w:rPr>
                <w:rFonts w:ascii="Times New Roman"/>
                <w:b w:val="false"/>
                <w:i w:val="false"/>
                <w:color w:val="000000"/>
                <w:sz w:val="20"/>
              </w:rPr>
              <w:t>
</w:t>
            </w:r>
            <w:r>
              <w:rPr>
                <w:rFonts w:ascii="Times New Roman"/>
                <w:b w:val="false"/>
                <w:i w:val="false"/>
                <w:color w:val="000000"/>
                <w:sz w:val="20"/>
              </w:rPr>
              <w:t>Көмір, отын, шымтезек және өзгелері</w:t>
            </w:r>
            <w:r>
              <w:br/>
            </w:r>
            <w:r>
              <w:rPr>
                <w:rFonts w:ascii="Times New Roman"/>
                <w:b w:val="false"/>
                <w:i w:val="false"/>
                <w:color w:val="000000"/>
                <w:sz w:val="20"/>
              </w:rPr>
              <w:t>
</w:t>
            </w:r>
            <w:r>
              <w:rPr>
                <w:rFonts w:ascii="Times New Roman"/>
                <w:b w:val="false"/>
                <w:i w:val="false"/>
                <w:color w:val="000000"/>
                <w:sz w:val="20"/>
              </w:rPr>
              <w:t>Домофон</w:t>
            </w:r>
            <w:r>
              <w:br/>
            </w:r>
            <w:r>
              <w:rPr>
                <w:rFonts w:ascii="Times New Roman"/>
                <w:b w:val="false"/>
                <w:i w:val="false"/>
                <w:color w:val="000000"/>
                <w:sz w:val="20"/>
              </w:rPr>
              <w:t>
</w:t>
            </w:r>
            <w:r>
              <w:rPr>
                <w:rFonts w:ascii="Times New Roman"/>
                <w:b w:val="false"/>
                <w:i w:val="false"/>
                <w:color w:val="000000"/>
                <w:sz w:val="20"/>
              </w:rPr>
              <w:t>Радио нүкте</w:t>
            </w:r>
            <w:r>
              <w:br/>
            </w:r>
            <w:r>
              <w:rPr>
                <w:rFonts w:ascii="Times New Roman"/>
                <w:b w:val="false"/>
                <w:i w:val="false"/>
                <w:color w:val="000000"/>
                <w:sz w:val="20"/>
              </w:rPr>
              <w:t>
</w:t>
            </w:r>
            <w:r>
              <w:rPr>
                <w:rFonts w:ascii="Times New Roman"/>
                <w:b w:val="false"/>
                <w:i w:val="false"/>
                <w:color w:val="000000"/>
                <w:sz w:val="20"/>
              </w:rPr>
              <w:t>Қалааралық сөйлесу</w:t>
            </w:r>
            <w:r>
              <w:br/>
            </w:r>
            <w:r>
              <w:rPr>
                <w:rFonts w:ascii="Times New Roman"/>
                <w:b w:val="false"/>
                <w:i w:val="false"/>
                <w:color w:val="000000"/>
                <w:sz w:val="20"/>
              </w:rPr>
              <w:t>
</w:t>
            </w:r>
            <w:r>
              <w:rPr>
                <w:rFonts w:ascii="Times New Roman"/>
                <w:b w:val="false"/>
                <w:i w:val="false"/>
                <w:color w:val="000000"/>
                <w:sz w:val="20"/>
              </w:rPr>
              <w:t>Ұялы байланыс</w:t>
            </w:r>
            <w:r>
              <w:br/>
            </w:r>
            <w:r>
              <w:rPr>
                <w:rFonts w:ascii="Times New Roman"/>
                <w:b w:val="false"/>
                <w:i w:val="false"/>
                <w:color w:val="000000"/>
                <w:sz w:val="20"/>
              </w:rPr>
              <w:t>
</w:t>
            </w:r>
            <w:r>
              <w:rPr>
                <w:rFonts w:ascii="Times New Roman"/>
                <w:b w:val="false"/>
                <w:i w:val="false"/>
                <w:color w:val="000000"/>
                <w:sz w:val="20"/>
              </w:rPr>
              <w:t>Телефон үшін абоненттік төлем (телефонмен сөйлескені үшін мерзімді төлемді қоса)</w:t>
            </w:r>
            <w:r>
              <w:br/>
            </w:r>
            <w:r>
              <w:rPr>
                <w:rFonts w:ascii="Times New Roman"/>
                <w:b w:val="false"/>
                <w:i w:val="false"/>
                <w:color w:val="000000"/>
                <w:sz w:val="20"/>
              </w:rPr>
              <w:t>
</w:t>
            </w:r>
            <w:r>
              <w:rPr>
                <w:rFonts w:ascii="Times New Roman"/>
                <w:b w:val="false"/>
                <w:i w:val="false"/>
                <w:color w:val="000000"/>
                <w:sz w:val="20"/>
              </w:rPr>
              <w:t>Телефонды орнату</w:t>
            </w:r>
            <w:r>
              <w:br/>
            </w:r>
            <w:r>
              <w:rPr>
                <w:rFonts w:ascii="Times New Roman"/>
                <w:b w:val="false"/>
                <w:i w:val="false"/>
                <w:color w:val="000000"/>
                <w:sz w:val="20"/>
              </w:rPr>
              <w:t>
</w:t>
            </w:r>
            <w:r>
              <w:rPr>
                <w:rFonts w:ascii="Times New Roman"/>
                <w:b w:val="false"/>
                <w:i w:val="false"/>
                <w:color w:val="000000"/>
                <w:sz w:val="20"/>
              </w:rPr>
              <w:t>Смарт-карта, интернет, факсимильдік байланыс</w:t>
            </w:r>
            <w:r>
              <w:br/>
            </w:r>
            <w:r>
              <w:rPr>
                <w:rFonts w:ascii="Times New Roman"/>
                <w:b w:val="false"/>
                <w:i w:val="false"/>
                <w:color w:val="000000"/>
                <w:sz w:val="20"/>
              </w:rPr>
              <w:t>
</w:t>
            </w:r>
            <w:r>
              <w:rPr>
                <w:rFonts w:ascii="Times New Roman"/>
                <w:b w:val="false"/>
                <w:i w:val="false"/>
                <w:color w:val="000000"/>
                <w:sz w:val="20"/>
              </w:rPr>
              <w:t>Спутниктік, кабельдік теледидар</w:t>
            </w:r>
            <w:r>
              <w:br/>
            </w:r>
            <w:r>
              <w:rPr>
                <w:rFonts w:ascii="Times New Roman"/>
                <w:b w:val="false"/>
                <w:i w:val="false"/>
                <w:color w:val="000000"/>
                <w:sz w:val="20"/>
              </w:rPr>
              <w:t>
</w:t>
            </w:r>
            <w:r>
              <w:rPr>
                <w:rFonts w:ascii="Times New Roman"/>
                <w:b w:val="false"/>
                <w:i w:val="false"/>
                <w:color w:val="000000"/>
                <w:sz w:val="20"/>
              </w:rPr>
              <w:t>Тұрғын үймен байланысты басқа да қызметтер (ПИК төлемдері, ғимаратты жөндеу және ұстау бойынша жинақтар және басқалары)</w:t>
            </w:r>
            <w:r>
              <w:br/>
            </w:r>
            <w:r>
              <w:rPr>
                <w:rFonts w:ascii="Times New Roman"/>
                <w:b w:val="false"/>
                <w:i w:val="false"/>
                <w:color w:val="000000"/>
                <w:sz w:val="20"/>
              </w:rPr>
              <w:t>
</w:t>
            </w:r>
            <w:r>
              <w:rPr>
                <w:rFonts w:ascii="Times New Roman"/>
                <w:b w:val="false"/>
                <w:i w:val="false"/>
                <w:color w:val="000000"/>
                <w:sz w:val="20"/>
              </w:rPr>
              <w:t>Тұрғын үйге жалдау ақысы</w:t>
            </w:r>
          </w:p>
          <w:p>
            <w:pPr>
              <w:spacing w:after="20"/>
              <w:ind w:left="20"/>
              <w:jc w:val="both"/>
            </w:pPr>
            <w:r>
              <w:rPr>
                <w:rFonts w:ascii="Times New Roman"/>
                <w:b/>
                <w:i w:val="false"/>
                <w:color w:val="000000"/>
                <w:sz w:val="20"/>
              </w:rPr>
              <w:t>Білім беру шығыстары:</w:t>
            </w:r>
            <w:r>
              <w:br/>
            </w:r>
            <w:r>
              <w:rPr>
                <w:rFonts w:ascii="Times New Roman"/>
                <w:b w:val="false"/>
                <w:i w:val="false"/>
                <w:color w:val="000000"/>
                <w:sz w:val="20"/>
              </w:rPr>
              <w:t>
</w:t>
            </w:r>
            <w:r>
              <w:rPr>
                <w:rFonts w:ascii="Times New Roman"/>
                <w:b w:val="false"/>
                <w:i w:val="false"/>
                <w:color w:val="000000"/>
                <w:sz w:val="20"/>
              </w:rPr>
              <w:t>Балабақшаларға, дамыту орталық арына төлемдер</w:t>
            </w:r>
            <w:r>
              <w:br/>
            </w:r>
            <w:r>
              <w:rPr>
                <w:rFonts w:ascii="Times New Roman"/>
                <w:b w:val="false"/>
                <w:i w:val="false"/>
                <w:color w:val="000000"/>
                <w:sz w:val="20"/>
              </w:rPr>
              <w:t>
</w:t>
            </w:r>
            <w:r>
              <w:rPr>
                <w:rFonts w:ascii="Times New Roman"/>
                <w:b w:val="false"/>
                <w:i w:val="false"/>
                <w:color w:val="000000"/>
                <w:sz w:val="20"/>
              </w:rPr>
              <w:t>Мектеп оқушыларына оқулы тар сатып алу</w:t>
            </w:r>
            <w:r>
              <w:br/>
            </w:r>
            <w:r>
              <w:rPr>
                <w:rFonts w:ascii="Times New Roman"/>
                <w:b w:val="false"/>
                <w:i w:val="false"/>
                <w:color w:val="000000"/>
                <w:sz w:val="20"/>
              </w:rPr>
              <w:t>
</w:t>
            </w:r>
            <w:r>
              <w:rPr>
                <w:rFonts w:ascii="Times New Roman"/>
                <w:b w:val="false"/>
                <w:i w:val="false"/>
                <w:color w:val="000000"/>
                <w:sz w:val="20"/>
              </w:rPr>
              <w:t>Студенттерге оқулықтар сатып алу</w:t>
            </w:r>
            <w:r>
              <w:br/>
            </w:r>
            <w:r>
              <w:rPr>
                <w:rFonts w:ascii="Times New Roman"/>
                <w:b w:val="false"/>
                <w:i w:val="false"/>
                <w:color w:val="000000"/>
                <w:sz w:val="20"/>
              </w:rPr>
              <w:t>
</w:t>
            </w:r>
            <w:r>
              <w:rPr>
                <w:rFonts w:ascii="Times New Roman"/>
                <w:b w:val="false"/>
                <w:i w:val="false"/>
                <w:color w:val="000000"/>
                <w:sz w:val="20"/>
              </w:rPr>
              <w:t>Оқушыларға бірыңғай үлгідегі киім сатып алу</w:t>
            </w:r>
            <w:r>
              <w:br/>
            </w:r>
            <w:r>
              <w:rPr>
                <w:rFonts w:ascii="Times New Roman"/>
                <w:b w:val="false"/>
                <w:i w:val="false"/>
                <w:color w:val="000000"/>
                <w:sz w:val="20"/>
              </w:rPr>
              <w:t>
</w:t>
            </w:r>
            <w:r>
              <w:rPr>
                <w:rFonts w:ascii="Times New Roman"/>
                <w:b w:val="false"/>
                <w:i w:val="false"/>
                <w:color w:val="000000"/>
                <w:sz w:val="20"/>
              </w:rPr>
              <w:t>Оқушылардың тамақтануы (балаларға тамақ сатып алуға немесе мектептегі түскі тамаққа ақы төлеу үшін бөлінетін ақша)</w:t>
            </w:r>
            <w:r>
              <w:br/>
            </w:r>
            <w:r>
              <w:rPr>
                <w:rFonts w:ascii="Times New Roman"/>
                <w:b w:val="false"/>
                <w:i w:val="false"/>
                <w:color w:val="000000"/>
                <w:sz w:val="20"/>
              </w:rPr>
              <w:t>
</w:t>
            </w:r>
            <w:r>
              <w:rPr>
                <w:rFonts w:ascii="Times New Roman"/>
                <w:b w:val="false"/>
                <w:i w:val="false"/>
                <w:color w:val="000000"/>
                <w:sz w:val="20"/>
              </w:rPr>
              <w:t>Студенттердің тамақтануы (тамақ ануға жұмсалған ақша)</w:t>
            </w:r>
            <w:r>
              <w:br/>
            </w:r>
            <w:r>
              <w:rPr>
                <w:rFonts w:ascii="Times New Roman"/>
                <w:b w:val="false"/>
                <w:i w:val="false"/>
                <w:color w:val="000000"/>
                <w:sz w:val="20"/>
              </w:rPr>
              <w:t>
</w:t>
            </w:r>
            <w:r>
              <w:rPr>
                <w:rFonts w:ascii="Times New Roman"/>
                <w:b w:val="false"/>
                <w:i w:val="false"/>
                <w:color w:val="000000"/>
                <w:sz w:val="20"/>
              </w:rPr>
              <w:t>Оқушылардың көліктегі жолақысы</w:t>
            </w:r>
            <w:r>
              <w:br/>
            </w:r>
            <w:r>
              <w:rPr>
                <w:rFonts w:ascii="Times New Roman"/>
                <w:b w:val="false"/>
                <w:i w:val="false"/>
                <w:color w:val="000000"/>
                <w:sz w:val="20"/>
              </w:rPr>
              <w:t>
</w:t>
            </w:r>
            <w:r>
              <w:rPr>
                <w:rFonts w:ascii="Times New Roman"/>
                <w:b w:val="false"/>
                <w:i w:val="false"/>
                <w:color w:val="000000"/>
                <w:sz w:val="20"/>
              </w:rPr>
              <w:t>Студенттердің көліктегі жолақысы</w:t>
            </w:r>
            <w:r>
              <w:br/>
            </w:r>
            <w:r>
              <w:rPr>
                <w:rFonts w:ascii="Times New Roman"/>
                <w:b w:val="false"/>
                <w:i w:val="false"/>
                <w:color w:val="000000"/>
                <w:sz w:val="20"/>
              </w:rPr>
              <w:t>
</w:t>
            </w:r>
            <w:r>
              <w:rPr>
                <w:rFonts w:ascii="Times New Roman"/>
                <w:b w:val="false"/>
                <w:i w:val="false"/>
                <w:color w:val="000000"/>
                <w:sz w:val="20"/>
              </w:rPr>
              <w:t>Оқушылардың оқуына төлем</w:t>
            </w:r>
            <w:r>
              <w:br/>
            </w:r>
            <w:r>
              <w:rPr>
                <w:rFonts w:ascii="Times New Roman"/>
                <w:b w:val="false"/>
                <w:i w:val="false"/>
                <w:color w:val="000000"/>
                <w:sz w:val="20"/>
              </w:rPr>
              <w:t>
</w:t>
            </w:r>
            <w:r>
              <w:rPr>
                <w:rFonts w:ascii="Times New Roman"/>
                <w:b w:val="false"/>
                <w:i w:val="false"/>
                <w:color w:val="000000"/>
                <w:sz w:val="20"/>
              </w:rPr>
              <w:t>Студенттердің оқуына төлем</w:t>
            </w:r>
            <w:r>
              <w:br/>
            </w:r>
            <w:r>
              <w:rPr>
                <w:rFonts w:ascii="Times New Roman"/>
                <w:b w:val="false"/>
                <w:i w:val="false"/>
                <w:color w:val="000000"/>
                <w:sz w:val="20"/>
              </w:rPr>
              <w:t>
</w:t>
            </w:r>
            <w:r>
              <w:rPr>
                <w:rFonts w:ascii="Times New Roman"/>
                <w:b w:val="false"/>
                <w:i w:val="false"/>
                <w:color w:val="000000"/>
                <w:sz w:val="20"/>
              </w:rPr>
              <w:t>Репетиторлардың қызметтері</w:t>
            </w:r>
            <w:r>
              <w:br/>
            </w:r>
            <w:r>
              <w:rPr>
                <w:rFonts w:ascii="Times New Roman"/>
                <w:b w:val="false"/>
                <w:i w:val="false"/>
                <w:color w:val="000000"/>
                <w:sz w:val="20"/>
              </w:rPr>
              <w:t>
</w:t>
            </w:r>
            <w:r>
              <w:rPr>
                <w:rFonts w:ascii="Times New Roman"/>
                <w:b w:val="false"/>
                <w:i w:val="false"/>
                <w:color w:val="000000"/>
                <w:sz w:val="20"/>
              </w:rPr>
              <w:t>Оқитын студенттердің тұрғын үйді жалдау төлемі</w:t>
            </w:r>
            <w:r>
              <w:br/>
            </w:r>
            <w:r>
              <w:rPr>
                <w:rFonts w:ascii="Times New Roman"/>
                <w:b w:val="false"/>
                <w:i w:val="false"/>
                <w:color w:val="000000"/>
                <w:sz w:val="20"/>
              </w:rPr>
              <w:t>
</w:t>
            </w:r>
            <w:r>
              <w:rPr>
                <w:rFonts w:ascii="Times New Roman"/>
                <w:b w:val="false"/>
                <w:i w:val="false"/>
                <w:color w:val="000000"/>
                <w:sz w:val="20"/>
              </w:rPr>
              <w:t>Мектептегі басқа да (бейресми) шығыстар (мұғалімдерге сыйлықтар және сынып қорына жинақтар)</w:t>
            </w:r>
            <w:r>
              <w:br/>
            </w:r>
            <w:r>
              <w:rPr>
                <w:rFonts w:ascii="Times New Roman"/>
                <w:b w:val="false"/>
                <w:i w:val="false"/>
                <w:color w:val="000000"/>
                <w:sz w:val="20"/>
              </w:rPr>
              <w:t>
</w:t>
            </w:r>
            <w:r>
              <w:rPr>
                <w:rFonts w:ascii="Times New Roman"/>
                <w:b w:val="false"/>
                <w:i w:val="false"/>
                <w:color w:val="000000"/>
                <w:sz w:val="20"/>
              </w:rPr>
              <w:t>Студенттердің басқа да (бейресми) шығыстары</w:t>
            </w:r>
            <w:r>
              <w:br/>
            </w:r>
            <w:r>
              <w:rPr>
                <w:rFonts w:ascii="Times New Roman"/>
                <w:b w:val="false"/>
                <w:i w:val="false"/>
                <w:color w:val="000000"/>
                <w:sz w:val="20"/>
              </w:rPr>
              <w:t>
</w:t>
            </w:r>
            <w:r>
              <w:rPr>
                <w:rFonts w:ascii="Times New Roman"/>
                <w:b w:val="false"/>
                <w:i w:val="false"/>
                <w:color w:val="000000"/>
                <w:sz w:val="20"/>
              </w:rPr>
              <w:t>Ересектерге арналған білім</w:t>
            </w:r>
            <w:r>
              <w:br/>
            </w:r>
            <w:r>
              <w:rPr>
                <w:rFonts w:ascii="Times New Roman"/>
                <w:b w:val="false"/>
                <w:i w:val="false"/>
                <w:color w:val="000000"/>
                <w:sz w:val="20"/>
              </w:rPr>
              <w:t>
</w:t>
            </w:r>
            <w:r>
              <w:rPr>
                <w:rFonts w:ascii="Times New Roman"/>
                <w:b w:val="false"/>
                <w:i w:val="false"/>
                <w:color w:val="000000"/>
                <w:sz w:val="20"/>
              </w:rPr>
              <w:t>Білім алуға басқа да шығыстар</w:t>
            </w:r>
          </w:p>
          <w:p>
            <w:pPr>
              <w:spacing w:after="20"/>
              <w:ind w:left="20"/>
              <w:jc w:val="both"/>
            </w:pPr>
            <w:r>
              <w:rPr>
                <w:rFonts w:ascii="Times New Roman"/>
                <w:b/>
                <w:i w:val="false"/>
                <w:color w:val="000000"/>
                <w:sz w:val="20"/>
              </w:rPr>
              <w:t>Денсаулық сақтау шығыстары:</w:t>
            </w:r>
            <w:r>
              <w:br/>
            </w:r>
            <w:r>
              <w:rPr>
                <w:rFonts w:ascii="Times New Roman"/>
                <w:b w:val="false"/>
                <w:i w:val="false"/>
                <w:color w:val="000000"/>
                <w:sz w:val="20"/>
              </w:rPr>
              <w:t>
</w:t>
            </w:r>
            <w:r>
              <w:rPr>
                <w:rFonts w:ascii="Times New Roman"/>
                <w:b w:val="false"/>
                <w:i w:val="false"/>
                <w:color w:val="000000"/>
                <w:sz w:val="20"/>
              </w:rPr>
              <w:t>Фармацевтік өнімдерді (дәрі-дәрмектерді сатып алу</w:t>
            </w:r>
            <w:r>
              <w:br/>
            </w:r>
            <w:r>
              <w:rPr>
                <w:rFonts w:ascii="Times New Roman"/>
                <w:b w:val="false"/>
                <w:i w:val="false"/>
                <w:color w:val="000000"/>
                <w:sz w:val="20"/>
              </w:rPr>
              <w:t>
</w:t>
            </w:r>
            <w:r>
              <w:rPr>
                <w:rFonts w:ascii="Times New Roman"/>
                <w:b w:val="false"/>
                <w:i w:val="false"/>
                <w:color w:val="000000"/>
                <w:sz w:val="20"/>
              </w:rPr>
              <w:t>Емдеу жабдықтары мен аппараттарын (көзілдірік, балдақ және басқа) сатып алу</w:t>
            </w:r>
            <w:r>
              <w:br/>
            </w:r>
            <w:r>
              <w:rPr>
                <w:rFonts w:ascii="Times New Roman"/>
                <w:b w:val="false"/>
                <w:i w:val="false"/>
                <w:color w:val="000000"/>
                <w:sz w:val="20"/>
              </w:rPr>
              <w:t>
</w:t>
            </w:r>
            <w:r>
              <w:rPr>
                <w:rFonts w:ascii="Times New Roman"/>
                <w:b w:val="false"/>
                <w:i w:val="false"/>
                <w:color w:val="000000"/>
                <w:sz w:val="20"/>
              </w:rPr>
              <w:t>Шприцтер мен таңу материалдарын сатып алу</w:t>
            </w:r>
            <w:r>
              <w:br/>
            </w:r>
            <w:r>
              <w:rPr>
                <w:rFonts w:ascii="Times New Roman"/>
                <w:b w:val="false"/>
                <w:i w:val="false"/>
                <w:color w:val="000000"/>
                <w:sz w:val="20"/>
              </w:rPr>
              <w:t>
</w:t>
            </w:r>
            <w:r>
              <w:rPr>
                <w:rFonts w:ascii="Times New Roman"/>
                <w:b w:val="false"/>
                <w:i w:val="false"/>
                <w:color w:val="000000"/>
                <w:sz w:val="20"/>
              </w:rPr>
              <w:t>Стоматологиялық қызметтер</w:t>
            </w:r>
            <w:r>
              <w:br/>
            </w:r>
            <w:r>
              <w:rPr>
                <w:rFonts w:ascii="Times New Roman"/>
                <w:b w:val="false"/>
                <w:i w:val="false"/>
                <w:color w:val="000000"/>
                <w:sz w:val="20"/>
              </w:rPr>
              <w:t>
</w:t>
            </w:r>
            <w:r>
              <w:rPr>
                <w:rFonts w:ascii="Times New Roman"/>
                <w:b w:val="false"/>
                <w:i w:val="false"/>
                <w:color w:val="000000"/>
                <w:sz w:val="20"/>
              </w:rPr>
              <w:t>Медициналық лабораториялардың қызметтері (қан, зәр, УЗИ анализі және басқа)</w:t>
            </w:r>
            <w:r>
              <w:br/>
            </w:r>
            <w:r>
              <w:rPr>
                <w:rFonts w:ascii="Times New Roman"/>
                <w:b w:val="false"/>
                <w:i w:val="false"/>
                <w:color w:val="000000"/>
                <w:sz w:val="20"/>
              </w:rPr>
              <w:t>
</w:t>
            </w:r>
            <w:r>
              <w:rPr>
                <w:rFonts w:ascii="Times New Roman"/>
                <w:b w:val="false"/>
                <w:i w:val="false"/>
                <w:color w:val="000000"/>
                <w:sz w:val="20"/>
              </w:rPr>
              <w:t>Акушерлер мен медбикелердің медициналық қызметтері</w:t>
            </w:r>
            <w:r>
              <w:br/>
            </w:r>
            <w:r>
              <w:rPr>
                <w:rFonts w:ascii="Times New Roman"/>
                <w:b w:val="false"/>
                <w:i w:val="false"/>
                <w:color w:val="000000"/>
                <w:sz w:val="20"/>
              </w:rPr>
              <w:t>
</w:t>
            </w:r>
            <w:r>
              <w:rPr>
                <w:rFonts w:ascii="Times New Roman"/>
                <w:b w:val="false"/>
                <w:i w:val="false"/>
                <w:color w:val="000000"/>
                <w:sz w:val="20"/>
              </w:rPr>
              <w:t>Ауруханалар қызметтері үшін төлем</w:t>
            </w:r>
            <w:r>
              <w:br/>
            </w:r>
            <w:r>
              <w:rPr>
                <w:rFonts w:ascii="Times New Roman"/>
                <w:b w:val="false"/>
                <w:i w:val="false"/>
                <w:color w:val="000000"/>
                <w:sz w:val="20"/>
              </w:rPr>
              <w:t>
</w:t>
            </w:r>
            <w:r>
              <w:rPr>
                <w:rFonts w:ascii="Times New Roman"/>
                <w:b w:val="false"/>
                <w:i w:val="false"/>
                <w:color w:val="000000"/>
                <w:sz w:val="20"/>
              </w:rPr>
              <w:t>Күндізгі стационарда емделу</w:t>
            </w:r>
            <w:r>
              <w:br/>
            </w:r>
            <w:r>
              <w:rPr>
                <w:rFonts w:ascii="Times New Roman"/>
                <w:b w:val="false"/>
                <w:i w:val="false"/>
                <w:color w:val="000000"/>
                <w:sz w:val="20"/>
              </w:rPr>
              <w:t>
</w:t>
            </w:r>
            <w:r>
              <w:rPr>
                <w:rFonts w:ascii="Times New Roman"/>
                <w:b w:val="false"/>
                <w:i w:val="false"/>
                <w:color w:val="000000"/>
                <w:sz w:val="20"/>
              </w:rPr>
              <w:t>Реабилитациялық орталықтардың қызметтері</w:t>
            </w:r>
            <w:r>
              <w:br/>
            </w:r>
            <w:r>
              <w:rPr>
                <w:rFonts w:ascii="Times New Roman"/>
                <w:b w:val="false"/>
                <w:i w:val="false"/>
                <w:color w:val="000000"/>
                <w:sz w:val="20"/>
              </w:rPr>
              <w:t>
</w:t>
            </w:r>
            <w:r>
              <w:rPr>
                <w:rFonts w:ascii="Times New Roman"/>
                <w:b w:val="false"/>
                <w:i w:val="false"/>
                <w:color w:val="000000"/>
                <w:sz w:val="20"/>
              </w:rPr>
              <w:t>Медицина мекемесіне дейін және кейін жүру жолақысы</w:t>
            </w:r>
            <w:r>
              <w:br/>
            </w:r>
            <w:r>
              <w:rPr>
                <w:rFonts w:ascii="Times New Roman"/>
                <w:b w:val="false"/>
                <w:i w:val="false"/>
                <w:color w:val="000000"/>
                <w:sz w:val="20"/>
              </w:rPr>
              <w:t>
</w:t>
            </w:r>
            <w:r>
              <w:rPr>
                <w:rFonts w:ascii="Times New Roman"/>
                <w:b w:val="false"/>
                <w:i w:val="false"/>
                <w:color w:val="000000"/>
                <w:sz w:val="20"/>
              </w:rPr>
              <w:t>Басқа да бейресми (сыйлықтар, заттай төлемдер, гүлдер және басқалар) шығыстар</w:t>
            </w:r>
          </w:p>
          <w:p>
            <w:pPr>
              <w:spacing w:after="20"/>
              <w:ind w:left="20"/>
              <w:jc w:val="both"/>
            </w:pPr>
            <w:r>
              <w:rPr>
                <w:rFonts w:ascii="Times New Roman"/>
                <w:b/>
                <w:i w:val="false"/>
                <w:color w:val="000000"/>
                <w:sz w:val="20"/>
              </w:rPr>
              <w:t>Жеке және өзге де қызметтер:</w:t>
            </w:r>
            <w:r>
              <w:br/>
            </w:r>
            <w:r>
              <w:rPr>
                <w:rFonts w:ascii="Times New Roman"/>
                <w:b w:val="false"/>
                <w:i w:val="false"/>
                <w:color w:val="000000"/>
                <w:sz w:val="20"/>
              </w:rPr>
              <w:t>
</w:t>
            </w:r>
            <w:r>
              <w:rPr>
                <w:rFonts w:ascii="Times New Roman"/>
                <w:b w:val="false"/>
                <w:i w:val="false"/>
                <w:color w:val="000000"/>
                <w:sz w:val="20"/>
              </w:rPr>
              <w:t>Киім тігу</w:t>
            </w:r>
            <w:r>
              <w:br/>
            </w:r>
            <w:r>
              <w:rPr>
                <w:rFonts w:ascii="Times New Roman"/>
                <w:b w:val="false"/>
                <w:i w:val="false"/>
                <w:color w:val="000000"/>
                <w:sz w:val="20"/>
              </w:rPr>
              <w:t>
</w:t>
            </w:r>
            <w:r>
              <w:rPr>
                <w:rFonts w:ascii="Times New Roman"/>
                <w:b w:val="false"/>
                <w:i w:val="false"/>
                <w:color w:val="000000"/>
                <w:sz w:val="20"/>
              </w:rPr>
              <w:t>Киімдерді жуу және өңдеу</w:t>
            </w:r>
            <w:r>
              <w:br/>
            </w:r>
            <w:r>
              <w:rPr>
                <w:rFonts w:ascii="Times New Roman"/>
                <w:b w:val="false"/>
                <w:i w:val="false"/>
                <w:color w:val="000000"/>
                <w:sz w:val="20"/>
              </w:rPr>
              <w:t>
</w:t>
            </w:r>
            <w:r>
              <w:rPr>
                <w:rFonts w:ascii="Times New Roman"/>
                <w:b w:val="false"/>
                <w:i w:val="false"/>
                <w:color w:val="000000"/>
                <w:sz w:val="20"/>
              </w:rPr>
              <w:t>Химиялық тазалау және бояу</w:t>
            </w:r>
            <w:r>
              <w:br/>
            </w:r>
            <w:r>
              <w:rPr>
                <w:rFonts w:ascii="Times New Roman"/>
                <w:b w:val="false"/>
                <w:i w:val="false"/>
                <w:color w:val="000000"/>
                <w:sz w:val="20"/>
              </w:rPr>
              <w:t>
</w:t>
            </w:r>
            <w:r>
              <w:rPr>
                <w:rFonts w:ascii="Times New Roman"/>
                <w:b w:val="false"/>
                <w:i w:val="false"/>
                <w:color w:val="000000"/>
                <w:sz w:val="20"/>
              </w:rPr>
              <w:t>Киім жөндеу</w:t>
            </w:r>
            <w:r>
              <w:br/>
            </w:r>
            <w:r>
              <w:rPr>
                <w:rFonts w:ascii="Times New Roman"/>
                <w:b w:val="false"/>
                <w:i w:val="false"/>
                <w:color w:val="000000"/>
                <w:sz w:val="20"/>
              </w:rPr>
              <w:t>
</w:t>
            </w:r>
            <w:r>
              <w:rPr>
                <w:rFonts w:ascii="Times New Roman"/>
                <w:b w:val="false"/>
                <w:i w:val="false"/>
                <w:color w:val="000000"/>
                <w:sz w:val="20"/>
              </w:rPr>
              <w:t>Аяқкиім жөндеу</w:t>
            </w:r>
            <w:r>
              <w:br/>
            </w:r>
            <w:r>
              <w:rPr>
                <w:rFonts w:ascii="Times New Roman"/>
                <w:b w:val="false"/>
                <w:i w:val="false"/>
                <w:color w:val="000000"/>
                <w:sz w:val="20"/>
              </w:rPr>
              <w:t>
</w:t>
            </w:r>
            <w:r>
              <w:rPr>
                <w:rFonts w:ascii="Times New Roman"/>
                <w:b w:val="false"/>
                <w:i w:val="false"/>
                <w:color w:val="000000"/>
                <w:sz w:val="20"/>
              </w:rPr>
              <w:t>Тоңазытқыштарды жөндеу</w:t>
            </w:r>
            <w:r>
              <w:br/>
            </w:r>
            <w:r>
              <w:rPr>
                <w:rFonts w:ascii="Times New Roman"/>
                <w:b w:val="false"/>
                <w:i w:val="false"/>
                <w:color w:val="000000"/>
                <w:sz w:val="20"/>
              </w:rPr>
              <w:t>
</w:t>
            </w:r>
            <w:r>
              <w:rPr>
                <w:rFonts w:ascii="Times New Roman"/>
                <w:b w:val="false"/>
                <w:i w:val="false"/>
                <w:color w:val="000000"/>
                <w:sz w:val="20"/>
              </w:rPr>
              <w:t>Кір жуатын машиналарды жөндеу</w:t>
            </w:r>
            <w:r>
              <w:br/>
            </w:r>
            <w:r>
              <w:rPr>
                <w:rFonts w:ascii="Times New Roman"/>
                <w:b w:val="false"/>
                <w:i w:val="false"/>
                <w:color w:val="000000"/>
                <w:sz w:val="20"/>
              </w:rPr>
              <w:t>
</w:t>
            </w:r>
            <w:r>
              <w:rPr>
                <w:rFonts w:ascii="Times New Roman"/>
                <w:b w:val="false"/>
                <w:i w:val="false"/>
                <w:color w:val="000000"/>
                <w:sz w:val="20"/>
              </w:rPr>
              <w:t>Кілттерді дайындау</w:t>
            </w:r>
            <w:r>
              <w:br/>
            </w:r>
            <w:r>
              <w:rPr>
                <w:rFonts w:ascii="Times New Roman"/>
                <w:b w:val="false"/>
                <w:i w:val="false"/>
                <w:color w:val="000000"/>
                <w:sz w:val="20"/>
              </w:rPr>
              <w:t>
</w:t>
            </w:r>
            <w:r>
              <w:rPr>
                <w:rFonts w:ascii="Times New Roman"/>
                <w:b w:val="false"/>
                <w:i w:val="false"/>
                <w:color w:val="000000"/>
                <w:sz w:val="20"/>
              </w:rPr>
              <w:t>Өзге де тұрмыстық бұйымдарды жөндеу</w:t>
            </w:r>
            <w:r>
              <w:br/>
            </w:r>
            <w:r>
              <w:rPr>
                <w:rFonts w:ascii="Times New Roman"/>
                <w:b w:val="false"/>
                <w:i w:val="false"/>
                <w:color w:val="000000"/>
                <w:sz w:val="20"/>
              </w:rPr>
              <w:t>
</w:t>
            </w:r>
            <w:r>
              <w:rPr>
                <w:rFonts w:ascii="Times New Roman"/>
                <w:b w:val="false"/>
                <w:i w:val="false"/>
                <w:color w:val="000000"/>
                <w:sz w:val="20"/>
              </w:rPr>
              <w:t>Пластикалық терезелерді орнату</w:t>
            </w:r>
            <w:r>
              <w:br/>
            </w:r>
            <w:r>
              <w:rPr>
                <w:rFonts w:ascii="Times New Roman"/>
                <w:b w:val="false"/>
                <w:i w:val="false"/>
                <w:color w:val="000000"/>
                <w:sz w:val="20"/>
              </w:rPr>
              <w:t>
</w:t>
            </w:r>
            <w:r>
              <w:rPr>
                <w:rFonts w:ascii="Times New Roman"/>
                <w:b w:val="false"/>
                <w:i w:val="false"/>
                <w:color w:val="000000"/>
                <w:sz w:val="20"/>
              </w:rPr>
              <w:t>Санауыштарды орнату</w:t>
            </w:r>
            <w:r>
              <w:br/>
            </w:r>
            <w:r>
              <w:rPr>
                <w:rFonts w:ascii="Times New Roman"/>
                <w:b w:val="false"/>
                <w:i w:val="false"/>
                <w:color w:val="000000"/>
                <w:sz w:val="20"/>
              </w:rPr>
              <w:t>
</w:t>
            </w:r>
            <w:r>
              <w:rPr>
                <w:rFonts w:ascii="Times New Roman"/>
                <w:b w:val="false"/>
                <w:i w:val="false"/>
                <w:color w:val="000000"/>
                <w:sz w:val="20"/>
              </w:rPr>
              <w:t>Металл есіктер, терезе торларын орнату</w:t>
            </w:r>
            <w:r>
              <w:br/>
            </w:r>
            <w:r>
              <w:rPr>
                <w:rFonts w:ascii="Times New Roman"/>
                <w:b w:val="false"/>
                <w:i w:val="false"/>
                <w:color w:val="000000"/>
                <w:sz w:val="20"/>
              </w:rPr>
              <w:t>
</w:t>
            </w:r>
            <w:r>
              <w:rPr>
                <w:rFonts w:ascii="Times New Roman"/>
                <w:b w:val="false"/>
                <w:i w:val="false"/>
                <w:color w:val="000000"/>
                <w:sz w:val="20"/>
              </w:rPr>
              <w:t>Жиһаздарды жөндеу, жиһаздарды тарту және дайындау</w:t>
            </w:r>
            <w:r>
              <w:br/>
            </w:r>
            <w:r>
              <w:rPr>
                <w:rFonts w:ascii="Times New Roman"/>
                <w:b w:val="false"/>
                <w:i w:val="false"/>
                <w:color w:val="000000"/>
                <w:sz w:val="20"/>
              </w:rPr>
              <w:t>
</w:t>
            </w:r>
            <w:r>
              <w:rPr>
                <w:rFonts w:ascii="Times New Roman"/>
                <w:b w:val="false"/>
                <w:i w:val="false"/>
                <w:color w:val="000000"/>
                <w:sz w:val="20"/>
              </w:rPr>
              <w:t>Автотұрақты жалға алғаны үшін ақы төлеу</w:t>
            </w:r>
            <w:r>
              <w:br/>
            </w:r>
            <w:r>
              <w:rPr>
                <w:rFonts w:ascii="Times New Roman"/>
                <w:b w:val="false"/>
                <w:i w:val="false"/>
                <w:color w:val="000000"/>
                <w:sz w:val="20"/>
              </w:rPr>
              <w:t>
</w:t>
            </w:r>
            <w:r>
              <w:rPr>
                <w:rFonts w:ascii="Times New Roman"/>
                <w:b w:val="false"/>
                <w:i w:val="false"/>
                <w:color w:val="000000"/>
                <w:sz w:val="20"/>
              </w:rPr>
              <w:t>Теле және радио аппаратураларын жөндеу</w:t>
            </w:r>
            <w:r>
              <w:br/>
            </w:r>
            <w:r>
              <w:rPr>
                <w:rFonts w:ascii="Times New Roman"/>
                <w:b w:val="false"/>
                <w:i w:val="false"/>
                <w:color w:val="000000"/>
                <w:sz w:val="20"/>
              </w:rPr>
              <w:t>
</w:t>
            </w:r>
            <w:r>
              <w:rPr>
                <w:rFonts w:ascii="Times New Roman"/>
                <w:b w:val="false"/>
                <w:i w:val="false"/>
                <w:color w:val="000000"/>
                <w:sz w:val="20"/>
              </w:rPr>
              <w:t>Почталық қызмет көрсетулер</w:t>
            </w:r>
            <w:r>
              <w:br/>
            </w:r>
            <w:r>
              <w:rPr>
                <w:rFonts w:ascii="Times New Roman"/>
                <w:b w:val="false"/>
                <w:i w:val="false"/>
                <w:color w:val="000000"/>
                <w:sz w:val="20"/>
              </w:rPr>
              <w:t>
</w:t>
            </w:r>
            <w:r>
              <w:rPr>
                <w:rFonts w:ascii="Times New Roman"/>
                <w:b w:val="false"/>
                <w:i w:val="false"/>
                <w:color w:val="000000"/>
                <w:sz w:val="20"/>
              </w:rPr>
              <w:t>Әйелдердің шашын қию, сәндену</w:t>
            </w:r>
            <w:r>
              <w:br/>
            </w:r>
            <w:r>
              <w:rPr>
                <w:rFonts w:ascii="Times New Roman"/>
                <w:b w:val="false"/>
                <w:i w:val="false"/>
                <w:color w:val="000000"/>
                <w:sz w:val="20"/>
              </w:rPr>
              <w:t>
</w:t>
            </w:r>
            <w:r>
              <w:rPr>
                <w:rFonts w:ascii="Times New Roman"/>
                <w:b w:val="false"/>
                <w:i w:val="false"/>
                <w:color w:val="000000"/>
                <w:sz w:val="20"/>
              </w:rPr>
              <w:t>Ерлердің шашын қию</w:t>
            </w:r>
            <w:r>
              <w:br/>
            </w:r>
            <w:r>
              <w:rPr>
                <w:rFonts w:ascii="Times New Roman"/>
                <w:b w:val="false"/>
                <w:i w:val="false"/>
                <w:color w:val="000000"/>
                <w:sz w:val="20"/>
              </w:rPr>
              <w:t>
</w:t>
            </w:r>
            <w:r>
              <w:rPr>
                <w:rFonts w:ascii="Times New Roman"/>
                <w:b w:val="false"/>
                <w:i w:val="false"/>
                <w:color w:val="000000"/>
                <w:sz w:val="20"/>
              </w:rPr>
              <w:t>Сән салондарының өзге де қызметтері</w:t>
            </w:r>
            <w:r>
              <w:br/>
            </w:r>
            <w:r>
              <w:rPr>
                <w:rFonts w:ascii="Times New Roman"/>
                <w:b w:val="false"/>
                <w:i w:val="false"/>
                <w:color w:val="000000"/>
                <w:sz w:val="20"/>
              </w:rPr>
              <w:t>
</w:t>
            </w:r>
            <w:r>
              <w:rPr>
                <w:rFonts w:ascii="Times New Roman"/>
                <w:b w:val="false"/>
                <w:i w:val="false"/>
                <w:color w:val="000000"/>
                <w:sz w:val="20"/>
              </w:rPr>
              <w:t>Моншалар, себезгілер, сауналар</w:t>
            </w:r>
            <w:r>
              <w:br/>
            </w:r>
            <w:r>
              <w:rPr>
                <w:rFonts w:ascii="Times New Roman"/>
                <w:b w:val="false"/>
                <w:i w:val="false"/>
                <w:color w:val="000000"/>
                <w:sz w:val="20"/>
              </w:rPr>
              <w:t>
</w:t>
            </w:r>
            <w:r>
              <w:rPr>
                <w:rFonts w:ascii="Times New Roman"/>
                <w:b w:val="false"/>
                <w:i w:val="false"/>
                <w:color w:val="000000"/>
                <w:sz w:val="20"/>
              </w:rPr>
              <w:t>Сағат жөндеу</w:t>
            </w:r>
            <w:r>
              <w:br/>
            </w:r>
            <w:r>
              <w:rPr>
                <w:rFonts w:ascii="Times New Roman"/>
                <w:b w:val="false"/>
                <w:i w:val="false"/>
                <w:color w:val="000000"/>
                <w:sz w:val="20"/>
              </w:rPr>
              <w:t>
</w:t>
            </w:r>
            <w:r>
              <w:rPr>
                <w:rFonts w:ascii="Times New Roman"/>
                <w:b w:val="false"/>
                <w:i w:val="false"/>
                <w:color w:val="000000"/>
                <w:sz w:val="20"/>
              </w:rPr>
              <w:t>Салт-жоралық қызметтер</w:t>
            </w:r>
            <w:r>
              <w:br/>
            </w:r>
            <w:r>
              <w:rPr>
                <w:rFonts w:ascii="Times New Roman"/>
                <w:b w:val="false"/>
                <w:i w:val="false"/>
                <w:color w:val="000000"/>
                <w:sz w:val="20"/>
              </w:rPr>
              <w:t>
</w:t>
            </w:r>
            <w:r>
              <w:rPr>
                <w:rFonts w:ascii="Times New Roman"/>
                <w:b w:val="false"/>
                <w:i w:val="false"/>
                <w:color w:val="000000"/>
                <w:sz w:val="20"/>
              </w:rPr>
              <w:t>Тұрғын үйлерді жөндеу және ағымдық ұстау бойынша қызметтер (түсқағаз жапсыру, кафельмен қаптау және басқа да жұмыстарын орындау)</w:t>
            </w:r>
            <w:r>
              <w:br/>
            </w:r>
            <w:r>
              <w:rPr>
                <w:rFonts w:ascii="Times New Roman"/>
                <w:b w:val="false"/>
                <w:i w:val="false"/>
                <w:color w:val="000000"/>
                <w:sz w:val="20"/>
              </w:rPr>
              <w:t>
</w:t>
            </w:r>
            <w:r>
              <w:rPr>
                <w:rFonts w:ascii="Times New Roman"/>
                <w:b w:val="false"/>
                <w:i w:val="false"/>
                <w:color w:val="000000"/>
                <w:sz w:val="20"/>
              </w:rPr>
              <w:t>Бланкілер мен құжаттардың көшірмесін алу</w:t>
            </w:r>
            <w:r>
              <w:br/>
            </w:r>
            <w:r>
              <w:rPr>
                <w:rFonts w:ascii="Times New Roman"/>
                <w:b w:val="false"/>
                <w:i w:val="false"/>
                <w:color w:val="000000"/>
                <w:sz w:val="20"/>
              </w:rPr>
              <w:t>
</w:t>
            </w:r>
            <w:r>
              <w:rPr>
                <w:rFonts w:ascii="Times New Roman"/>
                <w:b w:val="false"/>
                <w:i w:val="false"/>
                <w:color w:val="000000"/>
                <w:sz w:val="20"/>
              </w:rPr>
              <w:t>Құқықтық (заң) қызметтер</w:t>
            </w:r>
            <w:r>
              <w:br/>
            </w:r>
            <w:r>
              <w:rPr>
                <w:rFonts w:ascii="Times New Roman"/>
                <w:b w:val="false"/>
                <w:i w:val="false"/>
                <w:color w:val="000000"/>
                <w:sz w:val="20"/>
              </w:rPr>
              <w:t>
</w:t>
            </w:r>
            <w:r>
              <w:rPr>
                <w:rFonts w:ascii="Times New Roman"/>
                <w:b w:val="false"/>
                <w:i w:val="false"/>
                <w:color w:val="000000"/>
                <w:sz w:val="20"/>
              </w:rPr>
              <w:t>Төлемдерді өткізу үшін төлемақы (соның ішінде коммуналдық қызметтер бойынша)</w:t>
            </w:r>
            <w:r>
              <w:br/>
            </w:r>
            <w:r>
              <w:rPr>
                <w:rFonts w:ascii="Times New Roman"/>
                <w:b w:val="false"/>
                <w:i w:val="false"/>
                <w:color w:val="000000"/>
                <w:sz w:val="20"/>
              </w:rPr>
              <w:t>
</w:t>
            </w:r>
            <w:r>
              <w:rPr>
                <w:rFonts w:ascii="Times New Roman"/>
                <w:b w:val="false"/>
                <w:i w:val="false"/>
                <w:color w:val="000000"/>
                <w:sz w:val="20"/>
              </w:rPr>
              <w:t>Ақша аударымдары</w:t>
            </w:r>
            <w:r>
              <w:br/>
            </w:r>
            <w:r>
              <w:rPr>
                <w:rFonts w:ascii="Times New Roman"/>
                <w:b w:val="false"/>
                <w:i w:val="false"/>
                <w:color w:val="000000"/>
                <w:sz w:val="20"/>
              </w:rPr>
              <w:t>
</w:t>
            </w:r>
            <w:r>
              <w:rPr>
                <w:rFonts w:ascii="Times New Roman"/>
                <w:b w:val="false"/>
                <w:i w:val="false"/>
                <w:color w:val="000000"/>
                <w:sz w:val="20"/>
              </w:rPr>
              <w:t>Ойын-сауық парктерінің қызметтері</w:t>
            </w:r>
            <w:r>
              <w:br/>
            </w:r>
            <w:r>
              <w:rPr>
                <w:rFonts w:ascii="Times New Roman"/>
                <w:b w:val="false"/>
                <w:i w:val="false"/>
                <w:color w:val="000000"/>
                <w:sz w:val="20"/>
              </w:rPr>
              <w:t>
</w:t>
            </w:r>
            <w:r>
              <w:rPr>
                <w:rFonts w:ascii="Times New Roman"/>
                <w:b w:val="false"/>
                <w:i w:val="false"/>
                <w:color w:val="000000"/>
                <w:sz w:val="20"/>
              </w:rPr>
              <w:t>Спорт кешендерінің қызметтері</w:t>
            </w:r>
            <w:r>
              <w:br/>
            </w:r>
            <w:r>
              <w:rPr>
                <w:rFonts w:ascii="Times New Roman"/>
                <w:b w:val="false"/>
                <w:i w:val="false"/>
                <w:color w:val="000000"/>
                <w:sz w:val="20"/>
              </w:rPr>
              <w:t>
</w:t>
            </w:r>
            <w:r>
              <w:rPr>
                <w:rFonts w:ascii="Times New Roman"/>
                <w:b w:val="false"/>
                <w:i w:val="false"/>
                <w:color w:val="000000"/>
                <w:sz w:val="20"/>
              </w:rPr>
              <w:t>Фотографияларды әзірлеу, пленканы шығару және фотосурет басып шығару</w:t>
            </w:r>
            <w:r>
              <w:br/>
            </w:r>
            <w:r>
              <w:rPr>
                <w:rFonts w:ascii="Times New Roman"/>
                <w:b w:val="false"/>
                <w:i w:val="false"/>
                <w:color w:val="000000"/>
                <w:sz w:val="20"/>
              </w:rPr>
              <w:t>
</w:t>
            </w:r>
            <w:r>
              <w:rPr>
                <w:rFonts w:ascii="Times New Roman"/>
                <w:b w:val="false"/>
                <w:i w:val="false"/>
                <w:color w:val="000000"/>
                <w:sz w:val="20"/>
              </w:rPr>
              <w:t>Кино</w:t>
            </w:r>
            <w:r>
              <w:br/>
            </w:r>
            <w:r>
              <w:rPr>
                <w:rFonts w:ascii="Times New Roman"/>
                <w:b w:val="false"/>
                <w:i w:val="false"/>
                <w:color w:val="000000"/>
                <w:sz w:val="20"/>
              </w:rPr>
              <w:t>
</w:t>
            </w:r>
            <w:r>
              <w:rPr>
                <w:rFonts w:ascii="Times New Roman"/>
                <w:b w:val="false"/>
                <w:i w:val="false"/>
                <w:color w:val="000000"/>
                <w:sz w:val="20"/>
              </w:rPr>
              <w:t>Театр</w:t>
            </w:r>
            <w:r>
              <w:br/>
            </w:r>
            <w:r>
              <w:rPr>
                <w:rFonts w:ascii="Times New Roman"/>
                <w:b w:val="false"/>
                <w:i w:val="false"/>
                <w:color w:val="000000"/>
                <w:sz w:val="20"/>
              </w:rPr>
              <w:t>
</w:t>
            </w:r>
            <w:r>
              <w:rPr>
                <w:rFonts w:ascii="Times New Roman"/>
                <w:b w:val="false"/>
                <w:i w:val="false"/>
                <w:color w:val="000000"/>
                <w:sz w:val="20"/>
              </w:rPr>
              <w:t>Концерт залы</w:t>
            </w:r>
            <w:r>
              <w:br/>
            </w:r>
            <w:r>
              <w:rPr>
                <w:rFonts w:ascii="Times New Roman"/>
                <w:b w:val="false"/>
                <w:i w:val="false"/>
                <w:color w:val="000000"/>
                <w:sz w:val="20"/>
              </w:rPr>
              <w:t>
</w:t>
            </w:r>
            <w:r>
              <w:rPr>
                <w:rFonts w:ascii="Times New Roman"/>
                <w:b w:val="false"/>
                <w:i w:val="false"/>
                <w:color w:val="000000"/>
                <w:sz w:val="20"/>
              </w:rPr>
              <w:t>Цирк</w:t>
            </w:r>
            <w:r>
              <w:br/>
            </w:r>
            <w:r>
              <w:rPr>
                <w:rFonts w:ascii="Times New Roman"/>
                <w:b w:val="false"/>
                <w:i w:val="false"/>
                <w:color w:val="000000"/>
                <w:sz w:val="20"/>
              </w:rPr>
              <w:t>
</w:t>
            </w:r>
            <w:r>
              <w:rPr>
                <w:rFonts w:ascii="Times New Roman"/>
                <w:b w:val="false"/>
                <w:i w:val="false"/>
                <w:color w:val="000000"/>
                <w:sz w:val="20"/>
              </w:rPr>
              <w:t>Мұражайлар мен көрмелер</w:t>
            </w:r>
            <w:r>
              <w:br/>
            </w:r>
            <w:r>
              <w:rPr>
                <w:rFonts w:ascii="Times New Roman"/>
                <w:b w:val="false"/>
                <w:i w:val="false"/>
                <w:color w:val="000000"/>
                <w:sz w:val="20"/>
              </w:rPr>
              <w:t>
</w:t>
            </w:r>
            <w:r>
              <w:rPr>
                <w:rFonts w:ascii="Times New Roman"/>
                <w:b w:val="false"/>
                <w:i w:val="false"/>
                <w:color w:val="000000"/>
                <w:sz w:val="20"/>
              </w:rPr>
              <w:t>Музыкаға үйрету жөніндегі сабатар</w:t>
            </w:r>
            <w:r>
              <w:br/>
            </w:r>
            <w:r>
              <w:rPr>
                <w:rFonts w:ascii="Times New Roman"/>
                <w:b w:val="false"/>
                <w:i w:val="false"/>
                <w:color w:val="000000"/>
                <w:sz w:val="20"/>
              </w:rPr>
              <w:t>
</w:t>
            </w:r>
            <w:r>
              <w:rPr>
                <w:rFonts w:ascii="Times New Roman"/>
                <w:b w:val="false"/>
                <w:i w:val="false"/>
                <w:color w:val="000000"/>
                <w:sz w:val="20"/>
              </w:rPr>
              <w:t>Мектептен тыс сабақтар</w:t>
            </w:r>
            <w:r>
              <w:br/>
            </w:r>
            <w:r>
              <w:rPr>
                <w:rFonts w:ascii="Times New Roman"/>
                <w:b w:val="false"/>
                <w:i w:val="false"/>
                <w:color w:val="000000"/>
                <w:sz w:val="20"/>
              </w:rPr>
              <w:t>
</w:t>
            </w:r>
            <w:r>
              <w:rPr>
                <w:rFonts w:ascii="Times New Roman"/>
                <w:b w:val="false"/>
                <w:i w:val="false"/>
                <w:color w:val="000000"/>
                <w:sz w:val="20"/>
              </w:rPr>
              <w:t>DVD дискілерін жалға алу</w:t>
            </w:r>
            <w:r>
              <w:br/>
            </w:r>
            <w:r>
              <w:rPr>
                <w:rFonts w:ascii="Times New Roman"/>
                <w:b w:val="false"/>
                <w:i w:val="false"/>
                <w:color w:val="000000"/>
                <w:sz w:val="20"/>
              </w:rPr>
              <w:t>
</w:t>
            </w:r>
            <w:r>
              <w:rPr>
                <w:rFonts w:ascii="Times New Roman"/>
                <w:b w:val="false"/>
                <w:i w:val="false"/>
                <w:color w:val="000000"/>
                <w:sz w:val="20"/>
              </w:rPr>
              <w:t>Экскурсияға және демалыс үйіне жолдама, туристік жолдамалар</w:t>
            </w:r>
            <w:r>
              <w:br/>
            </w:r>
            <w:r>
              <w:rPr>
                <w:rFonts w:ascii="Times New Roman"/>
                <w:b w:val="false"/>
                <w:i w:val="false"/>
                <w:color w:val="000000"/>
                <w:sz w:val="20"/>
              </w:rPr>
              <w:t>
</w:t>
            </w:r>
            <w:r>
              <w:rPr>
                <w:rFonts w:ascii="Times New Roman"/>
                <w:b w:val="false"/>
                <w:i w:val="false"/>
                <w:color w:val="000000"/>
                <w:sz w:val="20"/>
              </w:rPr>
              <w:t>Балаларға арналған демалыс лагерлеріне жолдамалар</w:t>
            </w:r>
            <w:r>
              <w:br/>
            </w:r>
            <w:r>
              <w:rPr>
                <w:rFonts w:ascii="Times New Roman"/>
                <w:b w:val="false"/>
                <w:i w:val="false"/>
                <w:color w:val="000000"/>
                <w:sz w:val="20"/>
              </w:rPr>
              <w:t>
</w:t>
            </w:r>
            <w:r>
              <w:rPr>
                <w:rFonts w:ascii="Times New Roman"/>
                <w:b w:val="false"/>
                <w:i w:val="false"/>
                <w:color w:val="000000"/>
                <w:sz w:val="20"/>
              </w:rPr>
              <w:t>Мейрамхана, дәріхана және осы ан ұқсас орындар</w:t>
            </w:r>
            <w:r>
              <w:br/>
            </w:r>
            <w:r>
              <w:rPr>
                <w:rFonts w:ascii="Times New Roman"/>
                <w:b w:val="false"/>
                <w:i w:val="false"/>
                <w:color w:val="000000"/>
                <w:sz w:val="20"/>
              </w:rPr>
              <w:t>
</w:t>
            </w:r>
            <w:r>
              <w:rPr>
                <w:rFonts w:ascii="Times New Roman"/>
                <w:b w:val="false"/>
                <w:i w:val="false"/>
                <w:color w:val="000000"/>
                <w:sz w:val="20"/>
              </w:rPr>
              <w:t>Қонақ үйлер қызметі (орналастыру)</w:t>
            </w:r>
            <w:r>
              <w:br/>
            </w:r>
            <w:r>
              <w:rPr>
                <w:rFonts w:ascii="Times New Roman"/>
                <w:b w:val="false"/>
                <w:i w:val="false"/>
                <w:color w:val="000000"/>
                <w:sz w:val="20"/>
              </w:rPr>
              <w:t>
</w:t>
            </w:r>
            <w:r>
              <w:rPr>
                <w:rFonts w:ascii="Times New Roman"/>
                <w:b w:val="false"/>
                <w:i w:val="false"/>
                <w:color w:val="000000"/>
                <w:sz w:val="20"/>
              </w:rPr>
              <w:t>Жеке көлік құралдарына техникалық қызмет көрсету және жөндеу</w:t>
            </w:r>
            <w:r>
              <w:br/>
            </w:r>
            <w:r>
              <w:rPr>
                <w:rFonts w:ascii="Times New Roman"/>
                <w:b w:val="false"/>
                <w:i w:val="false"/>
                <w:color w:val="000000"/>
                <w:sz w:val="20"/>
              </w:rPr>
              <w:t>
</w:t>
            </w:r>
            <w:r>
              <w:rPr>
                <w:rFonts w:ascii="Times New Roman"/>
                <w:b w:val="false"/>
                <w:i w:val="false"/>
                <w:color w:val="000000"/>
                <w:sz w:val="20"/>
              </w:rPr>
              <w:t>Автомобильдерді жүргізу сабақтары</w:t>
            </w:r>
            <w:r>
              <w:br/>
            </w:r>
            <w:r>
              <w:rPr>
                <w:rFonts w:ascii="Times New Roman"/>
                <w:b w:val="false"/>
                <w:i w:val="false"/>
                <w:color w:val="000000"/>
                <w:sz w:val="20"/>
              </w:rPr>
              <w:t>
</w:t>
            </w:r>
            <w:r>
              <w:rPr>
                <w:rFonts w:ascii="Times New Roman"/>
                <w:b w:val="false"/>
                <w:i w:val="false"/>
                <w:color w:val="000000"/>
                <w:sz w:val="20"/>
              </w:rPr>
              <w:t>Сақтандыру</w:t>
            </w:r>
            <w:r>
              <w:br/>
            </w:r>
            <w:r>
              <w:rPr>
                <w:rFonts w:ascii="Times New Roman"/>
                <w:b w:val="false"/>
                <w:i w:val="false"/>
                <w:color w:val="000000"/>
                <w:sz w:val="20"/>
              </w:rPr>
              <w:t>
</w:t>
            </w:r>
            <w:r>
              <w:rPr>
                <w:rFonts w:ascii="Times New Roman"/>
                <w:b w:val="false"/>
                <w:i w:val="false"/>
                <w:color w:val="000000"/>
                <w:sz w:val="20"/>
              </w:rPr>
              <w:t>Үй шаруашылықтары жануарларының күтімі бойынша қызметтер</w:t>
            </w:r>
          </w:p>
          <w:p>
            <w:pPr>
              <w:spacing w:after="20"/>
              <w:ind w:left="20"/>
              <w:jc w:val="both"/>
            </w:pPr>
            <w:r>
              <w:rPr>
                <w:rFonts w:ascii="Times New Roman"/>
                <w:b/>
                <w:i w:val="false"/>
                <w:color w:val="000000"/>
                <w:sz w:val="20"/>
              </w:rPr>
              <w:t>Көлік қызметтері (білім беру және денсаулық сақтау бөлімдерінде жазылған жолақысы шығыстарынан басқа):</w:t>
            </w:r>
            <w:r>
              <w:br/>
            </w:r>
            <w:r>
              <w:rPr>
                <w:rFonts w:ascii="Times New Roman"/>
                <w:b w:val="false"/>
                <w:i w:val="false"/>
                <w:color w:val="000000"/>
                <w:sz w:val="20"/>
              </w:rPr>
              <w:t>
</w:t>
            </w:r>
            <w:r>
              <w:rPr>
                <w:rFonts w:ascii="Times New Roman"/>
                <w:b w:val="false"/>
                <w:i w:val="false"/>
                <w:color w:val="000000"/>
                <w:sz w:val="20"/>
              </w:rPr>
              <w:t xml:space="preserve">Трамвай, троллейбус (жол жүру билетін сатып алуды қоса), автобус, маршруттік такси </w:t>
            </w:r>
            <w:r>
              <w:br/>
            </w:r>
            <w:r>
              <w:rPr>
                <w:rFonts w:ascii="Times New Roman"/>
                <w:b w:val="false"/>
                <w:i w:val="false"/>
                <w:color w:val="000000"/>
                <w:sz w:val="20"/>
              </w:rPr>
              <w:t>
</w:t>
            </w:r>
            <w:r>
              <w:rPr>
                <w:rFonts w:ascii="Times New Roman"/>
                <w:b w:val="false"/>
                <w:i w:val="false"/>
                <w:color w:val="000000"/>
                <w:sz w:val="20"/>
              </w:rPr>
              <w:t>Поезд</w:t>
            </w:r>
            <w:r>
              <w:br/>
            </w:r>
            <w:r>
              <w:rPr>
                <w:rFonts w:ascii="Times New Roman"/>
                <w:b w:val="false"/>
                <w:i w:val="false"/>
                <w:color w:val="000000"/>
                <w:sz w:val="20"/>
              </w:rPr>
              <w:t>
</w:t>
            </w:r>
            <w:r>
              <w:rPr>
                <w:rFonts w:ascii="Times New Roman"/>
                <w:b w:val="false"/>
                <w:i w:val="false"/>
                <w:color w:val="000000"/>
                <w:sz w:val="20"/>
              </w:rPr>
              <w:t>Ұшақ</w:t>
            </w:r>
            <w:r>
              <w:br/>
            </w:r>
            <w:r>
              <w:rPr>
                <w:rFonts w:ascii="Times New Roman"/>
                <w:b w:val="false"/>
                <w:i w:val="false"/>
                <w:color w:val="000000"/>
                <w:sz w:val="20"/>
              </w:rPr>
              <w:t>
</w:t>
            </w:r>
            <w:r>
              <w:rPr>
                <w:rFonts w:ascii="Times New Roman"/>
                <w:b w:val="false"/>
                <w:i w:val="false"/>
                <w:color w:val="000000"/>
                <w:sz w:val="20"/>
              </w:rPr>
              <w:t>Такси</w:t>
            </w:r>
          </w:p>
          <w:p>
            <w:pPr>
              <w:spacing w:after="20"/>
              <w:ind w:left="20"/>
              <w:jc w:val="both"/>
            </w:pPr>
            <w:r>
              <w:rPr>
                <w:rFonts w:ascii="Times New Roman"/>
                <w:b w:val="false"/>
                <w:i w:val="false"/>
                <w:color w:val="000000"/>
                <w:sz w:val="20"/>
              </w:rPr>
              <w:t>Теңіз, өзен  көліктері</w:t>
            </w:r>
            <w:r>
              <w:br/>
            </w:r>
            <w:r>
              <w:rPr>
                <w:rFonts w:ascii="Times New Roman"/>
                <w:b w:val="false"/>
                <w:i w:val="false"/>
                <w:color w:val="000000"/>
                <w:sz w:val="20"/>
              </w:rPr>
              <w:t>
</w:t>
            </w:r>
            <w:r>
              <w:rPr>
                <w:rFonts w:ascii="Times New Roman"/>
                <w:b w:val="false"/>
                <w:i w:val="false"/>
                <w:color w:val="000000"/>
                <w:sz w:val="20"/>
              </w:rPr>
              <w:t>Автомобильдерді (ірі заттарды, ауыл шаруашылығы өнімдерін, құрылыс материалдарын және басқаларды тасымалдау үшін) жалдау</w:t>
            </w:r>
          </w:p>
          <w:p>
            <w:pPr>
              <w:spacing w:after="20"/>
              <w:ind w:left="20"/>
              <w:jc w:val="both"/>
            </w:pPr>
            <w:r>
              <w:rPr>
                <w:rFonts w:ascii="Times New Roman"/>
                <w:b/>
                <w:i w:val="false"/>
                <w:color w:val="000000"/>
                <w:sz w:val="20"/>
              </w:rPr>
              <w:t>Басқа да шығыстар:</w:t>
            </w:r>
            <w:r>
              <w:br/>
            </w:r>
            <w:r>
              <w:rPr>
                <w:rFonts w:ascii="Times New Roman"/>
                <w:b w:val="false"/>
                <w:i w:val="false"/>
                <w:color w:val="000000"/>
                <w:sz w:val="20"/>
              </w:rPr>
              <w:t>
</w:t>
            </w:r>
            <w:r>
              <w:rPr>
                <w:rFonts w:ascii="Times New Roman"/>
                <w:b w:val="false"/>
                <w:i w:val="false"/>
                <w:color w:val="000000"/>
                <w:sz w:val="20"/>
              </w:rPr>
              <w:t>Жылжымайтын мүлік және жер салығы</w:t>
            </w:r>
            <w:r>
              <w:br/>
            </w:r>
            <w:r>
              <w:rPr>
                <w:rFonts w:ascii="Times New Roman"/>
                <w:b w:val="false"/>
                <w:i w:val="false"/>
                <w:color w:val="000000"/>
                <w:sz w:val="20"/>
              </w:rPr>
              <w:t>
</w:t>
            </w:r>
            <w:r>
              <w:rPr>
                <w:rFonts w:ascii="Times New Roman"/>
                <w:b w:val="false"/>
                <w:i w:val="false"/>
                <w:color w:val="000000"/>
                <w:sz w:val="20"/>
              </w:rPr>
              <w:t>Техникалық байқауға, көлікке салықтар, автокөлік құралдарын сақтандыру</w:t>
            </w:r>
            <w:r>
              <w:br/>
            </w:r>
            <w:r>
              <w:rPr>
                <w:rFonts w:ascii="Times New Roman"/>
                <w:b w:val="false"/>
                <w:i w:val="false"/>
                <w:color w:val="000000"/>
                <w:sz w:val="20"/>
              </w:rPr>
              <w:t>
</w:t>
            </w:r>
            <w:r>
              <w:rPr>
                <w:rFonts w:ascii="Times New Roman"/>
                <w:b w:val="false"/>
                <w:i w:val="false"/>
                <w:color w:val="000000"/>
                <w:sz w:val="20"/>
              </w:rPr>
              <w:t>Медициналық сақтандыру</w:t>
            </w:r>
            <w:r>
              <w:br/>
            </w:r>
            <w:r>
              <w:rPr>
                <w:rFonts w:ascii="Times New Roman"/>
                <w:b w:val="false"/>
                <w:i w:val="false"/>
                <w:color w:val="000000"/>
                <w:sz w:val="20"/>
              </w:rPr>
              <w:t>
</w:t>
            </w:r>
            <w:r>
              <w:rPr>
                <w:rFonts w:ascii="Times New Roman"/>
                <w:b w:val="false"/>
                <w:i w:val="false"/>
                <w:color w:val="000000"/>
                <w:sz w:val="20"/>
              </w:rPr>
              <w:t>Құжаттарды ресімдеу</w:t>
            </w:r>
            <w:r>
              <w:br/>
            </w:r>
            <w:r>
              <w:rPr>
                <w:rFonts w:ascii="Times New Roman"/>
                <w:b w:val="false"/>
                <w:i w:val="false"/>
                <w:color w:val="000000"/>
                <w:sz w:val="20"/>
              </w:rPr>
              <w:t>
</w:t>
            </w:r>
            <w:r>
              <w:rPr>
                <w:rFonts w:ascii="Times New Roman"/>
                <w:b w:val="false"/>
                <w:i w:val="false"/>
                <w:color w:val="000000"/>
                <w:sz w:val="20"/>
              </w:rPr>
              <w:t>Ерікті зейнетақы жарналары, өсімпұлдар, айыппұлдар</w:t>
            </w:r>
            <w:r>
              <w:br/>
            </w:r>
            <w:r>
              <w:rPr>
                <w:rFonts w:ascii="Times New Roman"/>
                <w:b w:val="false"/>
                <w:i w:val="false"/>
                <w:color w:val="000000"/>
                <w:sz w:val="20"/>
              </w:rPr>
              <w:t>
</w:t>
            </w:r>
            <w:r>
              <w:rPr>
                <w:rFonts w:ascii="Times New Roman"/>
                <w:b w:val="false"/>
                <w:i w:val="false"/>
                <w:color w:val="000000"/>
                <w:sz w:val="20"/>
              </w:rPr>
              <w:t>Кредитті өтеу, қарызды қайтару</w:t>
            </w:r>
            <w:r>
              <w:br/>
            </w:r>
            <w:r>
              <w:rPr>
                <w:rFonts w:ascii="Times New Roman"/>
                <w:b w:val="false"/>
                <w:i w:val="false"/>
                <w:color w:val="000000"/>
                <w:sz w:val="20"/>
              </w:rPr>
              <w:t>
</w:t>
            </w:r>
            <w:r>
              <w:rPr>
                <w:rFonts w:ascii="Times New Roman"/>
                <w:b w:val="false"/>
                <w:i w:val="false"/>
                <w:color w:val="000000"/>
                <w:sz w:val="20"/>
              </w:rPr>
              <w:t>Сыйлықтарды сатып алу</w:t>
            </w:r>
            <w:r>
              <w:br/>
            </w:r>
            <w:r>
              <w:rPr>
                <w:rFonts w:ascii="Times New Roman"/>
                <w:b w:val="false"/>
                <w:i w:val="false"/>
                <w:color w:val="000000"/>
                <w:sz w:val="20"/>
              </w:rPr>
              <w:t>
</w:t>
            </w:r>
            <w:r>
              <w:rPr>
                <w:rFonts w:ascii="Times New Roman"/>
                <w:b w:val="false"/>
                <w:i w:val="false"/>
                <w:color w:val="000000"/>
                <w:sz w:val="20"/>
              </w:rPr>
              <w:t>Таныстарға, туысқандарға материалдық көмек</w:t>
            </w:r>
            <w:r>
              <w:br/>
            </w:r>
            <w:r>
              <w:rPr>
                <w:rFonts w:ascii="Times New Roman"/>
                <w:b w:val="false"/>
                <w:i w:val="false"/>
                <w:color w:val="000000"/>
                <w:sz w:val="20"/>
              </w:rPr>
              <w:t>
</w:t>
            </w:r>
            <w:r>
              <w:rPr>
                <w:rFonts w:ascii="Times New Roman"/>
                <w:b w:val="false"/>
                <w:i w:val="false"/>
                <w:color w:val="000000"/>
                <w:sz w:val="20"/>
              </w:rPr>
              <w:t>Алдында аталмаған өзге де шығыстар</w:t>
            </w: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 мен қызметтердің атауы</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Тауардың, қызметтің құны (теңге)</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 мен қызметтердің атауы</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Тауардың, қызметтің құны (теңге)</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9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 мен қызметтердің атауы</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Тауардың,</w:t>
            </w:r>
            <w:r>
              <w:br/>
            </w:r>
            <w:r>
              <w:rPr>
                <w:rFonts w:ascii="Times New Roman"/>
                <w:b w:val="false"/>
                <w:i w:val="false"/>
                <w:color w:val="000000"/>
                <w:sz w:val="20"/>
              </w:rPr>
              <w:t>
</w:t>
            </w:r>
            <w:r>
              <w:rPr>
                <w:rFonts w:ascii="Times New Roman"/>
                <w:b w:val="false"/>
                <w:i w:val="false"/>
                <w:color w:val="000000"/>
                <w:sz w:val="20"/>
              </w:rPr>
              <w:t>қызметтің кұны (теңге)</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 мен қызметтердің атауы</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Тауардың, қызметтің құны (теңге)</w:t>
            </w:r>
          </w:p>
        </w:tc>
      </w:tr>
      <w:tr>
        <w:trPr>
          <w:trHeight w:val="12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4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2"/>
        <w:gridCol w:w="895"/>
        <w:gridCol w:w="941"/>
        <w:gridCol w:w="895"/>
        <w:gridCol w:w="895"/>
        <w:gridCol w:w="941"/>
        <w:gridCol w:w="1099"/>
        <w:gridCol w:w="1031"/>
        <w:gridCol w:w="1145"/>
        <w:gridCol w:w="1146"/>
      </w:tblGrid>
      <w:tr>
        <w:trPr>
          <w:trHeight w:val="240" w:hRule="atLeast"/>
        </w:trPr>
        <w:tc>
          <w:tcPr>
            <w:tcW w:w="4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түрлері</w:t>
            </w:r>
            <w:r>
              <w:br/>
            </w:r>
            <w:r>
              <w:rPr>
                <w:rFonts w:ascii="Times New Roman"/>
                <w:b w:val="false"/>
                <w:i w:val="false"/>
                <w:color w:val="000000"/>
                <w:sz w:val="20"/>
              </w:rPr>
              <w:t>
</w:t>
            </w:r>
            <w:r>
              <w:rPr>
                <w:rFonts w:ascii="Times New Roman"/>
                <w:b w:val="false"/>
                <w:i w:val="false"/>
                <w:color w:val="000000"/>
                <w:sz w:val="20"/>
              </w:rPr>
              <w:t>(теңге)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 шаруашылығы мүшесінің аты</w:t>
            </w:r>
          </w:p>
        </w:tc>
      </w:tr>
      <w:tr>
        <w:trPr>
          <w:trHeight w:val="240" w:hRule="atLeast"/>
        </w:trPr>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Жалдану бойынша жұмыстан түскен табыс</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шарты тоқтаған кездегі пайдаланылмаған ақы төленетін жыл сайынғы еңбек демалысына өтемақы төлемдері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айырылуына байланысты (жұмыс берушінің бастамасы бойынша еңбек шартын бұзу кезіндегі немесе жұмыс берушінің қызметі тоқтатылған, сондай-ақ жұмыскерлер штатының немесе санының қысқаруы кезіндегі) өтемақы төлемдері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көмек</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бетінше жұмыспен қамтудан түскен табыс</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өнімінен түсетін табыс</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бойынша зейнетақы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Стипендиялар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әлеуметтік көмек</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Балалары бар отбасыларға мемлекеттік жәрдемақы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жәрдемақы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мемлекеттік жәрдемақы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беретін трансферттің басқа да түрлері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түрдегі әлеуметтік трансфеттер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Алименттер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сатудан түсетін табыс</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үй мүліктерін сатудан түсетін табыс</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Жекеменшіктен түсетін табыс</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табыстар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2"/>
        <w:gridCol w:w="3726"/>
        <w:gridCol w:w="3147"/>
        <w:gridCol w:w="2075"/>
      </w:tblGrid>
      <w:tr>
        <w:trPr>
          <w:trHeight w:val="180" w:hRule="atLeast"/>
        </w:trPr>
        <w:tc>
          <w:tcPr>
            <w:tcW w:w="4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Тауарлар мен қызметтер тізбесі</w:t>
            </w:r>
          </w:p>
          <w:p>
            <w:pPr>
              <w:spacing w:after="20"/>
              <w:ind w:left="20"/>
              <w:jc w:val="both"/>
            </w:pPr>
            <w:r>
              <w:rPr>
                <w:rFonts w:ascii="Times New Roman"/>
                <w:b/>
                <w:i w:val="false"/>
                <w:color w:val="000000"/>
                <w:sz w:val="20"/>
              </w:rPr>
              <w:t>Киім</w:t>
            </w:r>
          </w:p>
          <w:p>
            <w:pPr>
              <w:spacing w:after="20"/>
              <w:ind w:left="20"/>
              <w:jc w:val="both"/>
            </w:pPr>
            <w:r>
              <w:rPr>
                <w:rFonts w:ascii="Times New Roman"/>
                <w:b/>
                <w:i w:val="false"/>
                <w:color w:val="000000"/>
                <w:sz w:val="20"/>
              </w:rPr>
              <w:t>Маталар</w:t>
            </w:r>
          </w:p>
          <w:p>
            <w:pPr>
              <w:spacing w:after="20"/>
              <w:ind w:left="20"/>
              <w:jc w:val="both"/>
            </w:pPr>
            <w:r>
              <w:rPr>
                <w:rFonts w:ascii="Times New Roman"/>
                <w:b/>
                <w:i w:val="false"/>
                <w:color w:val="000000"/>
                <w:sz w:val="20"/>
              </w:rPr>
              <w:t>Аяқкиім</w:t>
            </w:r>
          </w:p>
          <w:p>
            <w:pPr>
              <w:spacing w:after="20"/>
              <w:ind w:left="20"/>
              <w:jc w:val="both"/>
            </w:pPr>
            <w:r>
              <w:rPr>
                <w:rFonts w:ascii="Times New Roman"/>
                <w:b/>
                <w:i w:val="false"/>
                <w:color w:val="000000"/>
                <w:sz w:val="20"/>
              </w:rPr>
              <w:t xml:space="preserve">Үй тұрмысындағы заттар, тұрмыстық техника, жиһаз және басқа да сатып алынатын заттар </w:t>
            </w:r>
            <w:r>
              <w:rPr>
                <w:rFonts w:ascii="Times New Roman"/>
                <w:b w:val="false"/>
                <w:i w:val="false"/>
                <w:color w:val="000000"/>
                <w:sz w:val="20"/>
              </w:rPr>
              <w:t>(бұл бөлімде ағартқыштарға, ванналарға, раковиналарға тазалауға арналған құралдарға, аяқ киім кремі, өзге де жуғыш және тазалағыш құралдарға, күйтабақтарға, компакт-дискілер, бейнетаспаларға, өзге де жазатын материалдарға, фотопленкаларға, ойындарға, өсімдіктерге, бетке және қолға арналған кремдерге, дезодорантқа, қырынуға арналған жүздерге, тіс щеткасына, ерін далабына, иіс суға, жеке гигиенаның өзге де түрлеріне, төсемдерге, кішкене үшкіл жаялықтарға (памперстерге) жұмсалған шығыстарды жазуды ұмытпаңыз).</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 мен қызметтердің атауы</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Кімге арналып сатып алынған:</w:t>
            </w:r>
            <w:r>
              <w:br/>
            </w:r>
            <w:r>
              <w:rPr>
                <w:rFonts w:ascii="Times New Roman"/>
                <w:b w:val="false"/>
                <w:i w:val="false"/>
                <w:color w:val="000000"/>
                <w:sz w:val="20"/>
              </w:rPr>
              <w:t>
</w:t>
            </w:r>
            <w:r>
              <w:rPr>
                <w:rFonts w:ascii="Times New Roman"/>
                <w:b w:val="false"/>
                <w:i w:val="false"/>
                <w:color w:val="000000"/>
                <w:sz w:val="20"/>
              </w:rPr>
              <w:t>1-ер адамға</w:t>
            </w:r>
            <w:r>
              <w:br/>
            </w:r>
            <w:r>
              <w:rPr>
                <w:rFonts w:ascii="Times New Roman"/>
                <w:b w:val="false"/>
                <w:i w:val="false"/>
                <w:color w:val="000000"/>
                <w:sz w:val="20"/>
              </w:rPr>
              <w:t>
</w:t>
            </w:r>
            <w:r>
              <w:rPr>
                <w:rFonts w:ascii="Times New Roman"/>
                <w:b w:val="false"/>
                <w:i w:val="false"/>
                <w:color w:val="000000"/>
                <w:sz w:val="20"/>
              </w:rPr>
              <w:t>2-әйел адамға</w:t>
            </w:r>
            <w:r>
              <w:br/>
            </w:r>
            <w:r>
              <w:rPr>
                <w:rFonts w:ascii="Times New Roman"/>
                <w:b w:val="false"/>
                <w:i w:val="false"/>
                <w:color w:val="000000"/>
                <w:sz w:val="20"/>
              </w:rPr>
              <w:t>
</w:t>
            </w:r>
            <w:r>
              <w:rPr>
                <w:rFonts w:ascii="Times New Roman"/>
                <w:b w:val="false"/>
                <w:i w:val="false"/>
                <w:color w:val="000000"/>
                <w:sz w:val="20"/>
              </w:rPr>
              <w:t>3-ұлға</w:t>
            </w:r>
            <w:r>
              <w:br/>
            </w:r>
            <w:r>
              <w:rPr>
                <w:rFonts w:ascii="Times New Roman"/>
                <w:b w:val="false"/>
                <w:i w:val="false"/>
                <w:color w:val="000000"/>
                <w:sz w:val="20"/>
              </w:rPr>
              <w:t>
</w:t>
            </w:r>
            <w:r>
              <w:rPr>
                <w:rFonts w:ascii="Times New Roman"/>
                <w:b w:val="false"/>
                <w:i w:val="false"/>
                <w:color w:val="000000"/>
                <w:sz w:val="20"/>
              </w:rPr>
              <w:t>4-қызға</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Тауардың,</w:t>
            </w:r>
            <w:r>
              <w:br/>
            </w:r>
            <w:r>
              <w:rPr>
                <w:rFonts w:ascii="Times New Roman"/>
                <w:b w:val="false"/>
                <w:i w:val="false"/>
                <w:color w:val="000000"/>
                <w:sz w:val="20"/>
              </w:rPr>
              <w:t>
</w:t>
            </w:r>
            <w:r>
              <w:rPr>
                <w:rFonts w:ascii="Times New Roman"/>
                <w:b w:val="false"/>
                <w:i w:val="false"/>
                <w:color w:val="000000"/>
                <w:sz w:val="20"/>
              </w:rPr>
              <w:t>қызметтің құны (теңге)</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4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қызметтер:</w:t>
            </w:r>
          </w:p>
          <w:p>
            <w:pPr>
              <w:spacing w:after="20"/>
              <w:ind w:left="20"/>
              <w:jc w:val="both"/>
            </w:pPr>
            <w:r>
              <w:rPr>
                <w:rFonts w:ascii="Times New Roman"/>
                <w:b w:val="false"/>
                <w:i w:val="false"/>
                <w:color w:val="000000"/>
                <w:sz w:val="20"/>
              </w:rPr>
              <w:t>Суық су</w:t>
            </w:r>
            <w:r>
              <w:br/>
            </w:r>
            <w:r>
              <w:rPr>
                <w:rFonts w:ascii="Times New Roman"/>
                <w:b w:val="false"/>
                <w:i w:val="false"/>
                <w:color w:val="000000"/>
                <w:sz w:val="20"/>
              </w:rPr>
              <w:t>
</w:t>
            </w:r>
            <w:r>
              <w:rPr>
                <w:rFonts w:ascii="Times New Roman"/>
                <w:b w:val="false"/>
                <w:i w:val="false"/>
                <w:color w:val="000000"/>
                <w:sz w:val="20"/>
              </w:rPr>
              <w:t>Ыстық су</w:t>
            </w:r>
            <w:r>
              <w:br/>
            </w:r>
            <w:r>
              <w:rPr>
                <w:rFonts w:ascii="Times New Roman"/>
                <w:b w:val="false"/>
                <w:i w:val="false"/>
                <w:color w:val="000000"/>
                <w:sz w:val="20"/>
              </w:rPr>
              <w:t>
</w:t>
            </w:r>
            <w:r>
              <w:rPr>
                <w:rFonts w:ascii="Times New Roman"/>
                <w:b w:val="false"/>
                <w:i w:val="false"/>
                <w:color w:val="000000"/>
                <w:sz w:val="20"/>
              </w:rPr>
              <w:t>Лифт</w:t>
            </w:r>
            <w:r>
              <w:br/>
            </w:r>
            <w:r>
              <w:rPr>
                <w:rFonts w:ascii="Times New Roman"/>
                <w:b w:val="false"/>
                <w:i w:val="false"/>
                <w:color w:val="000000"/>
                <w:sz w:val="20"/>
              </w:rPr>
              <w:t>
</w:t>
            </w:r>
            <w:r>
              <w:rPr>
                <w:rFonts w:ascii="Times New Roman"/>
                <w:b w:val="false"/>
                <w:i w:val="false"/>
                <w:color w:val="000000"/>
                <w:sz w:val="20"/>
              </w:rPr>
              <w:t>Кәріз</w:t>
            </w:r>
            <w:r>
              <w:br/>
            </w:r>
            <w:r>
              <w:rPr>
                <w:rFonts w:ascii="Times New Roman"/>
                <w:b w:val="false"/>
                <w:i w:val="false"/>
                <w:color w:val="000000"/>
                <w:sz w:val="20"/>
              </w:rPr>
              <w:t>
</w:t>
            </w:r>
            <w:r>
              <w:rPr>
                <w:rFonts w:ascii="Times New Roman"/>
                <w:b w:val="false"/>
                <w:i w:val="false"/>
                <w:color w:val="000000"/>
                <w:sz w:val="20"/>
              </w:rPr>
              <w:t>Қоқысты жинау</w:t>
            </w:r>
            <w:r>
              <w:br/>
            </w:r>
            <w:r>
              <w:rPr>
                <w:rFonts w:ascii="Times New Roman"/>
                <w:b w:val="false"/>
                <w:i w:val="false"/>
                <w:color w:val="000000"/>
                <w:sz w:val="20"/>
              </w:rPr>
              <w:t>
</w:t>
            </w:r>
            <w:r>
              <w:rPr>
                <w:rFonts w:ascii="Times New Roman"/>
                <w:b w:val="false"/>
                <w:i w:val="false"/>
                <w:color w:val="000000"/>
                <w:sz w:val="20"/>
              </w:rPr>
              <w:t>Электр энергиясы</w:t>
            </w:r>
            <w:r>
              <w:br/>
            </w:r>
            <w:r>
              <w:rPr>
                <w:rFonts w:ascii="Times New Roman"/>
                <w:b w:val="false"/>
                <w:i w:val="false"/>
                <w:color w:val="000000"/>
                <w:sz w:val="20"/>
              </w:rPr>
              <w:t>
</w:t>
            </w:r>
            <w:r>
              <w:rPr>
                <w:rFonts w:ascii="Times New Roman"/>
                <w:b w:val="false"/>
                <w:i w:val="false"/>
                <w:color w:val="000000"/>
                <w:sz w:val="20"/>
              </w:rPr>
              <w:t>Орталықтан жылыту</w:t>
            </w:r>
            <w:r>
              <w:br/>
            </w:r>
            <w:r>
              <w:rPr>
                <w:rFonts w:ascii="Times New Roman"/>
                <w:b w:val="false"/>
                <w:i w:val="false"/>
                <w:color w:val="000000"/>
                <w:sz w:val="20"/>
              </w:rPr>
              <w:t>
</w:t>
            </w:r>
            <w:r>
              <w:rPr>
                <w:rFonts w:ascii="Times New Roman"/>
                <w:b w:val="false"/>
                <w:i w:val="false"/>
                <w:color w:val="000000"/>
                <w:sz w:val="20"/>
              </w:rPr>
              <w:t>Табиғи (желілік) газ</w:t>
            </w:r>
            <w:r>
              <w:br/>
            </w:r>
            <w:r>
              <w:rPr>
                <w:rFonts w:ascii="Times New Roman"/>
                <w:b w:val="false"/>
                <w:i w:val="false"/>
                <w:color w:val="000000"/>
                <w:sz w:val="20"/>
              </w:rPr>
              <w:t>
</w:t>
            </w:r>
            <w:r>
              <w:rPr>
                <w:rFonts w:ascii="Times New Roman"/>
                <w:b w:val="false"/>
                <w:i w:val="false"/>
                <w:color w:val="000000"/>
                <w:sz w:val="20"/>
              </w:rPr>
              <w:t>Сұйытылған газ</w:t>
            </w:r>
            <w:r>
              <w:br/>
            </w:r>
            <w:r>
              <w:rPr>
                <w:rFonts w:ascii="Times New Roman"/>
                <w:b w:val="false"/>
                <w:i w:val="false"/>
                <w:color w:val="000000"/>
                <w:sz w:val="20"/>
              </w:rPr>
              <w:t>
</w:t>
            </w:r>
            <w:r>
              <w:rPr>
                <w:rFonts w:ascii="Times New Roman"/>
                <w:b w:val="false"/>
                <w:i w:val="false"/>
                <w:color w:val="000000"/>
                <w:sz w:val="20"/>
              </w:rPr>
              <w:t>Үйді жылыту үшін сұйық жанармай</w:t>
            </w:r>
            <w:r>
              <w:br/>
            </w:r>
            <w:r>
              <w:rPr>
                <w:rFonts w:ascii="Times New Roman"/>
                <w:b w:val="false"/>
                <w:i w:val="false"/>
                <w:color w:val="000000"/>
                <w:sz w:val="20"/>
              </w:rPr>
              <w:t>
</w:t>
            </w:r>
            <w:r>
              <w:rPr>
                <w:rFonts w:ascii="Times New Roman"/>
                <w:b w:val="false"/>
                <w:i w:val="false"/>
                <w:color w:val="000000"/>
                <w:sz w:val="20"/>
              </w:rPr>
              <w:t>Үйді жарықтандыру үшін сұйық жанармай</w:t>
            </w:r>
            <w:r>
              <w:br/>
            </w:r>
            <w:r>
              <w:rPr>
                <w:rFonts w:ascii="Times New Roman"/>
                <w:b w:val="false"/>
                <w:i w:val="false"/>
                <w:color w:val="000000"/>
                <w:sz w:val="20"/>
              </w:rPr>
              <w:t>
</w:t>
            </w:r>
            <w:r>
              <w:rPr>
                <w:rFonts w:ascii="Times New Roman"/>
                <w:b w:val="false"/>
                <w:i w:val="false"/>
                <w:color w:val="000000"/>
                <w:sz w:val="20"/>
              </w:rPr>
              <w:t>Көмір, отын, шымтезек және өзгелері</w:t>
            </w:r>
            <w:r>
              <w:br/>
            </w:r>
            <w:r>
              <w:rPr>
                <w:rFonts w:ascii="Times New Roman"/>
                <w:b w:val="false"/>
                <w:i w:val="false"/>
                <w:color w:val="000000"/>
                <w:sz w:val="20"/>
              </w:rPr>
              <w:t>
</w:t>
            </w:r>
            <w:r>
              <w:rPr>
                <w:rFonts w:ascii="Times New Roman"/>
                <w:b w:val="false"/>
                <w:i w:val="false"/>
                <w:color w:val="000000"/>
                <w:sz w:val="20"/>
              </w:rPr>
              <w:t>Домофон</w:t>
            </w:r>
            <w:r>
              <w:br/>
            </w:r>
            <w:r>
              <w:rPr>
                <w:rFonts w:ascii="Times New Roman"/>
                <w:b w:val="false"/>
                <w:i w:val="false"/>
                <w:color w:val="000000"/>
                <w:sz w:val="20"/>
              </w:rPr>
              <w:t>
</w:t>
            </w:r>
            <w:r>
              <w:rPr>
                <w:rFonts w:ascii="Times New Roman"/>
                <w:b w:val="false"/>
                <w:i w:val="false"/>
                <w:color w:val="000000"/>
                <w:sz w:val="20"/>
              </w:rPr>
              <w:t>Радио нүкте</w:t>
            </w:r>
            <w:r>
              <w:br/>
            </w:r>
            <w:r>
              <w:rPr>
                <w:rFonts w:ascii="Times New Roman"/>
                <w:b w:val="false"/>
                <w:i w:val="false"/>
                <w:color w:val="000000"/>
                <w:sz w:val="20"/>
              </w:rPr>
              <w:t>
</w:t>
            </w:r>
            <w:r>
              <w:rPr>
                <w:rFonts w:ascii="Times New Roman"/>
                <w:b w:val="false"/>
                <w:i w:val="false"/>
                <w:color w:val="000000"/>
                <w:sz w:val="20"/>
              </w:rPr>
              <w:t>Қалааралық сөйлесу</w:t>
            </w:r>
            <w:r>
              <w:br/>
            </w:r>
            <w:r>
              <w:rPr>
                <w:rFonts w:ascii="Times New Roman"/>
                <w:b w:val="false"/>
                <w:i w:val="false"/>
                <w:color w:val="000000"/>
                <w:sz w:val="20"/>
              </w:rPr>
              <w:t>
</w:t>
            </w:r>
            <w:r>
              <w:rPr>
                <w:rFonts w:ascii="Times New Roman"/>
                <w:b w:val="false"/>
                <w:i w:val="false"/>
                <w:color w:val="000000"/>
                <w:sz w:val="20"/>
              </w:rPr>
              <w:t>Ұялы байланыс</w:t>
            </w:r>
            <w:r>
              <w:br/>
            </w:r>
            <w:r>
              <w:rPr>
                <w:rFonts w:ascii="Times New Roman"/>
                <w:b w:val="false"/>
                <w:i w:val="false"/>
                <w:color w:val="000000"/>
                <w:sz w:val="20"/>
              </w:rPr>
              <w:t>
</w:t>
            </w:r>
            <w:r>
              <w:rPr>
                <w:rFonts w:ascii="Times New Roman"/>
                <w:b w:val="false"/>
                <w:i w:val="false"/>
                <w:color w:val="000000"/>
                <w:sz w:val="20"/>
              </w:rPr>
              <w:t>Телефон үшін абоненттік төлем (телефонмен сөйлескені үшін мерзімді төлемді қоса)</w:t>
            </w:r>
            <w:r>
              <w:br/>
            </w:r>
            <w:r>
              <w:rPr>
                <w:rFonts w:ascii="Times New Roman"/>
                <w:b w:val="false"/>
                <w:i w:val="false"/>
                <w:color w:val="000000"/>
                <w:sz w:val="20"/>
              </w:rPr>
              <w:t>
</w:t>
            </w:r>
            <w:r>
              <w:rPr>
                <w:rFonts w:ascii="Times New Roman"/>
                <w:b w:val="false"/>
                <w:i w:val="false"/>
                <w:color w:val="000000"/>
                <w:sz w:val="20"/>
              </w:rPr>
              <w:t>Телефонды орнату</w:t>
            </w:r>
            <w:r>
              <w:br/>
            </w:r>
            <w:r>
              <w:rPr>
                <w:rFonts w:ascii="Times New Roman"/>
                <w:b w:val="false"/>
                <w:i w:val="false"/>
                <w:color w:val="000000"/>
                <w:sz w:val="20"/>
              </w:rPr>
              <w:t>
</w:t>
            </w:r>
            <w:r>
              <w:rPr>
                <w:rFonts w:ascii="Times New Roman"/>
                <w:b w:val="false"/>
                <w:i w:val="false"/>
                <w:color w:val="000000"/>
                <w:sz w:val="20"/>
              </w:rPr>
              <w:t>Смарт-карта, интернет, факсимильдік байланыс</w:t>
            </w:r>
            <w:r>
              <w:br/>
            </w:r>
            <w:r>
              <w:rPr>
                <w:rFonts w:ascii="Times New Roman"/>
                <w:b w:val="false"/>
                <w:i w:val="false"/>
                <w:color w:val="000000"/>
                <w:sz w:val="20"/>
              </w:rPr>
              <w:t>
</w:t>
            </w:r>
            <w:r>
              <w:rPr>
                <w:rFonts w:ascii="Times New Roman"/>
                <w:b w:val="false"/>
                <w:i w:val="false"/>
                <w:color w:val="000000"/>
                <w:sz w:val="20"/>
              </w:rPr>
              <w:t>Спутниктік ,кабельдік теледидар</w:t>
            </w:r>
            <w:r>
              <w:br/>
            </w:r>
            <w:r>
              <w:rPr>
                <w:rFonts w:ascii="Times New Roman"/>
                <w:b w:val="false"/>
                <w:i w:val="false"/>
                <w:color w:val="000000"/>
                <w:sz w:val="20"/>
              </w:rPr>
              <w:t>
</w:t>
            </w:r>
            <w:r>
              <w:rPr>
                <w:rFonts w:ascii="Times New Roman"/>
                <w:b w:val="false"/>
                <w:i w:val="false"/>
                <w:color w:val="000000"/>
                <w:sz w:val="20"/>
              </w:rPr>
              <w:t>Тұрғын үймен байланысты басқа да  қызметтер (ПИК төлемдері, ғимаратты жөндеу және ұстау бойынша жинақтар)</w:t>
            </w:r>
            <w:r>
              <w:br/>
            </w:r>
            <w:r>
              <w:rPr>
                <w:rFonts w:ascii="Times New Roman"/>
                <w:b w:val="false"/>
                <w:i w:val="false"/>
                <w:color w:val="000000"/>
                <w:sz w:val="20"/>
              </w:rPr>
              <w:t>
</w:t>
            </w:r>
            <w:r>
              <w:rPr>
                <w:rFonts w:ascii="Times New Roman"/>
                <w:b w:val="false"/>
                <w:i w:val="false"/>
                <w:color w:val="000000"/>
                <w:sz w:val="20"/>
              </w:rPr>
              <w:t>Тұрғын үйге жалдау ақысы</w:t>
            </w:r>
          </w:p>
          <w:p>
            <w:pPr>
              <w:spacing w:after="20"/>
              <w:ind w:left="20"/>
              <w:jc w:val="both"/>
            </w:pPr>
            <w:r>
              <w:rPr>
                <w:rFonts w:ascii="Times New Roman"/>
                <w:b/>
                <w:i w:val="false"/>
                <w:color w:val="000000"/>
                <w:sz w:val="20"/>
              </w:rPr>
              <w:t>Білім беру шығыстары:</w:t>
            </w:r>
            <w:r>
              <w:br/>
            </w:r>
            <w:r>
              <w:rPr>
                <w:rFonts w:ascii="Times New Roman"/>
                <w:b w:val="false"/>
                <w:i w:val="false"/>
                <w:color w:val="000000"/>
                <w:sz w:val="20"/>
              </w:rPr>
              <w:t>
</w:t>
            </w:r>
            <w:r>
              <w:rPr>
                <w:rFonts w:ascii="Times New Roman"/>
                <w:b w:val="false"/>
                <w:i w:val="false"/>
                <w:color w:val="000000"/>
                <w:sz w:val="20"/>
              </w:rPr>
              <w:t>Балабақшаларға, дамыту орталықтарына төлемдер</w:t>
            </w:r>
            <w:r>
              <w:br/>
            </w:r>
            <w:r>
              <w:rPr>
                <w:rFonts w:ascii="Times New Roman"/>
                <w:b w:val="false"/>
                <w:i w:val="false"/>
                <w:color w:val="000000"/>
                <w:sz w:val="20"/>
              </w:rPr>
              <w:t>
</w:t>
            </w:r>
            <w:r>
              <w:rPr>
                <w:rFonts w:ascii="Times New Roman"/>
                <w:b w:val="false"/>
                <w:i w:val="false"/>
                <w:color w:val="000000"/>
                <w:sz w:val="20"/>
              </w:rPr>
              <w:t>Мектеп оқушыларына оқулықтар сатып алу</w:t>
            </w:r>
            <w:r>
              <w:br/>
            </w:r>
            <w:r>
              <w:rPr>
                <w:rFonts w:ascii="Times New Roman"/>
                <w:b w:val="false"/>
                <w:i w:val="false"/>
                <w:color w:val="000000"/>
                <w:sz w:val="20"/>
              </w:rPr>
              <w:t>
</w:t>
            </w:r>
            <w:r>
              <w:rPr>
                <w:rFonts w:ascii="Times New Roman"/>
                <w:b w:val="false"/>
                <w:i w:val="false"/>
                <w:color w:val="000000"/>
                <w:sz w:val="20"/>
              </w:rPr>
              <w:t>Студенттерге оқулықтар сатып алу</w:t>
            </w:r>
            <w:r>
              <w:br/>
            </w:r>
            <w:r>
              <w:rPr>
                <w:rFonts w:ascii="Times New Roman"/>
                <w:b w:val="false"/>
                <w:i w:val="false"/>
                <w:color w:val="000000"/>
                <w:sz w:val="20"/>
              </w:rPr>
              <w:t>
</w:t>
            </w:r>
            <w:r>
              <w:rPr>
                <w:rFonts w:ascii="Times New Roman"/>
                <w:b w:val="false"/>
                <w:i w:val="false"/>
                <w:color w:val="000000"/>
                <w:sz w:val="20"/>
              </w:rPr>
              <w:t>Оқушыларға бірыңғай  үлгідегі киім сатып алу</w:t>
            </w:r>
            <w:r>
              <w:br/>
            </w:r>
            <w:r>
              <w:rPr>
                <w:rFonts w:ascii="Times New Roman"/>
                <w:b w:val="false"/>
                <w:i w:val="false"/>
                <w:color w:val="000000"/>
                <w:sz w:val="20"/>
              </w:rPr>
              <w:t>
</w:t>
            </w:r>
            <w:r>
              <w:rPr>
                <w:rFonts w:ascii="Times New Roman"/>
                <w:b w:val="false"/>
                <w:i w:val="false"/>
                <w:color w:val="000000"/>
                <w:sz w:val="20"/>
              </w:rPr>
              <w:t>Оқушылардың тамақтануы (балаларға тамақ сатып алуға немесе мектептегі түскі тама қа ақы төлеу үшін  бөлінетін ақша)</w:t>
            </w:r>
            <w:r>
              <w:br/>
            </w:r>
            <w:r>
              <w:rPr>
                <w:rFonts w:ascii="Times New Roman"/>
                <w:b w:val="false"/>
                <w:i w:val="false"/>
                <w:color w:val="000000"/>
                <w:sz w:val="20"/>
              </w:rPr>
              <w:t>
</w:t>
            </w:r>
            <w:r>
              <w:rPr>
                <w:rFonts w:ascii="Times New Roman"/>
                <w:b w:val="false"/>
                <w:i w:val="false"/>
                <w:color w:val="000000"/>
                <w:sz w:val="20"/>
              </w:rPr>
              <w:t>Студенттердің тамақтануы (тамақтануға жұмсалған ақша)</w:t>
            </w:r>
            <w:r>
              <w:br/>
            </w:r>
            <w:r>
              <w:rPr>
                <w:rFonts w:ascii="Times New Roman"/>
                <w:b w:val="false"/>
                <w:i w:val="false"/>
                <w:color w:val="000000"/>
                <w:sz w:val="20"/>
              </w:rPr>
              <w:t>
</w:t>
            </w:r>
            <w:r>
              <w:rPr>
                <w:rFonts w:ascii="Times New Roman"/>
                <w:b w:val="false"/>
                <w:i w:val="false"/>
                <w:color w:val="000000"/>
                <w:sz w:val="20"/>
              </w:rPr>
              <w:t>Оқушылардың көліктегі жолақысы</w:t>
            </w:r>
            <w:r>
              <w:br/>
            </w:r>
            <w:r>
              <w:rPr>
                <w:rFonts w:ascii="Times New Roman"/>
                <w:b w:val="false"/>
                <w:i w:val="false"/>
                <w:color w:val="000000"/>
                <w:sz w:val="20"/>
              </w:rPr>
              <w:t>
</w:t>
            </w:r>
            <w:r>
              <w:rPr>
                <w:rFonts w:ascii="Times New Roman"/>
                <w:b w:val="false"/>
                <w:i w:val="false"/>
                <w:color w:val="000000"/>
                <w:sz w:val="20"/>
              </w:rPr>
              <w:t>Студенттердің көліктегі жолақысы</w:t>
            </w:r>
            <w:r>
              <w:br/>
            </w:r>
            <w:r>
              <w:rPr>
                <w:rFonts w:ascii="Times New Roman"/>
                <w:b w:val="false"/>
                <w:i w:val="false"/>
                <w:color w:val="000000"/>
                <w:sz w:val="20"/>
              </w:rPr>
              <w:t>
</w:t>
            </w:r>
            <w:r>
              <w:rPr>
                <w:rFonts w:ascii="Times New Roman"/>
                <w:b w:val="false"/>
                <w:i w:val="false"/>
                <w:color w:val="000000"/>
                <w:sz w:val="20"/>
              </w:rPr>
              <w:t>Оқушылардың оқуына төлем</w:t>
            </w:r>
            <w:r>
              <w:br/>
            </w:r>
            <w:r>
              <w:rPr>
                <w:rFonts w:ascii="Times New Roman"/>
                <w:b w:val="false"/>
                <w:i w:val="false"/>
                <w:color w:val="000000"/>
                <w:sz w:val="20"/>
              </w:rPr>
              <w:t>
</w:t>
            </w:r>
            <w:r>
              <w:rPr>
                <w:rFonts w:ascii="Times New Roman"/>
                <w:b w:val="false"/>
                <w:i w:val="false"/>
                <w:color w:val="000000"/>
                <w:sz w:val="20"/>
              </w:rPr>
              <w:t>Студенттердің оқуына  төлем</w:t>
            </w:r>
            <w:r>
              <w:br/>
            </w:r>
            <w:r>
              <w:rPr>
                <w:rFonts w:ascii="Times New Roman"/>
                <w:b w:val="false"/>
                <w:i w:val="false"/>
                <w:color w:val="000000"/>
                <w:sz w:val="20"/>
              </w:rPr>
              <w:t>
</w:t>
            </w:r>
            <w:r>
              <w:rPr>
                <w:rFonts w:ascii="Times New Roman"/>
                <w:b w:val="false"/>
                <w:i w:val="false"/>
                <w:color w:val="000000"/>
                <w:sz w:val="20"/>
              </w:rPr>
              <w:t>Репетиторлардың қызметтері</w:t>
            </w:r>
            <w:r>
              <w:br/>
            </w:r>
            <w:r>
              <w:rPr>
                <w:rFonts w:ascii="Times New Roman"/>
                <w:b w:val="false"/>
                <w:i w:val="false"/>
                <w:color w:val="000000"/>
                <w:sz w:val="20"/>
              </w:rPr>
              <w:t>
</w:t>
            </w:r>
            <w:r>
              <w:rPr>
                <w:rFonts w:ascii="Times New Roman"/>
                <w:b w:val="false"/>
                <w:i w:val="false"/>
                <w:color w:val="000000"/>
                <w:sz w:val="20"/>
              </w:rPr>
              <w:t>Оқитын студенттердің тұрғын үйді жалдау төлемі</w:t>
            </w:r>
            <w:r>
              <w:br/>
            </w:r>
            <w:r>
              <w:rPr>
                <w:rFonts w:ascii="Times New Roman"/>
                <w:b w:val="false"/>
                <w:i w:val="false"/>
                <w:color w:val="000000"/>
                <w:sz w:val="20"/>
              </w:rPr>
              <w:t>
</w:t>
            </w:r>
            <w:r>
              <w:rPr>
                <w:rFonts w:ascii="Times New Roman"/>
                <w:b w:val="false"/>
                <w:i w:val="false"/>
                <w:color w:val="000000"/>
                <w:sz w:val="20"/>
              </w:rPr>
              <w:t>Мектептегі басқа да (бейресми) шығындар (мұғалімдерге сыйлықтар  және сынып қорына жинақтар)</w:t>
            </w:r>
            <w:r>
              <w:br/>
            </w:r>
            <w:r>
              <w:rPr>
                <w:rFonts w:ascii="Times New Roman"/>
                <w:b w:val="false"/>
                <w:i w:val="false"/>
                <w:color w:val="000000"/>
                <w:sz w:val="20"/>
              </w:rPr>
              <w:t>
</w:t>
            </w:r>
            <w:r>
              <w:rPr>
                <w:rFonts w:ascii="Times New Roman"/>
                <w:b w:val="false"/>
                <w:i w:val="false"/>
                <w:color w:val="000000"/>
                <w:sz w:val="20"/>
              </w:rPr>
              <w:t>Студенттердің басқа да (бейресми) шығыстары</w:t>
            </w:r>
            <w:r>
              <w:br/>
            </w:r>
            <w:r>
              <w:rPr>
                <w:rFonts w:ascii="Times New Roman"/>
                <w:b w:val="false"/>
                <w:i w:val="false"/>
                <w:color w:val="000000"/>
                <w:sz w:val="20"/>
              </w:rPr>
              <w:t>
</w:t>
            </w:r>
            <w:r>
              <w:rPr>
                <w:rFonts w:ascii="Times New Roman"/>
                <w:b w:val="false"/>
                <w:i w:val="false"/>
                <w:color w:val="000000"/>
                <w:sz w:val="20"/>
              </w:rPr>
              <w:t>Ересектерге арналған білім</w:t>
            </w:r>
            <w:r>
              <w:br/>
            </w:r>
            <w:r>
              <w:rPr>
                <w:rFonts w:ascii="Times New Roman"/>
                <w:b w:val="false"/>
                <w:i w:val="false"/>
                <w:color w:val="000000"/>
                <w:sz w:val="20"/>
              </w:rPr>
              <w:t>
</w:t>
            </w:r>
            <w:r>
              <w:rPr>
                <w:rFonts w:ascii="Times New Roman"/>
                <w:b w:val="false"/>
                <w:i w:val="false"/>
                <w:color w:val="000000"/>
                <w:sz w:val="20"/>
              </w:rPr>
              <w:t>Білім алуға басқа да шығыстар</w:t>
            </w:r>
          </w:p>
          <w:p>
            <w:pPr>
              <w:spacing w:after="20"/>
              <w:ind w:left="20"/>
              <w:jc w:val="both"/>
            </w:pPr>
            <w:r>
              <w:rPr>
                <w:rFonts w:ascii="Times New Roman"/>
                <w:b/>
                <w:i w:val="false"/>
                <w:color w:val="000000"/>
                <w:sz w:val="20"/>
              </w:rPr>
              <w:t>Денсаулық сақтау  шығыстары:</w:t>
            </w:r>
            <w:r>
              <w:br/>
            </w:r>
            <w:r>
              <w:rPr>
                <w:rFonts w:ascii="Times New Roman"/>
                <w:b w:val="false"/>
                <w:i w:val="false"/>
                <w:color w:val="000000"/>
                <w:sz w:val="20"/>
              </w:rPr>
              <w:t>
</w:t>
            </w:r>
            <w:r>
              <w:rPr>
                <w:rFonts w:ascii="Times New Roman"/>
                <w:b w:val="false"/>
                <w:i w:val="false"/>
                <w:color w:val="000000"/>
                <w:sz w:val="20"/>
              </w:rPr>
              <w:t>Фармацевтік өнімдерді (дәрі-дәрмектерді) сатып алу</w:t>
            </w:r>
            <w:r>
              <w:br/>
            </w:r>
            <w:r>
              <w:rPr>
                <w:rFonts w:ascii="Times New Roman"/>
                <w:b w:val="false"/>
                <w:i w:val="false"/>
                <w:color w:val="000000"/>
                <w:sz w:val="20"/>
              </w:rPr>
              <w:t>
</w:t>
            </w:r>
            <w:r>
              <w:rPr>
                <w:rFonts w:ascii="Times New Roman"/>
                <w:b w:val="false"/>
                <w:i w:val="false"/>
                <w:color w:val="000000"/>
                <w:sz w:val="20"/>
              </w:rPr>
              <w:t>Емдеу жабдықтары мен аппараттарын (көзілдірік,балдақ тағы басқа) сатып алу</w:t>
            </w:r>
            <w:r>
              <w:br/>
            </w:r>
            <w:r>
              <w:rPr>
                <w:rFonts w:ascii="Times New Roman"/>
                <w:b w:val="false"/>
                <w:i w:val="false"/>
                <w:color w:val="000000"/>
                <w:sz w:val="20"/>
              </w:rPr>
              <w:t>
</w:t>
            </w:r>
            <w:r>
              <w:rPr>
                <w:rFonts w:ascii="Times New Roman"/>
                <w:b w:val="false"/>
                <w:i w:val="false"/>
                <w:color w:val="000000"/>
                <w:sz w:val="20"/>
              </w:rPr>
              <w:t>Шприцтер мен таңу материалдарын сатып алу</w:t>
            </w:r>
            <w:r>
              <w:br/>
            </w:r>
            <w:r>
              <w:rPr>
                <w:rFonts w:ascii="Times New Roman"/>
                <w:b w:val="false"/>
                <w:i w:val="false"/>
                <w:color w:val="000000"/>
                <w:sz w:val="20"/>
              </w:rPr>
              <w:t>
</w:t>
            </w:r>
            <w:r>
              <w:rPr>
                <w:rFonts w:ascii="Times New Roman"/>
                <w:b w:val="false"/>
                <w:i w:val="false"/>
                <w:color w:val="000000"/>
                <w:sz w:val="20"/>
              </w:rPr>
              <w:t>Стоматологиялық қызметтер</w:t>
            </w:r>
            <w:r>
              <w:br/>
            </w:r>
            <w:r>
              <w:rPr>
                <w:rFonts w:ascii="Times New Roman"/>
                <w:b w:val="false"/>
                <w:i w:val="false"/>
                <w:color w:val="000000"/>
                <w:sz w:val="20"/>
              </w:rPr>
              <w:t>
</w:t>
            </w:r>
            <w:r>
              <w:rPr>
                <w:rFonts w:ascii="Times New Roman"/>
                <w:b w:val="false"/>
                <w:i w:val="false"/>
                <w:color w:val="000000"/>
                <w:sz w:val="20"/>
              </w:rPr>
              <w:t>Медициналық лабораториялардың қызметтері (қан, зәр, УЗИ анализі және басқ)</w:t>
            </w:r>
            <w:r>
              <w:br/>
            </w:r>
            <w:r>
              <w:rPr>
                <w:rFonts w:ascii="Times New Roman"/>
                <w:b w:val="false"/>
                <w:i w:val="false"/>
                <w:color w:val="000000"/>
                <w:sz w:val="20"/>
              </w:rPr>
              <w:t>
</w:t>
            </w:r>
            <w:r>
              <w:rPr>
                <w:rFonts w:ascii="Times New Roman"/>
                <w:b w:val="false"/>
                <w:i w:val="false"/>
                <w:color w:val="000000"/>
                <w:sz w:val="20"/>
              </w:rPr>
              <w:t>Акушерлер мен медбикелердің медициналық қызметтері</w:t>
            </w:r>
            <w:r>
              <w:br/>
            </w:r>
            <w:r>
              <w:rPr>
                <w:rFonts w:ascii="Times New Roman"/>
                <w:b w:val="false"/>
                <w:i w:val="false"/>
                <w:color w:val="000000"/>
                <w:sz w:val="20"/>
              </w:rPr>
              <w:t>
</w:t>
            </w:r>
            <w:r>
              <w:rPr>
                <w:rFonts w:ascii="Times New Roman"/>
                <w:b w:val="false"/>
                <w:i w:val="false"/>
                <w:color w:val="000000"/>
                <w:sz w:val="20"/>
              </w:rPr>
              <w:t>Ауруханалар қызметтері үшін төлем</w:t>
            </w:r>
            <w:r>
              <w:br/>
            </w:r>
            <w:r>
              <w:rPr>
                <w:rFonts w:ascii="Times New Roman"/>
                <w:b w:val="false"/>
                <w:i w:val="false"/>
                <w:color w:val="000000"/>
                <w:sz w:val="20"/>
              </w:rPr>
              <w:t>
</w:t>
            </w:r>
            <w:r>
              <w:rPr>
                <w:rFonts w:ascii="Times New Roman"/>
                <w:b w:val="false"/>
                <w:i w:val="false"/>
                <w:color w:val="000000"/>
                <w:sz w:val="20"/>
              </w:rPr>
              <w:t>Күндізгі стационарда емделу</w:t>
            </w:r>
            <w:r>
              <w:br/>
            </w:r>
            <w:r>
              <w:rPr>
                <w:rFonts w:ascii="Times New Roman"/>
                <w:b w:val="false"/>
                <w:i w:val="false"/>
                <w:color w:val="000000"/>
                <w:sz w:val="20"/>
              </w:rPr>
              <w:t>
</w:t>
            </w:r>
            <w:r>
              <w:rPr>
                <w:rFonts w:ascii="Times New Roman"/>
                <w:b w:val="false"/>
                <w:i w:val="false"/>
                <w:color w:val="000000"/>
                <w:sz w:val="20"/>
              </w:rPr>
              <w:t>Реабилитациялық орталықтардың қызметтері</w:t>
            </w:r>
            <w:r>
              <w:br/>
            </w:r>
            <w:r>
              <w:rPr>
                <w:rFonts w:ascii="Times New Roman"/>
                <w:b w:val="false"/>
                <w:i w:val="false"/>
                <w:color w:val="000000"/>
                <w:sz w:val="20"/>
              </w:rPr>
              <w:t>
</w:t>
            </w:r>
            <w:r>
              <w:rPr>
                <w:rFonts w:ascii="Times New Roman"/>
                <w:b w:val="false"/>
                <w:i w:val="false"/>
                <w:color w:val="000000"/>
                <w:sz w:val="20"/>
              </w:rPr>
              <w:t>Медицина мекемесіне дейін және кейін жүру жол ақысы</w:t>
            </w:r>
            <w:r>
              <w:br/>
            </w:r>
            <w:r>
              <w:rPr>
                <w:rFonts w:ascii="Times New Roman"/>
                <w:b w:val="false"/>
                <w:i w:val="false"/>
                <w:color w:val="000000"/>
                <w:sz w:val="20"/>
              </w:rPr>
              <w:t>
</w:t>
            </w:r>
            <w:r>
              <w:rPr>
                <w:rFonts w:ascii="Times New Roman"/>
                <w:b w:val="false"/>
                <w:i w:val="false"/>
                <w:color w:val="000000"/>
                <w:sz w:val="20"/>
              </w:rPr>
              <w:t>Басқа да бейресми (сыйлықтар, заттай төлемдер, гүлдер және тағы басқалар) шығыстар</w:t>
            </w:r>
          </w:p>
          <w:p>
            <w:pPr>
              <w:spacing w:after="20"/>
              <w:ind w:left="20"/>
              <w:jc w:val="both"/>
            </w:pPr>
            <w:r>
              <w:rPr>
                <w:rFonts w:ascii="Times New Roman"/>
                <w:b/>
                <w:i w:val="false"/>
                <w:color w:val="000000"/>
                <w:sz w:val="20"/>
              </w:rPr>
              <w:t>Жеке және өзге де қызметтер:</w:t>
            </w:r>
            <w:r>
              <w:br/>
            </w:r>
            <w:r>
              <w:rPr>
                <w:rFonts w:ascii="Times New Roman"/>
                <w:b w:val="false"/>
                <w:i w:val="false"/>
                <w:color w:val="000000"/>
                <w:sz w:val="20"/>
              </w:rPr>
              <w:t>
</w:t>
            </w:r>
            <w:r>
              <w:rPr>
                <w:rFonts w:ascii="Times New Roman"/>
                <w:b w:val="false"/>
                <w:i w:val="false"/>
                <w:color w:val="000000"/>
                <w:sz w:val="20"/>
              </w:rPr>
              <w:t>Киім тігу</w:t>
            </w:r>
            <w:r>
              <w:br/>
            </w:r>
            <w:r>
              <w:rPr>
                <w:rFonts w:ascii="Times New Roman"/>
                <w:b w:val="false"/>
                <w:i w:val="false"/>
                <w:color w:val="000000"/>
                <w:sz w:val="20"/>
              </w:rPr>
              <w:t>
</w:t>
            </w:r>
            <w:r>
              <w:rPr>
                <w:rFonts w:ascii="Times New Roman"/>
                <w:b w:val="false"/>
                <w:i w:val="false"/>
                <w:color w:val="000000"/>
                <w:sz w:val="20"/>
              </w:rPr>
              <w:t>Киімдерді жуу және өңдеу</w:t>
            </w:r>
            <w:r>
              <w:br/>
            </w:r>
            <w:r>
              <w:rPr>
                <w:rFonts w:ascii="Times New Roman"/>
                <w:b w:val="false"/>
                <w:i w:val="false"/>
                <w:color w:val="000000"/>
                <w:sz w:val="20"/>
              </w:rPr>
              <w:t>
</w:t>
            </w:r>
            <w:r>
              <w:rPr>
                <w:rFonts w:ascii="Times New Roman"/>
                <w:b w:val="false"/>
                <w:i w:val="false"/>
                <w:color w:val="000000"/>
                <w:sz w:val="20"/>
              </w:rPr>
              <w:t>Химиялық тазалау және бояу</w:t>
            </w:r>
            <w:r>
              <w:br/>
            </w:r>
            <w:r>
              <w:rPr>
                <w:rFonts w:ascii="Times New Roman"/>
                <w:b w:val="false"/>
                <w:i w:val="false"/>
                <w:color w:val="000000"/>
                <w:sz w:val="20"/>
              </w:rPr>
              <w:t>
</w:t>
            </w:r>
            <w:r>
              <w:rPr>
                <w:rFonts w:ascii="Times New Roman"/>
                <w:b w:val="false"/>
                <w:i w:val="false"/>
                <w:color w:val="000000"/>
                <w:sz w:val="20"/>
              </w:rPr>
              <w:t>Киім жөндеу</w:t>
            </w:r>
            <w:r>
              <w:br/>
            </w:r>
            <w:r>
              <w:rPr>
                <w:rFonts w:ascii="Times New Roman"/>
                <w:b w:val="false"/>
                <w:i w:val="false"/>
                <w:color w:val="000000"/>
                <w:sz w:val="20"/>
              </w:rPr>
              <w:t>
</w:t>
            </w:r>
            <w:r>
              <w:rPr>
                <w:rFonts w:ascii="Times New Roman"/>
                <w:b w:val="false"/>
                <w:i w:val="false"/>
                <w:color w:val="000000"/>
                <w:sz w:val="20"/>
              </w:rPr>
              <w:t>Аяқкиім жөндеу</w:t>
            </w:r>
            <w:r>
              <w:br/>
            </w:r>
            <w:r>
              <w:rPr>
                <w:rFonts w:ascii="Times New Roman"/>
                <w:b w:val="false"/>
                <w:i w:val="false"/>
                <w:color w:val="000000"/>
                <w:sz w:val="20"/>
              </w:rPr>
              <w:t>
</w:t>
            </w:r>
            <w:r>
              <w:rPr>
                <w:rFonts w:ascii="Times New Roman"/>
                <w:b w:val="false"/>
                <w:i w:val="false"/>
                <w:color w:val="000000"/>
                <w:sz w:val="20"/>
              </w:rPr>
              <w:t>Тоңазытқыштарды жөндеу</w:t>
            </w:r>
            <w:r>
              <w:br/>
            </w:r>
            <w:r>
              <w:rPr>
                <w:rFonts w:ascii="Times New Roman"/>
                <w:b w:val="false"/>
                <w:i w:val="false"/>
                <w:color w:val="000000"/>
                <w:sz w:val="20"/>
              </w:rPr>
              <w:t>
</w:t>
            </w:r>
            <w:r>
              <w:rPr>
                <w:rFonts w:ascii="Times New Roman"/>
                <w:b w:val="false"/>
                <w:i w:val="false"/>
                <w:color w:val="000000"/>
                <w:sz w:val="20"/>
              </w:rPr>
              <w:t>Кір жуатын машиналарды жөндеу</w:t>
            </w:r>
            <w:r>
              <w:br/>
            </w:r>
            <w:r>
              <w:rPr>
                <w:rFonts w:ascii="Times New Roman"/>
                <w:b w:val="false"/>
                <w:i w:val="false"/>
                <w:color w:val="000000"/>
                <w:sz w:val="20"/>
              </w:rPr>
              <w:t>
</w:t>
            </w:r>
            <w:r>
              <w:rPr>
                <w:rFonts w:ascii="Times New Roman"/>
                <w:b w:val="false"/>
                <w:i w:val="false"/>
                <w:color w:val="000000"/>
                <w:sz w:val="20"/>
              </w:rPr>
              <w:t>Кілттерді дайындау</w:t>
            </w:r>
            <w:r>
              <w:br/>
            </w:r>
            <w:r>
              <w:rPr>
                <w:rFonts w:ascii="Times New Roman"/>
                <w:b w:val="false"/>
                <w:i w:val="false"/>
                <w:color w:val="000000"/>
                <w:sz w:val="20"/>
              </w:rPr>
              <w:t>
</w:t>
            </w:r>
            <w:r>
              <w:rPr>
                <w:rFonts w:ascii="Times New Roman"/>
                <w:b w:val="false"/>
                <w:i w:val="false"/>
                <w:color w:val="000000"/>
                <w:sz w:val="20"/>
              </w:rPr>
              <w:t>Өзге де тұрмыстық бұйымдарды жөндеу</w:t>
            </w:r>
            <w:r>
              <w:br/>
            </w:r>
            <w:r>
              <w:rPr>
                <w:rFonts w:ascii="Times New Roman"/>
                <w:b w:val="false"/>
                <w:i w:val="false"/>
                <w:color w:val="000000"/>
                <w:sz w:val="20"/>
              </w:rPr>
              <w:t>
</w:t>
            </w:r>
            <w:r>
              <w:rPr>
                <w:rFonts w:ascii="Times New Roman"/>
                <w:b w:val="false"/>
                <w:i w:val="false"/>
                <w:color w:val="000000"/>
                <w:sz w:val="20"/>
              </w:rPr>
              <w:t>Пластикалық терезелерді орнату</w:t>
            </w:r>
            <w:r>
              <w:br/>
            </w:r>
            <w:r>
              <w:rPr>
                <w:rFonts w:ascii="Times New Roman"/>
                <w:b w:val="false"/>
                <w:i w:val="false"/>
                <w:color w:val="000000"/>
                <w:sz w:val="20"/>
              </w:rPr>
              <w:t>
</w:t>
            </w:r>
            <w:r>
              <w:rPr>
                <w:rFonts w:ascii="Times New Roman"/>
                <w:b w:val="false"/>
                <w:i w:val="false"/>
                <w:color w:val="000000"/>
                <w:sz w:val="20"/>
              </w:rPr>
              <w:t>Санауыштарды орнату</w:t>
            </w:r>
            <w:r>
              <w:br/>
            </w:r>
            <w:r>
              <w:rPr>
                <w:rFonts w:ascii="Times New Roman"/>
                <w:b w:val="false"/>
                <w:i w:val="false"/>
                <w:color w:val="000000"/>
                <w:sz w:val="20"/>
              </w:rPr>
              <w:t>
</w:t>
            </w:r>
            <w:r>
              <w:rPr>
                <w:rFonts w:ascii="Times New Roman"/>
                <w:b w:val="false"/>
                <w:i w:val="false"/>
                <w:color w:val="000000"/>
                <w:sz w:val="20"/>
              </w:rPr>
              <w:t>Металл есіктер, терезе торларын орнату</w:t>
            </w:r>
            <w:r>
              <w:br/>
            </w:r>
            <w:r>
              <w:rPr>
                <w:rFonts w:ascii="Times New Roman"/>
                <w:b w:val="false"/>
                <w:i w:val="false"/>
                <w:color w:val="000000"/>
                <w:sz w:val="20"/>
              </w:rPr>
              <w:t>
</w:t>
            </w:r>
            <w:r>
              <w:rPr>
                <w:rFonts w:ascii="Times New Roman"/>
                <w:b w:val="false"/>
                <w:i w:val="false"/>
                <w:color w:val="000000"/>
                <w:sz w:val="20"/>
              </w:rPr>
              <w:t>Жиһаздарды жөндеу, жиһаздарды тарту және дайындау</w:t>
            </w:r>
            <w:r>
              <w:br/>
            </w:r>
            <w:r>
              <w:rPr>
                <w:rFonts w:ascii="Times New Roman"/>
                <w:b w:val="false"/>
                <w:i w:val="false"/>
                <w:color w:val="000000"/>
                <w:sz w:val="20"/>
              </w:rPr>
              <w:t>
</w:t>
            </w:r>
            <w:r>
              <w:rPr>
                <w:rFonts w:ascii="Times New Roman"/>
                <w:b w:val="false"/>
                <w:i w:val="false"/>
                <w:color w:val="000000"/>
                <w:sz w:val="20"/>
              </w:rPr>
              <w:t>Автотұрақты жалға алғаны үшін ақы төлеу</w:t>
            </w:r>
            <w:r>
              <w:br/>
            </w:r>
            <w:r>
              <w:rPr>
                <w:rFonts w:ascii="Times New Roman"/>
                <w:b w:val="false"/>
                <w:i w:val="false"/>
                <w:color w:val="000000"/>
                <w:sz w:val="20"/>
              </w:rPr>
              <w:t>
</w:t>
            </w:r>
            <w:r>
              <w:rPr>
                <w:rFonts w:ascii="Times New Roman"/>
                <w:b w:val="false"/>
                <w:i w:val="false"/>
                <w:color w:val="000000"/>
                <w:sz w:val="20"/>
              </w:rPr>
              <w:t>Теле және радио аппаратураларын жөндеу</w:t>
            </w:r>
            <w:r>
              <w:br/>
            </w:r>
            <w:r>
              <w:rPr>
                <w:rFonts w:ascii="Times New Roman"/>
                <w:b w:val="false"/>
                <w:i w:val="false"/>
                <w:color w:val="000000"/>
                <w:sz w:val="20"/>
              </w:rPr>
              <w:t>
</w:t>
            </w:r>
            <w:r>
              <w:rPr>
                <w:rFonts w:ascii="Times New Roman"/>
                <w:b w:val="false"/>
                <w:i w:val="false"/>
                <w:color w:val="000000"/>
                <w:sz w:val="20"/>
              </w:rPr>
              <w:t>Почталық қызмет көрсетулер</w:t>
            </w:r>
            <w:r>
              <w:br/>
            </w:r>
            <w:r>
              <w:rPr>
                <w:rFonts w:ascii="Times New Roman"/>
                <w:b w:val="false"/>
                <w:i w:val="false"/>
                <w:color w:val="000000"/>
                <w:sz w:val="20"/>
              </w:rPr>
              <w:t>
</w:t>
            </w:r>
            <w:r>
              <w:rPr>
                <w:rFonts w:ascii="Times New Roman"/>
                <w:b w:val="false"/>
                <w:i w:val="false"/>
                <w:color w:val="000000"/>
                <w:sz w:val="20"/>
              </w:rPr>
              <w:t>Әйелдердің шашын қию, сәндеу</w:t>
            </w:r>
            <w:r>
              <w:br/>
            </w:r>
            <w:r>
              <w:rPr>
                <w:rFonts w:ascii="Times New Roman"/>
                <w:b w:val="false"/>
                <w:i w:val="false"/>
                <w:color w:val="000000"/>
                <w:sz w:val="20"/>
              </w:rPr>
              <w:t>
</w:t>
            </w:r>
            <w:r>
              <w:rPr>
                <w:rFonts w:ascii="Times New Roman"/>
                <w:b w:val="false"/>
                <w:i w:val="false"/>
                <w:color w:val="000000"/>
                <w:sz w:val="20"/>
              </w:rPr>
              <w:t>Ерлердің шашын қию</w:t>
            </w:r>
            <w:r>
              <w:br/>
            </w:r>
            <w:r>
              <w:rPr>
                <w:rFonts w:ascii="Times New Roman"/>
                <w:b w:val="false"/>
                <w:i w:val="false"/>
                <w:color w:val="000000"/>
                <w:sz w:val="20"/>
              </w:rPr>
              <w:t>
</w:t>
            </w:r>
            <w:r>
              <w:rPr>
                <w:rFonts w:ascii="Times New Roman"/>
                <w:b w:val="false"/>
                <w:i w:val="false"/>
                <w:color w:val="000000"/>
                <w:sz w:val="20"/>
              </w:rPr>
              <w:t>Сән салондарының өзге де қызметтері</w:t>
            </w:r>
            <w:r>
              <w:br/>
            </w:r>
            <w:r>
              <w:rPr>
                <w:rFonts w:ascii="Times New Roman"/>
                <w:b w:val="false"/>
                <w:i w:val="false"/>
                <w:color w:val="000000"/>
                <w:sz w:val="20"/>
              </w:rPr>
              <w:t>
</w:t>
            </w:r>
            <w:r>
              <w:rPr>
                <w:rFonts w:ascii="Times New Roman"/>
                <w:b w:val="false"/>
                <w:i w:val="false"/>
                <w:color w:val="000000"/>
                <w:sz w:val="20"/>
              </w:rPr>
              <w:t>Моншалар, себезгілер, сауналар</w:t>
            </w:r>
            <w:r>
              <w:br/>
            </w:r>
            <w:r>
              <w:rPr>
                <w:rFonts w:ascii="Times New Roman"/>
                <w:b w:val="false"/>
                <w:i w:val="false"/>
                <w:color w:val="000000"/>
                <w:sz w:val="20"/>
              </w:rPr>
              <w:t>
</w:t>
            </w:r>
            <w:r>
              <w:rPr>
                <w:rFonts w:ascii="Times New Roman"/>
                <w:b w:val="false"/>
                <w:i w:val="false"/>
                <w:color w:val="000000"/>
                <w:sz w:val="20"/>
              </w:rPr>
              <w:t>Сағат жөндеу</w:t>
            </w:r>
            <w:r>
              <w:br/>
            </w:r>
            <w:r>
              <w:rPr>
                <w:rFonts w:ascii="Times New Roman"/>
                <w:b w:val="false"/>
                <w:i w:val="false"/>
                <w:color w:val="000000"/>
                <w:sz w:val="20"/>
              </w:rPr>
              <w:t>
</w:t>
            </w:r>
            <w:r>
              <w:rPr>
                <w:rFonts w:ascii="Times New Roman"/>
                <w:b w:val="false"/>
                <w:i w:val="false"/>
                <w:color w:val="000000"/>
                <w:sz w:val="20"/>
              </w:rPr>
              <w:t>Салт-жоралық қызметтер</w:t>
            </w:r>
            <w:r>
              <w:br/>
            </w:r>
            <w:r>
              <w:rPr>
                <w:rFonts w:ascii="Times New Roman"/>
                <w:b w:val="false"/>
                <w:i w:val="false"/>
                <w:color w:val="000000"/>
                <w:sz w:val="20"/>
              </w:rPr>
              <w:t>
</w:t>
            </w:r>
            <w:r>
              <w:rPr>
                <w:rFonts w:ascii="Times New Roman"/>
                <w:b w:val="false"/>
                <w:i w:val="false"/>
                <w:color w:val="000000"/>
                <w:sz w:val="20"/>
              </w:rPr>
              <w:t>Тұрғын үйлерді жөндеу және ағымдық ұстау бойынша қызметтер (түсқағаз, кафель және басқа да жұмыстар)</w:t>
            </w:r>
            <w:r>
              <w:br/>
            </w:r>
            <w:r>
              <w:rPr>
                <w:rFonts w:ascii="Times New Roman"/>
                <w:b w:val="false"/>
                <w:i w:val="false"/>
                <w:color w:val="000000"/>
                <w:sz w:val="20"/>
              </w:rPr>
              <w:t>
</w:t>
            </w:r>
            <w:r>
              <w:rPr>
                <w:rFonts w:ascii="Times New Roman"/>
                <w:b w:val="false"/>
                <w:i w:val="false"/>
                <w:color w:val="000000"/>
                <w:sz w:val="20"/>
              </w:rPr>
              <w:t>Бланкілер мен құжаттардың көшірмесін алу</w:t>
            </w:r>
            <w:r>
              <w:br/>
            </w:r>
            <w:r>
              <w:rPr>
                <w:rFonts w:ascii="Times New Roman"/>
                <w:b w:val="false"/>
                <w:i w:val="false"/>
                <w:color w:val="000000"/>
                <w:sz w:val="20"/>
              </w:rPr>
              <w:t>
</w:t>
            </w:r>
            <w:r>
              <w:rPr>
                <w:rFonts w:ascii="Times New Roman"/>
                <w:b w:val="false"/>
                <w:i w:val="false"/>
                <w:color w:val="000000"/>
                <w:sz w:val="20"/>
              </w:rPr>
              <w:t>Құқықтық (заң) қызметтер</w:t>
            </w:r>
            <w:r>
              <w:br/>
            </w:r>
            <w:r>
              <w:rPr>
                <w:rFonts w:ascii="Times New Roman"/>
                <w:b w:val="false"/>
                <w:i w:val="false"/>
                <w:color w:val="000000"/>
                <w:sz w:val="20"/>
              </w:rPr>
              <w:t>
</w:t>
            </w:r>
            <w:r>
              <w:rPr>
                <w:rFonts w:ascii="Times New Roman"/>
                <w:b w:val="false"/>
                <w:i w:val="false"/>
                <w:color w:val="000000"/>
                <w:sz w:val="20"/>
              </w:rPr>
              <w:t>Төлемдерді өткізу үшін төлемақы (сонымен қатар коммуналдық қызметтер бойынша)</w:t>
            </w:r>
            <w:r>
              <w:br/>
            </w:r>
            <w:r>
              <w:rPr>
                <w:rFonts w:ascii="Times New Roman"/>
                <w:b w:val="false"/>
                <w:i w:val="false"/>
                <w:color w:val="000000"/>
                <w:sz w:val="20"/>
              </w:rPr>
              <w:t>
</w:t>
            </w:r>
            <w:r>
              <w:rPr>
                <w:rFonts w:ascii="Times New Roman"/>
                <w:b w:val="false"/>
                <w:i w:val="false"/>
                <w:color w:val="000000"/>
                <w:sz w:val="20"/>
              </w:rPr>
              <w:t>Ақша аударымдары</w:t>
            </w:r>
            <w:r>
              <w:br/>
            </w:r>
            <w:r>
              <w:rPr>
                <w:rFonts w:ascii="Times New Roman"/>
                <w:b w:val="false"/>
                <w:i w:val="false"/>
                <w:color w:val="000000"/>
                <w:sz w:val="20"/>
              </w:rPr>
              <w:t>
</w:t>
            </w:r>
            <w:r>
              <w:rPr>
                <w:rFonts w:ascii="Times New Roman"/>
                <w:b w:val="false"/>
                <w:i w:val="false"/>
                <w:color w:val="000000"/>
                <w:sz w:val="20"/>
              </w:rPr>
              <w:t>Ойын-сауық парктерінің қызметтері</w:t>
            </w:r>
            <w:r>
              <w:br/>
            </w:r>
            <w:r>
              <w:rPr>
                <w:rFonts w:ascii="Times New Roman"/>
                <w:b w:val="false"/>
                <w:i w:val="false"/>
                <w:color w:val="000000"/>
                <w:sz w:val="20"/>
              </w:rPr>
              <w:t>
</w:t>
            </w:r>
            <w:r>
              <w:rPr>
                <w:rFonts w:ascii="Times New Roman"/>
                <w:b w:val="false"/>
                <w:i w:val="false"/>
                <w:color w:val="000000"/>
                <w:sz w:val="20"/>
              </w:rPr>
              <w:t>Спорт кешендерінің қызметтері</w:t>
            </w:r>
            <w:r>
              <w:br/>
            </w:r>
            <w:r>
              <w:rPr>
                <w:rFonts w:ascii="Times New Roman"/>
                <w:b w:val="false"/>
                <w:i w:val="false"/>
                <w:color w:val="000000"/>
                <w:sz w:val="20"/>
              </w:rPr>
              <w:t>
</w:t>
            </w:r>
            <w:r>
              <w:rPr>
                <w:rFonts w:ascii="Times New Roman"/>
                <w:b w:val="false"/>
                <w:i w:val="false"/>
                <w:color w:val="000000"/>
                <w:sz w:val="20"/>
              </w:rPr>
              <w:t>Фотографияларды әзірлеу, пленканы шығару және фотосурет басып шығару</w:t>
            </w:r>
            <w:r>
              <w:br/>
            </w:r>
            <w:r>
              <w:rPr>
                <w:rFonts w:ascii="Times New Roman"/>
                <w:b w:val="false"/>
                <w:i w:val="false"/>
                <w:color w:val="000000"/>
                <w:sz w:val="20"/>
              </w:rPr>
              <w:t>
</w:t>
            </w:r>
            <w:r>
              <w:rPr>
                <w:rFonts w:ascii="Times New Roman"/>
                <w:b w:val="false"/>
                <w:i w:val="false"/>
                <w:color w:val="000000"/>
                <w:sz w:val="20"/>
              </w:rPr>
              <w:t>Кино</w:t>
            </w:r>
            <w:r>
              <w:br/>
            </w:r>
            <w:r>
              <w:rPr>
                <w:rFonts w:ascii="Times New Roman"/>
                <w:b w:val="false"/>
                <w:i w:val="false"/>
                <w:color w:val="000000"/>
                <w:sz w:val="20"/>
              </w:rPr>
              <w:t>
</w:t>
            </w:r>
            <w:r>
              <w:rPr>
                <w:rFonts w:ascii="Times New Roman"/>
                <w:b w:val="false"/>
                <w:i w:val="false"/>
                <w:color w:val="000000"/>
                <w:sz w:val="20"/>
              </w:rPr>
              <w:t>Театр</w:t>
            </w:r>
            <w:r>
              <w:br/>
            </w:r>
            <w:r>
              <w:rPr>
                <w:rFonts w:ascii="Times New Roman"/>
                <w:b w:val="false"/>
                <w:i w:val="false"/>
                <w:color w:val="000000"/>
                <w:sz w:val="20"/>
              </w:rPr>
              <w:t>
</w:t>
            </w:r>
            <w:r>
              <w:rPr>
                <w:rFonts w:ascii="Times New Roman"/>
                <w:b w:val="false"/>
                <w:i w:val="false"/>
                <w:color w:val="000000"/>
                <w:sz w:val="20"/>
              </w:rPr>
              <w:t>Концерт залы</w:t>
            </w:r>
            <w:r>
              <w:br/>
            </w:r>
            <w:r>
              <w:rPr>
                <w:rFonts w:ascii="Times New Roman"/>
                <w:b w:val="false"/>
                <w:i w:val="false"/>
                <w:color w:val="000000"/>
                <w:sz w:val="20"/>
              </w:rPr>
              <w:t>
</w:t>
            </w:r>
            <w:r>
              <w:rPr>
                <w:rFonts w:ascii="Times New Roman"/>
                <w:b w:val="false"/>
                <w:i w:val="false"/>
                <w:color w:val="000000"/>
                <w:sz w:val="20"/>
              </w:rPr>
              <w:t>Цирк</w:t>
            </w:r>
            <w:r>
              <w:br/>
            </w:r>
            <w:r>
              <w:rPr>
                <w:rFonts w:ascii="Times New Roman"/>
                <w:b w:val="false"/>
                <w:i w:val="false"/>
                <w:color w:val="000000"/>
                <w:sz w:val="20"/>
              </w:rPr>
              <w:t>
</w:t>
            </w:r>
            <w:r>
              <w:rPr>
                <w:rFonts w:ascii="Times New Roman"/>
                <w:b w:val="false"/>
                <w:i w:val="false"/>
                <w:color w:val="000000"/>
                <w:sz w:val="20"/>
              </w:rPr>
              <w:t>Мұражайлар мен көрмелер</w:t>
            </w:r>
            <w:r>
              <w:br/>
            </w:r>
            <w:r>
              <w:rPr>
                <w:rFonts w:ascii="Times New Roman"/>
                <w:b w:val="false"/>
                <w:i w:val="false"/>
                <w:color w:val="000000"/>
                <w:sz w:val="20"/>
              </w:rPr>
              <w:t>
</w:t>
            </w:r>
            <w:r>
              <w:rPr>
                <w:rFonts w:ascii="Times New Roman"/>
                <w:b w:val="false"/>
                <w:i w:val="false"/>
                <w:color w:val="000000"/>
                <w:sz w:val="20"/>
              </w:rPr>
              <w:t>Музыка үйрену жөніндегі сабақтар</w:t>
            </w:r>
            <w:r>
              <w:br/>
            </w:r>
            <w:r>
              <w:rPr>
                <w:rFonts w:ascii="Times New Roman"/>
                <w:b w:val="false"/>
                <w:i w:val="false"/>
                <w:color w:val="000000"/>
                <w:sz w:val="20"/>
              </w:rPr>
              <w:t>
</w:t>
            </w:r>
            <w:r>
              <w:rPr>
                <w:rFonts w:ascii="Times New Roman"/>
                <w:b w:val="false"/>
                <w:i w:val="false"/>
                <w:color w:val="000000"/>
                <w:sz w:val="20"/>
              </w:rPr>
              <w:t>Мектептен тыс сабақтар</w:t>
            </w:r>
            <w:r>
              <w:br/>
            </w:r>
            <w:r>
              <w:rPr>
                <w:rFonts w:ascii="Times New Roman"/>
                <w:b w:val="false"/>
                <w:i w:val="false"/>
                <w:color w:val="000000"/>
                <w:sz w:val="20"/>
              </w:rPr>
              <w:t>
</w:t>
            </w:r>
            <w:r>
              <w:rPr>
                <w:rFonts w:ascii="Times New Roman"/>
                <w:b w:val="false"/>
                <w:i w:val="false"/>
                <w:color w:val="000000"/>
                <w:sz w:val="20"/>
              </w:rPr>
              <w:t>DVD дискілерін жалға алу</w:t>
            </w:r>
            <w:r>
              <w:br/>
            </w:r>
            <w:r>
              <w:rPr>
                <w:rFonts w:ascii="Times New Roman"/>
                <w:b w:val="false"/>
                <w:i w:val="false"/>
                <w:color w:val="000000"/>
                <w:sz w:val="20"/>
              </w:rPr>
              <w:t>
</w:t>
            </w:r>
            <w:r>
              <w:rPr>
                <w:rFonts w:ascii="Times New Roman"/>
                <w:b w:val="false"/>
                <w:i w:val="false"/>
                <w:color w:val="000000"/>
                <w:sz w:val="20"/>
              </w:rPr>
              <w:t>Экскурсияға және демалыс үйіне жолдама, туристік жолдамалар</w:t>
            </w:r>
            <w:r>
              <w:br/>
            </w:r>
            <w:r>
              <w:rPr>
                <w:rFonts w:ascii="Times New Roman"/>
                <w:b w:val="false"/>
                <w:i w:val="false"/>
                <w:color w:val="000000"/>
                <w:sz w:val="20"/>
              </w:rPr>
              <w:t>
</w:t>
            </w:r>
            <w:r>
              <w:rPr>
                <w:rFonts w:ascii="Times New Roman"/>
                <w:b w:val="false"/>
                <w:i w:val="false"/>
                <w:color w:val="000000"/>
                <w:sz w:val="20"/>
              </w:rPr>
              <w:t>Балаларға арналған демалыс лагерлеріне жолдамалар</w:t>
            </w:r>
            <w:r>
              <w:br/>
            </w:r>
            <w:r>
              <w:rPr>
                <w:rFonts w:ascii="Times New Roman"/>
                <w:b w:val="false"/>
                <w:i w:val="false"/>
                <w:color w:val="000000"/>
                <w:sz w:val="20"/>
              </w:rPr>
              <w:t>
</w:t>
            </w:r>
            <w:r>
              <w:rPr>
                <w:rFonts w:ascii="Times New Roman"/>
                <w:b w:val="false"/>
                <w:i w:val="false"/>
                <w:color w:val="000000"/>
                <w:sz w:val="20"/>
              </w:rPr>
              <w:t>Мейрамхана, дәмхана және осыған ұқсас орындар</w:t>
            </w:r>
            <w:r>
              <w:br/>
            </w:r>
            <w:r>
              <w:rPr>
                <w:rFonts w:ascii="Times New Roman"/>
                <w:b w:val="false"/>
                <w:i w:val="false"/>
                <w:color w:val="000000"/>
                <w:sz w:val="20"/>
              </w:rPr>
              <w:t>
</w:t>
            </w:r>
            <w:r>
              <w:rPr>
                <w:rFonts w:ascii="Times New Roman"/>
                <w:b w:val="false"/>
                <w:i w:val="false"/>
                <w:color w:val="000000"/>
                <w:sz w:val="20"/>
              </w:rPr>
              <w:t>Қонақ үйлер қызметі (орналастыру)</w:t>
            </w:r>
            <w:r>
              <w:br/>
            </w:r>
            <w:r>
              <w:rPr>
                <w:rFonts w:ascii="Times New Roman"/>
                <w:b w:val="false"/>
                <w:i w:val="false"/>
                <w:color w:val="000000"/>
                <w:sz w:val="20"/>
              </w:rPr>
              <w:t>
</w:t>
            </w:r>
            <w:r>
              <w:rPr>
                <w:rFonts w:ascii="Times New Roman"/>
                <w:b w:val="false"/>
                <w:i w:val="false"/>
                <w:color w:val="000000"/>
                <w:sz w:val="20"/>
              </w:rPr>
              <w:t>Жеке көлік құралдарына техникалық қызмет көрсету және жөндеу</w:t>
            </w:r>
            <w:r>
              <w:br/>
            </w:r>
            <w:r>
              <w:rPr>
                <w:rFonts w:ascii="Times New Roman"/>
                <w:b w:val="false"/>
                <w:i w:val="false"/>
                <w:color w:val="000000"/>
                <w:sz w:val="20"/>
              </w:rPr>
              <w:t>
</w:t>
            </w:r>
            <w:r>
              <w:rPr>
                <w:rFonts w:ascii="Times New Roman"/>
                <w:b w:val="false"/>
                <w:i w:val="false"/>
                <w:color w:val="000000"/>
                <w:sz w:val="20"/>
              </w:rPr>
              <w:t>Автомобильдерді жүргізу сабақтары</w:t>
            </w:r>
            <w:r>
              <w:br/>
            </w:r>
            <w:r>
              <w:rPr>
                <w:rFonts w:ascii="Times New Roman"/>
                <w:b w:val="false"/>
                <w:i w:val="false"/>
                <w:color w:val="000000"/>
                <w:sz w:val="20"/>
              </w:rPr>
              <w:t>
</w:t>
            </w:r>
            <w:r>
              <w:rPr>
                <w:rFonts w:ascii="Times New Roman"/>
                <w:b w:val="false"/>
                <w:i w:val="false"/>
                <w:color w:val="000000"/>
                <w:sz w:val="20"/>
              </w:rPr>
              <w:t>Сақтандыру</w:t>
            </w:r>
            <w:r>
              <w:br/>
            </w:r>
            <w:r>
              <w:rPr>
                <w:rFonts w:ascii="Times New Roman"/>
                <w:b w:val="false"/>
                <w:i w:val="false"/>
                <w:color w:val="000000"/>
                <w:sz w:val="20"/>
              </w:rPr>
              <w:t>
</w:t>
            </w:r>
            <w:r>
              <w:rPr>
                <w:rFonts w:ascii="Times New Roman"/>
                <w:b w:val="false"/>
                <w:i w:val="false"/>
                <w:color w:val="000000"/>
                <w:sz w:val="20"/>
              </w:rPr>
              <w:t>Үй шаруашылықтары жануарларының күтімі бойынша қызметтер</w:t>
            </w:r>
          </w:p>
          <w:p>
            <w:pPr>
              <w:spacing w:after="20"/>
              <w:ind w:left="20"/>
              <w:jc w:val="both"/>
            </w:pPr>
            <w:r>
              <w:rPr>
                <w:rFonts w:ascii="Times New Roman"/>
                <w:b/>
                <w:i w:val="false"/>
                <w:color w:val="000000"/>
                <w:sz w:val="20"/>
              </w:rPr>
              <w:t>Көлік қызметтері (білім беру және денсаулық сақтау  бөлімдерінде жазылған жолақысы шығыстарынан басқа):</w:t>
            </w:r>
            <w:r>
              <w:br/>
            </w:r>
            <w:r>
              <w:rPr>
                <w:rFonts w:ascii="Times New Roman"/>
                <w:b w:val="false"/>
                <w:i w:val="false"/>
                <w:color w:val="000000"/>
                <w:sz w:val="20"/>
              </w:rPr>
              <w:t>
</w:t>
            </w:r>
            <w:r>
              <w:rPr>
                <w:rFonts w:ascii="Times New Roman"/>
                <w:b w:val="false"/>
                <w:i w:val="false"/>
                <w:color w:val="000000"/>
                <w:sz w:val="20"/>
              </w:rPr>
              <w:t>Трамвай,троллейбус(жол жүру билетін сатып алуды қоса), автобус, маршруттік такси</w:t>
            </w:r>
            <w:r>
              <w:br/>
            </w:r>
            <w:r>
              <w:rPr>
                <w:rFonts w:ascii="Times New Roman"/>
                <w:b w:val="false"/>
                <w:i w:val="false"/>
                <w:color w:val="000000"/>
                <w:sz w:val="20"/>
              </w:rPr>
              <w:t>
</w:t>
            </w:r>
            <w:r>
              <w:rPr>
                <w:rFonts w:ascii="Times New Roman"/>
                <w:b w:val="false"/>
                <w:i w:val="false"/>
                <w:color w:val="000000"/>
                <w:sz w:val="20"/>
              </w:rPr>
              <w:t>Поезд</w:t>
            </w:r>
            <w:r>
              <w:br/>
            </w:r>
            <w:r>
              <w:rPr>
                <w:rFonts w:ascii="Times New Roman"/>
                <w:b w:val="false"/>
                <w:i w:val="false"/>
                <w:color w:val="000000"/>
                <w:sz w:val="20"/>
              </w:rPr>
              <w:t>
</w:t>
            </w:r>
            <w:r>
              <w:rPr>
                <w:rFonts w:ascii="Times New Roman"/>
                <w:b w:val="false"/>
                <w:i w:val="false"/>
                <w:color w:val="000000"/>
                <w:sz w:val="20"/>
              </w:rPr>
              <w:t>Ұшақ</w:t>
            </w:r>
            <w:r>
              <w:br/>
            </w:r>
            <w:r>
              <w:rPr>
                <w:rFonts w:ascii="Times New Roman"/>
                <w:b w:val="false"/>
                <w:i w:val="false"/>
                <w:color w:val="000000"/>
                <w:sz w:val="20"/>
              </w:rPr>
              <w:t>
</w:t>
            </w:r>
            <w:r>
              <w:rPr>
                <w:rFonts w:ascii="Times New Roman"/>
                <w:b w:val="false"/>
                <w:i w:val="false"/>
                <w:color w:val="000000"/>
                <w:sz w:val="20"/>
              </w:rPr>
              <w:t>Такси</w:t>
            </w:r>
            <w:r>
              <w:br/>
            </w:r>
            <w:r>
              <w:rPr>
                <w:rFonts w:ascii="Times New Roman"/>
                <w:b w:val="false"/>
                <w:i w:val="false"/>
                <w:color w:val="000000"/>
                <w:sz w:val="20"/>
              </w:rPr>
              <w:t>
</w:t>
            </w:r>
            <w:r>
              <w:rPr>
                <w:rFonts w:ascii="Times New Roman"/>
                <w:b w:val="false"/>
                <w:i w:val="false"/>
                <w:color w:val="000000"/>
                <w:sz w:val="20"/>
              </w:rPr>
              <w:t>Теңіз, өзен көліктері</w:t>
            </w:r>
            <w:r>
              <w:br/>
            </w:r>
            <w:r>
              <w:rPr>
                <w:rFonts w:ascii="Times New Roman"/>
                <w:b w:val="false"/>
                <w:i w:val="false"/>
                <w:color w:val="000000"/>
                <w:sz w:val="20"/>
              </w:rPr>
              <w:t>
</w:t>
            </w:r>
            <w:r>
              <w:rPr>
                <w:rFonts w:ascii="Times New Roman"/>
                <w:b w:val="false"/>
                <w:i w:val="false"/>
                <w:color w:val="000000"/>
                <w:sz w:val="20"/>
              </w:rPr>
              <w:t>Автомобильдерді (ірі заттарды, ауыл шаруашылығы өнімдерін, құрылыс материалдарын және тағы басқаларды тасымалдау) жалдау</w:t>
            </w:r>
          </w:p>
          <w:p>
            <w:pPr>
              <w:spacing w:after="20"/>
              <w:ind w:left="20"/>
              <w:jc w:val="both"/>
            </w:pPr>
            <w:r>
              <w:rPr>
                <w:rFonts w:ascii="Times New Roman"/>
                <w:b/>
                <w:i w:val="false"/>
                <w:color w:val="000000"/>
                <w:sz w:val="20"/>
              </w:rPr>
              <w:t>Басқа да шығыстар:</w:t>
            </w:r>
            <w:r>
              <w:br/>
            </w:r>
            <w:r>
              <w:rPr>
                <w:rFonts w:ascii="Times New Roman"/>
                <w:b w:val="false"/>
                <w:i w:val="false"/>
                <w:color w:val="000000"/>
                <w:sz w:val="20"/>
              </w:rPr>
              <w:t>
</w:t>
            </w:r>
            <w:r>
              <w:rPr>
                <w:rFonts w:ascii="Times New Roman"/>
                <w:b w:val="false"/>
                <w:i w:val="false"/>
                <w:color w:val="000000"/>
                <w:sz w:val="20"/>
              </w:rPr>
              <w:t>Жылжымайтын мүлік және жер салығы</w:t>
            </w:r>
            <w:r>
              <w:br/>
            </w:r>
            <w:r>
              <w:rPr>
                <w:rFonts w:ascii="Times New Roman"/>
                <w:b w:val="false"/>
                <w:i w:val="false"/>
                <w:color w:val="000000"/>
                <w:sz w:val="20"/>
              </w:rPr>
              <w:t>
</w:t>
            </w:r>
            <w:r>
              <w:rPr>
                <w:rFonts w:ascii="Times New Roman"/>
                <w:b w:val="false"/>
                <w:i w:val="false"/>
                <w:color w:val="000000"/>
                <w:sz w:val="20"/>
              </w:rPr>
              <w:t>Техникалық байқауға,  қөлікке салықтар, автокөлі құралдарын сақтандыру</w:t>
            </w:r>
            <w:r>
              <w:br/>
            </w:r>
            <w:r>
              <w:rPr>
                <w:rFonts w:ascii="Times New Roman"/>
                <w:b w:val="false"/>
                <w:i w:val="false"/>
                <w:color w:val="000000"/>
                <w:sz w:val="20"/>
              </w:rPr>
              <w:t>
</w:t>
            </w:r>
            <w:r>
              <w:rPr>
                <w:rFonts w:ascii="Times New Roman"/>
                <w:b w:val="false"/>
                <w:i w:val="false"/>
                <w:color w:val="000000"/>
                <w:sz w:val="20"/>
              </w:rPr>
              <w:t>Медициналық сақтандыру</w:t>
            </w:r>
            <w:r>
              <w:br/>
            </w:r>
            <w:r>
              <w:rPr>
                <w:rFonts w:ascii="Times New Roman"/>
                <w:b w:val="false"/>
                <w:i w:val="false"/>
                <w:color w:val="000000"/>
                <w:sz w:val="20"/>
              </w:rPr>
              <w:t>
</w:t>
            </w:r>
            <w:r>
              <w:rPr>
                <w:rFonts w:ascii="Times New Roman"/>
                <w:b w:val="false"/>
                <w:i w:val="false"/>
                <w:color w:val="000000"/>
                <w:sz w:val="20"/>
              </w:rPr>
              <w:t>Құжаттарды ресімдеу</w:t>
            </w:r>
            <w:r>
              <w:br/>
            </w:r>
            <w:r>
              <w:rPr>
                <w:rFonts w:ascii="Times New Roman"/>
                <w:b w:val="false"/>
                <w:i w:val="false"/>
                <w:color w:val="000000"/>
                <w:sz w:val="20"/>
              </w:rPr>
              <w:t>
</w:t>
            </w:r>
            <w:r>
              <w:rPr>
                <w:rFonts w:ascii="Times New Roman"/>
                <w:b w:val="false"/>
                <w:i w:val="false"/>
                <w:color w:val="000000"/>
                <w:sz w:val="20"/>
              </w:rPr>
              <w:t>Ерікті зейнетақы жарналары, өсімпұлдар, айыппұлдар</w:t>
            </w:r>
            <w:r>
              <w:br/>
            </w:r>
            <w:r>
              <w:rPr>
                <w:rFonts w:ascii="Times New Roman"/>
                <w:b w:val="false"/>
                <w:i w:val="false"/>
                <w:color w:val="000000"/>
                <w:sz w:val="20"/>
              </w:rPr>
              <w:t>
</w:t>
            </w:r>
            <w:r>
              <w:rPr>
                <w:rFonts w:ascii="Times New Roman"/>
                <w:b w:val="false"/>
                <w:i w:val="false"/>
                <w:color w:val="000000"/>
                <w:sz w:val="20"/>
              </w:rPr>
              <w:t>Кредитті өтеу, қарызды қайтару</w:t>
            </w:r>
            <w:r>
              <w:br/>
            </w:r>
            <w:r>
              <w:rPr>
                <w:rFonts w:ascii="Times New Roman"/>
                <w:b w:val="false"/>
                <w:i w:val="false"/>
                <w:color w:val="000000"/>
                <w:sz w:val="20"/>
              </w:rPr>
              <w:t>
</w:t>
            </w:r>
            <w:r>
              <w:rPr>
                <w:rFonts w:ascii="Times New Roman"/>
                <w:b w:val="false"/>
                <w:i w:val="false"/>
                <w:color w:val="000000"/>
                <w:sz w:val="20"/>
              </w:rPr>
              <w:t>Сыйлықтарды сатып алу</w:t>
            </w:r>
            <w:r>
              <w:br/>
            </w:r>
            <w:r>
              <w:rPr>
                <w:rFonts w:ascii="Times New Roman"/>
                <w:b w:val="false"/>
                <w:i w:val="false"/>
                <w:color w:val="000000"/>
                <w:sz w:val="20"/>
              </w:rPr>
              <w:t>
</w:t>
            </w:r>
            <w:r>
              <w:rPr>
                <w:rFonts w:ascii="Times New Roman"/>
                <w:b w:val="false"/>
                <w:i w:val="false"/>
                <w:color w:val="000000"/>
                <w:sz w:val="20"/>
              </w:rPr>
              <w:t>Таныстарға және туысқандарға материалдық көмек</w:t>
            </w:r>
            <w:r>
              <w:br/>
            </w:r>
            <w:r>
              <w:rPr>
                <w:rFonts w:ascii="Times New Roman"/>
                <w:b w:val="false"/>
                <w:i w:val="false"/>
                <w:color w:val="000000"/>
                <w:sz w:val="20"/>
              </w:rPr>
              <w:t>
</w:t>
            </w:r>
            <w:r>
              <w:rPr>
                <w:rFonts w:ascii="Times New Roman"/>
                <w:b w:val="false"/>
                <w:i w:val="false"/>
                <w:color w:val="000000"/>
                <w:sz w:val="20"/>
              </w:rPr>
              <w:t>Алдында аталмаған өзге де шығыстар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 мен қызметтердің атауы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Тауардың,</w:t>
            </w:r>
            <w:r>
              <w:br/>
            </w:r>
            <w:r>
              <w:rPr>
                <w:rFonts w:ascii="Times New Roman"/>
                <w:b w:val="false"/>
                <w:i w:val="false"/>
                <w:color w:val="000000"/>
                <w:sz w:val="20"/>
              </w:rPr>
              <w:t>
</w:t>
            </w:r>
            <w:r>
              <w:rPr>
                <w:rFonts w:ascii="Times New Roman"/>
                <w:b w:val="false"/>
                <w:i w:val="false"/>
                <w:color w:val="000000"/>
                <w:sz w:val="20"/>
              </w:rPr>
              <w:t>қызметтің құны  (теңге)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 мен қызметтердің атауы</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Тауардың,</w:t>
            </w:r>
            <w:r>
              <w:br/>
            </w:r>
            <w:r>
              <w:rPr>
                <w:rFonts w:ascii="Times New Roman"/>
                <w:b w:val="false"/>
                <w:i w:val="false"/>
                <w:color w:val="000000"/>
                <w:sz w:val="20"/>
              </w:rPr>
              <w:t>
</w:t>
            </w:r>
            <w:r>
              <w:rPr>
                <w:rFonts w:ascii="Times New Roman"/>
                <w:b w:val="false"/>
                <w:i w:val="false"/>
                <w:color w:val="000000"/>
                <w:sz w:val="20"/>
              </w:rPr>
              <w:t>қызметтің кұны (теңге)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 мен қызметтердің атау</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Тауардың,</w:t>
            </w:r>
            <w:r>
              <w:br/>
            </w:r>
            <w:r>
              <w:rPr>
                <w:rFonts w:ascii="Times New Roman"/>
                <w:b w:val="false"/>
                <w:i w:val="false"/>
                <w:color w:val="000000"/>
                <w:sz w:val="20"/>
              </w:rPr>
              <w:t>
</w:t>
            </w:r>
            <w:r>
              <w:rPr>
                <w:rFonts w:ascii="Times New Roman"/>
                <w:b w:val="false"/>
                <w:i w:val="false"/>
                <w:color w:val="000000"/>
                <w:sz w:val="20"/>
              </w:rPr>
              <w:t>қызметтің кұны (теңге)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Табыстар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1"/>
        <w:gridCol w:w="1010"/>
        <w:gridCol w:w="987"/>
        <w:gridCol w:w="1032"/>
        <w:gridCol w:w="1123"/>
        <w:gridCol w:w="1010"/>
        <w:gridCol w:w="1032"/>
        <w:gridCol w:w="1055"/>
        <w:gridCol w:w="1169"/>
        <w:gridCol w:w="921"/>
      </w:tblGrid>
      <w:tr>
        <w:trPr>
          <w:trHeight w:val="180" w:hRule="atLeast"/>
        </w:trPr>
        <w:tc>
          <w:tcPr>
            <w:tcW w:w="3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түрлері</w:t>
            </w:r>
            <w:r>
              <w:br/>
            </w:r>
            <w:r>
              <w:rPr>
                <w:rFonts w:ascii="Times New Roman"/>
                <w:b w:val="false"/>
                <w:i w:val="false"/>
                <w:color w:val="000000"/>
                <w:sz w:val="20"/>
              </w:rPr>
              <w:t>
</w:t>
            </w:r>
            <w:r>
              <w:rPr>
                <w:rFonts w:ascii="Times New Roman"/>
                <w:b w:val="false"/>
                <w:i w:val="false"/>
                <w:color w:val="000000"/>
                <w:sz w:val="20"/>
              </w:rPr>
              <w:t>(теңге)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 шаруашылығы мүшесінің аты</w:t>
            </w:r>
          </w:p>
        </w:tc>
      </w:tr>
      <w:tr>
        <w:trPr>
          <w:trHeight w:val="210" w:hRule="atLeast"/>
        </w:trPr>
        <w:tc>
          <w:tcPr>
            <w:tcW w:w="0" w:type="auto"/>
            <w:vMerge/>
            <w:tcBorders>
              <w:top w:val="nil"/>
              <w:left w:val="single" w:color="cfcfcf" w:sz="5"/>
              <w:bottom w:val="single" w:color="cfcfcf" w:sz="5"/>
              <w:right w:val="single" w:color="cfcfcf" w:sz="5"/>
            </w:tcBorders>
          </w:tcP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Жалдану бойынша жұмыстан түскен табыс</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шарты тоқтаған кездегі пайдаланылмаған ақы төленетін жыл сайынғы еңбек демалысына өтемақы төлемдері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айырылуына байланысты (жұмыс берушінің бастамасы бойынша еңбек шартын бұзу кезінде немесе жұмыс берушінің қызметі тоқтатылған, сондай-ақ жұмыскерлер штатының немесе санының қысқаруы кезіндегі) өтемақы төлемдері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көмек</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бетінше жұмыспен қамтудан үскен табыс</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өнімінен түсетін табыс</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бойынша зейнетақы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Стипендия</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әлеуметтік көмек</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Балалары бар отбасына мемлекеттік жәрдемақы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әлеуметтік жәрдемақы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мемлекеттік жәрдемақы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беретін трансферттің басқа да түрлері</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түрдегі әлеуметтік трансфеттер</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Алименттер</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сатудан түсетін табыс</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үй мүліктерін сатудан түсетін табыс</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Жекеменшіктен түсетін табыс</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табыстар</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___________________Ай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0"/>
        <w:gridCol w:w="2458"/>
        <w:gridCol w:w="2793"/>
        <w:gridCol w:w="2793"/>
        <w:gridCol w:w="1916"/>
      </w:tblGrid>
      <w:tr>
        <w:trPr>
          <w:trHeight w:val="180" w:hRule="atLeast"/>
        </w:trPr>
        <w:tc>
          <w:tcPr>
            <w:tcW w:w="3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Тауарлар мен қызметтер тізбесі</w:t>
            </w:r>
          </w:p>
          <w:p>
            <w:pPr>
              <w:spacing w:after="20"/>
              <w:ind w:left="20"/>
              <w:jc w:val="both"/>
            </w:pPr>
            <w:r>
              <w:rPr>
                <w:rFonts w:ascii="Times New Roman"/>
                <w:b/>
                <w:i w:val="false"/>
                <w:color w:val="000000"/>
                <w:sz w:val="20"/>
              </w:rPr>
              <w:t>Киім</w:t>
            </w:r>
          </w:p>
          <w:p>
            <w:pPr>
              <w:spacing w:after="20"/>
              <w:ind w:left="20"/>
              <w:jc w:val="both"/>
            </w:pPr>
            <w:r>
              <w:rPr>
                <w:rFonts w:ascii="Times New Roman"/>
                <w:b/>
                <w:i w:val="false"/>
                <w:color w:val="000000"/>
                <w:sz w:val="20"/>
              </w:rPr>
              <w:t>Маталар</w:t>
            </w:r>
          </w:p>
          <w:p>
            <w:pPr>
              <w:spacing w:after="20"/>
              <w:ind w:left="20"/>
              <w:jc w:val="both"/>
            </w:pPr>
            <w:r>
              <w:rPr>
                <w:rFonts w:ascii="Times New Roman"/>
                <w:b/>
                <w:i w:val="false"/>
                <w:color w:val="000000"/>
                <w:sz w:val="20"/>
              </w:rPr>
              <w:t>Аяқкиім</w:t>
            </w:r>
          </w:p>
          <w:p>
            <w:pPr>
              <w:spacing w:after="20"/>
              <w:ind w:left="20"/>
              <w:jc w:val="both"/>
            </w:pPr>
            <w:r>
              <w:rPr>
                <w:rFonts w:ascii="Times New Roman"/>
                <w:b/>
                <w:i w:val="false"/>
                <w:color w:val="000000"/>
                <w:sz w:val="20"/>
              </w:rPr>
              <w:t xml:space="preserve">Үй тұрмысындағы заттар, тұрмыстық техника, жиһаз және басқа да сатып алынатын заттар </w:t>
            </w:r>
            <w:r>
              <w:rPr>
                <w:rFonts w:ascii="Times New Roman"/>
                <w:b w:val="false"/>
                <w:i w:val="false"/>
                <w:color w:val="000000"/>
                <w:sz w:val="20"/>
              </w:rPr>
              <w:t>(бұл бөлімде ағартқыштарға, ванналарға, раковиналарға тазалауға арналған құралдарға, аяқ киім кремі, өзге де жуғыш және тазалағыш құралдарға, күйтабақтарға, компакт-дисктерге, бейнекассетарларға, өзге де жазатын материалдарға, фотопленкаларға, ойындарға, ойыншықтарға, гүлдерге, өсімдіктерге, бетке және қолға арналған кремдерге, дезодорантқа, қырынуға арналған жүздерге, тіс щеткасына, ерін далабына, туалеттік суға, жеке гигиенаның өзге де түрлеріне, төсемдерге, кішкене үшкіл жаялықтарға (памперстерге) жұмсалған шығыстарды жазуды ұмытпаңыз).</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 мен қызметтердің атауы</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Кімге арналып сатып алынған:</w:t>
            </w:r>
            <w:r>
              <w:br/>
            </w:r>
            <w:r>
              <w:rPr>
                <w:rFonts w:ascii="Times New Roman"/>
                <w:b w:val="false"/>
                <w:i w:val="false"/>
                <w:color w:val="000000"/>
                <w:sz w:val="20"/>
              </w:rPr>
              <w:t>
</w:t>
            </w:r>
            <w:r>
              <w:rPr>
                <w:rFonts w:ascii="Times New Roman"/>
                <w:b w:val="false"/>
                <w:i w:val="false"/>
                <w:color w:val="000000"/>
                <w:sz w:val="20"/>
              </w:rPr>
              <w:t>1-ер адамға</w:t>
            </w:r>
            <w:r>
              <w:br/>
            </w:r>
            <w:r>
              <w:rPr>
                <w:rFonts w:ascii="Times New Roman"/>
                <w:b w:val="false"/>
                <w:i w:val="false"/>
                <w:color w:val="000000"/>
                <w:sz w:val="20"/>
              </w:rPr>
              <w:t>
</w:t>
            </w:r>
            <w:r>
              <w:rPr>
                <w:rFonts w:ascii="Times New Roman"/>
                <w:b w:val="false"/>
                <w:i w:val="false"/>
                <w:color w:val="000000"/>
                <w:sz w:val="20"/>
              </w:rPr>
              <w:t>2-әйел адамға</w:t>
            </w:r>
            <w:r>
              <w:br/>
            </w:r>
            <w:r>
              <w:rPr>
                <w:rFonts w:ascii="Times New Roman"/>
                <w:b w:val="false"/>
                <w:i w:val="false"/>
                <w:color w:val="000000"/>
                <w:sz w:val="20"/>
              </w:rPr>
              <w:t>
</w:t>
            </w:r>
            <w:r>
              <w:rPr>
                <w:rFonts w:ascii="Times New Roman"/>
                <w:b w:val="false"/>
                <w:i w:val="false"/>
                <w:color w:val="000000"/>
                <w:sz w:val="20"/>
              </w:rPr>
              <w:t>3-ұлға</w:t>
            </w:r>
            <w:r>
              <w:br/>
            </w:r>
            <w:r>
              <w:rPr>
                <w:rFonts w:ascii="Times New Roman"/>
                <w:b w:val="false"/>
                <w:i w:val="false"/>
                <w:color w:val="000000"/>
                <w:sz w:val="20"/>
              </w:rPr>
              <w:t>
</w:t>
            </w:r>
            <w:r>
              <w:rPr>
                <w:rFonts w:ascii="Times New Roman"/>
                <w:b w:val="false"/>
                <w:i w:val="false"/>
                <w:color w:val="000000"/>
                <w:sz w:val="20"/>
              </w:rPr>
              <w:t>4-қызға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Сатып алынған орны</w:t>
            </w:r>
            <w:r>
              <w:br/>
            </w:r>
            <w:r>
              <w:rPr>
                <w:rFonts w:ascii="Times New Roman"/>
                <w:b w:val="false"/>
                <w:i w:val="false"/>
                <w:color w:val="000000"/>
                <w:sz w:val="20"/>
              </w:rPr>
              <w:t>
</w:t>
            </w:r>
            <w:r>
              <w:rPr>
                <w:rFonts w:ascii="Times New Roman"/>
                <w:b w:val="false"/>
                <w:i w:val="false"/>
                <w:color w:val="000000"/>
                <w:sz w:val="20"/>
              </w:rPr>
              <w:t>1 – дүкендер, павильондар, дүңгіршектер;</w:t>
            </w:r>
            <w:r>
              <w:br/>
            </w:r>
            <w:r>
              <w:rPr>
                <w:rFonts w:ascii="Times New Roman"/>
                <w:b w:val="false"/>
                <w:i w:val="false"/>
                <w:color w:val="000000"/>
                <w:sz w:val="20"/>
              </w:rPr>
              <w:t>
</w:t>
            </w:r>
            <w:r>
              <w:rPr>
                <w:rFonts w:ascii="Times New Roman"/>
                <w:b w:val="false"/>
                <w:i w:val="false"/>
                <w:color w:val="000000"/>
                <w:sz w:val="20"/>
              </w:rPr>
              <w:t>2 – базарлар;</w:t>
            </w:r>
            <w:r>
              <w:br/>
            </w:r>
            <w:r>
              <w:rPr>
                <w:rFonts w:ascii="Times New Roman"/>
                <w:b w:val="false"/>
                <w:i w:val="false"/>
                <w:color w:val="000000"/>
                <w:sz w:val="20"/>
              </w:rPr>
              <w:t>
</w:t>
            </w:r>
            <w:r>
              <w:rPr>
                <w:rFonts w:ascii="Times New Roman"/>
                <w:b w:val="false"/>
                <w:i w:val="false"/>
                <w:color w:val="000000"/>
                <w:sz w:val="20"/>
              </w:rPr>
              <w:t>9 – басқасы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Тауардың,</w:t>
            </w:r>
            <w:r>
              <w:br/>
            </w:r>
            <w:r>
              <w:rPr>
                <w:rFonts w:ascii="Times New Roman"/>
                <w:b w:val="false"/>
                <w:i w:val="false"/>
                <w:color w:val="000000"/>
                <w:sz w:val="20"/>
              </w:rPr>
              <w:t>
</w:t>
            </w:r>
            <w:r>
              <w:rPr>
                <w:rFonts w:ascii="Times New Roman"/>
                <w:b w:val="false"/>
                <w:i w:val="false"/>
                <w:color w:val="000000"/>
                <w:sz w:val="20"/>
              </w:rPr>
              <w:t>қызметтің құны (теңге)</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1   2   3   4</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1   2   9</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3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қызметтер:</w:t>
            </w:r>
            <w:r>
              <w:br/>
            </w:r>
            <w:r>
              <w:rPr>
                <w:rFonts w:ascii="Times New Roman"/>
                <w:b w:val="false"/>
                <w:i w:val="false"/>
                <w:color w:val="000000"/>
                <w:sz w:val="20"/>
              </w:rPr>
              <w:t>
</w:t>
            </w:r>
            <w:r>
              <w:rPr>
                <w:rFonts w:ascii="Times New Roman"/>
                <w:b w:val="false"/>
                <w:i w:val="false"/>
                <w:color w:val="000000"/>
                <w:sz w:val="20"/>
              </w:rPr>
              <w:t>Суық су</w:t>
            </w:r>
            <w:r>
              <w:br/>
            </w:r>
            <w:r>
              <w:rPr>
                <w:rFonts w:ascii="Times New Roman"/>
                <w:b w:val="false"/>
                <w:i w:val="false"/>
                <w:color w:val="000000"/>
                <w:sz w:val="20"/>
              </w:rPr>
              <w:t>
</w:t>
            </w:r>
            <w:r>
              <w:rPr>
                <w:rFonts w:ascii="Times New Roman"/>
                <w:b w:val="false"/>
                <w:i w:val="false"/>
                <w:color w:val="000000"/>
                <w:sz w:val="20"/>
              </w:rPr>
              <w:t>Ыстық су</w:t>
            </w:r>
            <w:r>
              <w:br/>
            </w:r>
            <w:r>
              <w:rPr>
                <w:rFonts w:ascii="Times New Roman"/>
                <w:b w:val="false"/>
                <w:i w:val="false"/>
                <w:color w:val="000000"/>
                <w:sz w:val="20"/>
              </w:rPr>
              <w:t>
</w:t>
            </w:r>
            <w:r>
              <w:rPr>
                <w:rFonts w:ascii="Times New Roman"/>
                <w:b w:val="false"/>
                <w:i w:val="false"/>
                <w:color w:val="000000"/>
                <w:sz w:val="20"/>
              </w:rPr>
              <w:t>Лифт</w:t>
            </w:r>
            <w:r>
              <w:br/>
            </w:r>
            <w:r>
              <w:rPr>
                <w:rFonts w:ascii="Times New Roman"/>
                <w:b w:val="false"/>
                <w:i w:val="false"/>
                <w:color w:val="000000"/>
                <w:sz w:val="20"/>
              </w:rPr>
              <w:t>
</w:t>
            </w:r>
            <w:r>
              <w:rPr>
                <w:rFonts w:ascii="Times New Roman"/>
                <w:b w:val="false"/>
                <w:i w:val="false"/>
                <w:color w:val="000000"/>
                <w:sz w:val="20"/>
              </w:rPr>
              <w:t>Кәріз</w:t>
            </w:r>
            <w:r>
              <w:br/>
            </w:r>
            <w:r>
              <w:rPr>
                <w:rFonts w:ascii="Times New Roman"/>
                <w:b w:val="false"/>
                <w:i w:val="false"/>
                <w:color w:val="000000"/>
                <w:sz w:val="20"/>
              </w:rPr>
              <w:t>
</w:t>
            </w:r>
            <w:r>
              <w:rPr>
                <w:rFonts w:ascii="Times New Roman"/>
                <w:b w:val="false"/>
                <w:i w:val="false"/>
                <w:color w:val="000000"/>
                <w:sz w:val="20"/>
              </w:rPr>
              <w:t>Қоқысты жинау</w:t>
            </w:r>
            <w:r>
              <w:br/>
            </w:r>
            <w:r>
              <w:rPr>
                <w:rFonts w:ascii="Times New Roman"/>
                <w:b w:val="false"/>
                <w:i w:val="false"/>
                <w:color w:val="000000"/>
                <w:sz w:val="20"/>
              </w:rPr>
              <w:t>
</w:t>
            </w:r>
            <w:r>
              <w:rPr>
                <w:rFonts w:ascii="Times New Roman"/>
                <w:b w:val="false"/>
                <w:i w:val="false"/>
                <w:color w:val="000000"/>
                <w:sz w:val="20"/>
              </w:rPr>
              <w:t>Электр энергиясы</w:t>
            </w:r>
            <w:r>
              <w:br/>
            </w:r>
            <w:r>
              <w:rPr>
                <w:rFonts w:ascii="Times New Roman"/>
                <w:b w:val="false"/>
                <w:i w:val="false"/>
                <w:color w:val="000000"/>
                <w:sz w:val="20"/>
              </w:rPr>
              <w:t>
</w:t>
            </w:r>
            <w:r>
              <w:rPr>
                <w:rFonts w:ascii="Times New Roman"/>
                <w:b w:val="false"/>
                <w:i w:val="false"/>
                <w:color w:val="000000"/>
                <w:sz w:val="20"/>
              </w:rPr>
              <w:t>Орталықтан жылыту</w:t>
            </w:r>
            <w:r>
              <w:br/>
            </w:r>
            <w:r>
              <w:rPr>
                <w:rFonts w:ascii="Times New Roman"/>
                <w:b w:val="false"/>
                <w:i w:val="false"/>
                <w:color w:val="000000"/>
                <w:sz w:val="20"/>
              </w:rPr>
              <w:t>
</w:t>
            </w:r>
            <w:r>
              <w:rPr>
                <w:rFonts w:ascii="Times New Roman"/>
                <w:b w:val="false"/>
                <w:i w:val="false"/>
                <w:color w:val="000000"/>
                <w:sz w:val="20"/>
              </w:rPr>
              <w:t>Табиғи (желілік) газ</w:t>
            </w:r>
            <w:r>
              <w:br/>
            </w:r>
            <w:r>
              <w:rPr>
                <w:rFonts w:ascii="Times New Roman"/>
                <w:b w:val="false"/>
                <w:i w:val="false"/>
                <w:color w:val="000000"/>
                <w:sz w:val="20"/>
              </w:rPr>
              <w:t>
</w:t>
            </w:r>
            <w:r>
              <w:rPr>
                <w:rFonts w:ascii="Times New Roman"/>
                <w:b w:val="false"/>
                <w:i w:val="false"/>
                <w:color w:val="000000"/>
                <w:sz w:val="20"/>
              </w:rPr>
              <w:t>Сұйытылған газ</w:t>
            </w:r>
            <w:r>
              <w:br/>
            </w:r>
            <w:r>
              <w:rPr>
                <w:rFonts w:ascii="Times New Roman"/>
                <w:b w:val="false"/>
                <w:i w:val="false"/>
                <w:color w:val="000000"/>
                <w:sz w:val="20"/>
              </w:rPr>
              <w:t>
</w:t>
            </w:r>
            <w:r>
              <w:rPr>
                <w:rFonts w:ascii="Times New Roman"/>
                <w:b w:val="false"/>
                <w:i w:val="false"/>
                <w:color w:val="000000"/>
                <w:sz w:val="20"/>
              </w:rPr>
              <w:t>Үйді жылыту үшін сұйық жанармай</w:t>
            </w:r>
            <w:r>
              <w:br/>
            </w:r>
            <w:r>
              <w:rPr>
                <w:rFonts w:ascii="Times New Roman"/>
                <w:b w:val="false"/>
                <w:i w:val="false"/>
                <w:color w:val="000000"/>
                <w:sz w:val="20"/>
              </w:rPr>
              <w:t>
</w:t>
            </w:r>
            <w:r>
              <w:rPr>
                <w:rFonts w:ascii="Times New Roman"/>
                <w:b w:val="false"/>
                <w:i w:val="false"/>
                <w:color w:val="000000"/>
                <w:sz w:val="20"/>
              </w:rPr>
              <w:t>Үйді жарық андыру үшін сұйық жанармай</w:t>
            </w:r>
            <w:r>
              <w:br/>
            </w:r>
            <w:r>
              <w:rPr>
                <w:rFonts w:ascii="Times New Roman"/>
                <w:b w:val="false"/>
                <w:i w:val="false"/>
                <w:color w:val="000000"/>
                <w:sz w:val="20"/>
              </w:rPr>
              <w:t>
</w:t>
            </w:r>
            <w:r>
              <w:rPr>
                <w:rFonts w:ascii="Times New Roman"/>
                <w:b w:val="false"/>
                <w:i w:val="false"/>
                <w:color w:val="000000"/>
                <w:sz w:val="20"/>
              </w:rPr>
              <w:t>Көмір, отын, шымтезек және басқалары</w:t>
            </w:r>
            <w:r>
              <w:br/>
            </w:r>
            <w:r>
              <w:rPr>
                <w:rFonts w:ascii="Times New Roman"/>
                <w:b w:val="false"/>
                <w:i w:val="false"/>
                <w:color w:val="000000"/>
                <w:sz w:val="20"/>
              </w:rPr>
              <w:t>
</w:t>
            </w:r>
            <w:r>
              <w:rPr>
                <w:rFonts w:ascii="Times New Roman"/>
                <w:b w:val="false"/>
                <w:i w:val="false"/>
                <w:color w:val="000000"/>
                <w:sz w:val="20"/>
              </w:rPr>
              <w:t>Домофон</w:t>
            </w:r>
            <w:r>
              <w:br/>
            </w:r>
            <w:r>
              <w:rPr>
                <w:rFonts w:ascii="Times New Roman"/>
                <w:b w:val="false"/>
                <w:i w:val="false"/>
                <w:color w:val="000000"/>
                <w:sz w:val="20"/>
              </w:rPr>
              <w:t>
</w:t>
            </w:r>
            <w:r>
              <w:rPr>
                <w:rFonts w:ascii="Times New Roman"/>
                <w:b w:val="false"/>
                <w:i w:val="false"/>
                <w:color w:val="000000"/>
                <w:sz w:val="20"/>
              </w:rPr>
              <w:t>Радио нүкте</w:t>
            </w:r>
            <w:r>
              <w:br/>
            </w:r>
            <w:r>
              <w:rPr>
                <w:rFonts w:ascii="Times New Roman"/>
                <w:b w:val="false"/>
                <w:i w:val="false"/>
                <w:color w:val="000000"/>
                <w:sz w:val="20"/>
              </w:rPr>
              <w:t>
</w:t>
            </w:r>
            <w:r>
              <w:rPr>
                <w:rFonts w:ascii="Times New Roman"/>
                <w:b w:val="false"/>
                <w:i w:val="false"/>
                <w:color w:val="000000"/>
                <w:sz w:val="20"/>
              </w:rPr>
              <w:t>Қалааралық  сөйлесу</w:t>
            </w:r>
            <w:r>
              <w:br/>
            </w:r>
            <w:r>
              <w:rPr>
                <w:rFonts w:ascii="Times New Roman"/>
                <w:b w:val="false"/>
                <w:i w:val="false"/>
                <w:color w:val="000000"/>
                <w:sz w:val="20"/>
              </w:rPr>
              <w:t>
</w:t>
            </w:r>
            <w:r>
              <w:rPr>
                <w:rFonts w:ascii="Times New Roman"/>
                <w:b w:val="false"/>
                <w:i w:val="false"/>
                <w:color w:val="000000"/>
                <w:sz w:val="20"/>
              </w:rPr>
              <w:t>Ұялы байланыс</w:t>
            </w:r>
            <w:r>
              <w:br/>
            </w:r>
            <w:r>
              <w:rPr>
                <w:rFonts w:ascii="Times New Roman"/>
                <w:b w:val="false"/>
                <w:i w:val="false"/>
                <w:color w:val="000000"/>
                <w:sz w:val="20"/>
              </w:rPr>
              <w:t>
</w:t>
            </w:r>
            <w:r>
              <w:rPr>
                <w:rFonts w:ascii="Times New Roman"/>
                <w:b w:val="false"/>
                <w:i w:val="false"/>
                <w:color w:val="000000"/>
                <w:sz w:val="20"/>
              </w:rPr>
              <w:t>Телефон үшін абоненттік төлем (телефонмен сөйлескені үшін мерзімді төлемді қоса)</w:t>
            </w:r>
            <w:r>
              <w:br/>
            </w:r>
            <w:r>
              <w:rPr>
                <w:rFonts w:ascii="Times New Roman"/>
                <w:b w:val="false"/>
                <w:i w:val="false"/>
                <w:color w:val="000000"/>
                <w:sz w:val="20"/>
              </w:rPr>
              <w:t>
</w:t>
            </w:r>
            <w:r>
              <w:rPr>
                <w:rFonts w:ascii="Times New Roman"/>
                <w:b w:val="false"/>
                <w:i w:val="false"/>
                <w:color w:val="000000"/>
                <w:sz w:val="20"/>
              </w:rPr>
              <w:t>Телефонды орнату</w:t>
            </w:r>
            <w:r>
              <w:br/>
            </w:r>
            <w:r>
              <w:rPr>
                <w:rFonts w:ascii="Times New Roman"/>
                <w:b w:val="false"/>
                <w:i w:val="false"/>
                <w:color w:val="000000"/>
                <w:sz w:val="20"/>
              </w:rPr>
              <w:t>
</w:t>
            </w:r>
            <w:r>
              <w:rPr>
                <w:rFonts w:ascii="Times New Roman"/>
                <w:b w:val="false"/>
                <w:i w:val="false"/>
                <w:color w:val="000000"/>
                <w:sz w:val="20"/>
              </w:rPr>
              <w:t>Смарт-карта, интернет, факсимильдік байланыс</w:t>
            </w:r>
            <w:r>
              <w:br/>
            </w:r>
            <w:r>
              <w:rPr>
                <w:rFonts w:ascii="Times New Roman"/>
                <w:b w:val="false"/>
                <w:i w:val="false"/>
                <w:color w:val="000000"/>
                <w:sz w:val="20"/>
              </w:rPr>
              <w:t>
</w:t>
            </w:r>
            <w:r>
              <w:rPr>
                <w:rFonts w:ascii="Times New Roman"/>
                <w:b w:val="false"/>
                <w:i w:val="false"/>
                <w:color w:val="000000"/>
                <w:sz w:val="20"/>
              </w:rPr>
              <w:t>Спутниктік , кабельдік теледидар</w:t>
            </w:r>
            <w:r>
              <w:br/>
            </w:r>
            <w:r>
              <w:rPr>
                <w:rFonts w:ascii="Times New Roman"/>
                <w:b w:val="false"/>
                <w:i w:val="false"/>
                <w:color w:val="000000"/>
                <w:sz w:val="20"/>
              </w:rPr>
              <w:t>
</w:t>
            </w:r>
            <w:r>
              <w:rPr>
                <w:rFonts w:ascii="Times New Roman"/>
                <w:b w:val="false"/>
                <w:i w:val="false"/>
                <w:color w:val="000000"/>
                <w:sz w:val="20"/>
              </w:rPr>
              <w:t>Тұрғын үймен байланысты басқа да қызметтер (ПИК төлемдері, имаратты жөндеу және ұстау бойынша жинақтар)</w:t>
            </w:r>
            <w:r>
              <w:br/>
            </w:r>
            <w:r>
              <w:rPr>
                <w:rFonts w:ascii="Times New Roman"/>
                <w:b w:val="false"/>
                <w:i w:val="false"/>
                <w:color w:val="000000"/>
                <w:sz w:val="20"/>
              </w:rPr>
              <w:t>
</w:t>
            </w:r>
            <w:r>
              <w:rPr>
                <w:rFonts w:ascii="Times New Roman"/>
                <w:b w:val="false"/>
                <w:i w:val="false"/>
                <w:color w:val="000000"/>
                <w:sz w:val="20"/>
              </w:rPr>
              <w:t>Тұрғын үйге жалдау ақысы</w:t>
            </w:r>
          </w:p>
          <w:p>
            <w:pPr>
              <w:spacing w:after="20"/>
              <w:ind w:left="20"/>
              <w:jc w:val="both"/>
            </w:pPr>
            <w:r>
              <w:rPr>
                <w:rFonts w:ascii="Times New Roman"/>
                <w:b/>
                <w:i w:val="false"/>
                <w:color w:val="000000"/>
                <w:sz w:val="20"/>
              </w:rPr>
              <w:t>Білім беру шығыстары:</w:t>
            </w:r>
            <w:r>
              <w:br/>
            </w:r>
            <w:r>
              <w:rPr>
                <w:rFonts w:ascii="Times New Roman"/>
                <w:b w:val="false"/>
                <w:i w:val="false"/>
                <w:color w:val="000000"/>
                <w:sz w:val="20"/>
              </w:rPr>
              <w:t>
</w:t>
            </w:r>
            <w:r>
              <w:rPr>
                <w:rFonts w:ascii="Times New Roman"/>
                <w:b w:val="false"/>
                <w:i w:val="false"/>
                <w:color w:val="000000"/>
                <w:sz w:val="20"/>
              </w:rPr>
              <w:t>Балабақшаларға, дамыту орталықтарына төлемдер</w:t>
            </w:r>
            <w:r>
              <w:br/>
            </w:r>
            <w:r>
              <w:rPr>
                <w:rFonts w:ascii="Times New Roman"/>
                <w:b w:val="false"/>
                <w:i w:val="false"/>
                <w:color w:val="000000"/>
                <w:sz w:val="20"/>
              </w:rPr>
              <w:t>
</w:t>
            </w:r>
            <w:r>
              <w:rPr>
                <w:rFonts w:ascii="Times New Roman"/>
                <w:b w:val="false"/>
                <w:i w:val="false"/>
                <w:color w:val="000000"/>
                <w:sz w:val="20"/>
              </w:rPr>
              <w:t>Мектеп  оқушыларына оқулық ар сатып алу</w:t>
            </w:r>
            <w:r>
              <w:br/>
            </w:r>
            <w:r>
              <w:rPr>
                <w:rFonts w:ascii="Times New Roman"/>
                <w:b w:val="false"/>
                <w:i w:val="false"/>
                <w:color w:val="000000"/>
                <w:sz w:val="20"/>
              </w:rPr>
              <w:t>
</w:t>
            </w:r>
            <w:r>
              <w:rPr>
                <w:rFonts w:ascii="Times New Roman"/>
                <w:b w:val="false"/>
                <w:i w:val="false"/>
                <w:color w:val="000000"/>
                <w:sz w:val="20"/>
              </w:rPr>
              <w:t>Студенттерге оқулықтар сатып алу</w:t>
            </w:r>
            <w:r>
              <w:br/>
            </w:r>
            <w:r>
              <w:rPr>
                <w:rFonts w:ascii="Times New Roman"/>
                <w:b w:val="false"/>
                <w:i w:val="false"/>
                <w:color w:val="000000"/>
                <w:sz w:val="20"/>
              </w:rPr>
              <w:t>
</w:t>
            </w:r>
            <w:r>
              <w:rPr>
                <w:rFonts w:ascii="Times New Roman"/>
                <w:b w:val="false"/>
                <w:i w:val="false"/>
                <w:color w:val="000000"/>
                <w:sz w:val="20"/>
              </w:rPr>
              <w:t>Оқушыларға бірыңғай үлгідегі киім сатып алу</w:t>
            </w:r>
            <w:r>
              <w:br/>
            </w:r>
            <w:r>
              <w:rPr>
                <w:rFonts w:ascii="Times New Roman"/>
                <w:b w:val="false"/>
                <w:i w:val="false"/>
                <w:color w:val="000000"/>
                <w:sz w:val="20"/>
              </w:rPr>
              <w:t>
</w:t>
            </w:r>
            <w:r>
              <w:rPr>
                <w:rFonts w:ascii="Times New Roman"/>
                <w:b w:val="false"/>
                <w:i w:val="false"/>
                <w:color w:val="000000"/>
                <w:sz w:val="20"/>
              </w:rPr>
              <w:t>Оқушылардың тамақтануы (балаларға тамақ сатып алуға немесе мектептегі түскі тамаққа ақы төлеу үшін бөлінетін ақша)</w:t>
            </w:r>
            <w:r>
              <w:br/>
            </w:r>
            <w:r>
              <w:rPr>
                <w:rFonts w:ascii="Times New Roman"/>
                <w:b w:val="false"/>
                <w:i w:val="false"/>
                <w:color w:val="000000"/>
                <w:sz w:val="20"/>
              </w:rPr>
              <w:t>
</w:t>
            </w:r>
            <w:r>
              <w:rPr>
                <w:rFonts w:ascii="Times New Roman"/>
                <w:b w:val="false"/>
                <w:i w:val="false"/>
                <w:color w:val="000000"/>
                <w:sz w:val="20"/>
              </w:rPr>
              <w:t>Студенттердің тамақтануы (тамақтануға жұмсалған ақша)</w:t>
            </w:r>
            <w:r>
              <w:br/>
            </w:r>
            <w:r>
              <w:rPr>
                <w:rFonts w:ascii="Times New Roman"/>
                <w:b w:val="false"/>
                <w:i w:val="false"/>
                <w:color w:val="000000"/>
                <w:sz w:val="20"/>
              </w:rPr>
              <w:t>
</w:t>
            </w:r>
            <w:r>
              <w:rPr>
                <w:rFonts w:ascii="Times New Roman"/>
                <w:b w:val="false"/>
                <w:i w:val="false"/>
                <w:color w:val="000000"/>
                <w:sz w:val="20"/>
              </w:rPr>
              <w:t>Оқушылардың көліктегі жолақысы</w:t>
            </w:r>
            <w:r>
              <w:br/>
            </w:r>
            <w:r>
              <w:rPr>
                <w:rFonts w:ascii="Times New Roman"/>
                <w:b w:val="false"/>
                <w:i w:val="false"/>
                <w:color w:val="000000"/>
                <w:sz w:val="20"/>
              </w:rPr>
              <w:t>
</w:t>
            </w:r>
            <w:r>
              <w:rPr>
                <w:rFonts w:ascii="Times New Roman"/>
                <w:b w:val="false"/>
                <w:i w:val="false"/>
                <w:color w:val="000000"/>
                <w:sz w:val="20"/>
              </w:rPr>
              <w:t>Студенттердің  көліктегі жолақсы</w:t>
            </w:r>
            <w:r>
              <w:br/>
            </w:r>
            <w:r>
              <w:rPr>
                <w:rFonts w:ascii="Times New Roman"/>
                <w:b w:val="false"/>
                <w:i w:val="false"/>
                <w:color w:val="000000"/>
                <w:sz w:val="20"/>
              </w:rPr>
              <w:t>
</w:t>
            </w:r>
            <w:r>
              <w:rPr>
                <w:rFonts w:ascii="Times New Roman"/>
                <w:b w:val="false"/>
                <w:i w:val="false"/>
                <w:color w:val="000000"/>
                <w:sz w:val="20"/>
              </w:rPr>
              <w:t>Оқушылардың оқына төлем</w:t>
            </w:r>
            <w:r>
              <w:br/>
            </w:r>
            <w:r>
              <w:rPr>
                <w:rFonts w:ascii="Times New Roman"/>
                <w:b w:val="false"/>
                <w:i w:val="false"/>
                <w:color w:val="000000"/>
                <w:sz w:val="20"/>
              </w:rPr>
              <w:t>
</w:t>
            </w:r>
            <w:r>
              <w:rPr>
                <w:rFonts w:ascii="Times New Roman"/>
                <w:b w:val="false"/>
                <w:i w:val="false"/>
                <w:color w:val="000000"/>
                <w:sz w:val="20"/>
              </w:rPr>
              <w:t>Студенттердің  оқуына төлем</w:t>
            </w:r>
            <w:r>
              <w:br/>
            </w:r>
            <w:r>
              <w:rPr>
                <w:rFonts w:ascii="Times New Roman"/>
                <w:b w:val="false"/>
                <w:i w:val="false"/>
                <w:color w:val="000000"/>
                <w:sz w:val="20"/>
              </w:rPr>
              <w:t>
</w:t>
            </w:r>
            <w:r>
              <w:rPr>
                <w:rFonts w:ascii="Times New Roman"/>
                <w:b w:val="false"/>
                <w:i w:val="false"/>
                <w:color w:val="000000"/>
                <w:sz w:val="20"/>
              </w:rPr>
              <w:t>Репетиторлардың қызметтері</w:t>
            </w:r>
            <w:r>
              <w:br/>
            </w:r>
            <w:r>
              <w:rPr>
                <w:rFonts w:ascii="Times New Roman"/>
                <w:b w:val="false"/>
                <w:i w:val="false"/>
                <w:color w:val="000000"/>
                <w:sz w:val="20"/>
              </w:rPr>
              <w:t>
</w:t>
            </w:r>
            <w:r>
              <w:rPr>
                <w:rFonts w:ascii="Times New Roman"/>
                <w:b w:val="false"/>
                <w:i w:val="false"/>
                <w:color w:val="000000"/>
                <w:sz w:val="20"/>
              </w:rPr>
              <w:t>Оқитын студенттердің тұрғын үйді жалдау төлемі</w:t>
            </w:r>
            <w:r>
              <w:br/>
            </w:r>
            <w:r>
              <w:rPr>
                <w:rFonts w:ascii="Times New Roman"/>
                <w:b w:val="false"/>
                <w:i w:val="false"/>
                <w:color w:val="000000"/>
                <w:sz w:val="20"/>
              </w:rPr>
              <w:t>
</w:t>
            </w:r>
            <w:r>
              <w:rPr>
                <w:rFonts w:ascii="Times New Roman"/>
                <w:b w:val="false"/>
                <w:i w:val="false"/>
                <w:color w:val="000000"/>
                <w:sz w:val="20"/>
              </w:rPr>
              <w:t>Мектептегі басқа да (бейресми) шығындар (сыйлықтар, дискотека және тағы басқа)</w:t>
            </w:r>
            <w:r>
              <w:br/>
            </w:r>
            <w:r>
              <w:rPr>
                <w:rFonts w:ascii="Times New Roman"/>
                <w:b w:val="false"/>
                <w:i w:val="false"/>
                <w:color w:val="000000"/>
                <w:sz w:val="20"/>
              </w:rPr>
              <w:t>
</w:t>
            </w:r>
            <w:r>
              <w:rPr>
                <w:rFonts w:ascii="Times New Roman"/>
                <w:b w:val="false"/>
                <w:i w:val="false"/>
                <w:color w:val="000000"/>
                <w:sz w:val="20"/>
              </w:rPr>
              <w:t>Студенттердің басқа да (бейресми) шығыстары</w:t>
            </w:r>
            <w:r>
              <w:br/>
            </w:r>
            <w:r>
              <w:rPr>
                <w:rFonts w:ascii="Times New Roman"/>
                <w:b w:val="false"/>
                <w:i w:val="false"/>
                <w:color w:val="000000"/>
                <w:sz w:val="20"/>
              </w:rPr>
              <w:t>
</w:t>
            </w:r>
            <w:r>
              <w:rPr>
                <w:rFonts w:ascii="Times New Roman"/>
                <w:b w:val="false"/>
                <w:i w:val="false"/>
                <w:color w:val="000000"/>
                <w:sz w:val="20"/>
              </w:rPr>
              <w:t>Ересектерге арналған білім</w:t>
            </w:r>
            <w:r>
              <w:br/>
            </w:r>
            <w:r>
              <w:rPr>
                <w:rFonts w:ascii="Times New Roman"/>
                <w:b w:val="false"/>
                <w:i w:val="false"/>
                <w:color w:val="000000"/>
                <w:sz w:val="20"/>
              </w:rPr>
              <w:t>
</w:t>
            </w:r>
            <w:r>
              <w:rPr>
                <w:rFonts w:ascii="Times New Roman"/>
                <w:b w:val="false"/>
                <w:i w:val="false"/>
                <w:color w:val="000000"/>
                <w:sz w:val="20"/>
              </w:rPr>
              <w:t>Білім алуға басқа да шығыстар</w:t>
            </w:r>
          </w:p>
          <w:p>
            <w:pPr>
              <w:spacing w:after="20"/>
              <w:ind w:left="20"/>
              <w:jc w:val="both"/>
            </w:pPr>
            <w:r>
              <w:rPr>
                <w:rFonts w:ascii="Times New Roman"/>
                <w:b/>
                <w:i w:val="false"/>
                <w:color w:val="000000"/>
                <w:sz w:val="20"/>
              </w:rPr>
              <w:t>Денсаулық сақтау шығыстары:</w:t>
            </w:r>
            <w:r>
              <w:br/>
            </w:r>
            <w:r>
              <w:rPr>
                <w:rFonts w:ascii="Times New Roman"/>
                <w:b w:val="false"/>
                <w:i w:val="false"/>
                <w:color w:val="000000"/>
                <w:sz w:val="20"/>
              </w:rPr>
              <w:t>
</w:t>
            </w:r>
            <w:r>
              <w:rPr>
                <w:rFonts w:ascii="Times New Roman"/>
                <w:b w:val="false"/>
                <w:i w:val="false"/>
                <w:color w:val="000000"/>
                <w:sz w:val="20"/>
              </w:rPr>
              <w:t>Фармацевтік  өнімдерді (дәрі-дәрмектерді) сатып алу</w:t>
            </w:r>
            <w:r>
              <w:br/>
            </w:r>
            <w:r>
              <w:rPr>
                <w:rFonts w:ascii="Times New Roman"/>
                <w:b w:val="false"/>
                <w:i w:val="false"/>
                <w:color w:val="000000"/>
                <w:sz w:val="20"/>
              </w:rPr>
              <w:t>
</w:t>
            </w:r>
            <w:r>
              <w:rPr>
                <w:rFonts w:ascii="Times New Roman"/>
                <w:b w:val="false"/>
                <w:i w:val="false"/>
                <w:color w:val="000000"/>
                <w:sz w:val="20"/>
              </w:rPr>
              <w:t>Емдеу жабдықтары мен аппараттарын (көзілдірік,балдақ тағы басқа) сатып алу</w:t>
            </w:r>
            <w:r>
              <w:br/>
            </w:r>
            <w:r>
              <w:rPr>
                <w:rFonts w:ascii="Times New Roman"/>
                <w:b w:val="false"/>
                <w:i w:val="false"/>
                <w:color w:val="000000"/>
                <w:sz w:val="20"/>
              </w:rPr>
              <w:t>
</w:t>
            </w:r>
            <w:r>
              <w:rPr>
                <w:rFonts w:ascii="Times New Roman"/>
                <w:b w:val="false"/>
                <w:i w:val="false"/>
                <w:color w:val="000000"/>
                <w:sz w:val="20"/>
              </w:rPr>
              <w:t>Шприцтер мен таңу материалдарын сатып алу</w:t>
            </w:r>
            <w:r>
              <w:br/>
            </w:r>
            <w:r>
              <w:rPr>
                <w:rFonts w:ascii="Times New Roman"/>
                <w:b w:val="false"/>
                <w:i w:val="false"/>
                <w:color w:val="000000"/>
                <w:sz w:val="20"/>
              </w:rPr>
              <w:t>
</w:t>
            </w:r>
            <w:r>
              <w:rPr>
                <w:rFonts w:ascii="Times New Roman"/>
                <w:b w:val="false"/>
                <w:i w:val="false"/>
                <w:color w:val="000000"/>
                <w:sz w:val="20"/>
              </w:rPr>
              <w:t>Стоматологиялық қызметтер</w:t>
            </w:r>
            <w:r>
              <w:br/>
            </w:r>
            <w:r>
              <w:rPr>
                <w:rFonts w:ascii="Times New Roman"/>
                <w:b w:val="false"/>
                <w:i w:val="false"/>
                <w:color w:val="000000"/>
                <w:sz w:val="20"/>
              </w:rPr>
              <w:t>
</w:t>
            </w:r>
            <w:r>
              <w:rPr>
                <w:rFonts w:ascii="Times New Roman"/>
                <w:b w:val="false"/>
                <w:i w:val="false"/>
                <w:color w:val="000000"/>
                <w:sz w:val="20"/>
              </w:rPr>
              <w:t>Медициналық лабораторияларды қызметтері (қан, зәр, УЗИ анализі және басқа)</w:t>
            </w:r>
            <w:r>
              <w:br/>
            </w:r>
            <w:r>
              <w:rPr>
                <w:rFonts w:ascii="Times New Roman"/>
                <w:b w:val="false"/>
                <w:i w:val="false"/>
                <w:color w:val="000000"/>
                <w:sz w:val="20"/>
              </w:rPr>
              <w:t>
</w:t>
            </w:r>
            <w:r>
              <w:rPr>
                <w:rFonts w:ascii="Times New Roman"/>
                <w:b w:val="false"/>
                <w:i w:val="false"/>
                <w:color w:val="000000"/>
                <w:sz w:val="20"/>
              </w:rPr>
              <w:t>Акушерлер мен медбикелердің медициналық қызметтері</w:t>
            </w:r>
            <w:r>
              <w:br/>
            </w:r>
            <w:r>
              <w:rPr>
                <w:rFonts w:ascii="Times New Roman"/>
                <w:b w:val="false"/>
                <w:i w:val="false"/>
                <w:color w:val="000000"/>
                <w:sz w:val="20"/>
              </w:rPr>
              <w:t>
</w:t>
            </w:r>
            <w:r>
              <w:rPr>
                <w:rFonts w:ascii="Times New Roman"/>
                <w:b w:val="false"/>
                <w:i w:val="false"/>
                <w:color w:val="000000"/>
                <w:sz w:val="20"/>
              </w:rPr>
              <w:t>Ауруханалар қызметтері үшін төлем</w:t>
            </w:r>
            <w:r>
              <w:br/>
            </w:r>
            <w:r>
              <w:rPr>
                <w:rFonts w:ascii="Times New Roman"/>
                <w:b w:val="false"/>
                <w:i w:val="false"/>
                <w:color w:val="000000"/>
                <w:sz w:val="20"/>
              </w:rPr>
              <w:t>
</w:t>
            </w:r>
            <w:r>
              <w:rPr>
                <w:rFonts w:ascii="Times New Roman"/>
                <w:b w:val="false"/>
                <w:i w:val="false"/>
                <w:color w:val="000000"/>
                <w:sz w:val="20"/>
              </w:rPr>
              <w:t>Күндізгі стационарда емделу</w:t>
            </w:r>
            <w:r>
              <w:br/>
            </w:r>
            <w:r>
              <w:rPr>
                <w:rFonts w:ascii="Times New Roman"/>
                <w:b w:val="false"/>
                <w:i w:val="false"/>
                <w:color w:val="000000"/>
                <w:sz w:val="20"/>
              </w:rPr>
              <w:t>
</w:t>
            </w:r>
            <w:r>
              <w:rPr>
                <w:rFonts w:ascii="Times New Roman"/>
                <w:b w:val="false"/>
                <w:i w:val="false"/>
                <w:color w:val="000000"/>
                <w:sz w:val="20"/>
              </w:rPr>
              <w:t>Реабилитациялық орталықтардың қызметтері</w:t>
            </w:r>
            <w:r>
              <w:br/>
            </w:r>
            <w:r>
              <w:rPr>
                <w:rFonts w:ascii="Times New Roman"/>
                <w:b w:val="false"/>
                <w:i w:val="false"/>
                <w:color w:val="000000"/>
                <w:sz w:val="20"/>
              </w:rPr>
              <w:t>
</w:t>
            </w:r>
            <w:r>
              <w:rPr>
                <w:rFonts w:ascii="Times New Roman"/>
                <w:b w:val="false"/>
                <w:i w:val="false"/>
                <w:color w:val="000000"/>
                <w:sz w:val="20"/>
              </w:rPr>
              <w:t>Медицина мекемесіне дейін және кейін жүру жол ақысы</w:t>
            </w:r>
            <w:r>
              <w:br/>
            </w:r>
            <w:r>
              <w:rPr>
                <w:rFonts w:ascii="Times New Roman"/>
                <w:b w:val="false"/>
                <w:i w:val="false"/>
                <w:color w:val="000000"/>
                <w:sz w:val="20"/>
              </w:rPr>
              <w:t>
</w:t>
            </w:r>
            <w:r>
              <w:rPr>
                <w:rFonts w:ascii="Times New Roman"/>
                <w:b w:val="false"/>
                <w:i w:val="false"/>
                <w:color w:val="000000"/>
                <w:sz w:val="20"/>
              </w:rPr>
              <w:t>Басқа да бейресми (сыйлықтар, заттай төлемдер, гүлдер және тағы басқалар) шығыстар</w:t>
            </w:r>
          </w:p>
          <w:p>
            <w:pPr>
              <w:spacing w:after="20"/>
              <w:ind w:left="20"/>
              <w:jc w:val="both"/>
            </w:pPr>
            <w:r>
              <w:rPr>
                <w:rFonts w:ascii="Times New Roman"/>
                <w:b/>
                <w:i w:val="false"/>
                <w:color w:val="000000"/>
                <w:sz w:val="20"/>
              </w:rPr>
              <w:t>Жеке және өзге де қызметтер:</w:t>
            </w:r>
            <w:r>
              <w:br/>
            </w:r>
            <w:r>
              <w:rPr>
                <w:rFonts w:ascii="Times New Roman"/>
                <w:b w:val="false"/>
                <w:i w:val="false"/>
                <w:color w:val="000000"/>
                <w:sz w:val="20"/>
              </w:rPr>
              <w:t>
</w:t>
            </w:r>
            <w:r>
              <w:rPr>
                <w:rFonts w:ascii="Times New Roman"/>
                <w:b w:val="false"/>
                <w:i w:val="false"/>
                <w:color w:val="000000"/>
                <w:sz w:val="20"/>
              </w:rPr>
              <w:t>Киім тігу</w:t>
            </w:r>
            <w:r>
              <w:br/>
            </w:r>
            <w:r>
              <w:rPr>
                <w:rFonts w:ascii="Times New Roman"/>
                <w:b w:val="false"/>
                <w:i w:val="false"/>
                <w:color w:val="000000"/>
                <w:sz w:val="20"/>
              </w:rPr>
              <w:t>
</w:t>
            </w:r>
            <w:r>
              <w:rPr>
                <w:rFonts w:ascii="Times New Roman"/>
                <w:b w:val="false"/>
                <w:i w:val="false"/>
                <w:color w:val="000000"/>
                <w:sz w:val="20"/>
              </w:rPr>
              <w:t>Киімдерді жуу  және өңдеу</w:t>
            </w:r>
            <w:r>
              <w:br/>
            </w:r>
            <w:r>
              <w:rPr>
                <w:rFonts w:ascii="Times New Roman"/>
                <w:b w:val="false"/>
                <w:i w:val="false"/>
                <w:color w:val="000000"/>
                <w:sz w:val="20"/>
              </w:rPr>
              <w:t>
</w:t>
            </w:r>
            <w:r>
              <w:rPr>
                <w:rFonts w:ascii="Times New Roman"/>
                <w:b w:val="false"/>
                <w:i w:val="false"/>
                <w:color w:val="000000"/>
                <w:sz w:val="20"/>
              </w:rPr>
              <w:t>Химиялық тазалау және бояу</w:t>
            </w:r>
            <w:r>
              <w:br/>
            </w:r>
            <w:r>
              <w:rPr>
                <w:rFonts w:ascii="Times New Roman"/>
                <w:b w:val="false"/>
                <w:i w:val="false"/>
                <w:color w:val="000000"/>
                <w:sz w:val="20"/>
              </w:rPr>
              <w:t>
</w:t>
            </w:r>
            <w:r>
              <w:rPr>
                <w:rFonts w:ascii="Times New Roman"/>
                <w:b w:val="false"/>
                <w:i w:val="false"/>
                <w:color w:val="000000"/>
                <w:sz w:val="20"/>
              </w:rPr>
              <w:t>Киім жөндеу</w:t>
            </w:r>
            <w:r>
              <w:br/>
            </w:r>
            <w:r>
              <w:rPr>
                <w:rFonts w:ascii="Times New Roman"/>
                <w:b w:val="false"/>
                <w:i w:val="false"/>
                <w:color w:val="000000"/>
                <w:sz w:val="20"/>
              </w:rPr>
              <w:t>
</w:t>
            </w:r>
            <w:r>
              <w:rPr>
                <w:rFonts w:ascii="Times New Roman"/>
                <w:b w:val="false"/>
                <w:i w:val="false"/>
                <w:color w:val="000000"/>
                <w:sz w:val="20"/>
              </w:rPr>
              <w:t>Аяқкиім жөндеу</w:t>
            </w:r>
            <w:r>
              <w:br/>
            </w:r>
            <w:r>
              <w:rPr>
                <w:rFonts w:ascii="Times New Roman"/>
                <w:b w:val="false"/>
                <w:i w:val="false"/>
                <w:color w:val="000000"/>
                <w:sz w:val="20"/>
              </w:rPr>
              <w:t>
</w:t>
            </w:r>
            <w:r>
              <w:rPr>
                <w:rFonts w:ascii="Times New Roman"/>
                <w:b w:val="false"/>
                <w:i w:val="false"/>
                <w:color w:val="000000"/>
                <w:sz w:val="20"/>
              </w:rPr>
              <w:t>Тоңазытқыштарды жөндеу</w:t>
            </w:r>
            <w:r>
              <w:br/>
            </w:r>
            <w:r>
              <w:rPr>
                <w:rFonts w:ascii="Times New Roman"/>
                <w:b w:val="false"/>
                <w:i w:val="false"/>
                <w:color w:val="000000"/>
                <w:sz w:val="20"/>
              </w:rPr>
              <w:t>
</w:t>
            </w:r>
            <w:r>
              <w:rPr>
                <w:rFonts w:ascii="Times New Roman"/>
                <w:b w:val="false"/>
                <w:i w:val="false"/>
                <w:color w:val="000000"/>
                <w:sz w:val="20"/>
              </w:rPr>
              <w:t>Кір жуатын машиналарды жөндеу</w:t>
            </w:r>
            <w:r>
              <w:br/>
            </w:r>
            <w:r>
              <w:rPr>
                <w:rFonts w:ascii="Times New Roman"/>
                <w:b w:val="false"/>
                <w:i w:val="false"/>
                <w:color w:val="000000"/>
                <w:sz w:val="20"/>
              </w:rPr>
              <w:t>
</w:t>
            </w:r>
            <w:r>
              <w:rPr>
                <w:rFonts w:ascii="Times New Roman"/>
                <w:b w:val="false"/>
                <w:i w:val="false"/>
                <w:color w:val="000000"/>
                <w:sz w:val="20"/>
              </w:rPr>
              <w:t>Кілттерді дайындау</w:t>
            </w:r>
            <w:r>
              <w:br/>
            </w:r>
            <w:r>
              <w:rPr>
                <w:rFonts w:ascii="Times New Roman"/>
                <w:b w:val="false"/>
                <w:i w:val="false"/>
                <w:color w:val="000000"/>
                <w:sz w:val="20"/>
              </w:rPr>
              <w:t>
</w:t>
            </w:r>
            <w:r>
              <w:rPr>
                <w:rFonts w:ascii="Times New Roman"/>
                <w:b w:val="false"/>
                <w:i w:val="false"/>
                <w:color w:val="000000"/>
                <w:sz w:val="20"/>
              </w:rPr>
              <w:t>Өзге де тұрмыстық бұйымдарды жөндеу</w:t>
            </w:r>
            <w:r>
              <w:br/>
            </w:r>
            <w:r>
              <w:rPr>
                <w:rFonts w:ascii="Times New Roman"/>
                <w:b w:val="false"/>
                <w:i w:val="false"/>
                <w:color w:val="000000"/>
                <w:sz w:val="20"/>
              </w:rPr>
              <w:t>
</w:t>
            </w:r>
            <w:r>
              <w:rPr>
                <w:rFonts w:ascii="Times New Roman"/>
                <w:b w:val="false"/>
                <w:i w:val="false"/>
                <w:color w:val="000000"/>
                <w:sz w:val="20"/>
              </w:rPr>
              <w:t>Пластикалық терезелерді орнату</w:t>
            </w:r>
            <w:r>
              <w:br/>
            </w:r>
            <w:r>
              <w:rPr>
                <w:rFonts w:ascii="Times New Roman"/>
                <w:b w:val="false"/>
                <w:i w:val="false"/>
                <w:color w:val="000000"/>
                <w:sz w:val="20"/>
              </w:rPr>
              <w:t>
</w:t>
            </w:r>
            <w:r>
              <w:rPr>
                <w:rFonts w:ascii="Times New Roman"/>
                <w:b w:val="false"/>
                <w:i w:val="false"/>
                <w:color w:val="000000"/>
                <w:sz w:val="20"/>
              </w:rPr>
              <w:t>Санауыштарды орнату</w:t>
            </w:r>
            <w:r>
              <w:br/>
            </w:r>
            <w:r>
              <w:rPr>
                <w:rFonts w:ascii="Times New Roman"/>
                <w:b w:val="false"/>
                <w:i w:val="false"/>
                <w:color w:val="000000"/>
                <w:sz w:val="20"/>
              </w:rPr>
              <w:t>
</w:t>
            </w:r>
            <w:r>
              <w:rPr>
                <w:rFonts w:ascii="Times New Roman"/>
                <w:b w:val="false"/>
                <w:i w:val="false"/>
                <w:color w:val="000000"/>
                <w:sz w:val="20"/>
              </w:rPr>
              <w:t>Металл есіктер, терезе торларын орнату</w:t>
            </w:r>
            <w:r>
              <w:br/>
            </w:r>
            <w:r>
              <w:rPr>
                <w:rFonts w:ascii="Times New Roman"/>
                <w:b w:val="false"/>
                <w:i w:val="false"/>
                <w:color w:val="000000"/>
                <w:sz w:val="20"/>
              </w:rPr>
              <w:t>
</w:t>
            </w:r>
            <w:r>
              <w:rPr>
                <w:rFonts w:ascii="Times New Roman"/>
                <w:b w:val="false"/>
                <w:i w:val="false"/>
                <w:color w:val="000000"/>
                <w:sz w:val="20"/>
              </w:rPr>
              <w:t>Жиһаздарды  жөндеу, жиһаздарды тарту және дайындау</w:t>
            </w:r>
            <w:r>
              <w:br/>
            </w:r>
            <w:r>
              <w:rPr>
                <w:rFonts w:ascii="Times New Roman"/>
                <w:b w:val="false"/>
                <w:i w:val="false"/>
                <w:color w:val="000000"/>
                <w:sz w:val="20"/>
              </w:rPr>
              <w:t>
</w:t>
            </w:r>
            <w:r>
              <w:rPr>
                <w:rFonts w:ascii="Times New Roman"/>
                <w:b w:val="false"/>
                <w:i w:val="false"/>
                <w:color w:val="000000"/>
                <w:sz w:val="20"/>
              </w:rPr>
              <w:t>Автотұрақты жалға алғаны үшін ақы төлеу</w:t>
            </w:r>
            <w:r>
              <w:br/>
            </w:r>
            <w:r>
              <w:rPr>
                <w:rFonts w:ascii="Times New Roman"/>
                <w:b w:val="false"/>
                <w:i w:val="false"/>
                <w:color w:val="000000"/>
                <w:sz w:val="20"/>
              </w:rPr>
              <w:t>
</w:t>
            </w:r>
            <w:r>
              <w:rPr>
                <w:rFonts w:ascii="Times New Roman"/>
                <w:b w:val="false"/>
                <w:i w:val="false"/>
                <w:color w:val="000000"/>
                <w:sz w:val="20"/>
              </w:rPr>
              <w:t>Теле және радио аппаратураларын жөндеу</w:t>
            </w:r>
            <w:r>
              <w:br/>
            </w:r>
            <w:r>
              <w:rPr>
                <w:rFonts w:ascii="Times New Roman"/>
                <w:b w:val="false"/>
                <w:i w:val="false"/>
                <w:color w:val="000000"/>
                <w:sz w:val="20"/>
              </w:rPr>
              <w:t>
</w:t>
            </w:r>
            <w:r>
              <w:rPr>
                <w:rFonts w:ascii="Times New Roman"/>
                <w:b w:val="false"/>
                <w:i w:val="false"/>
                <w:color w:val="000000"/>
                <w:sz w:val="20"/>
              </w:rPr>
              <w:t>Почталық қызмет көрсетулер</w:t>
            </w:r>
            <w:r>
              <w:br/>
            </w:r>
            <w:r>
              <w:rPr>
                <w:rFonts w:ascii="Times New Roman"/>
                <w:b w:val="false"/>
                <w:i w:val="false"/>
                <w:color w:val="000000"/>
                <w:sz w:val="20"/>
              </w:rPr>
              <w:t>
</w:t>
            </w:r>
            <w:r>
              <w:rPr>
                <w:rFonts w:ascii="Times New Roman"/>
                <w:b w:val="false"/>
                <w:i w:val="false"/>
                <w:color w:val="000000"/>
                <w:sz w:val="20"/>
              </w:rPr>
              <w:t>Әйелдердің шашын қию, сәндеу</w:t>
            </w:r>
            <w:r>
              <w:br/>
            </w:r>
            <w:r>
              <w:rPr>
                <w:rFonts w:ascii="Times New Roman"/>
                <w:b w:val="false"/>
                <w:i w:val="false"/>
                <w:color w:val="000000"/>
                <w:sz w:val="20"/>
              </w:rPr>
              <w:t>
</w:t>
            </w:r>
            <w:r>
              <w:rPr>
                <w:rFonts w:ascii="Times New Roman"/>
                <w:b w:val="false"/>
                <w:i w:val="false"/>
                <w:color w:val="000000"/>
                <w:sz w:val="20"/>
              </w:rPr>
              <w:t>Ерлердің шашын қию</w:t>
            </w:r>
            <w:r>
              <w:br/>
            </w:r>
            <w:r>
              <w:rPr>
                <w:rFonts w:ascii="Times New Roman"/>
                <w:b w:val="false"/>
                <w:i w:val="false"/>
                <w:color w:val="000000"/>
                <w:sz w:val="20"/>
              </w:rPr>
              <w:t>
</w:t>
            </w:r>
            <w:r>
              <w:rPr>
                <w:rFonts w:ascii="Times New Roman"/>
                <w:b w:val="false"/>
                <w:i w:val="false"/>
                <w:color w:val="000000"/>
                <w:sz w:val="20"/>
              </w:rPr>
              <w:t>Сән салондарыны өзге де қызметтері</w:t>
            </w:r>
            <w:r>
              <w:br/>
            </w:r>
            <w:r>
              <w:rPr>
                <w:rFonts w:ascii="Times New Roman"/>
                <w:b w:val="false"/>
                <w:i w:val="false"/>
                <w:color w:val="000000"/>
                <w:sz w:val="20"/>
              </w:rPr>
              <w:t>
</w:t>
            </w:r>
            <w:r>
              <w:rPr>
                <w:rFonts w:ascii="Times New Roman"/>
                <w:b w:val="false"/>
                <w:i w:val="false"/>
                <w:color w:val="000000"/>
                <w:sz w:val="20"/>
              </w:rPr>
              <w:t>Моншалар, себезгілер, сауналар</w:t>
            </w:r>
            <w:r>
              <w:br/>
            </w:r>
            <w:r>
              <w:rPr>
                <w:rFonts w:ascii="Times New Roman"/>
                <w:b w:val="false"/>
                <w:i w:val="false"/>
                <w:color w:val="000000"/>
                <w:sz w:val="20"/>
              </w:rPr>
              <w:t>
</w:t>
            </w:r>
            <w:r>
              <w:rPr>
                <w:rFonts w:ascii="Times New Roman"/>
                <w:b w:val="false"/>
                <w:i w:val="false"/>
                <w:color w:val="000000"/>
                <w:sz w:val="20"/>
              </w:rPr>
              <w:t>Сағат жөндеу</w:t>
            </w:r>
            <w:r>
              <w:br/>
            </w:r>
            <w:r>
              <w:rPr>
                <w:rFonts w:ascii="Times New Roman"/>
                <w:b w:val="false"/>
                <w:i w:val="false"/>
                <w:color w:val="000000"/>
                <w:sz w:val="20"/>
              </w:rPr>
              <w:t>
</w:t>
            </w:r>
            <w:r>
              <w:rPr>
                <w:rFonts w:ascii="Times New Roman"/>
                <w:b w:val="false"/>
                <w:i w:val="false"/>
                <w:color w:val="000000"/>
                <w:sz w:val="20"/>
              </w:rPr>
              <w:t>Салт-жоралық қызметтер</w:t>
            </w:r>
            <w:r>
              <w:br/>
            </w:r>
            <w:r>
              <w:rPr>
                <w:rFonts w:ascii="Times New Roman"/>
                <w:b w:val="false"/>
                <w:i w:val="false"/>
                <w:color w:val="000000"/>
                <w:sz w:val="20"/>
              </w:rPr>
              <w:t>
</w:t>
            </w:r>
            <w:r>
              <w:rPr>
                <w:rFonts w:ascii="Times New Roman"/>
                <w:b w:val="false"/>
                <w:i w:val="false"/>
                <w:color w:val="000000"/>
                <w:sz w:val="20"/>
              </w:rPr>
              <w:t>Тұрғын үйлерді жөндеу және  ағымдық ұстау бойынша қызметтер (түс қағаз, кафель және басқа да  жұмыстар)</w:t>
            </w:r>
            <w:r>
              <w:br/>
            </w:r>
            <w:r>
              <w:rPr>
                <w:rFonts w:ascii="Times New Roman"/>
                <w:b w:val="false"/>
                <w:i w:val="false"/>
                <w:color w:val="000000"/>
                <w:sz w:val="20"/>
              </w:rPr>
              <w:t>
</w:t>
            </w:r>
            <w:r>
              <w:rPr>
                <w:rFonts w:ascii="Times New Roman"/>
                <w:b w:val="false"/>
                <w:i w:val="false"/>
                <w:color w:val="000000"/>
                <w:sz w:val="20"/>
              </w:rPr>
              <w:t>Бланкілер мен құжаттардың  көшірмесін алу</w:t>
            </w:r>
            <w:r>
              <w:br/>
            </w:r>
            <w:r>
              <w:rPr>
                <w:rFonts w:ascii="Times New Roman"/>
                <w:b w:val="false"/>
                <w:i w:val="false"/>
                <w:color w:val="000000"/>
                <w:sz w:val="20"/>
              </w:rPr>
              <w:t>
</w:t>
            </w:r>
            <w:r>
              <w:rPr>
                <w:rFonts w:ascii="Times New Roman"/>
                <w:b w:val="false"/>
                <w:i w:val="false"/>
                <w:color w:val="000000"/>
                <w:sz w:val="20"/>
              </w:rPr>
              <w:t>Құқықтық (заң) қызметтер</w:t>
            </w:r>
            <w:r>
              <w:br/>
            </w:r>
            <w:r>
              <w:rPr>
                <w:rFonts w:ascii="Times New Roman"/>
                <w:b w:val="false"/>
                <w:i w:val="false"/>
                <w:color w:val="000000"/>
                <w:sz w:val="20"/>
              </w:rPr>
              <w:t>
</w:t>
            </w:r>
            <w:r>
              <w:rPr>
                <w:rFonts w:ascii="Times New Roman"/>
                <w:b w:val="false"/>
                <w:i w:val="false"/>
                <w:color w:val="000000"/>
                <w:sz w:val="20"/>
              </w:rPr>
              <w:t>Төлемдерді өткізу үшін төлемақы (сонымен қатар коммуналдық қызметтер бойынша)</w:t>
            </w:r>
            <w:r>
              <w:br/>
            </w:r>
            <w:r>
              <w:rPr>
                <w:rFonts w:ascii="Times New Roman"/>
                <w:b w:val="false"/>
                <w:i w:val="false"/>
                <w:color w:val="000000"/>
                <w:sz w:val="20"/>
              </w:rPr>
              <w:t>
</w:t>
            </w:r>
            <w:r>
              <w:rPr>
                <w:rFonts w:ascii="Times New Roman"/>
                <w:b w:val="false"/>
                <w:i w:val="false"/>
                <w:color w:val="000000"/>
                <w:sz w:val="20"/>
              </w:rPr>
              <w:t>Ақша аударымдары</w:t>
            </w:r>
            <w:r>
              <w:br/>
            </w:r>
            <w:r>
              <w:rPr>
                <w:rFonts w:ascii="Times New Roman"/>
                <w:b w:val="false"/>
                <w:i w:val="false"/>
                <w:color w:val="000000"/>
                <w:sz w:val="20"/>
              </w:rPr>
              <w:t>
</w:t>
            </w:r>
            <w:r>
              <w:rPr>
                <w:rFonts w:ascii="Times New Roman"/>
                <w:b w:val="false"/>
                <w:i w:val="false"/>
                <w:color w:val="000000"/>
                <w:sz w:val="20"/>
              </w:rPr>
              <w:t>Ойын-сауық парктерінің қызметтері</w:t>
            </w:r>
            <w:r>
              <w:br/>
            </w:r>
            <w:r>
              <w:rPr>
                <w:rFonts w:ascii="Times New Roman"/>
                <w:b w:val="false"/>
                <w:i w:val="false"/>
                <w:color w:val="000000"/>
                <w:sz w:val="20"/>
              </w:rPr>
              <w:t>
</w:t>
            </w:r>
            <w:r>
              <w:rPr>
                <w:rFonts w:ascii="Times New Roman"/>
                <w:b w:val="false"/>
                <w:i w:val="false"/>
                <w:color w:val="000000"/>
                <w:sz w:val="20"/>
              </w:rPr>
              <w:t>Спорт кешендерінің қызметтері</w:t>
            </w:r>
            <w:r>
              <w:br/>
            </w:r>
            <w:r>
              <w:rPr>
                <w:rFonts w:ascii="Times New Roman"/>
                <w:b w:val="false"/>
                <w:i w:val="false"/>
                <w:color w:val="000000"/>
                <w:sz w:val="20"/>
              </w:rPr>
              <w:t>
</w:t>
            </w:r>
            <w:r>
              <w:rPr>
                <w:rFonts w:ascii="Times New Roman"/>
                <w:b w:val="false"/>
                <w:i w:val="false"/>
                <w:color w:val="000000"/>
                <w:sz w:val="20"/>
              </w:rPr>
              <w:t>Фотографияларды әзірлеу, пленканы шығару және фотосурет басып шығару</w:t>
            </w:r>
            <w:r>
              <w:br/>
            </w:r>
            <w:r>
              <w:rPr>
                <w:rFonts w:ascii="Times New Roman"/>
                <w:b w:val="false"/>
                <w:i w:val="false"/>
                <w:color w:val="000000"/>
                <w:sz w:val="20"/>
              </w:rPr>
              <w:t>
</w:t>
            </w:r>
            <w:r>
              <w:rPr>
                <w:rFonts w:ascii="Times New Roman"/>
                <w:b w:val="false"/>
                <w:i w:val="false"/>
                <w:color w:val="000000"/>
                <w:sz w:val="20"/>
              </w:rPr>
              <w:t>Кино</w:t>
            </w:r>
            <w:r>
              <w:br/>
            </w:r>
            <w:r>
              <w:rPr>
                <w:rFonts w:ascii="Times New Roman"/>
                <w:b w:val="false"/>
                <w:i w:val="false"/>
                <w:color w:val="000000"/>
                <w:sz w:val="20"/>
              </w:rPr>
              <w:t>
</w:t>
            </w:r>
            <w:r>
              <w:rPr>
                <w:rFonts w:ascii="Times New Roman"/>
                <w:b w:val="false"/>
                <w:i w:val="false"/>
                <w:color w:val="000000"/>
                <w:sz w:val="20"/>
              </w:rPr>
              <w:t>Театр</w:t>
            </w:r>
            <w:r>
              <w:br/>
            </w:r>
            <w:r>
              <w:rPr>
                <w:rFonts w:ascii="Times New Roman"/>
                <w:b w:val="false"/>
                <w:i w:val="false"/>
                <w:color w:val="000000"/>
                <w:sz w:val="20"/>
              </w:rPr>
              <w:t>
</w:t>
            </w:r>
            <w:r>
              <w:rPr>
                <w:rFonts w:ascii="Times New Roman"/>
                <w:b w:val="false"/>
                <w:i w:val="false"/>
                <w:color w:val="000000"/>
                <w:sz w:val="20"/>
              </w:rPr>
              <w:t>Концерт залы</w:t>
            </w:r>
            <w:r>
              <w:br/>
            </w:r>
            <w:r>
              <w:rPr>
                <w:rFonts w:ascii="Times New Roman"/>
                <w:b w:val="false"/>
                <w:i w:val="false"/>
                <w:color w:val="000000"/>
                <w:sz w:val="20"/>
              </w:rPr>
              <w:t>
</w:t>
            </w:r>
            <w:r>
              <w:rPr>
                <w:rFonts w:ascii="Times New Roman"/>
                <w:b w:val="false"/>
                <w:i w:val="false"/>
                <w:color w:val="000000"/>
                <w:sz w:val="20"/>
              </w:rPr>
              <w:t>Цирк</w:t>
            </w:r>
            <w:r>
              <w:br/>
            </w:r>
            <w:r>
              <w:rPr>
                <w:rFonts w:ascii="Times New Roman"/>
                <w:b w:val="false"/>
                <w:i w:val="false"/>
                <w:color w:val="000000"/>
                <w:sz w:val="20"/>
              </w:rPr>
              <w:t>
</w:t>
            </w:r>
            <w:r>
              <w:rPr>
                <w:rFonts w:ascii="Times New Roman"/>
                <w:b w:val="false"/>
                <w:i w:val="false"/>
                <w:color w:val="000000"/>
                <w:sz w:val="20"/>
              </w:rPr>
              <w:t>Мұражайлар мен көрмелер</w:t>
            </w:r>
            <w:r>
              <w:br/>
            </w:r>
            <w:r>
              <w:rPr>
                <w:rFonts w:ascii="Times New Roman"/>
                <w:b w:val="false"/>
                <w:i w:val="false"/>
                <w:color w:val="000000"/>
                <w:sz w:val="20"/>
              </w:rPr>
              <w:t>
</w:t>
            </w:r>
            <w:r>
              <w:rPr>
                <w:rFonts w:ascii="Times New Roman"/>
                <w:b w:val="false"/>
                <w:i w:val="false"/>
                <w:color w:val="000000"/>
                <w:sz w:val="20"/>
              </w:rPr>
              <w:t>Музыка үйрену  жөніндегі сабақтар</w:t>
            </w:r>
            <w:r>
              <w:br/>
            </w:r>
            <w:r>
              <w:rPr>
                <w:rFonts w:ascii="Times New Roman"/>
                <w:b w:val="false"/>
                <w:i w:val="false"/>
                <w:color w:val="000000"/>
                <w:sz w:val="20"/>
              </w:rPr>
              <w:t>
</w:t>
            </w:r>
            <w:r>
              <w:rPr>
                <w:rFonts w:ascii="Times New Roman"/>
                <w:b w:val="false"/>
                <w:i w:val="false"/>
                <w:color w:val="000000"/>
                <w:sz w:val="20"/>
              </w:rPr>
              <w:t>Мектептен тыс сабақтар</w:t>
            </w:r>
            <w:r>
              <w:br/>
            </w:r>
            <w:r>
              <w:rPr>
                <w:rFonts w:ascii="Times New Roman"/>
                <w:b w:val="false"/>
                <w:i w:val="false"/>
                <w:color w:val="000000"/>
                <w:sz w:val="20"/>
              </w:rPr>
              <w:t>
</w:t>
            </w:r>
            <w:r>
              <w:rPr>
                <w:rFonts w:ascii="Times New Roman"/>
                <w:b w:val="false"/>
                <w:i w:val="false"/>
                <w:color w:val="000000"/>
                <w:sz w:val="20"/>
              </w:rPr>
              <w:t>DVD дискілерін жалға алу</w:t>
            </w:r>
            <w:r>
              <w:br/>
            </w:r>
            <w:r>
              <w:rPr>
                <w:rFonts w:ascii="Times New Roman"/>
                <w:b w:val="false"/>
                <w:i w:val="false"/>
                <w:color w:val="000000"/>
                <w:sz w:val="20"/>
              </w:rPr>
              <w:t>
</w:t>
            </w:r>
            <w:r>
              <w:rPr>
                <w:rFonts w:ascii="Times New Roman"/>
                <w:b w:val="false"/>
                <w:i w:val="false"/>
                <w:color w:val="000000"/>
                <w:sz w:val="20"/>
              </w:rPr>
              <w:t>Экскурсияға және демалыс үйіне жолдама, туристік жолдамалар</w:t>
            </w:r>
            <w:r>
              <w:br/>
            </w:r>
            <w:r>
              <w:rPr>
                <w:rFonts w:ascii="Times New Roman"/>
                <w:b w:val="false"/>
                <w:i w:val="false"/>
                <w:color w:val="000000"/>
                <w:sz w:val="20"/>
              </w:rPr>
              <w:t>
</w:t>
            </w:r>
            <w:r>
              <w:rPr>
                <w:rFonts w:ascii="Times New Roman"/>
                <w:b w:val="false"/>
                <w:i w:val="false"/>
                <w:color w:val="000000"/>
                <w:sz w:val="20"/>
              </w:rPr>
              <w:t>Балаларға арналған демалыс лагерлеріне жолдамалар</w:t>
            </w:r>
            <w:r>
              <w:br/>
            </w:r>
            <w:r>
              <w:rPr>
                <w:rFonts w:ascii="Times New Roman"/>
                <w:b w:val="false"/>
                <w:i w:val="false"/>
                <w:color w:val="000000"/>
                <w:sz w:val="20"/>
              </w:rPr>
              <w:t>
</w:t>
            </w:r>
            <w:r>
              <w:rPr>
                <w:rFonts w:ascii="Times New Roman"/>
                <w:b w:val="false"/>
                <w:i w:val="false"/>
                <w:color w:val="000000"/>
                <w:sz w:val="20"/>
              </w:rPr>
              <w:t>Мейрамхана,  дәмхана және осыған ұқсас орындар</w:t>
            </w:r>
            <w:r>
              <w:br/>
            </w:r>
            <w:r>
              <w:rPr>
                <w:rFonts w:ascii="Times New Roman"/>
                <w:b w:val="false"/>
                <w:i w:val="false"/>
                <w:color w:val="000000"/>
                <w:sz w:val="20"/>
              </w:rPr>
              <w:t>
</w:t>
            </w:r>
            <w:r>
              <w:rPr>
                <w:rFonts w:ascii="Times New Roman"/>
                <w:b w:val="false"/>
                <w:i w:val="false"/>
                <w:color w:val="000000"/>
                <w:sz w:val="20"/>
              </w:rPr>
              <w:t>Қонақ үйлер  қызметі (орналастыру)</w:t>
            </w:r>
            <w:r>
              <w:br/>
            </w:r>
            <w:r>
              <w:rPr>
                <w:rFonts w:ascii="Times New Roman"/>
                <w:b w:val="false"/>
                <w:i w:val="false"/>
                <w:color w:val="000000"/>
                <w:sz w:val="20"/>
              </w:rPr>
              <w:t>
</w:t>
            </w:r>
            <w:r>
              <w:rPr>
                <w:rFonts w:ascii="Times New Roman"/>
                <w:b w:val="false"/>
                <w:i w:val="false"/>
                <w:color w:val="000000"/>
                <w:sz w:val="20"/>
              </w:rPr>
              <w:t>Жеке көлік  құралдарына техникалық қызмет көрсету және жөндеу</w:t>
            </w:r>
            <w:r>
              <w:br/>
            </w:r>
            <w:r>
              <w:rPr>
                <w:rFonts w:ascii="Times New Roman"/>
                <w:b w:val="false"/>
                <w:i w:val="false"/>
                <w:color w:val="000000"/>
                <w:sz w:val="20"/>
              </w:rPr>
              <w:t>
</w:t>
            </w:r>
            <w:r>
              <w:rPr>
                <w:rFonts w:ascii="Times New Roman"/>
                <w:b w:val="false"/>
                <w:i w:val="false"/>
                <w:color w:val="000000"/>
                <w:sz w:val="20"/>
              </w:rPr>
              <w:t>Автомобильдерді жүргізу сабақтары</w:t>
            </w:r>
            <w:r>
              <w:br/>
            </w:r>
            <w:r>
              <w:rPr>
                <w:rFonts w:ascii="Times New Roman"/>
                <w:b w:val="false"/>
                <w:i w:val="false"/>
                <w:color w:val="000000"/>
                <w:sz w:val="20"/>
              </w:rPr>
              <w:t>
</w:t>
            </w:r>
            <w:r>
              <w:rPr>
                <w:rFonts w:ascii="Times New Roman"/>
                <w:b w:val="false"/>
                <w:i w:val="false"/>
                <w:color w:val="000000"/>
                <w:sz w:val="20"/>
              </w:rPr>
              <w:t>Сақтандыру</w:t>
            </w:r>
            <w:r>
              <w:br/>
            </w:r>
            <w:r>
              <w:rPr>
                <w:rFonts w:ascii="Times New Roman"/>
                <w:b w:val="false"/>
                <w:i w:val="false"/>
                <w:color w:val="000000"/>
                <w:sz w:val="20"/>
              </w:rPr>
              <w:t>
</w:t>
            </w:r>
            <w:r>
              <w:rPr>
                <w:rFonts w:ascii="Times New Roman"/>
                <w:b w:val="false"/>
                <w:i w:val="false"/>
                <w:color w:val="000000"/>
                <w:sz w:val="20"/>
              </w:rPr>
              <w:t>Үй шаруашылықтары жануарларының  күтімі бойынша қызметтер</w:t>
            </w:r>
          </w:p>
          <w:p>
            <w:pPr>
              <w:spacing w:after="20"/>
              <w:ind w:left="20"/>
              <w:jc w:val="both"/>
            </w:pPr>
            <w:r>
              <w:rPr>
                <w:rFonts w:ascii="Times New Roman"/>
                <w:b/>
                <w:i w:val="false"/>
                <w:color w:val="000000"/>
                <w:sz w:val="20"/>
              </w:rPr>
              <w:t>Көлік  қызметтері (білім беру және денсаулық сақтау бөлімдерінде жазылған жолақысы шығыстарынан басқа):</w:t>
            </w:r>
            <w:r>
              <w:br/>
            </w:r>
            <w:r>
              <w:rPr>
                <w:rFonts w:ascii="Times New Roman"/>
                <w:b w:val="false"/>
                <w:i w:val="false"/>
                <w:color w:val="000000"/>
                <w:sz w:val="20"/>
              </w:rPr>
              <w:t>
</w:t>
            </w:r>
            <w:r>
              <w:rPr>
                <w:rFonts w:ascii="Times New Roman"/>
                <w:b w:val="false"/>
                <w:i w:val="false"/>
                <w:color w:val="000000"/>
                <w:sz w:val="20"/>
              </w:rPr>
              <w:t>Трамвай,троллей бус( жол жүру билетін сатып алуды қоса), автобус, маршруттік такси</w:t>
            </w:r>
            <w:r>
              <w:br/>
            </w:r>
            <w:r>
              <w:rPr>
                <w:rFonts w:ascii="Times New Roman"/>
                <w:b w:val="false"/>
                <w:i w:val="false"/>
                <w:color w:val="000000"/>
                <w:sz w:val="20"/>
              </w:rPr>
              <w:t>
</w:t>
            </w:r>
            <w:r>
              <w:rPr>
                <w:rFonts w:ascii="Times New Roman"/>
                <w:b w:val="false"/>
                <w:i w:val="false"/>
                <w:color w:val="000000"/>
                <w:sz w:val="20"/>
              </w:rPr>
              <w:t>Поезд</w:t>
            </w:r>
            <w:r>
              <w:br/>
            </w:r>
            <w:r>
              <w:rPr>
                <w:rFonts w:ascii="Times New Roman"/>
                <w:b w:val="false"/>
                <w:i w:val="false"/>
                <w:color w:val="000000"/>
                <w:sz w:val="20"/>
              </w:rPr>
              <w:t>
</w:t>
            </w:r>
            <w:r>
              <w:rPr>
                <w:rFonts w:ascii="Times New Roman"/>
                <w:b w:val="false"/>
                <w:i w:val="false"/>
                <w:color w:val="000000"/>
                <w:sz w:val="20"/>
              </w:rPr>
              <w:t>Ұшақ</w:t>
            </w:r>
            <w:r>
              <w:br/>
            </w:r>
            <w:r>
              <w:rPr>
                <w:rFonts w:ascii="Times New Roman"/>
                <w:b w:val="false"/>
                <w:i w:val="false"/>
                <w:color w:val="000000"/>
                <w:sz w:val="20"/>
              </w:rPr>
              <w:t>
</w:t>
            </w:r>
            <w:r>
              <w:rPr>
                <w:rFonts w:ascii="Times New Roman"/>
                <w:b w:val="false"/>
                <w:i w:val="false"/>
                <w:color w:val="000000"/>
                <w:sz w:val="20"/>
              </w:rPr>
              <w:t>Такси</w:t>
            </w:r>
            <w:r>
              <w:br/>
            </w:r>
            <w:r>
              <w:rPr>
                <w:rFonts w:ascii="Times New Roman"/>
                <w:b w:val="false"/>
                <w:i w:val="false"/>
                <w:color w:val="000000"/>
                <w:sz w:val="20"/>
              </w:rPr>
              <w:t>
</w:t>
            </w:r>
            <w:r>
              <w:rPr>
                <w:rFonts w:ascii="Times New Roman"/>
                <w:b w:val="false"/>
                <w:i w:val="false"/>
                <w:color w:val="000000"/>
                <w:sz w:val="20"/>
              </w:rPr>
              <w:t>Теңіз, өзен көліктері</w:t>
            </w:r>
            <w:r>
              <w:br/>
            </w:r>
            <w:r>
              <w:rPr>
                <w:rFonts w:ascii="Times New Roman"/>
                <w:b w:val="false"/>
                <w:i w:val="false"/>
                <w:color w:val="000000"/>
                <w:sz w:val="20"/>
              </w:rPr>
              <w:t>
</w:t>
            </w:r>
            <w:r>
              <w:rPr>
                <w:rFonts w:ascii="Times New Roman"/>
                <w:b w:val="false"/>
                <w:i w:val="false"/>
                <w:color w:val="000000"/>
                <w:sz w:val="20"/>
              </w:rPr>
              <w:t>Автомобильдерді (ірі заттарды, ауыл шаруашылығы өнімдерін, құрылыс материалдарын және тағы басқаларды тасымалдау) жалдау</w:t>
            </w:r>
          </w:p>
          <w:p>
            <w:pPr>
              <w:spacing w:after="20"/>
              <w:ind w:left="20"/>
              <w:jc w:val="both"/>
            </w:pPr>
            <w:r>
              <w:rPr>
                <w:rFonts w:ascii="Times New Roman"/>
                <w:b/>
                <w:i w:val="false"/>
                <w:color w:val="000000"/>
                <w:sz w:val="20"/>
              </w:rPr>
              <w:t>Басқа да шығыстар:</w:t>
            </w:r>
            <w:r>
              <w:br/>
            </w:r>
            <w:r>
              <w:rPr>
                <w:rFonts w:ascii="Times New Roman"/>
                <w:b w:val="false"/>
                <w:i w:val="false"/>
                <w:color w:val="000000"/>
                <w:sz w:val="20"/>
              </w:rPr>
              <w:t>
</w:t>
            </w:r>
            <w:r>
              <w:rPr>
                <w:rFonts w:ascii="Times New Roman"/>
                <w:b w:val="false"/>
                <w:i w:val="false"/>
                <w:color w:val="000000"/>
                <w:sz w:val="20"/>
              </w:rPr>
              <w:t>Жылжымайтын мүлік және жер салығы</w:t>
            </w:r>
            <w:r>
              <w:br/>
            </w:r>
            <w:r>
              <w:rPr>
                <w:rFonts w:ascii="Times New Roman"/>
                <w:b w:val="false"/>
                <w:i w:val="false"/>
                <w:color w:val="000000"/>
                <w:sz w:val="20"/>
              </w:rPr>
              <w:t>
</w:t>
            </w:r>
            <w:r>
              <w:rPr>
                <w:rFonts w:ascii="Times New Roman"/>
                <w:b w:val="false"/>
                <w:i w:val="false"/>
                <w:color w:val="000000"/>
                <w:sz w:val="20"/>
              </w:rPr>
              <w:t>Техникалық байқауға, көлікке салықтар, автокөлік құралдарын сақтандыру</w:t>
            </w:r>
            <w:r>
              <w:br/>
            </w:r>
            <w:r>
              <w:rPr>
                <w:rFonts w:ascii="Times New Roman"/>
                <w:b w:val="false"/>
                <w:i w:val="false"/>
                <w:color w:val="000000"/>
                <w:sz w:val="20"/>
              </w:rPr>
              <w:t>
</w:t>
            </w:r>
            <w:r>
              <w:rPr>
                <w:rFonts w:ascii="Times New Roman"/>
                <w:b w:val="false"/>
                <w:i w:val="false"/>
                <w:color w:val="000000"/>
                <w:sz w:val="20"/>
              </w:rPr>
              <w:t>Медициналық сақтандыру</w:t>
            </w:r>
            <w:r>
              <w:br/>
            </w:r>
            <w:r>
              <w:rPr>
                <w:rFonts w:ascii="Times New Roman"/>
                <w:b w:val="false"/>
                <w:i w:val="false"/>
                <w:color w:val="000000"/>
                <w:sz w:val="20"/>
              </w:rPr>
              <w:t>
</w:t>
            </w:r>
            <w:r>
              <w:rPr>
                <w:rFonts w:ascii="Times New Roman"/>
                <w:b w:val="false"/>
                <w:i w:val="false"/>
                <w:color w:val="000000"/>
                <w:sz w:val="20"/>
              </w:rPr>
              <w:t>Құжаттарды ресімдеу</w:t>
            </w:r>
            <w:r>
              <w:br/>
            </w:r>
            <w:r>
              <w:rPr>
                <w:rFonts w:ascii="Times New Roman"/>
                <w:b w:val="false"/>
                <w:i w:val="false"/>
                <w:color w:val="000000"/>
                <w:sz w:val="20"/>
              </w:rPr>
              <w:t>
</w:t>
            </w:r>
            <w:r>
              <w:rPr>
                <w:rFonts w:ascii="Times New Roman"/>
                <w:b w:val="false"/>
                <w:i w:val="false"/>
                <w:color w:val="000000"/>
                <w:sz w:val="20"/>
              </w:rPr>
              <w:t>Ерікті зейнетақы жарналары, өсімпұлдар, айыппұлдар</w:t>
            </w:r>
            <w:r>
              <w:br/>
            </w:r>
            <w:r>
              <w:rPr>
                <w:rFonts w:ascii="Times New Roman"/>
                <w:b w:val="false"/>
                <w:i w:val="false"/>
                <w:color w:val="000000"/>
                <w:sz w:val="20"/>
              </w:rPr>
              <w:t>
</w:t>
            </w:r>
            <w:r>
              <w:rPr>
                <w:rFonts w:ascii="Times New Roman"/>
                <w:b w:val="false"/>
                <w:i w:val="false"/>
                <w:color w:val="000000"/>
                <w:sz w:val="20"/>
              </w:rPr>
              <w:t>Кредитті өтеу,  қарызды қайтару</w:t>
            </w:r>
            <w:r>
              <w:br/>
            </w:r>
            <w:r>
              <w:rPr>
                <w:rFonts w:ascii="Times New Roman"/>
                <w:b w:val="false"/>
                <w:i w:val="false"/>
                <w:color w:val="000000"/>
                <w:sz w:val="20"/>
              </w:rPr>
              <w:t>
</w:t>
            </w:r>
            <w:r>
              <w:rPr>
                <w:rFonts w:ascii="Times New Roman"/>
                <w:b w:val="false"/>
                <w:i w:val="false"/>
                <w:color w:val="000000"/>
                <w:sz w:val="20"/>
              </w:rPr>
              <w:t>Сыйлықтарды сатып алу</w:t>
            </w:r>
            <w:r>
              <w:br/>
            </w:r>
            <w:r>
              <w:rPr>
                <w:rFonts w:ascii="Times New Roman"/>
                <w:b w:val="false"/>
                <w:i w:val="false"/>
                <w:color w:val="000000"/>
                <w:sz w:val="20"/>
              </w:rPr>
              <w:t>
</w:t>
            </w:r>
            <w:r>
              <w:rPr>
                <w:rFonts w:ascii="Times New Roman"/>
                <w:b w:val="false"/>
                <w:i w:val="false"/>
                <w:color w:val="000000"/>
                <w:sz w:val="20"/>
              </w:rPr>
              <w:t>Таныстарға және туысқандарға материалдық көмек</w:t>
            </w:r>
            <w:r>
              <w:br/>
            </w:r>
            <w:r>
              <w:rPr>
                <w:rFonts w:ascii="Times New Roman"/>
                <w:b w:val="false"/>
                <w:i w:val="false"/>
                <w:color w:val="000000"/>
                <w:sz w:val="20"/>
              </w:rPr>
              <w:t>
</w:t>
            </w:r>
            <w:r>
              <w:rPr>
                <w:rFonts w:ascii="Times New Roman"/>
                <w:b w:val="false"/>
                <w:i w:val="false"/>
                <w:color w:val="000000"/>
                <w:sz w:val="20"/>
              </w:rPr>
              <w:t>Алдында аталмаған өзге де шығыстар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 мен қызметтердің атауы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Тауардың,</w:t>
            </w:r>
            <w:r>
              <w:br/>
            </w:r>
            <w:r>
              <w:rPr>
                <w:rFonts w:ascii="Times New Roman"/>
                <w:b w:val="false"/>
                <w:i w:val="false"/>
                <w:color w:val="000000"/>
                <w:sz w:val="20"/>
              </w:rPr>
              <w:t>
</w:t>
            </w:r>
            <w:r>
              <w:rPr>
                <w:rFonts w:ascii="Times New Roman"/>
                <w:b w:val="false"/>
                <w:i w:val="false"/>
                <w:color w:val="000000"/>
                <w:sz w:val="20"/>
              </w:rPr>
              <w:t>қызметтің құны (теңге)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 мен қызметтердің атауы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Тауардың,</w:t>
            </w:r>
            <w:r>
              <w:br/>
            </w:r>
            <w:r>
              <w:rPr>
                <w:rFonts w:ascii="Times New Roman"/>
                <w:b w:val="false"/>
                <w:i w:val="false"/>
                <w:color w:val="000000"/>
                <w:sz w:val="20"/>
              </w:rPr>
              <w:t>
</w:t>
            </w:r>
            <w:r>
              <w:rPr>
                <w:rFonts w:ascii="Times New Roman"/>
                <w:b w:val="false"/>
                <w:i w:val="false"/>
                <w:color w:val="000000"/>
                <w:sz w:val="20"/>
              </w:rPr>
              <w:t>қызметтің құны (теңге)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 мен қызметтердің атауы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Тауардың,</w:t>
            </w:r>
            <w:r>
              <w:br/>
            </w:r>
            <w:r>
              <w:rPr>
                <w:rFonts w:ascii="Times New Roman"/>
                <w:b w:val="false"/>
                <w:i w:val="false"/>
                <w:color w:val="000000"/>
                <w:sz w:val="20"/>
              </w:rPr>
              <w:t>
</w:t>
            </w:r>
            <w:r>
              <w:rPr>
                <w:rFonts w:ascii="Times New Roman"/>
                <w:b w:val="false"/>
                <w:i w:val="false"/>
                <w:color w:val="000000"/>
                <w:sz w:val="20"/>
              </w:rPr>
              <w:t>қызметтің құны (теңге)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i w:val="false"/>
                <w:color w:val="000000"/>
                <w:sz w:val="20"/>
              </w:rPr>
              <w:t>Тауарлар мен қызметтердің атауы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Тауардың,</w:t>
            </w:r>
            <w:r>
              <w:br/>
            </w:r>
            <w:r>
              <w:rPr>
                <w:rFonts w:ascii="Times New Roman"/>
                <w:b w:val="false"/>
                <w:i w:val="false"/>
                <w:color w:val="000000"/>
                <w:sz w:val="20"/>
              </w:rPr>
              <w:t>
</w:t>
            </w:r>
            <w:r>
              <w:rPr>
                <w:rFonts w:ascii="Times New Roman"/>
                <w:b w:val="false"/>
                <w:i w:val="false"/>
                <w:color w:val="000000"/>
                <w:sz w:val="20"/>
              </w:rPr>
              <w:t>қызметтің құны (теңге)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 мен қызметтердің атауы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Тауардың,</w:t>
            </w:r>
            <w:r>
              <w:br/>
            </w:r>
            <w:r>
              <w:rPr>
                <w:rFonts w:ascii="Times New Roman"/>
                <w:b w:val="false"/>
                <w:i w:val="false"/>
                <w:color w:val="000000"/>
                <w:sz w:val="20"/>
              </w:rPr>
              <w:t>
</w:t>
            </w:r>
            <w:r>
              <w:rPr>
                <w:rFonts w:ascii="Times New Roman"/>
                <w:b w:val="false"/>
                <w:i w:val="false"/>
                <w:color w:val="000000"/>
                <w:sz w:val="20"/>
              </w:rPr>
              <w:t>қызметтің құны (теңге)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0"/>
        <w:gridCol w:w="985"/>
        <w:gridCol w:w="1031"/>
        <w:gridCol w:w="963"/>
        <w:gridCol w:w="918"/>
        <w:gridCol w:w="986"/>
        <w:gridCol w:w="1053"/>
        <w:gridCol w:w="1054"/>
        <w:gridCol w:w="873"/>
        <w:gridCol w:w="987"/>
      </w:tblGrid>
      <w:tr>
        <w:trPr>
          <w:trHeight w:val="180" w:hRule="atLeast"/>
        </w:trPr>
        <w:tc>
          <w:tcPr>
            <w:tcW w:w="4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түрлері</w:t>
            </w:r>
            <w:r>
              <w:br/>
            </w:r>
            <w:r>
              <w:rPr>
                <w:rFonts w:ascii="Times New Roman"/>
                <w:b w:val="false"/>
                <w:i w:val="false"/>
                <w:color w:val="000000"/>
                <w:sz w:val="20"/>
              </w:rPr>
              <w:t>
(теңге)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 шаруашылығы мүшесінің аты</w:t>
            </w:r>
          </w:p>
        </w:tc>
      </w:tr>
      <w:tr>
        <w:trPr>
          <w:trHeight w:val="225" w:hRule="atLeast"/>
        </w:trPr>
        <w:tc>
          <w:tcPr>
            <w:tcW w:w="0" w:type="auto"/>
            <w:vMerge/>
            <w:tcBorders>
              <w:top w:val="nil"/>
              <w:left w:val="single" w:color="cfcfcf" w:sz="5"/>
              <w:bottom w:val="single" w:color="cfcfcf" w:sz="5"/>
              <w:right w:val="single" w:color="cfcfcf" w:sz="5"/>
            </w:tcBorders>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Жалдану бойынша жұмыстан түскен табыс</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шарты тоқтаған кездегі пайдаланылмаған ақы төленетін жыл сайынғы еңбек демалысына өтемақы төлемдері</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айырылуына байланысты (жұмыс берушінің бастамасы бойынша еңбек шартын бұзу кезінде немесе жұмыс берушінің қызметі тоқтатылған, сондай-ақ жұмыскерлер штатының немесе санының қысқаруы кезіндегі) өтемақы төлемдері</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көмек</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бетінше жұмыспен қамтудан үскен табыс</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өнімінен түсетін табыс</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 бойынша зейнетақы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Стипендия</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әлеуметтік көмек</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Балалары бар отбасына мемлекеттік жәрдемақы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әлеуметтік жәрдемақы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мемлекеттік жәрдемақы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беретін трансферттің басқа да түрлері</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Заттай түрдегі әлеуметтік трансфеттер</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Алименттер</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 сатудан түсетін табыс</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үй мүліктерін сатудан түсетін табыс</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Жекеменшіктен түсетін табыс</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табыстар</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Өсімдік шаруашылығының өнімдері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6"/>
        <w:gridCol w:w="925"/>
        <w:gridCol w:w="1189"/>
        <w:gridCol w:w="1455"/>
        <w:gridCol w:w="1455"/>
        <w:gridCol w:w="661"/>
        <w:gridCol w:w="792"/>
        <w:gridCol w:w="925"/>
        <w:gridCol w:w="1720"/>
        <w:gridCol w:w="1456"/>
      </w:tblGrid>
      <w:tr>
        <w:trPr>
          <w:trHeight w:val="30" w:hRule="atLeast"/>
        </w:trPr>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Дақылдардың атауы</w:t>
            </w:r>
          </w:p>
        </w:tc>
        <w:tc>
          <w:tcPr>
            <w:tcW w:w="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тоқсанда қанша өнім жинадыңыз?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тоқсанда өндірілген өнім сатылды, теңгемен</w:t>
            </w:r>
          </w:p>
        </w:tc>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өндірілген өнім сатылды,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отбасында тұтынуға және сыйлауға жұмсалды</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мен құс азығына жұмсалды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өңделді</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сатылды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Мал шаруашылығының өнімдері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6"/>
        <w:gridCol w:w="1353"/>
        <w:gridCol w:w="1199"/>
        <w:gridCol w:w="1437"/>
        <w:gridCol w:w="1148"/>
        <w:gridCol w:w="814"/>
        <w:gridCol w:w="770"/>
        <w:gridCol w:w="1507"/>
        <w:gridCol w:w="1596"/>
      </w:tblGrid>
      <w:tr>
        <w:trPr>
          <w:trHeight w:val="75" w:hRule="atLeast"/>
        </w:trPr>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тоқсанда қанша өнім алдыңыз?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тоқсанда өндірілген өнім сатылды, теңгемен</w:t>
            </w:r>
          </w:p>
        </w:tc>
        <w:tc>
          <w:tcPr>
            <w:tcW w:w="1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өндірілген өнім сатылды,теңгемен</w:t>
            </w: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отбасында тұтынуға және сыйлауға жұмсалды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өңделді</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сатылды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Тауарлар өндіру мен қызмет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6"/>
        <w:gridCol w:w="1558"/>
        <w:gridCol w:w="2037"/>
        <w:gridCol w:w="2015"/>
        <w:gridCol w:w="1863"/>
        <w:gridCol w:w="1754"/>
        <w:gridCol w:w="1647"/>
      </w:tblGrid>
      <w:tr>
        <w:trPr>
          <w:trHeight w:val="315" w:hRule="atLeast"/>
        </w:trPr>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тоқсанда өндірілген тауарлар мен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арналуы</w:t>
            </w:r>
          </w:p>
        </w:tc>
        <w:tc>
          <w:tcPr>
            <w:tcW w:w="1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өнімнің құны, теңгемен</w:t>
            </w:r>
          </w:p>
        </w:tc>
        <w:tc>
          <w:tcPr>
            <w:tcW w:w="1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сатылғаны, теңгемен</w:t>
            </w:r>
          </w:p>
        </w:tc>
        <w:tc>
          <w:tcPr>
            <w:tcW w:w="1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өндірілген өнім сатылды, теңгемен</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негізінен меншікті тұтынуға</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бір бөлігі тұрақты түрде сатылады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Қосымша жазбаларға арналған көмекші бланк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2313"/>
        <w:gridCol w:w="2413"/>
        <w:gridCol w:w="2433"/>
        <w:gridCol w:w="2273"/>
      </w:tblGrid>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 w:id="54"/>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228 бұйрығына 6-қосымша     </w:t>
      </w:r>
    </w:p>
    <w:bookmarkEnd w:id="54"/>
    <w:p>
      <w:pPr>
        <w:spacing w:after="0"/>
        <w:ind w:left="0"/>
        <w:jc w:val="both"/>
      </w:pPr>
      <w:r>
        <w:rPr>
          <w:rFonts w:ascii="Times New Roman"/>
          <w:b w:val="false"/>
          <w:i w:val="false"/>
          <w:color w:val="ff0000"/>
          <w:sz w:val="28"/>
        </w:rPr>
        <w:t xml:space="preserve">      Ескерту. 6-қосымша жаңа редакцияда - ҚР Статистика агентігі  төрағасының 2011.08.15 </w:t>
      </w:r>
      <w:r>
        <w:rPr>
          <w:rFonts w:ascii="Times New Roman"/>
          <w:b w:val="false"/>
          <w:i w:val="false"/>
          <w:color w:val="ff0000"/>
          <w:sz w:val="28"/>
        </w:rPr>
        <w:t>№ 229</w:t>
      </w:r>
      <w:r>
        <w:rPr>
          <w:rFonts w:ascii="Times New Roman"/>
          <w:b w:val="false"/>
          <w:i w:val="false"/>
          <w:color w:val="ff0000"/>
          <w:sz w:val="28"/>
        </w:rPr>
        <w:t xml:space="preserve"> (</w:t>
      </w:r>
      <w:r>
        <w:rPr>
          <w:rFonts w:ascii="Times New Roman"/>
          <w:b w:val="false"/>
          <w:i w:val="false"/>
          <w:color w:val="ff0000"/>
          <w:sz w:val="28"/>
        </w:rPr>
        <w:t>5-т</w:t>
      </w:r>
      <w:r>
        <w:rPr>
          <w:rFonts w:ascii="Times New Roman"/>
          <w:b w:val="false"/>
          <w:i w:val="false"/>
          <w:color w:val="ff0000"/>
          <w:sz w:val="28"/>
        </w:rPr>
        <w:t>. қараңыз) бұйрығымен.</w:t>
      </w:r>
    </w:p>
    <w:bookmarkStart w:name="z69" w:id="55"/>
    <w:p>
      <w:pPr>
        <w:spacing w:after="0"/>
        <w:ind w:left="0"/>
        <w:jc w:val="left"/>
      </w:pPr>
      <w:r>
        <w:rPr>
          <w:rFonts w:ascii="Times New Roman"/>
          <w:b/>
          <w:i w:val="false"/>
          <w:color w:val="000000"/>
        </w:rPr>
        <w:t xml:space="preserve"> 
«Тоқсан сайынғы шығыстар мен табыстарды есепке алу журналы» жалпымемлекеттік статистикалық байқаудың статистикалық нысанын (коды 1644102, индексі D-005, кезеңділігі тоқсандық) толтыру бойынша нұсқаулық</w:t>
      </w:r>
    </w:p>
    <w:bookmarkEnd w:id="55"/>
    <w:bookmarkStart w:name="z33" w:id="56"/>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12-бабының </w:t>
      </w:r>
      <w:r>
        <w:rPr>
          <w:rFonts w:ascii="Times New Roman"/>
          <w:b w:val="false"/>
          <w:i w:val="false"/>
          <w:color w:val="000000"/>
          <w:sz w:val="28"/>
        </w:rPr>
        <w:t>7-тармақшасына</w:t>
      </w:r>
      <w:r>
        <w:rPr>
          <w:rFonts w:ascii="Times New Roman"/>
          <w:b w:val="false"/>
          <w:i w:val="false"/>
          <w:color w:val="000000"/>
          <w:sz w:val="28"/>
        </w:rPr>
        <w:t xml:space="preserve"> сәйкес әзірленді және «Тоқсан сайынғы шығыстар мен табыстарды есепке алу журналы» жалпымемлекеттік статистикалық байқаудың статистикалық нысанын (коды 1644102, индексі D-005, кезеңділігі тоқсандық) толтыру тәртібін нақтылайды.</w:t>
      </w:r>
      <w:r>
        <w:br/>
      </w:r>
      <w:r>
        <w:rPr>
          <w:rFonts w:ascii="Times New Roman"/>
          <w:b w:val="false"/>
          <w:i w:val="false"/>
          <w:color w:val="000000"/>
          <w:sz w:val="28"/>
        </w:rPr>
        <w:t>
</w:t>
      </w:r>
      <w:r>
        <w:rPr>
          <w:rFonts w:ascii="Times New Roman"/>
          <w:b w:val="false"/>
          <w:i w:val="false"/>
          <w:color w:val="000000"/>
          <w:sz w:val="28"/>
        </w:rPr>
        <w:t>
      2. Титулды парақты пікіртерім жүргізуге уәкілетті тұлға (бұдан әрі - интервьюер) толтырады. «Аумақтың атауы» тармағында облыстың (қаланың), ауданның (қаланың) және селолық елді мекеннің атауын жазу қажет. 2-ден 5-ке дейінгі тармақтар пікіртерім жүргізуге интервьюелерге супервайзерлермен ұсынылған, зерттелетін үй шаруашылықтарының тізімінде көрсетілген деректемелерге сәйкес толтырылады.</w:t>
      </w:r>
      <w:r>
        <w:br/>
      </w:r>
      <w:r>
        <w:rPr>
          <w:rFonts w:ascii="Times New Roman"/>
          <w:b w:val="false"/>
          <w:i w:val="false"/>
          <w:color w:val="000000"/>
          <w:sz w:val="28"/>
        </w:rPr>
        <w:t>
</w:t>
      </w:r>
      <w:r>
        <w:rPr>
          <w:rFonts w:ascii="Times New Roman"/>
          <w:b w:val="false"/>
          <w:i w:val="false"/>
          <w:color w:val="000000"/>
          <w:sz w:val="28"/>
        </w:rPr>
        <w:t>
      3. Журнал тоқсан ішіндегі үй шаруашылықтарының шығыстары мен табыстарын есепке алуға арналған. Бұл статистикалық нысан үй шаруашылығының басшысымен немесе қолында жалпы ақшаның барлығы немесе бөлігі жинақталған, басқаларға қарағанда шаруашылықты жүргізумен көбірек айналысатын және отбасы мүшелерінің шығыстары мен табыстары туралы білетін үй шаруашылығының мүшесімен толтырылады. Мүмкіндігінше, Журналды жүргізуге күн сайынғы шығыстарды есепке алу күнделігін (D-003) жүргізген немесе жүргізетін адам жауапты болуы керек.</w:t>
      </w:r>
      <w:r>
        <w:br/>
      </w:r>
      <w:r>
        <w:rPr>
          <w:rFonts w:ascii="Times New Roman"/>
          <w:b w:val="false"/>
          <w:i w:val="false"/>
          <w:color w:val="000000"/>
          <w:sz w:val="28"/>
        </w:rPr>
        <w:t>
      Барлық шығыстар олар жұмсалған күндерде жүйелі жазылып отырылады. Жазбалар нақтырақ және толық болуы керек (түсінікті қысқартуларға жол беріледі). Киімдер мен аяқ киімдерді сатып алуды жазу барысында олардың кімге сатып алынғанын көрсету керек. Мысалы, «әйелдер былғары туфлиі», «ұлыма спортқа арналған костюм» және тағы басқа.</w:t>
      </w:r>
      <w:r>
        <w:br/>
      </w:r>
      <w:r>
        <w:rPr>
          <w:rFonts w:ascii="Times New Roman"/>
          <w:b w:val="false"/>
          <w:i w:val="false"/>
          <w:color w:val="000000"/>
          <w:sz w:val="28"/>
        </w:rPr>
        <w:t>
      Лотереялық билеттерге, біржолғы билеттерге, қалалық көлікте жол жүруге, телефон карталары мен жетондарына, басқа ұсақ тауарларға жұмсалатын күнделікті шығыстарды да Журналда көрсету керек.</w:t>
      </w:r>
      <w:r>
        <w:br/>
      </w:r>
      <w:r>
        <w:rPr>
          <w:rFonts w:ascii="Times New Roman"/>
          <w:b w:val="false"/>
          <w:i w:val="false"/>
          <w:color w:val="000000"/>
          <w:sz w:val="28"/>
        </w:rPr>
        <w:t>
      «Сатып алу орны» бағанында ұсынылған кодтардың біреуін таңдау және айналдыра сызып қоршау керек. «Басқа» 3 кодына желілік маркетинг, қоғамдық таратушылар, почта бойынша және басқа да әдістермен сату (жол жүру, алып барып беру, посылка) арқылы жүзеге асырылған сауда жатады.</w:t>
      </w:r>
      <w:r>
        <w:br/>
      </w:r>
      <w:r>
        <w:rPr>
          <w:rFonts w:ascii="Times New Roman"/>
          <w:b w:val="false"/>
          <w:i w:val="false"/>
          <w:color w:val="000000"/>
          <w:sz w:val="28"/>
        </w:rPr>
        <w:t>
      Зерттеудің аяқталуымен интервьюер қажеттілігіне қарай қандай да бір жазбаларды нақтылап, журналды алып кетеді.</w:t>
      </w:r>
    </w:p>
    <w:bookmarkEnd w:id="56"/>
    <w:bookmarkStart w:name="z73" w:id="57"/>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228 бұйрығына 7-қосымша    </w:t>
      </w:r>
    </w:p>
    <w:bookmarkEnd w:id="57"/>
    <w:p>
      <w:pPr>
        <w:spacing w:after="0"/>
        <w:ind w:left="0"/>
        <w:jc w:val="both"/>
      </w:pPr>
      <w:r>
        <w:rPr>
          <w:rFonts w:ascii="Times New Roman"/>
          <w:b w:val="false"/>
          <w:i w:val="false"/>
          <w:color w:val="ff0000"/>
          <w:sz w:val="28"/>
        </w:rPr>
        <w:t>      Ескерту. 7-қосымша жаңа редакцияда - ҚР Статистика агенттігі төрағасының м.а. 30.07.2013 </w:t>
      </w:r>
      <w:r>
        <w:rPr>
          <w:rFonts w:ascii="Times New Roman"/>
          <w:b w:val="false"/>
          <w:i w:val="false"/>
          <w:color w:val="ff0000"/>
          <w:sz w:val="28"/>
        </w:rPr>
        <w:t>№ 169</w:t>
      </w:r>
      <w:r>
        <w:rPr>
          <w:rFonts w:ascii="Times New Roman"/>
          <w:b w:val="false"/>
          <w:i w:val="false"/>
          <w:color w:val="ff0000"/>
          <w:sz w:val="28"/>
        </w:rPr>
        <w:t> бұйрығымен (01.01.2014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5"/>
        <w:gridCol w:w="4441"/>
        <w:gridCol w:w="4794"/>
      </w:tblGrid>
      <w:tr>
        <w:trPr>
          <w:trHeight w:val="570"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298700" cy="1612900"/>
                          </a:xfrm>
                          <a:prstGeom prst="rect">
                            <a:avLst/>
                          </a:prstGeom>
                        </pic:spPr>
                      </pic:pic>
                    </a:graphicData>
                  </a:graphic>
                </wp:inline>
              </w:drawing>
            </w:r>
          </w:p>
        </w:tc>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i w:val="false"/>
                <w:color w:val="000000"/>
                <w:sz w:val="20"/>
              </w:rPr>
              <w:t>Жалпымемлекеттік статистикалық байқаудың статистикалық нысан</w:t>
            </w:r>
            <w:r>
              <w:br/>
            </w:r>
            <w:r>
              <w:rPr>
                <w:rFonts w:ascii="Times New Roman"/>
                <w:b w:val="false"/>
                <w:i w:val="false"/>
                <w:color w:val="000000"/>
                <w:sz w:val="20"/>
              </w:rPr>
              <w:t>
</w:t>
            </w:r>
            <w:r>
              <w:rPr>
                <w:rFonts w:ascii="Times New Roman"/>
                <w:b w:val="false"/>
                <w:i w:val="false"/>
                <w:color w:val="000000"/>
                <w:sz w:val="20"/>
              </w:rPr>
              <w:t>Статистическая форма общегосударственного статистического наблюдения</w:t>
            </w:r>
          </w:p>
        </w:tc>
        <w:tc>
          <w:tcPr>
            <w:tcW w:w="4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w:t>
            </w:r>
            <w:r>
              <w:br/>
            </w:r>
            <w:r>
              <w:rPr>
                <w:rFonts w:ascii="Times New Roman"/>
                <w:b w:val="false"/>
                <w:i w:val="false"/>
                <w:color w:val="000000"/>
                <w:sz w:val="20"/>
              </w:rPr>
              <w:t>
</w:t>
            </w:r>
            <w:r>
              <w:rPr>
                <w:rFonts w:ascii="Times New Roman"/>
                <w:b w:val="false"/>
                <w:i w:val="false"/>
                <w:color w:val="000000"/>
                <w:sz w:val="20"/>
              </w:rPr>
              <w:t xml:space="preserve">Төрағасының міндетін атқарушының 2010 жылғы </w:t>
            </w:r>
            <w:r>
              <w:br/>
            </w:r>
            <w:r>
              <w:rPr>
                <w:rFonts w:ascii="Times New Roman"/>
                <w:b w:val="false"/>
                <w:i w:val="false"/>
                <w:color w:val="000000"/>
                <w:sz w:val="20"/>
              </w:rPr>
              <w:t>
</w:t>
            </w:r>
            <w:r>
              <w:rPr>
                <w:rFonts w:ascii="Times New Roman"/>
                <w:b w:val="false"/>
                <w:i w:val="false"/>
                <w:color w:val="000000"/>
                <w:sz w:val="20"/>
              </w:rPr>
              <w:t>24 тамыздағы № 228 бұйрығына 7-қосымша</w:t>
            </w:r>
            <w:r>
              <w:br/>
            </w:r>
            <w:r>
              <w:rPr>
                <w:rFonts w:ascii="Times New Roman"/>
                <w:b w:val="false"/>
                <w:i w:val="false"/>
                <w:color w:val="000000"/>
                <w:sz w:val="20"/>
              </w:rPr>
              <w:t>
</w:t>
            </w:r>
            <w:r>
              <w:rPr>
                <w:rFonts w:ascii="Times New Roman"/>
                <w:b w:val="false"/>
                <w:i w:val="false"/>
                <w:color w:val="000000"/>
                <w:sz w:val="20"/>
              </w:rPr>
              <w:t>Приложение 7 к приказу исполняющего обязанности Председателя Агентства Республики Казахстан по статистике от 24 августа 2010 года № 228</w:t>
            </w:r>
          </w:p>
        </w:tc>
      </w:tr>
      <w:tr>
        <w:trPr>
          <w:trHeight w:val="570" w:hRule="atLeast"/>
        </w:trPr>
        <w:tc>
          <w:tcPr>
            <w:tcW w:w="3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органға тапсырылады</w:t>
            </w:r>
            <w:r>
              <w:br/>
            </w:r>
            <w:r>
              <w:rPr>
                <w:rFonts w:ascii="Times New Roman"/>
                <w:b w:val="false"/>
                <w:i w:val="false"/>
                <w:color w:val="000000"/>
                <w:sz w:val="20"/>
              </w:rPr>
              <w:t>
</w:t>
            </w:r>
            <w:r>
              <w:rPr>
                <w:rFonts w:ascii="Times New Roman"/>
                <w:b w:val="false"/>
                <w:i w:val="false"/>
                <w:color w:val="000000"/>
                <w:sz w:val="20"/>
              </w:rPr>
              <w:t>Представляется территориальному органу</w:t>
            </w:r>
          </w:p>
          <w:p>
            <w:pPr>
              <w:spacing w:after="20"/>
              <w:ind w:left="20"/>
              <w:jc w:val="both"/>
            </w:pPr>
            <w:r>
              <w:rPr>
                <w:rFonts w:ascii="Times New Roman"/>
                <w:b/>
                <w:i w:val="false"/>
                <w:color w:val="000000"/>
                <w:sz w:val="20"/>
              </w:rPr>
              <w:t>Статистикалық нысанды</w:t>
            </w:r>
            <w:r>
              <w:rPr>
                <w:rFonts w:ascii="Times New Roman"/>
                <w:b w:val="false"/>
                <w:i w:val="false"/>
                <w:color w:val="000000"/>
                <w:sz w:val="20"/>
                <w:u w:val="single"/>
              </w:rPr>
              <w:t>www.stat.gov.kz</w:t>
            </w:r>
            <w:r>
              <w:rPr>
                <w:rFonts w:ascii="Times New Roman"/>
                <w:b w:val="false"/>
                <w:i w:val="false"/>
                <w:color w:val="000000"/>
                <w:sz w:val="20"/>
              </w:rPr>
              <w:t> </w:t>
            </w:r>
            <w:r>
              <w:rPr>
                <w:rFonts w:ascii="Times New Roman"/>
                <w:b/>
                <w:i w:val="false"/>
                <w:color w:val="000000"/>
                <w:sz w:val="20"/>
              </w:rPr>
              <w:t>сайтынан алуға болады</w:t>
            </w:r>
            <w:r>
              <w:br/>
            </w:r>
            <w:r>
              <w:rPr>
                <w:rFonts w:ascii="Times New Roman"/>
                <w:b w:val="false"/>
                <w:i w:val="false"/>
                <w:color w:val="000000"/>
                <w:sz w:val="20"/>
              </w:rPr>
              <w:t>
</w:t>
            </w:r>
            <w:r>
              <w:rPr>
                <w:rFonts w:ascii="Times New Roman"/>
                <w:b w:val="false"/>
                <w:i w:val="false"/>
                <w:color w:val="000000"/>
                <w:sz w:val="20"/>
              </w:rPr>
              <w:t xml:space="preserve">Статистическую форму можно получить на сайте </w:t>
            </w:r>
            <w:r>
              <w:rPr>
                <w:rFonts w:ascii="Times New Roman"/>
                <w:b w:val="false"/>
                <w:i w:val="false"/>
                <w:color w:val="000000"/>
                <w:sz w:val="20"/>
                <w:u w:val="single"/>
              </w:rPr>
              <w:t>www.stat.gov.kz</w:t>
            </w:r>
          </w:p>
          <w:p>
            <w:pPr>
              <w:spacing w:after="20"/>
              <w:ind w:left="20"/>
              <w:jc w:val="both"/>
            </w:pPr>
            <w:r>
              <w:rPr>
                <w:rFonts w:ascii="Times New Roman"/>
                <w:b/>
                <w:i w:val="false"/>
                <w:color w:val="000000"/>
                <w:sz w:val="20"/>
              </w:rPr>
              <w:t>Статистикалық нысан коды 1265104</w:t>
            </w:r>
            <w:r>
              <w:br/>
            </w:r>
            <w:r>
              <w:rPr>
                <w:rFonts w:ascii="Times New Roman"/>
                <w:b w:val="false"/>
                <w:i w:val="false"/>
                <w:color w:val="000000"/>
                <w:sz w:val="20"/>
              </w:rPr>
              <w:t>
</w:t>
            </w:r>
            <w:r>
              <w:rPr>
                <w:rFonts w:ascii="Times New Roman"/>
                <w:b w:val="false"/>
                <w:i w:val="false"/>
                <w:color w:val="000000"/>
                <w:sz w:val="20"/>
              </w:rPr>
              <w:t>Код статистической формы 1265104</w:t>
            </w:r>
            <w:r>
              <w:br/>
            </w:r>
            <w:r>
              <w:rPr>
                <w:rFonts w:ascii="Times New Roman"/>
                <w:b w:val="false"/>
                <w:i w:val="false"/>
                <w:color w:val="000000"/>
                <w:sz w:val="20"/>
              </w:rPr>
              <w:t>
</w:t>
            </w:r>
            <w:r>
              <w:rPr>
                <w:rFonts w:ascii="Times New Roman"/>
                <w:b w:val="false"/>
                <w:i w:val="false"/>
                <w:color w:val="000000"/>
                <w:sz w:val="20"/>
              </w:rPr>
              <w:t>D 006</w:t>
            </w:r>
          </w:p>
          <w:p>
            <w:pPr>
              <w:spacing w:after="20"/>
              <w:ind w:left="20"/>
              <w:jc w:val="both"/>
            </w:pPr>
            <w:r>
              <w:rPr>
                <w:rFonts w:ascii="Times New Roman"/>
                <w:b/>
                <w:i w:val="false"/>
                <w:color w:val="000000"/>
                <w:sz w:val="20"/>
              </w:rPr>
              <w:t>Жылдық</w:t>
            </w:r>
            <w:r>
              <w:br/>
            </w:r>
            <w:r>
              <w:rPr>
                <w:rFonts w:ascii="Times New Roman"/>
                <w:b w:val="false"/>
                <w:i w:val="false"/>
                <w:color w:val="000000"/>
                <w:sz w:val="20"/>
              </w:rPr>
              <w:t>
</w:t>
            </w:r>
            <w:r>
              <w:rPr>
                <w:rFonts w:ascii="Times New Roman"/>
                <w:b w:val="false"/>
                <w:i w:val="false"/>
                <w:color w:val="000000"/>
                <w:sz w:val="20"/>
              </w:rPr>
              <w:t>Годовая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5"/>
              <w:gridCol w:w="980"/>
              <w:gridCol w:w="981"/>
              <w:gridCol w:w="981"/>
              <w:gridCol w:w="981"/>
              <w:gridCol w:w="2142"/>
            </w:tblGrid>
            <w:tr>
              <w:trPr>
                <w:trHeight w:val="84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нысанды толтыруға жұмсалған уақыт, сағатпен (қажеттісін қоршаңыз)</w:t>
                  </w:r>
                  <w:r>
                    <w:br/>
                  </w:r>
                  <w:r>
                    <w:rPr>
                      <w:rFonts w:ascii="Times New Roman"/>
                      <w:b w:val="false"/>
                      <w:i w:val="false"/>
                      <w:color w:val="000000"/>
                      <w:sz w:val="20"/>
                    </w:rPr>
                    <w:t>
</w:t>
                  </w:r>
                  <w:r>
                    <w:rPr>
                      <w:rFonts w:ascii="Times New Roman"/>
                      <w:b w:val="false"/>
                      <w:i w:val="false"/>
                      <w:color w:val="000000"/>
                      <w:sz w:val="20"/>
                    </w:rPr>
                    <w:t>Время, затраченное на заполнение статистической формы, в часах (нужное обвести)</w:t>
                  </w:r>
                </w:p>
              </w:tc>
            </w:tr>
            <w:tr>
              <w:trPr>
                <w:trHeight w:val="555" w:hRule="atLeast"/>
              </w:trPr>
              <w:tc>
                <w:tcPr>
                  <w:tcW w:w="2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сағатқа дейін</w:t>
                  </w:r>
                </w:p>
                <w:p>
                  <w:pPr>
                    <w:spacing w:after="20"/>
                    <w:ind w:left="20"/>
                    <w:jc w:val="both"/>
                  </w:pPr>
                  <w:r>
                    <w:rPr>
                      <w:rFonts w:ascii="Times New Roman"/>
                      <w:b w:val="false"/>
                      <w:i w:val="false"/>
                      <w:color w:val="000000"/>
                      <w:sz w:val="20"/>
                    </w:rPr>
                    <w:t>до 1 часа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сағаттан артық</w:t>
                  </w:r>
                  <w:r>
                    <w:br/>
                  </w:r>
                  <w:r>
                    <w:rPr>
                      <w:rFonts w:ascii="Times New Roman"/>
                      <w:b w:val="false"/>
                      <w:i w:val="false"/>
                      <w:color w:val="000000"/>
                      <w:sz w:val="20"/>
                    </w:rPr>
                    <w:t>
</w:t>
                  </w:r>
                  <w:r>
                    <w:rPr>
                      <w:rFonts w:ascii="Times New Roman"/>
                      <w:b w:val="false"/>
                      <w:i w:val="false"/>
                      <w:color w:val="000000"/>
                      <w:sz w:val="20"/>
                    </w:rPr>
                    <w:t>более 40 часов</w:t>
                  </w:r>
                </w:p>
              </w:tc>
            </w:tr>
          </w:tbl>
          <w:p/>
        </w:tc>
      </w:tr>
    </w:tbl>
    <w:p>
      <w:pPr>
        <w:spacing w:after="0"/>
        <w:ind w:left="0"/>
        <w:jc w:val="left"/>
      </w:pPr>
      <w:r>
        <w:rPr>
          <w:rFonts w:ascii="Times New Roman"/>
          <w:b/>
          <w:i w:val="false"/>
          <w:color w:val="000000"/>
        </w:rPr>
        <w:t xml:space="preserve"> Негізгі сұхбатқа</w:t>
      </w:r>
      <w:r>
        <w:br/>
      </w:r>
      <w:r>
        <w:rPr>
          <w:rFonts w:ascii="Times New Roman"/>
          <w:b/>
          <w:i w:val="false"/>
          <w:color w:val="000000"/>
        </w:rPr>
        <w:t>
арналған сұрақнама</w:t>
      </w:r>
      <w:r>
        <w:br/>
      </w:r>
      <w:r>
        <w:rPr>
          <w:rFonts w:ascii="Times New Roman"/>
          <w:b/>
          <w:i w:val="false"/>
          <w:color w:val="000000"/>
        </w:rPr>
        <w:t>
Вопросник для основного интервью Есепті кезең             жыл</w:t>
      </w:r>
      <w:r>
        <w:br/>
      </w:r>
      <w:r>
        <w:rPr>
          <w:rFonts w:ascii="Times New Roman"/>
          <w:b/>
          <w:i w:val="false"/>
          <w:color w:val="000000"/>
        </w:rPr>
        <w:t>
Отчетный период </w:t>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04800" cy="241300"/>
                    </a:xfrm>
                    <a:prstGeom prst="rect">
                      <a:avLst/>
                    </a:prstGeom>
                  </pic:spPr>
                </pic:pic>
              </a:graphicData>
            </a:graphic>
          </wp:inline>
        </w:drawing>
      </w:r>
      <w:r>
        <w:rPr>
          <w:rFonts w:ascii="Times New Roman"/>
          <w:b/>
          <w:i w:val="false"/>
          <w:color w:val="000000"/>
        </w:rPr>
        <w:t> год</w:t>
      </w:r>
    </w:p>
    <w:p>
      <w:pPr>
        <w:spacing w:after="0"/>
        <w:ind w:left="0"/>
        <w:jc w:val="both"/>
      </w:pPr>
      <w:r>
        <w:rPr>
          <w:rFonts w:ascii="Times New Roman"/>
          <w:b/>
          <w:i w:val="false"/>
          <w:color w:val="000000"/>
          <w:sz w:val="28"/>
        </w:rPr>
        <w:t>1.</w:t>
      </w:r>
      <w:r>
        <w:rPr>
          <w:rFonts w:ascii="Times New Roman"/>
          <w:b w:val="false"/>
          <w:i w:val="false"/>
          <w:color w:val="000000"/>
          <w:sz w:val="28"/>
        </w:rPr>
        <w:t> </w:t>
      </w:r>
      <w:r>
        <w:rPr>
          <w:rFonts w:ascii="Times New Roman"/>
          <w:b/>
          <w:i w:val="false"/>
          <w:color w:val="000000"/>
          <w:sz w:val="28"/>
        </w:rPr>
        <w:t>АУМАҚТЫҢ (елді мекеннің) атауы</w:t>
      </w:r>
      <w:r>
        <w:br/>
      </w:r>
      <w:r>
        <w:rPr>
          <w:rFonts w:ascii="Times New Roman"/>
          <w:b w:val="false"/>
          <w:i w:val="false"/>
          <w:color w:val="000000"/>
          <w:sz w:val="28"/>
        </w:rPr>
        <w:t>
   Наименование территории (населенного пункта)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i w:val="false"/>
          <w:color w:val="000000"/>
          <w:sz w:val="28"/>
        </w:rPr>
        <w:t>2.</w:t>
      </w:r>
      <w:r>
        <w:rPr>
          <w:rFonts w:ascii="Times New Roman"/>
          <w:b w:val="false"/>
          <w:i w:val="false"/>
          <w:color w:val="000000"/>
          <w:sz w:val="28"/>
        </w:rPr>
        <w:t> </w:t>
      </w:r>
      <w:r>
        <w:rPr>
          <w:rFonts w:ascii="Times New Roman"/>
          <w:b/>
          <w:i w:val="false"/>
          <w:color w:val="000000"/>
          <w:sz w:val="28"/>
        </w:rPr>
        <w:t>АӘОЖ бойынша елді мекеннің коды</w:t>
      </w:r>
      <w:r>
        <w:rPr>
          <w:rFonts w:ascii="Times New Roman"/>
          <w:b w:val="false"/>
          <w:i w:val="false"/>
          <w:color w:val="000000"/>
          <w:vertAlign w:val="superscript"/>
        </w:rPr>
        <w:t>1</w:t>
      </w:r>
      <w:r>
        <w:br/>
      </w:r>
      <w:r>
        <w:rPr>
          <w:rFonts w:ascii="Times New Roman"/>
          <w:b w:val="false"/>
          <w:i w:val="false"/>
          <w:color w:val="000000"/>
          <w:sz w:val="28"/>
        </w:rPr>
        <w:t xml:space="preserve">
   Код  населенного пункта по КАТО              </w:t>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04800" cy="2413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3.</w:t>
      </w:r>
      <w:r>
        <w:rPr>
          <w:rFonts w:ascii="Times New Roman"/>
          <w:b w:val="false"/>
          <w:i w:val="false"/>
          <w:color w:val="000000"/>
          <w:sz w:val="28"/>
        </w:rPr>
        <w:t> </w:t>
      </w:r>
      <w:r>
        <w:rPr>
          <w:rFonts w:ascii="Times New Roman"/>
          <w:b/>
          <w:i w:val="false"/>
          <w:color w:val="000000"/>
          <w:sz w:val="28"/>
        </w:rPr>
        <w:t>Елді мекен типінің коды</w:t>
      </w:r>
      <w:r>
        <w:rPr>
          <w:rFonts w:ascii="Times New Roman"/>
          <w:b w:val="false"/>
          <w:i w:val="false"/>
          <w:color w:val="000000"/>
          <w:sz w:val="28"/>
        </w:rPr>
        <w:t xml:space="preserve"> (1 - қала, 2 - ауыл)                 </w:t>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04800" cy="241300"/>
                    </a:xfrm>
                    <a:prstGeom prst="rect">
                      <a:avLst/>
                    </a:prstGeom>
                  </pic:spPr>
                </pic:pic>
              </a:graphicData>
            </a:graphic>
          </wp:inline>
        </w:drawing>
      </w:r>
      <w:r>
        <w:br/>
      </w:r>
      <w:r>
        <w:rPr>
          <w:rFonts w:ascii="Times New Roman"/>
          <w:b w:val="false"/>
          <w:i w:val="false"/>
          <w:color w:val="000000"/>
          <w:sz w:val="28"/>
        </w:rPr>
        <w:t>
   Код типа населенного пункта (1 - город, 2 - село)</w:t>
      </w:r>
    </w:p>
    <w:p>
      <w:pPr>
        <w:spacing w:after="0"/>
        <w:ind w:left="0"/>
        <w:jc w:val="both"/>
      </w:pPr>
      <w:r>
        <w:rPr>
          <w:rFonts w:ascii="Times New Roman"/>
          <w:b/>
          <w:i w:val="false"/>
          <w:color w:val="000000"/>
          <w:sz w:val="28"/>
        </w:rPr>
        <w:t>4.</w:t>
      </w:r>
      <w:r>
        <w:rPr>
          <w:rFonts w:ascii="Times New Roman"/>
          <w:b w:val="false"/>
          <w:i w:val="false"/>
          <w:color w:val="000000"/>
          <w:sz w:val="28"/>
        </w:rPr>
        <w:t> </w:t>
      </w:r>
      <w:r>
        <w:rPr>
          <w:rFonts w:ascii="Times New Roman"/>
          <w:b/>
          <w:i w:val="false"/>
          <w:color w:val="000000"/>
          <w:sz w:val="28"/>
        </w:rPr>
        <w:t>Үй шаруашылығының коды</w:t>
      </w:r>
      <w:r>
        <w:br/>
      </w:r>
      <w:r>
        <w:rPr>
          <w:rFonts w:ascii="Times New Roman"/>
          <w:b w:val="false"/>
          <w:i w:val="false"/>
          <w:color w:val="000000"/>
          <w:sz w:val="28"/>
        </w:rPr>
        <w:t xml:space="preserve">
   Код домохозяйства                       </w:t>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04800" cy="241300"/>
                    </a:xfrm>
                    <a:prstGeom prst="rect">
                      <a:avLst/>
                    </a:prstGeom>
                  </pic:spPr>
                </pic:pic>
              </a:graphicData>
            </a:graphic>
          </wp:inline>
        </w:drawing>
      </w:r>
    </w:p>
    <w:p>
      <w:pPr>
        <w:spacing w:after="0"/>
        <w:ind w:left="0"/>
        <w:jc w:val="both"/>
      </w:pPr>
      <w:r>
        <w:rPr>
          <w:rFonts w:ascii="Times New Roman"/>
          <w:b/>
          <w:i w:val="false"/>
          <w:color w:val="000000"/>
          <w:sz w:val="28"/>
        </w:rPr>
        <w:t>5.</w:t>
      </w:r>
      <w:r>
        <w:rPr>
          <w:rFonts w:ascii="Times New Roman"/>
          <w:b w:val="false"/>
          <w:i w:val="false"/>
          <w:color w:val="000000"/>
          <w:sz w:val="28"/>
        </w:rPr>
        <w:t> </w:t>
      </w:r>
      <w:r>
        <w:rPr>
          <w:rFonts w:ascii="Times New Roman"/>
          <w:b/>
          <w:i w:val="false"/>
          <w:color w:val="000000"/>
          <w:sz w:val="28"/>
        </w:rPr>
        <w:t>Пікіртерімді жүргізуге уәкілетті тұлғаның</w:t>
      </w:r>
      <w:r>
        <w:br/>
      </w:r>
      <w:r>
        <w:rPr>
          <w:rFonts w:ascii="Times New Roman"/>
          <w:b w:val="false"/>
          <w:i w:val="false"/>
          <w:color w:val="000000"/>
          <w:sz w:val="28"/>
        </w:rPr>
        <w:t>
</w:t>
      </w:r>
      <w:r>
        <w:rPr>
          <w:rFonts w:ascii="Times New Roman"/>
          <w:b/>
          <w:i w:val="false"/>
          <w:color w:val="000000"/>
          <w:sz w:val="28"/>
        </w:rPr>
        <w:t>   коды (бұдан әрі</w:t>
      </w:r>
      <w:r>
        <w:rPr>
          <w:rFonts w:ascii="Times New Roman"/>
          <w:b w:val="false"/>
          <w:i w:val="false"/>
          <w:color w:val="000000"/>
          <w:sz w:val="28"/>
        </w:rPr>
        <w:t xml:space="preserve"> – </w:t>
      </w:r>
      <w:r>
        <w:rPr>
          <w:rFonts w:ascii="Times New Roman"/>
          <w:b/>
          <w:i w:val="false"/>
          <w:color w:val="000000"/>
          <w:sz w:val="28"/>
        </w:rPr>
        <w:t>интервьюер)</w:t>
      </w:r>
      <w:r>
        <w:br/>
      </w:r>
      <w:r>
        <w:rPr>
          <w:rFonts w:ascii="Times New Roman"/>
          <w:b w:val="false"/>
          <w:i w:val="false"/>
          <w:color w:val="000000"/>
          <w:sz w:val="28"/>
        </w:rPr>
        <w:t>
   Код лица, уполномоченного на проведение</w:t>
      </w:r>
      <w:r>
        <w:br/>
      </w:r>
      <w:r>
        <w:rPr>
          <w:rFonts w:ascii="Times New Roman"/>
          <w:b w:val="false"/>
          <w:i w:val="false"/>
          <w:color w:val="000000"/>
          <w:sz w:val="28"/>
        </w:rPr>
        <w:t>
   опроса (далее – интервьюер)             </w:t>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04800" cy="241300"/>
                    </a:xfrm>
                    <a:prstGeom prst="rect">
                      <a:avLst/>
                    </a:prstGeom>
                  </pic:spPr>
                </pic:pic>
              </a:graphicData>
            </a:graphic>
          </wp:inline>
        </w:drawing>
      </w:r>
    </w:p>
    <w:p>
      <w:pPr>
        <w:spacing w:after="0"/>
        <w:ind w:left="0"/>
        <w:jc w:val="both"/>
      </w:pPr>
      <w:r>
        <w:rPr>
          <w:rFonts w:ascii="Times New Roman"/>
          <w:b/>
          <w:i w:val="false"/>
          <w:color w:val="000000"/>
          <w:sz w:val="28"/>
        </w:rPr>
        <w:t>6.</w:t>
      </w:r>
      <w:r>
        <w:rPr>
          <w:rFonts w:ascii="Times New Roman"/>
          <w:b w:val="false"/>
          <w:i w:val="false"/>
          <w:color w:val="000000"/>
          <w:sz w:val="28"/>
        </w:rPr>
        <w:t> </w:t>
      </w:r>
      <w:r>
        <w:rPr>
          <w:rFonts w:ascii="Times New Roman"/>
          <w:b/>
          <w:i w:val="false"/>
          <w:color w:val="000000"/>
          <w:sz w:val="28"/>
        </w:rPr>
        <w:t>Сұхбат жүргізу күні</w:t>
      </w:r>
      <w:r>
        <w:rPr>
          <w:rFonts w:ascii="Times New Roman"/>
          <w:b w:val="false"/>
          <w:i w:val="false"/>
          <w:color w:val="000000"/>
          <w:sz w:val="28"/>
        </w:rPr>
        <w:t>     күні         ай           жыл</w:t>
      </w:r>
      <w:r>
        <w:br/>
      </w:r>
      <w:r>
        <w:rPr>
          <w:rFonts w:ascii="Times New Roman"/>
          <w:b w:val="false"/>
          <w:i w:val="false"/>
          <w:color w:val="000000"/>
          <w:sz w:val="28"/>
        </w:rPr>
        <w:t>
   Дата проведения интервью</w:t>
      </w:r>
      <w:r>
        <w:rPr>
          <w:rFonts w:ascii="Times New Roman"/>
          <w:b w:val="false"/>
          <w:i w:val="false"/>
          <w:color w:val="000000"/>
          <w:sz w:val="28"/>
        </w:rPr>
        <w:t xml:space="preserve">   число  </w:t>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04800" cy="241300"/>
                    </a:xfrm>
                    <a:prstGeom prst="rect">
                      <a:avLst/>
                    </a:prstGeom>
                  </pic:spPr>
                </pic:pic>
              </a:graphicData>
            </a:graphic>
          </wp:inline>
        </w:drawing>
      </w:r>
      <w:r>
        <w:rPr>
          <w:rFonts w:ascii="Times New Roman"/>
          <w:b w:val="false"/>
          <w:i w:val="false"/>
          <w:color w:val="000000"/>
          <w:sz w:val="28"/>
        </w:rPr>
        <w:t xml:space="preserve">  месяц </w:t>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04800" cy="241300"/>
                    </a:xfrm>
                    <a:prstGeom prst="rect">
                      <a:avLst/>
                    </a:prstGeom>
                  </pic:spPr>
                </pic:pic>
              </a:graphicData>
            </a:graphic>
          </wp:inline>
        </w:drawing>
      </w:r>
      <w:r>
        <w:rPr>
          <w:rFonts w:ascii="Times New Roman"/>
          <w:b w:val="false"/>
          <w:i w:val="false"/>
          <w:color w:val="000000"/>
          <w:sz w:val="28"/>
        </w:rPr>
        <w:t xml:space="preserve">  год </w:t>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04800" cy="241300"/>
                    </a:xfrm>
                    <a:prstGeom prst="rect">
                      <a:avLst/>
                    </a:prstGeom>
                  </pic:spPr>
                </pic:pic>
              </a:graphicData>
            </a:graphic>
          </wp:inline>
        </w:drawing>
      </w:r>
      <w:r>
        <w:br/>
      </w:r>
      <w:r>
        <w:rPr>
          <w:rFonts w:ascii="Times New Roman"/>
          <w:b w:val="false"/>
          <w:i w:val="false"/>
          <w:color w:val="000000"/>
          <w:sz w:val="28"/>
        </w:rPr>
        <w:t>
___________________________</w:t>
      </w:r>
    </w:p>
    <w:p>
      <w:pPr>
        <w:spacing w:after="0"/>
        <w:ind w:left="0"/>
        <w:jc w:val="both"/>
      </w:pPr>
      <w:r>
        <w:rPr>
          <w:rFonts w:ascii="Times New Roman"/>
          <w:b w:val="false"/>
          <w:i w:val="false"/>
          <w:color w:val="000000"/>
          <w:vertAlign w:val="superscript"/>
        </w:rPr>
        <w:t>1</w:t>
      </w:r>
      <w:r>
        <w:rPr>
          <w:rFonts w:ascii="Times New Roman"/>
          <w:b w:val="false"/>
          <w:i w:val="false"/>
          <w:color w:val="000000"/>
          <w:sz w:val="28"/>
        </w:rPr>
        <w:t>Әкімшілік-аумақтық объектілер жіктеуіші ҚР МК 11-2009</w:t>
      </w:r>
      <w:r>
        <w:br/>
      </w:r>
      <w:r>
        <w:rPr>
          <w:rFonts w:ascii="Times New Roman"/>
          <w:b w:val="false"/>
          <w:i w:val="false"/>
          <w:color w:val="000000"/>
          <w:sz w:val="28"/>
        </w:rPr>
        <w:t>
</w:t>
      </w:r>
      <w:r>
        <w:rPr>
          <w:rFonts w:ascii="Times New Roman"/>
          <w:b w:val="false"/>
          <w:i w:val="false"/>
          <w:color w:val="000000"/>
          <w:sz w:val="28"/>
        </w:rPr>
        <w:t>Классификатор административно-территориальных объектов ГК РК 11-2009</w:t>
      </w:r>
    </w:p>
    <w:p>
      <w:pPr>
        <w:spacing w:after="0"/>
        <w:ind w:left="0"/>
        <w:jc w:val="left"/>
      </w:pPr>
      <w:r>
        <w:rPr>
          <w:rFonts w:ascii="Times New Roman"/>
          <w:b/>
          <w:i w:val="false"/>
          <w:color w:val="000000"/>
        </w:rPr>
        <w:t xml:space="preserve"> І. Тұрғын үй жағдайлары</w:t>
      </w:r>
      <w:r>
        <w:rPr>
          <w:rFonts w:ascii="Times New Roman"/>
          <w:b/>
          <w:i w:val="false"/>
          <w:color w:val="000000"/>
          <w:vertAlign w:val="superscript"/>
        </w:rPr>
        <w:t>2</w:t>
      </w:r>
      <w:r>
        <w:br/>
      </w:r>
      <w:r>
        <w:rPr>
          <w:rFonts w:ascii="Times New Roman"/>
          <w:b/>
          <w:i w:val="false"/>
          <w:color w:val="000000"/>
        </w:rPr>
        <w:t>
(Сұрақтар үй шаруашылығының негізгі тұрғын үйіне қатысты)</w:t>
      </w:r>
      <w:r>
        <w:br/>
      </w:r>
      <w:r>
        <w:rPr>
          <w:rFonts w:ascii="Times New Roman"/>
          <w:b/>
          <w:i w:val="false"/>
          <w:color w:val="000000"/>
        </w:rPr>
        <w:t>
І. Жилищные условия</w:t>
      </w:r>
      <w:r>
        <w:br/>
      </w:r>
      <w:r>
        <w:rPr>
          <w:rFonts w:ascii="Times New Roman"/>
          <w:b/>
          <w:i w:val="false"/>
          <w:color w:val="000000"/>
        </w:rPr>
        <w:t>
(Вопросы относятся к основному жилью домохозяйства)</w:t>
      </w:r>
    </w:p>
    <w:p>
      <w:pPr>
        <w:spacing w:after="0"/>
        <w:ind w:left="0"/>
        <w:jc w:val="both"/>
      </w:pPr>
      <w:r>
        <w:rPr>
          <w:rFonts w:ascii="Times New Roman"/>
          <w:b/>
          <w:i w:val="false"/>
          <w:color w:val="000000"/>
          <w:sz w:val="28"/>
        </w:rPr>
        <w:t>1.</w:t>
      </w:r>
      <w:r>
        <w:rPr>
          <w:rFonts w:ascii="Times New Roman"/>
          <w:b w:val="false"/>
          <w:i w:val="false"/>
          <w:color w:val="000000"/>
          <w:sz w:val="28"/>
        </w:rPr>
        <w:t> </w:t>
      </w:r>
      <w:r>
        <w:rPr>
          <w:rFonts w:ascii="Times New Roman"/>
          <w:b/>
          <w:i w:val="false"/>
          <w:color w:val="000000"/>
          <w:sz w:val="28"/>
        </w:rPr>
        <w:t>Сіз тұрған үй қандай типтегі тұрғын үй (жалдайсыз ба)?</w:t>
      </w:r>
      <w:r>
        <w:br/>
      </w:r>
      <w:r>
        <w:rPr>
          <w:rFonts w:ascii="Times New Roman"/>
          <w:b w:val="false"/>
          <w:i w:val="false"/>
          <w:color w:val="000000"/>
          <w:sz w:val="28"/>
        </w:rPr>
        <w:t>
</w:t>
      </w:r>
      <w:r>
        <w:rPr>
          <w:rFonts w:ascii="Times New Roman"/>
          <w:b w:val="false"/>
          <w:i w:val="false"/>
          <w:color w:val="000000"/>
          <w:sz w:val="28"/>
        </w:rPr>
        <w:t>    Каков тип жилья, в котором Вы проживаете (арендуете)?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993"/>
        <w:gridCol w:w="3333"/>
        <w:gridCol w:w="141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пәтер</w:t>
            </w:r>
            <w:r>
              <w:br/>
            </w:r>
            <w:r>
              <w:rPr>
                <w:rFonts w:ascii="Times New Roman"/>
                <w:b w:val="false"/>
                <w:i w:val="false"/>
                <w:color w:val="000000"/>
                <w:sz w:val="20"/>
              </w:rPr>
              <w:t>
Отдельная квартира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04800" cy="241300"/>
                          </a:xfrm>
                          <a:prstGeom prst="rect">
                            <a:avLst/>
                          </a:prstGeom>
                        </pic:spPr>
                      </pic:pic>
                    </a:graphicData>
                  </a:graphic>
                </wp:inline>
              </w:drawing>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Пәтердегі бөлме</w:t>
            </w:r>
            <w:r>
              <w:br/>
            </w:r>
            <w:r>
              <w:rPr>
                <w:rFonts w:ascii="Times New Roman"/>
                <w:b w:val="false"/>
                <w:i w:val="false"/>
                <w:color w:val="000000"/>
                <w:sz w:val="20"/>
              </w:rPr>
              <w:t>
Комната в квартире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04800" cy="241300"/>
                          </a:xfrm>
                          <a:prstGeom prst="rect">
                            <a:avLst/>
                          </a:prstGeom>
                        </pic:spPr>
                      </pic:pic>
                    </a:graphicData>
                  </a:graphic>
                </wp:inline>
              </w:drawing>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үй</w:t>
            </w:r>
            <w:r>
              <w:br/>
            </w:r>
            <w:r>
              <w:rPr>
                <w:rFonts w:ascii="Times New Roman"/>
                <w:b w:val="false"/>
                <w:i w:val="false"/>
                <w:color w:val="000000"/>
                <w:sz w:val="20"/>
              </w:rPr>
              <w:t>
Отдельный дом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04800" cy="241300"/>
                          </a:xfrm>
                          <a:prstGeom prst="rect">
                            <a:avLst/>
                          </a:prstGeom>
                        </pic:spPr>
                      </pic:pic>
                    </a:graphicData>
                  </a:graphic>
                </wp:inline>
              </w:drawing>
            </w:r>
          </w:p>
        </w:tc>
      </w:tr>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Үйдің бір бөлігі</w:t>
            </w:r>
            <w:r>
              <w:br/>
            </w:r>
            <w:r>
              <w:rPr>
                <w:rFonts w:ascii="Times New Roman"/>
                <w:b w:val="false"/>
                <w:i w:val="false"/>
                <w:color w:val="000000"/>
                <w:sz w:val="20"/>
              </w:rPr>
              <w:t>
Часть дома</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04800" cy="241300"/>
                          </a:xfrm>
                          <a:prstGeom prst="rect">
                            <a:avLst/>
                          </a:prstGeom>
                        </pic:spPr>
                      </pic:pic>
                    </a:graphicData>
                  </a:graphic>
                </wp:inline>
              </w:drawing>
            </w:r>
          </w:p>
        </w:tc>
      </w:tr>
    </w:tbl>
    <w:p>
      <w:pPr>
        <w:spacing w:after="0"/>
        <w:ind w:left="0"/>
        <w:jc w:val="both"/>
      </w:pPr>
      <w:r>
        <w:rPr>
          <w:rFonts w:ascii="Times New Roman"/>
          <w:b/>
          <w:i w:val="false"/>
          <w:color w:val="000000"/>
          <w:sz w:val="28"/>
        </w:rPr>
        <w:t>2.</w:t>
      </w:r>
      <w:r>
        <w:rPr>
          <w:rFonts w:ascii="Times New Roman"/>
          <w:b w:val="false"/>
          <w:i w:val="false"/>
          <w:color w:val="000000"/>
          <w:sz w:val="28"/>
        </w:rPr>
        <w:t> </w:t>
      </w:r>
      <w:r>
        <w:rPr>
          <w:rFonts w:ascii="Times New Roman"/>
          <w:b/>
          <w:i w:val="false"/>
          <w:color w:val="000000"/>
          <w:sz w:val="28"/>
        </w:rPr>
        <w:t>Сіз тұрған үйіңіз кімге тиесілі?</w:t>
      </w:r>
      <w:r>
        <w:br/>
      </w:r>
      <w:r>
        <w:rPr>
          <w:rFonts w:ascii="Times New Roman"/>
          <w:b w:val="false"/>
          <w:i w:val="false"/>
          <w:color w:val="000000"/>
          <w:sz w:val="28"/>
        </w:rPr>
        <w:t>
</w:t>
      </w:r>
      <w:r>
        <w:rPr>
          <w:rFonts w:ascii="Times New Roman"/>
          <w:b w:val="false"/>
          <w:i w:val="false"/>
          <w:color w:val="000000"/>
          <w:sz w:val="28"/>
        </w:rPr>
        <w:t>   Cкажите, пожалуйста, кому принадлежит Ваше жилье?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953"/>
        <w:gridCol w:w="8753"/>
        <w:gridCol w:w="109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Сіздің үй шаруашылығыңызға (жекешелендірілген, сатып алынған немесе сыйға алынған)</w:t>
            </w:r>
            <w:r>
              <w:br/>
            </w:r>
            <w:r>
              <w:rPr>
                <w:rFonts w:ascii="Times New Roman"/>
                <w:b w:val="false"/>
                <w:i w:val="false"/>
                <w:color w:val="000000"/>
                <w:sz w:val="20"/>
              </w:rPr>
              <w:t>
Вашему домохозяйству (приватизировано, куплено или получено в подарок)</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04800" cy="241300"/>
                          </a:xfrm>
                          <a:prstGeom prst="rect">
                            <a:avLst/>
                          </a:prstGeom>
                        </pic:spPr>
                      </pic:pic>
                    </a:graphicData>
                  </a:graphic>
                </wp:inline>
              </w:drawing>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тұлғаға</w:t>
            </w:r>
            <w:r>
              <w:br/>
            </w:r>
            <w:r>
              <w:rPr>
                <w:rFonts w:ascii="Times New Roman"/>
                <w:b w:val="false"/>
                <w:i w:val="false"/>
                <w:color w:val="000000"/>
                <w:sz w:val="20"/>
              </w:rPr>
              <w:t>
Частному лицу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04800" cy="241300"/>
                          </a:xfrm>
                          <a:prstGeom prst="rect">
                            <a:avLst/>
                          </a:prstGeom>
                        </pic:spPr>
                      </pic:pic>
                    </a:graphicData>
                  </a:graphic>
                </wp:inline>
              </w:drawing>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Әкімдікке (яғни, үй жекешелендірілмеген)</w:t>
            </w:r>
            <w:r>
              <w:br/>
            </w:r>
            <w:r>
              <w:rPr>
                <w:rFonts w:ascii="Times New Roman"/>
                <w:b w:val="false"/>
                <w:i w:val="false"/>
                <w:color w:val="000000"/>
                <w:sz w:val="20"/>
              </w:rPr>
              <w:t>
Акимату (то есть жилье не приватизировано)</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04800" cy="241300"/>
                          </a:xfrm>
                          <a:prstGeom prst="rect">
                            <a:avLst/>
                          </a:prstGeom>
                        </pic:spPr>
                      </pic:pic>
                    </a:graphicData>
                  </a:graphic>
                </wp:inline>
              </w:drawing>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заңды тұлғаға</w:t>
            </w:r>
            <w:r>
              <w:br/>
            </w:r>
            <w:r>
              <w:rPr>
                <w:rFonts w:ascii="Times New Roman"/>
                <w:b w:val="false"/>
                <w:i w:val="false"/>
                <w:color w:val="000000"/>
                <w:sz w:val="20"/>
              </w:rPr>
              <w:t>
Другому юридическому лицу</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04800" cy="241300"/>
                          </a:xfrm>
                          <a:prstGeom prst="rect">
                            <a:avLst/>
                          </a:prstGeom>
                        </pic:spPr>
                      </pic:pic>
                    </a:graphicData>
                  </a:graphic>
                </wp:inline>
              </w:drawing>
            </w:r>
          </w:p>
        </w:tc>
      </w:tr>
    </w:tbl>
    <w:p>
      <w:pPr>
        <w:spacing w:after="0"/>
        <w:ind w:left="0"/>
        <w:jc w:val="both"/>
      </w:pPr>
      <w:r>
        <w:rPr>
          <w:rFonts w:ascii="Times New Roman"/>
          <w:b/>
          <w:i w:val="false"/>
          <w:color w:val="000000"/>
          <w:sz w:val="28"/>
        </w:rPr>
        <w:t>3</w:t>
      </w:r>
      <w:r>
        <w:rPr>
          <w:rFonts w:ascii="Times New Roman"/>
          <w:b w:val="false"/>
          <w:i w:val="false"/>
          <w:color w:val="000000"/>
          <w:sz w:val="28"/>
        </w:rPr>
        <w:t xml:space="preserve">. </w:t>
      </w:r>
      <w:r>
        <w:rPr>
          <w:rFonts w:ascii="Times New Roman"/>
          <w:b/>
          <w:i w:val="false"/>
          <w:color w:val="000000"/>
          <w:sz w:val="28"/>
        </w:rPr>
        <w:t>Сіздің тұрғын үйіңіздің ауданы қанша?</w:t>
      </w:r>
      <w:r>
        <w:br/>
      </w:r>
      <w:r>
        <w:rPr>
          <w:rFonts w:ascii="Times New Roman"/>
          <w:b w:val="false"/>
          <w:i w:val="false"/>
          <w:color w:val="000000"/>
          <w:sz w:val="28"/>
        </w:rPr>
        <w:t>
</w:t>
      </w:r>
      <w:r>
        <w:rPr>
          <w:rFonts w:ascii="Times New Roman"/>
          <w:b w:val="false"/>
          <w:i w:val="false"/>
          <w:color w:val="000000"/>
          <w:sz w:val="28"/>
        </w:rPr>
        <w:t>   Назовите, пожалуйста,…</w:t>
      </w:r>
    </w:p>
    <w:p>
      <w:pPr>
        <w:spacing w:after="0"/>
        <w:ind w:left="0"/>
        <w:jc w:val="both"/>
      </w:pPr>
      <w:r>
        <w:rPr>
          <w:rFonts w:ascii="Times New Roman"/>
          <w:b w:val="false"/>
          <w:i w:val="false"/>
          <w:color w:val="000000"/>
          <w:sz w:val="28"/>
        </w:rPr>
        <w:t>      </w:t>
      </w:r>
      <w:r>
        <w:rPr>
          <w:rFonts w:ascii="Times New Roman"/>
          <w:b/>
          <w:i w:val="false"/>
          <w:color w:val="000000"/>
          <w:sz w:val="28"/>
        </w:rPr>
        <w:t>жалпы ауданы, шаршы метр</w:t>
      </w:r>
      <w:r>
        <w:br/>
      </w:r>
      <w:r>
        <w:rPr>
          <w:rFonts w:ascii="Times New Roman"/>
          <w:b w:val="false"/>
          <w:i w:val="false"/>
          <w:color w:val="000000"/>
          <w:sz w:val="28"/>
        </w:rPr>
        <w:t>
</w:t>
      </w:r>
      <w:r>
        <w:rPr>
          <w:rFonts w:ascii="Times New Roman"/>
          <w:b w:val="false"/>
          <w:i w:val="false"/>
          <w:color w:val="000000"/>
          <w:sz w:val="28"/>
        </w:rPr>
        <w:t xml:space="preserve">      общую площадь Вашего жилища – кв.м      </w:t>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04800" cy="2413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тұрғын алаңы, шаршы метр</w:t>
      </w:r>
      <w:r>
        <w:br/>
      </w:r>
      <w:r>
        <w:rPr>
          <w:rFonts w:ascii="Times New Roman"/>
          <w:b w:val="false"/>
          <w:i w:val="false"/>
          <w:color w:val="000000"/>
          <w:sz w:val="28"/>
        </w:rPr>
        <w:t>
     </w:t>
      </w:r>
      <w:r>
        <w:rPr>
          <w:rFonts w:ascii="Times New Roman"/>
          <w:b w:val="false"/>
          <w:i w:val="false"/>
          <w:color w:val="000000"/>
          <w:sz w:val="28"/>
        </w:rPr>
        <w:t xml:space="preserve">жилую площадь Вашего жилища – кв.м      </w:t>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04800" cy="241300"/>
                    </a:xfrm>
                    <a:prstGeom prst="rect">
                      <a:avLst/>
                    </a:prstGeom>
                  </pic:spPr>
                </pic:pic>
              </a:graphicData>
            </a:graphic>
          </wp:inline>
        </w:drawing>
      </w:r>
    </w:p>
    <w:p>
      <w:pPr>
        <w:spacing w:after="0"/>
        <w:ind w:left="0"/>
        <w:jc w:val="both"/>
      </w:pPr>
      <w:r>
        <w:rPr>
          <w:rFonts w:ascii="Times New Roman"/>
          <w:b/>
          <w:i w:val="false"/>
          <w:color w:val="000000"/>
          <w:sz w:val="28"/>
        </w:rPr>
        <w:t>4.</w:t>
      </w:r>
      <w:r>
        <w:rPr>
          <w:rFonts w:ascii="Times New Roman"/>
          <w:b w:val="false"/>
          <w:i w:val="false"/>
          <w:color w:val="000000"/>
          <w:sz w:val="28"/>
        </w:rPr>
        <w:t> </w:t>
      </w:r>
      <w:r>
        <w:rPr>
          <w:rFonts w:ascii="Times New Roman"/>
          <w:b/>
          <w:i w:val="false"/>
          <w:color w:val="000000"/>
          <w:sz w:val="28"/>
        </w:rPr>
        <w:t>Сіздің үй шаруашылығыңыз қанша бөлмеге ие (ас үйден, ваннадан,</w:t>
      </w:r>
      <w:r>
        <w:br/>
      </w:r>
      <w:r>
        <w:rPr>
          <w:rFonts w:ascii="Times New Roman"/>
          <w:b w:val="false"/>
          <w:i w:val="false"/>
          <w:color w:val="000000"/>
          <w:sz w:val="28"/>
        </w:rPr>
        <w:t>
</w:t>
      </w:r>
      <w:r>
        <w:rPr>
          <w:rFonts w:ascii="Times New Roman"/>
          <w:b/>
          <w:i w:val="false"/>
          <w:color w:val="000000"/>
          <w:sz w:val="28"/>
        </w:rPr>
        <w:t>   дәретханадан, дәлізден, қоймадан басқа)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Сколько жилых комнат занимает Ваше домохозяйство (кроме кухни, ванны,      </w:t>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04800" cy="2413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000000"/>
          <w:sz w:val="28"/>
        </w:rPr>
        <w:t>   туалета, прихожей, кладовых)?</w:t>
      </w:r>
    </w:p>
    <w:p>
      <w:pPr>
        <w:spacing w:after="0"/>
        <w:ind w:left="0"/>
        <w:jc w:val="both"/>
      </w:pPr>
      <w:r>
        <w:rPr>
          <w:rFonts w:ascii="Times New Roman"/>
          <w:b/>
          <w:i w:val="false"/>
          <w:color w:val="000000"/>
          <w:sz w:val="28"/>
        </w:rPr>
        <w:t>5.</w:t>
      </w:r>
      <w:r>
        <w:rPr>
          <w:rFonts w:ascii="Times New Roman"/>
          <w:b w:val="false"/>
          <w:i w:val="false"/>
          <w:color w:val="000000"/>
          <w:sz w:val="28"/>
        </w:rPr>
        <w:t> </w:t>
      </w:r>
      <w:r>
        <w:rPr>
          <w:rFonts w:ascii="Times New Roman"/>
          <w:b/>
          <w:i w:val="false"/>
          <w:color w:val="000000"/>
          <w:sz w:val="28"/>
        </w:rPr>
        <w:t>Сіз бұл пәтерде (үйде) қанша толық жылдан бері тұрасыз?</w:t>
      </w:r>
      <w:r>
        <w:br/>
      </w:r>
      <w:r>
        <w:rPr>
          <w:rFonts w:ascii="Times New Roman"/>
          <w:b w:val="false"/>
          <w:i w:val="false"/>
          <w:color w:val="000000"/>
          <w:sz w:val="28"/>
        </w:rPr>
        <w:t>
</w:t>
      </w:r>
      <w:r>
        <w:rPr>
          <w:rFonts w:ascii="Times New Roman"/>
          <w:b w:val="false"/>
          <w:i w:val="false"/>
          <w:color w:val="000000"/>
          <w:sz w:val="28"/>
        </w:rPr>
        <w:t xml:space="preserve">   Сколько полных лет Вы живете в этой квартире (доме)?                     </w:t>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04800" cy="241300"/>
                    </a:xfrm>
                    <a:prstGeom prst="rect">
                      <a:avLst/>
                    </a:prstGeom>
                  </pic:spPr>
                </pic:pic>
              </a:graphicData>
            </a:graphic>
          </wp:inline>
        </w:drawing>
      </w:r>
    </w:p>
    <w:p>
      <w:pPr>
        <w:spacing w:after="0"/>
        <w:ind w:left="0"/>
        <w:jc w:val="both"/>
      </w:pPr>
      <w:r>
        <w:rPr>
          <w:rFonts w:ascii="Times New Roman"/>
          <w:b/>
          <w:i w:val="false"/>
          <w:color w:val="000000"/>
          <w:sz w:val="28"/>
        </w:rPr>
        <w:t>6.</w:t>
      </w:r>
      <w:r>
        <w:rPr>
          <w:rFonts w:ascii="Times New Roman"/>
          <w:b w:val="false"/>
          <w:i w:val="false"/>
          <w:color w:val="000000"/>
          <w:sz w:val="28"/>
        </w:rPr>
        <w:t> </w:t>
      </w:r>
      <w:r>
        <w:rPr>
          <w:rFonts w:ascii="Times New Roman"/>
          <w:b/>
          <w:i w:val="false"/>
          <w:color w:val="000000"/>
          <w:sz w:val="28"/>
        </w:rPr>
        <w:t>Сіздің тұрғын үйіңіз қай жылы салынған?</w:t>
      </w:r>
      <w:r>
        <w:br/>
      </w:r>
      <w:r>
        <w:rPr>
          <w:rFonts w:ascii="Times New Roman"/>
          <w:b w:val="false"/>
          <w:i w:val="false"/>
          <w:color w:val="000000"/>
          <w:sz w:val="28"/>
        </w:rPr>
        <w:t>
</w:t>
      </w:r>
      <w:r>
        <w:rPr>
          <w:rFonts w:ascii="Times New Roman"/>
          <w:b w:val="false"/>
          <w:i w:val="false"/>
          <w:color w:val="000000"/>
          <w:sz w:val="28"/>
        </w:rPr>
        <w:t xml:space="preserve">   В каком году Ваше жилье было построено?                           </w:t>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04800" cy="241300"/>
                    </a:xfrm>
                    <a:prstGeom prst="rect">
                      <a:avLst/>
                    </a:prstGeom>
                  </pic:spPr>
                </pic:pic>
              </a:graphicData>
            </a:graphic>
          </wp:inline>
        </w:drawing>
      </w:r>
    </w:p>
    <w:p>
      <w:pPr>
        <w:spacing w:after="0"/>
        <w:ind w:left="0"/>
        <w:jc w:val="both"/>
      </w:pPr>
      <w:r>
        <w:rPr>
          <w:rFonts w:ascii="Times New Roman"/>
          <w:b/>
          <w:i w:val="false"/>
          <w:color w:val="000000"/>
          <w:sz w:val="28"/>
        </w:rPr>
        <w:t>7.</w:t>
      </w:r>
      <w:r>
        <w:rPr>
          <w:rFonts w:ascii="Times New Roman"/>
          <w:b w:val="false"/>
          <w:i w:val="false"/>
          <w:color w:val="000000"/>
          <w:sz w:val="28"/>
        </w:rPr>
        <w:t> </w:t>
      </w:r>
      <w:r>
        <w:rPr>
          <w:rFonts w:ascii="Times New Roman"/>
          <w:b/>
          <w:i w:val="false"/>
          <w:color w:val="000000"/>
          <w:sz w:val="28"/>
        </w:rPr>
        <w:t>Сіздің үйде мыналардың қайсысы бар:                        Иә-1 Жоқ-2</w:t>
      </w:r>
      <w:r>
        <w:br/>
      </w:r>
      <w:r>
        <w:rPr>
          <w:rFonts w:ascii="Times New Roman"/>
          <w:b w:val="false"/>
          <w:i w:val="false"/>
          <w:color w:val="000000"/>
          <w:sz w:val="28"/>
        </w:rPr>
        <w:t>
   </w:t>
      </w:r>
      <w:r>
        <w:rPr>
          <w:rFonts w:ascii="Times New Roman"/>
          <w:b w:val="false"/>
          <w:i w:val="false"/>
          <w:color w:val="000000"/>
          <w:sz w:val="28"/>
        </w:rPr>
        <w:t>Скажите, пожалуйста, у Вас дома есть:                             Да-1 Нет-2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773"/>
        <w:gridCol w:w="6953"/>
        <w:gridCol w:w="147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Орталықтан жылыту</w:t>
            </w:r>
            <w:r>
              <w:br/>
            </w:r>
            <w:r>
              <w:rPr>
                <w:rFonts w:ascii="Times New Roman"/>
                <w:b w:val="false"/>
                <w:i w:val="false"/>
                <w:color w:val="000000"/>
                <w:sz w:val="20"/>
              </w:rPr>
              <w:t>
Центральное отопление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04800" cy="241300"/>
                          </a:xfrm>
                          <a:prstGeom prst="rect">
                            <a:avLst/>
                          </a:prstGeom>
                        </pic:spPr>
                      </pic:pic>
                    </a:graphicData>
                  </a:graphic>
                </wp:inline>
              </w:drawing>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қондырғыдан жылыту</w:t>
            </w:r>
            <w:r>
              <w:br/>
            </w:r>
            <w:r>
              <w:rPr>
                <w:rFonts w:ascii="Times New Roman"/>
                <w:b w:val="false"/>
                <w:i w:val="false"/>
                <w:color w:val="000000"/>
                <w:sz w:val="20"/>
              </w:rPr>
              <w:t>
Отопление от индивидуальной установки</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04800" cy="241300"/>
                          </a:xfrm>
                          <a:prstGeom prst="rect">
                            <a:avLst/>
                          </a:prstGeom>
                        </pic:spPr>
                      </pic:pic>
                    </a:graphicData>
                  </a:graphic>
                </wp:inline>
              </w:drawing>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сужылытқыштан ыстық сумен жабдықтау</w:t>
            </w:r>
            <w:r>
              <w:br/>
            </w:r>
            <w:r>
              <w:rPr>
                <w:rFonts w:ascii="Times New Roman"/>
                <w:b w:val="false"/>
                <w:i w:val="false"/>
                <w:color w:val="000000"/>
                <w:sz w:val="20"/>
              </w:rPr>
              <w:t>
Горячее водоснабжение от индивидуальных водонагревателей</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04800" cy="2413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753"/>
        <w:gridCol w:w="6913"/>
        <w:gridCol w:w="147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Орталықтан ыстық сумен жабдықтау</w:t>
            </w:r>
            <w:r>
              <w:br/>
            </w:r>
            <w:r>
              <w:rPr>
                <w:rFonts w:ascii="Times New Roman"/>
                <w:b w:val="false"/>
                <w:i w:val="false"/>
                <w:color w:val="000000"/>
                <w:sz w:val="20"/>
              </w:rPr>
              <w:t>
Центральное горячее водоснабжение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04800" cy="241300"/>
                          </a:xfrm>
                          <a:prstGeom prst="rect">
                            <a:avLst/>
                          </a:prstGeom>
                        </pic:spPr>
                      </pic:pic>
                    </a:graphicData>
                  </a:graphic>
                </wp:inline>
              </w:drawing>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құбыры</w:t>
            </w:r>
            <w:r>
              <w:br/>
            </w:r>
            <w:r>
              <w:rPr>
                <w:rFonts w:ascii="Times New Roman"/>
                <w:b w:val="false"/>
                <w:i w:val="false"/>
                <w:color w:val="000000"/>
                <w:sz w:val="20"/>
              </w:rPr>
              <w:t>
Водопровод</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04800" cy="241300"/>
                          </a:xfrm>
                          <a:prstGeom prst="rect">
                            <a:avLst/>
                          </a:prstGeom>
                        </pic:spPr>
                      </pic:pic>
                    </a:graphicData>
                  </a:graphic>
                </wp:inline>
              </w:drawing>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w:t>
            </w:r>
            <w:r>
              <w:br/>
            </w:r>
            <w:r>
              <w:rPr>
                <w:rFonts w:ascii="Times New Roman"/>
                <w:b w:val="false"/>
                <w:i w:val="false"/>
                <w:color w:val="000000"/>
                <w:sz w:val="20"/>
              </w:rPr>
              <w:t>
Канализация</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04800" cy="241300"/>
                          </a:xfrm>
                          <a:prstGeom prst="rect">
                            <a:avLst/>
                          </a:prstGeom>
                        </pic:spPr>
                      </pic:pic>
                    </a:graphicData>
                  </a:graphic>
                </wp:inline>
              </w:drawing>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Ванна немесе себезгі</w:t>
            </w:r>
            <w:r>
              <w:br/>
            </w:r>
            <w:r>
              <w:rPr>
                <w:rFonts w:ascii="Times New Roman"/>
                <w:b w:val="false"/>
                <w:i w:val="false"/>
                <w:color w:val="000000"/>
                <w:sz w:val="20"/>
              </w:rPr>
              <w:t>
Ванна или душ</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04800" cy="241300"/>
                          </a:xfrm>
                          <a:prstGeom prst="rect">
                            <a:avLst/>
                          </a:prstGeom>
                        </pic:spPr>
                      </pic:pic>
                    </a:graphicData>
                  </a:graphic>
                </wp:inline>
              </w:drawing>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Желілік газ</w:t>
            </w:r>
            <w:r>
              <w:br/>
            </w:r>
            <w:r>
              <w:rPr>
                <w:rFonts w:ascii="Times New Roman"/>
                <w:b w:val="false"/>
                <w:i w:val="false"/>
                <w:color w:val="000000"/>
                <w:sz w:val="20"/>
              </w:rPr>
              <w:t>
Газ сетевой</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04800" cy="241300"/>
                          </a:xfrm>
                          <a:prstGeom prst="rect">
                            <a:avLst/>
                          </a:prstGeom>
                        </pic:spPr>
                      </pic:pic>
                    </a:graphicData>
                  </a:graphic>
                </wp:inline>
              </w:drawing>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Сұйытылған газ (баллондардағы)</w:t>
            </w:r>
            <w:r>
              <w:br/>
            </w:r>
            <w:r>
              <w:rPr>
                <w:rFonts w:ascii="Times New Roman"/>
                <w:b w:val="false"/>
                <w:i w:val="false"/>
                <w:color w:val="000000"/>
                <w:sz w:val="20"/>
              </w:rPr>
              <w:t>
Газ сжиженный (в баллонах)</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04800" cy="241300"/>
                          </a:xfrm>
                          <a:prstGeom prst="rect">
                            <a:avLst/>
                          </a:prstGeom>
                        </pic:spPr>
                      </pic:pic>
                    </a:graphicData>
                  </a:graphic>
                </wp:inline>
              </w:drawing>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w:t>
            </w:r>
            <w:r>
              <w:br/>
            </w:r>
            <w:r>
              <w:rPr>
                <w:rFonts w:ascii="Times New Roman"/>
                <w:b w:val="false"/>
                <w:i w:val="false"/>
                <w:color w:val="000000"/>
                <w:sz w:val="20"/>
              </w:rPr>
              <w:t>
Электричество</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04800" cy="241300"/>
                          </a:xfrm>
                          <a:prstGeom prst="rect">
                            <a:avLst/>
                          </a:prstGeom>
                        </pic:spPr>
                      </pic:pic>
                    </a:graphicData>
                  </a:graphic>
                </wp:inline>
              </w:drawing>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Еден үстілік электр плиткасы</w:t>
            </w:r>
            <w:r>
              <w:br/>
            </w:r>
            <w:r>
              <w:rPr>
                <w:rFonts w:ascii="Times New Roman"/>
                <w:b w:val="false"/>
                <w:i w:val="false"/>
                <w:color w:val="000000"/>
                <w:sz w:val="20"/>
              </w:rPr>
              <w:t>
Электроплита напольная</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04800" cy="241300"/>
                          </a:xfrm>
                          <a:prstGeom prst="rect">
                            <a:avLst/>
                          </a:prstGeom>
                        </pic:spPr>
                      </pic:pic>
                    </a:graphicData>
                  </a:graphic>
                </wp:inline>
              </w:drawing>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Стационарлық телефон</w:t>
            </w:r>
            <w:r>
              <w:br/>
            </w:r>
            <w:r>
              <w:rPr>
                <w:rFonts w:ascii="Times New Roman"/>
                <w:b w:val="false"/>
                <w:i w:val="false"/>
                <w:color w:val="000000"/>
                <w:sz w:val="20"/>
              </w:rPr>
              <w:t>
Стационарный телефон</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304800" cy="241300"/>
                          </a:xfrm>
                          <a:prstGeom prst="rect">
                            <a:avLst/>
                          </a:prstGeom>
                        </pic:spPr>
                      </pic:pic>
                    </a:graphicData>
                  </a:graphic>
                </wp:inline>
              </w:drawing>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Қоқыс құбыры</w:t>
            </w:r>
            <w:r>
              <w:br/>
            </w:r>
            <w:r>
              <w:rPr>
                <w:rFonts w:ascii="Times New Roman"/>
                <w:b w:val="false"/>
                <w:i w:val="false"/>
                <w:color w:val="000000"/>
                <w:sz w:val="20"/>
              </w:rPr>
              <w:t>
Мусоропровод</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304800" cy="241300"/>
                          </a:xfrm>
                          <a:prstGeom prst="rect">
                            <a:avLst/>
                          </a:prstGeom>
                        </pic:spPr>
                      </pic:pic>
                    </a:graphicData>
                  </a:graphic>
                </wp:inline>
              </w:drawing>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Гараж немесе паркинг</w:t>
            </w:r>
            <w:r>
              <w:br/>
            </w:r>
            <w:r>
              <w:rPr>
                <w:rFonts w:ascii="Times New Roman"/>
                <w:b w:val="false"/>
                <w:i w:val="false"/>
                <w:color w:val="000000"/>
                <w:sz w:val="20"/>
              </w:rPr>
              <w:t>
Гараж или паркинг</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04800" cy="241300"/>
                          </a:xfrm>
                          <a:prstGeom prst="rect">
                            <a:avLst/>
                          </a:prstGeom>
                        </pic:spPr>
                      </pic:pic>
                    </a:graphicData>
                  </a:graphic>
                </wp:inline>
              </w:drawing>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Лифт</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04800" cy="241300"/>
                          </a:xfrm>
                          <a:prstGeom prst="rect">
                            <a:avLst/>
                          </a:prstGeom>
                        </pic:spPr>
                      </pic:pic>
                    </a:graphicData>
                  </a:graphic>
                </wp:inline>
              </w:drawing>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Домофон</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04800" cy="241300"/>
                          </a:xfrm>
                          <a:prstGeom prst="rect">
                            <a:avLst/>
                          </a:prstGeom>
                        </pic:spPr>
                      </pic:pic>
                    </a:graphicData>
                  </a:graphic>
                </wp:inline>
              </w:drawing>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Телерадиохабар бағдарламаларын қабылдау құралдары (үй және спутникті антенна, радиоқабылдағыштар)</w:t>
            </w:r>
            <w:r>
              <w:br/>
            </w:r>
            <w:r>
              <w:rPr>
                <w:rFonts w:ascii="Times New Roman"/>
                <w:b w:val="false"/>
                <w:i w:val="false"/>
                <w:color w:val="000000"/>
                <w:sz w:val="20"/>
              </w:rPr>
              <w:t>
Средства приема программ телерадиовещания (домашняя или спутниковая антенна, радиоприемники)</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04800" cy="241300"/>
                          </a:xfrm>
                          <a:prstGeom prst="rect">
                            <a:avLst/>
                          </a:prstGeom>
                        </pic:spPr>
                      </pic:pic>
                    </a:graphicData>
                  </a:graphic>
                </wp:inline>
              </w:drawing>
            </w:r>
          </w:p>
        </w:tc>
      </w:tr>
    </w:tbl>
    <w:p>
      <w:pPr>
        <w:spacing w:after="0"/>
        <w:ind w:left="0"/>
        <w:jc w:val="both"/>
      </w:pPr>
      <w:r>
        <w:rPr>
          <w:rFonts w:ascii="Times New Roman"/>
          <w:b/>
          <w:i w:val="false"/>
          <w:color w:val="000000"/>
          <w:sz w:val="28"/>
        </w:rPr>
        <w:t>____________________</w:t>
      </w:r>
      <w:r>
        <w:br/>
      </w:r>
      <w:r>
        <w:rPr>
          <w:rFonts w:ascii="Times New Roman"/>
          <w:b w:val="false"/>
          <w:i w:val="false"/>
          <w:color w:val="000000"/>
          <w:sz w:val="28"/>
        </w:rPr>
        <w:t>
</w:t>
      </w:r>
      <w:r>
        <w:rPr>
          <w:rFonts w:ascii="Times New Roman"/>
          <w:b w:val="false"/>
          <w:i w:val="false"/>
          <w:color w:val="000000"/>
          <w:vertAlign w:val="superscript"/>
        </w:rPr>
        <w:t>2</w:t>
      </w:r>
      <w:r>
        <w:rPr>
          <w:rFonts w:ascii="Times New Roman"/>
          <w:b/>
          <w:i w:val="false"/>
          <w:color w:val="000000"/>
          <w:sz w:val="28"/>
        </w:rPr>
        <w:t>Осы жерде және бұдан әрі жауап нұсқаларының нөмірленуі статистикалық анықтамаларға сәйкес көрсетілген</w:t>
      </w:r>
      <w:r>
        <w:br/>
      </w:r>
      <w:r>
        <w:rPr>
          <w:rFonts w:ascii="Times New Roman"/>
          <w:b w:val="false"/>
          <w:i w:val="false"/>
          <w:color w:val="000000"/>
          <w:sz w:val="28"/>
        </w:rPr>
        <w:t>
</w:t>
      </w:r>
      <w:r>
        <w:rPr>
          <w:rFonts w:ascii="Times New Roman"/>
          <w:b w:val="false"/>
          <w:i w:val="false"/>
          <w:color w:val="000000"/>
          <w:sz w:val="28"/>
        </w:rPr>
        <w:t>Здесь и далее нумерация вариантов ответов указана в соответствии со статистическими справочниками</w:t>
      </w:r>
    </w:p>
    <w:p>
      <w:pPr>
        <w:spacing w:after="0"/>
        <w:ind w:left="0"/>
        <w:jc w:val="both"/>
      </w:pPr>
      <w:r>
        <w:rPr>
          <w:rFonts w:ascii="Times New Roman"/>
          <w:b/>
          <w:i w:val="false"/>
          <w:color w:val="000000"/>
          <w:sz w:val="28"/>
        </w:rPr>
        <w:t>8.</w:t>
      </w:r>
      <w:r>
        <w:rPr>
          <w:rFonts w:ascii="Times New Roman"/>
          <w:b w:val="false"/>
          <w:i w:val="false"/>
          <w:color w:val="000000"/>
          <w:sz w:val="28"/>
        </w:rPr>
        <w:t> </w:t>
      </w:r>
      <w:r>
        <w:rPr>
          <w:rFonts w:ascii="Times New Roman"/>
          <w:b/>
          <w:i w:val="false"/>
          <w:color w:val="000000"/>
          <w:sz w:val="28"/>
        </w:rPr>
        <w:t>Сіздің үйде соңғы 30 күн ішінде келесі қызмет көрсетудің негізгі</w:t>
      </w:r>
      <w:r>
        <w:br/>
      </w:r>
      <w:r>
        <w:rPr>
          <w:rFonts w:ascii="Times New Roman"/>
          <w:b w:val="false"/>
          <w:i w:val="false"/>
          <w:color w:val="000000"/>
          <w:sz w:val="28"/>
        </w:rPr>
        <w:t>
</w:t>
      </w:r>
      <w:r>
        <w:rPr>
          <w:rFonts w:ascii="Times New Roman"/>
          <w:b/>
          <w:i w:val="false"/>
          <w:color w:val="000000"/>
          <w:sz w:val="28"/>
        </w:rPr>
        <w:t>   түрлерімен жабдықтауда іркілістер (тоқтатып тастау жағдайлары) болды ма?</w:t>
      </w:r>
      <w:r>
        <w:br/>
      </w:r>
      <w:r>
        <w:rPr>
          <w:rFonts w:ascii="Times New Roman"/>
          <w:b w:val="false"/>
          <w:i w:val="false"/>
          <w:color w:val="000000"/>
          <w:sz w:val="28"/>
        </w:rPr>
        <w:t>
</w:t>
      </w:r>
      <w:r>
        <w:rPr>
          <w:rFonts w:ascii="Times New Roman"/>
          <w:b w:val="false"/>
          <w:i w:val="false"/>
          <w:color w:val="000000"/>
          <w:sz w:val="28"/>
        </w:rPr>
        <w:t>   Были ли у Вас в доме в течение последних 30 дней перебои со снабжением (случаи</w:t>
      </w:r>
      <w:r>
        <w:br/>
      </w:r>
      <w:r>
        <w:rPr>
          <w:rFonts w:ascii="Times New Roman"/>
          <w:b w:val="false"/>
          <w:i w:val="false"/>
          <w:color w:val="000000"/>
          <w:sz w:val="28"/>
        </w:rPr>
        <w:t>
</w:t>
      </w:r>
      <w:r>
        <w:rPr>
          <w:rFonts w:ascii="Times New Roman"/>
          <w:b w:val="false"/>
          <w:i w:val="false"/>
          <w:color w:val="000000"/>
          <w:sz w:val="28"/>
        </w:rPr>
        <w:t>   отключения) следующих основных видов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33"/>
        <w:gridCol w:w="4573"/>
        <w:gridCol w:w="2413"/>
        <w:gridCol w:w="2333"/>
        <w:gridCol w:w="205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Иә - 1</w:t>
            </w:r>
            <w:r>
              <w:br/>
            </w:r>
            <w:r>
              <w:rPr>
                <w:rFonts w:ascii="Times New Roman"/>
                <w:b w:val="false"/>
                <w:i w:val="false"/>
                <w:color w:val="000000"/>
                <w:sz w:val="20"/>
              </w:rPr>
              <w:t xml:space="preserve">
Да - 1 </w:t>
            </w: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431800" cy="215900"/>
                          </a:xfrm>
                          <a:prstGeom prst="rect">
                            <a:avLst/>
                          </a:prstGeom>
                        </pic:spPr>
                      </pic:pic>
                    </a:graphicData>
                  </a:graphic>
                </wp:inline>
              </w:drawing>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Жиі-1,</w:t>
            </w:r>
            <w:r>
              <w:br/>
            </w:r>
            <w:r>
              <w:rPr>
                <w:rFonts w:ascii="Times New Roman"/>
                <w:b w:val="false"/>
                <w:i w:val="false"/>
                <w:color w:val="000000"/>
                <w:sz w:val="20"/>
              </w:rPr>
              <w:t>
Часто-1</w:t>
            </w:r>
            <w:r>
              <w:br/>
            </w:r>
            <w:r>
              <w:rPr>
                <w:rFonts w:ascii="Times New Roman"/>
                <w:b w:val="false"/>
                <w:i w:val="false"/>
                <w:color w:val="000000"/>
                <w:sz w:val="20"/>
              </w:rPr>
              <w:t>
Өте жиі-2,</w:t>
            </w:r>
            <w:r>
              <w:br/>
            </w:r>
            <w:r>
              <w:rPr>
                <w:rFonts w:ascii="Times New Roman"/>
                <w:b w:val="false"/>
                <w:i w:val="false"/>
                <w:color w:val="000000"/>
                <w:sz w:val="20"/>
              </w:rPr>
              <w:t>
Очень часто-2,</w:t>
            </w:r>
            <w:r>
              <w:br/>
            </w:r>
            <w:r>
              <w:rPr>
                <w:rFonts w:ascii="Times New Roman"/>
                <w:b w:val="false"/>
                <w:i w:val="false"/>
                <w:color w:val="000000"/>
                <w:sz w:val="20"/>
              </w:rPr>
              <w:t>
Сирек-3,</w:t>
            </w:r>
            <w:r>
              <w:br/>
            </w:r>
            <w:r>
              <w:rPr>
                <w:rFonts w:ascii="Times New Roman"/>
                <w:b w:val="false"/>
                <w:i w:val="false"/>
                <w:color w:val="000000"/>
                <w:sz w:val="20"/>
              </w:rPr>
              <w:t>
Редко-3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Жоқ - 2</w:t>
            </w:r>
            <w:r>
              <w:br/>
            </w:r>
            <w:r>
              <w:rPr>
                <w:rFonts w:ascii="Times New Roman"/>
                <w:b w:val="false"/>
                <w:i w:val="false"/>
                <w:color w:val="000000"/>
                <w:sz w:val="20"/>
              </w:rPr>
              <w:t>
Нет - 2</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Орталықтан жылыту</w:t>
            </w:r>
            <w:r>
              <w:br/>
            </w:r>
            <w:r>
              <w:rPr>
                <w:rFonts w:ascii="Times New Roman"/>
                <w:b w:val="false"/>
                <w:i w:val="false"/>
                <w:color w:val="000000"/>
                <w:sz w:val="20"/>
              </w:rPr>
              <w:t>
Центральное отопление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04800" cy="241300"/>
                          </a:xfrm>
                          <a:prstGeom prst="rect">
                            <a:avLst/>
                          </a:prstGeom>
                        </pic:spPr>
                      </pic:pic>
                    </a:graphicData>
                  </a:graphic>
                </wp:inline>
              </w:drawing>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04800" cy="241300"/>
                          </a:xfrm>
                          <a:prstGeom prst="rect">
                            <a:avLst/>
                          </a:prstGeom>
                        </pic:spPr>
                      </pic:pic>
                    </a:graphicData>
                  </a:graphic>
                </wp:inline>
              </w:drawing>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04800" cy="241300"/>
                          </a:xfrm>
                          <a:prstGeom prst="rect">
                            <a:avLst/>
                          </a:prstGeom>
                        </pic:spPr>
                      </pic:pic>
                    </a:graphicData>
                  </a:graphic>
                </wp:inline>
              </w:drawing>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Электрмен жабдықтау</w:t>
            </w:r>
            <w:r>
              <w:br/>
            </w:r>
            <w:r>
              <w:rPr>
                <w:rFonts w:ascii="Times New Roman"/>
                <w:b w:val="false"/>
                <w:i w:val="false"/>
                <w:color w:val="000000"/>
                <w:sz w:val="20"/>
              </w:rPr>
              <w:t>
Энергоснабжение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04800" cy="241300"/>
                          </a:xfrm>
                          <a:prstGeom prst="rect">
                            <a:avLst/>
                          </a:prstGeom>
                        </pic:spPr>
                      </pic:pic>
                    </a:graphicData>
                  </a:graphic>
                </wp:inline>
              </w:drawing>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04800" cy="241300"/>
                          </a:xfrm>
                          <a:prstGeom prst="rect">
                            <a:avLst/>
                          </a:prstGeom>
                        </pic:spPr>
                      </pic:pic>
                    </a:graphicData>
                  </a:graphic>
                </wp:inline>
              </w:drawing>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304800" cy="241300"/>
                          </a:xfrm>
                          <a:prstGeom prst="rect">
                            <a:avLst/>
                          </a:prstGeom>
                        </pic:spPr>
                      </pic:pic>
                    </a:graphicData>
                  </a:graphic>
                </wp:inline>
              </w:drawing>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Ыстық су</w:t>
            </w:r>
            <w:r>
              <w:br/>
            </w:r>
            <w:r>
              <w:rPr>
                <w:rFonts w:ascii="Times New Roman"/>
                <w:b w:val="false"/>
                <w:i w:val="false"/>
                <w:color w:val="000000"/>
                <w:sz w:val="20"/>
              </w:rPr>
              <w:t>
Горячая вода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04800" cy="241300"/>
                          </a:xfrm>
                          <a:prstGeom prst="rect">
                            <a:avLst/>
                          </a:prstGeom>
                        </pic:spPr>
                      </pic:pic>
                    </a:graphicData>
                  </a:graphic>
                </wp:inline>
              </w:drawing>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304800" cy="241300"/>
                          </a:xfrm>
                          <a:prstGeom prst="rect">
                            <a:avLst/>
                          </a:prstGeom>
                        </pic:spPr>
                      </pic:pic>
                    </a:graphicData>
                  </a:graphic>
                </wp:inline>
              </w:drawing>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304800" cy="241300"/>
                          </a:xfrm>
                          <a:prstGeom prst="rect">
                            <a:avLst/>
                          </a:prstGeom>
                        </pic:spPr>
                      </pic:pic>
                    </a:graphicData>
                  </a:graphic>
                </wp:inline>
              </w:drawing>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Суық су</w:t>
            </w:r>
            <w:r>
              <w:br/>
            </w:r>
            <w:r>
              <w:rPr>
                <w:rFonts w:ascii="Times New Roman"/>
                <w:b w:val="false"/>
                <w:i w:val="false"/>
                <w:color w:val="000000"/>
                <w:sz w:val="20"/>
              </w:rPr>
              <w:t>
Холодная вода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304800" cy="241300"/>
                          </a:xfrm>
                          <a:prstGeom prst="rect">
                            <a:avLst/>
                          </a:prstGeom>
                        </pic:spPr>
                      </pic:pic>
                    </a:graphicData>
                  </a:graphic>
                </wp:inline>
              </w:drawing>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04800" cy="241300"/>
                          </a:xfrm>
                          <a:prstGeom prst="rect">
                            <a:avLst/>
                          </a:prstGeom>
                        </pic:spPr>
                      </pic:pic>
                    </a:graphicData>
                  </a:graphic>
                </wp:inline>
              </w:drawing>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304800" cy="241300"/>
                          </a:xfrm>
                          <a:prstGeom prst="rect">
                            <a:avLst/>
                          </a:prstGeom>
                        </pic:spPr>
                      </pic:pic>
                    </a:graphicData>
                  </a:graphic>
                </wp:inline>
              </w:drawing>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Газбен жабдықтау</w:t>
            </w:r>
            <w:r>
              <w:br/>
            </w:r>
            <w:r>
              <w:rPr>
                <w:rFonts w:ascii="Times New Roman"/>
                <w:b w:val="false"/>
                <w:i w:val="false"/>
                <w:color w:val="000000"/>
                <w:sz w:val="20"/>
              </w:rPr>
              <w:t>
Газоснабжение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304800" cy="241300"/>
                          </a:xfrm>
                          <a:prstGeom prst="rect">
                            <a:avLst/>
                          </a:prstGeom>
                        </pic:spPr>
                      </pic:pic>
                    </a:graphicData>
                  </a:graphic>
                </wp:inline>
              </w:drawing>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304800" cy="241300"/>
                          </a:xfrm>
                          <a:prstGeom prst="rect">
                            <a:avLst/>
                          </a:prstGeom>
                        </pic:spPr>
                      </pic:pic>
                    </a:graphicData>
                  </a:graphic>
                </wp:inline>
              </w:drawing>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304800" cy="241300"/>
                          </a:xfrm>
                          <a:prstGeom prst="rect">
                            <a:avLst/>
                          </a:prstGeom>
                        </pic:spPr>
                      </pic:pic>
                    </a:graphicData>
                  </a:graphic>
                </wp:inline>
              </w:drawing>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Лифттік қызмет көрсету</w:t>
            </w:r>
            <w:r>
              <w:br/>
            </w:r>
            <w:r>
              <w:rPr>
                <w:rFonts w:ascii="Times New Roman"/>
                <w:b w:val="false"/>
                <w:i w:val="false"/>
                <w:color w:val="000000"/>
                <w:sz w:val="20"/>
              </w:rPr>
              <w:t>
Лифтовое обслуживание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304800" cy="241300"/>
                          </a:xfrm>
                          <a:prstGeom prst="rect">
                            <a:avLst/>
                          </a:prstGeom>
                        </pic:spPr>
                      </pic:pic>
                    </a:graphicData>
                  </a:graphic>
                </wp:inline>
              </w:drawing>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04800" cy="241300"/>
                          </a:xfrm>
                          <a:prstGeom prst="rect">
                            <a:avLst/>
                          </a:prstGeom>
                        </pic:spPr>
                      </pic:pic>
                    </a:graphicData>
                  </a:graphic>
                </wp:inline>
              </w:drawing>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304800" cy="241300"/>
                          </a:xfrm>
                          <a:prstGeom prst="rect">
                            <a:avLst/>
                          </a:prstGeom>
                        </pic:spPr>
                      </pic:pic>
                    </a:graphicData>
                  </a:graphic>
                </wp:inline>
              </w:drawing>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Толық көлемде телерадиохабар бағдарламасын қабылдау</w:t>
            </w:r>
            <w:r>
              <w:br/>
            </w:r>
            <w:r>
              <w:rPr>
                <w:rFonts w:ascii="Times New Roman"/>
                <w:b w:val="false"/>
                <w:i w:val="false"/>
                <w:color w:val="000000"/>
                <w:sz w:val="20"/>
              </w:rPr>
              <w:t>
Прием программ телерадиовещания в полном объеме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04800" cy="241300"/>
                          </a:xfrm>
                          <a:prstGeom prst="rect">
                            <a:avLst/>
                          </a:prstGeom>
                        </pic:spPr>
                      </pic:pic>
                    </a:graphicData>
                  </a:graphic>
                </wp:inline>
              </w:drawing>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304800" cy="241300"/>
                          </a:xfrm>
                          <a:prstGeom prst="rect">
                            <a:avLst/>
                          </a:prstGeom>
                        </pic:spPr>
                      </pic:pic>
                    </a:graphicData>
                  </a:graphic>
                </wp:inline>
              </w:drawing>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304800" cy="241300"/>
                          </a:xfrm>
                          <a:prstGeom prst="rect">
                            <a:avLst/>
                          </a:prstGeom>
                        </pic:spPr>
                      </pic:pic>
                    </a:graphicData>
                  </a:graphic>
                </wp:inline>
              </w:drawing>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Қоқыс шығару</w:t>
            </w:r>
            <w:r>
              <w:br/>
            </w:r>
            <w:r>
              <w:rPr>
                <w:rFonts w:ascii="Times New Roman"/>
                <w:b w:val="false"/>
                <w:i w:val="false"/>
                <w:color w:val="000000"/>
                <w:sz w:val="20"/>
              </w:rPr>
              <w:t>
Вывоз мусора</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304800" cy="241300"/>
                          </a:xfrm>
                          <a:prstGeom prst="rect">
                            <a:avLst/>
                          </a:prstGeom>
                        </pic:spPr>
                      </pic:pic>
                    </a:graphicData>
                  </a:graphic>
                </wp:inline>
              </w:drawing>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304800" cy="241300"/>
                          </a:xfrm>
                          <a:prstGeom prst="rect">
                            <a:avLst/>
                          </a:prstGeom>
                        </pic:spPr>
                      </pic:pic>
                    </a:graphicData>
                  </a:graphic>
                </wp:inline>
              </w:drawing>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04800" cy="241300"/>
                          </a:xfrm>
                          <a:prstGeom prst="rect">
                            <a:avLst/>
                          </a:prstGeom>
                        </pic:spPr>
                      </pic:pic>
                    </a:graphicData>
                  </a:graphic>
                </wp:inline>
              </w:drawing>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w:t>
            </w:r>
            <w:r>
              <w:br/>
            </w:r>
            <w:r>
              <w:rPr>
                <w:rFonts w:ascii="Times New Roman"/>
                <w:b w:val="false"/>
                <w:i w:val="false"/>
                <w:color w:val="000000"/>
                <w:sz w:val="20"/>
              </w:rPr>
              <w:t>
Канализация</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304800" cy="241300"/>
                          </a:xfrm>
                          <a:prstGeom prst="rect">
                            <a:avLst/>
                          </a:prstGeom>
                        </pic:spPr>
                      </pic:pic>
                    </a:graphicData>
                  </a:graphic>
                </wp:inline>
              </w:drawing>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304800" cy="241300"/>
                          </a:xfrm>
                          <a:prstGeom prst="rect">
                            <a:avLst/>
                          </a:prstGeom>
                        </pic:spPr>
                      </pic:pic>
                    </a:graphicData>
                  </a:graphic>
                </wp:inline>
              </w:drawing>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304800" cy="241300"/>
                          </a:xfrm>
                          <a:prstGeom prst="rect">
                            <a:avLst/>
                          </a:prstGeom>
                        </pic:spPr>
                      </pic:pic>
                    </a:graphicData>
                  </a:graphic>
                </wp:inline>
              </w:drawing>
            </w:r>
          </w:p>
        </w:tc>
      </w:tr>
    </w:tbl>
    <w:p>
      <w:pPr>
        <w:spacing w:after="0"/>
        <w:ind w:left="0"/>
        <w:jc w:val="both"/>
      </w:pPr>
      <w:r>
        <w:rPr>
          <w:rFonts w:ascii="Times New Roman"/>
          <w:b/>
          <w:i w:val="false"/>
          <w:color w:val="000000"/>
          <w:sz w:val="28"/>
        </w:rPr>
        <w:t>9.</w:t>
      </w:r>
      <w:r>
        <w:rPr>
          <w:rFonts w:ascii="Times New Roman"/>
          <w:b w:val="false"/>
          <w:i w:val="false"/>
          <w:color w:val="000000"/>
          <w:sz w:val="28"/>
        </w:rPr>
        <w:t> </w:t>
      </w:r>
      <w:r>
        <w:rPr>
          <w:rFonts w:ascii="Times New Roman"/>
          <w:b/>
          <w:i w:val="false"/>
          <w:color w:val="000000"/>
          <w:sz w:val="28"/>
        </w:rPr>
        <w:t>Ұсынылған тұрғын үй қызметінің сапасын                        Жақсы-1</w:t>
      </w:r>
      <w:r>
        <w:br/>
      </w:r>
      <w:r>
        <w:rPr>
          <w:rFonts w:ascii="Times New Roman"/>
          <w:b w:val="false"/>
          <w:i w:val="false"/>
          <w:color w:val="000000"/>
          <w:sz w:val="28"/>
        </w:rPr>
        <w:t>
</w:t>
      </w:r>
      <w:r>
        <w:rPr>
          <w:rFonts w:ascii="Times New Roman"/>
          <w:b/>
          <w:i w:val="false"/>
          <w:color w:val="000000"/>
          <w:sz w:val="28"/>
        </w:rPr>
        <w:t xml:space="preserve">Сіз қалай бағалайсыз?                                           </w:t>
      </w:r>
      <w:r>
        <w:rPr>
          <w:rFonts w:ascii="Times New Roman"/>
          <w:b w:val="false"/>
          <w:i w:val="false"/>
          <w:color w:val="000000"/>
          <w:sz w:val="28"/>
        </w:rPr>
        <w:t>Хорошо-1</w:t>
      </w:r>
      <w:r>
        <w:br/>
      </w:r>
      <w:r>
        <w:rPr>
          <w:rFonts w:ascii="Times New Roman"/>
          <w:b w:val="false"/>
          <w:i w:val="false"/>
          <w:color w:val="000000"/>
          <w:sz w:val="28"/>
        </w:rPr>
        <w:t>
</w:t>
      </w:r>
      <w:r>
        <w:rPr>
          <w:rFonts w:ascii="Times New Roman"/>
          <w:b w:val="false"/>
          <w:i w:val="false"/>
          <w:color w:val="000000"/>
          <w:sz w:val="28"/>
        </w:rPr>
        <w:t xml:space="preserve">Как Вы оцениваете качество предоставляемых жилищных                </w:t>
      </w:r>
      <w:r>
        <w:rPr>
          <w:rFonts w:ascii="Times New Roman"/>
          <w:b/>
          <w:i w:val="false"/>
          <w:color w:val="000000"/>
          <w:sz w:val="28"/>
        </w:rPr>
        <w:t>Қанағаттанарлық-2</w:t>
      </w:r>
      <w:r>
        <w:br/>
      </w:r>
      <w:r>
        <w:rPr>
          <w:rFonts w:ascii="Times New Roman"/>
          <w:b w:val="false"/>
          <w:i w:val="false"/>
          <w:color w:val="000000"/>
          <w:sz w:val="28"/>
        </w:rPr>
        <w:t>
</w:t>
      </w:r>
      <w:r>
        <w:rPr>
          <w:rFonts w:ascii="Times New Roman"/>
          <w:b w:val="false"/>
          <w:i w:val="false"/>
          <w:color w:val="000000"/>
          <w:sz w:val="28"/>
        </w:rPr>
        <w:t>услуг?                                                             Удовлетворительно-2</w:t>
      </w:r>
      <w:r>
        <w:br/>
      </w:r>
      <w:r>
        <w:rPr>
          <w:rFonts w:ascii="Times New Roman"/>
          <w:b w:val="false"/>
          <w:i w:val="false"/>
          <w:color w:val="000000"/>
          <w:sz w:val="28"/>
        </w:rPr>
        <w:t>
                                                                         </w:t>
      </w:r>
      <w:r>
        <w:rPr>
          <w:rFonts w:ascii="Times New Roman"/>
          <w:b/>
          <w:i w:val="false"/>
          <w:color w:val="000000"/>
          <w:sz w:val="28"/>
        </w:rPr>
        <w:t>Нашар-3</w:t>
      </w:r>
      <w:r>
        <w:br/>
      </w:r>
      <w:r>
        <w:rPr>
          <w:rFonts w:ascii="Times New Roman"/>
          <w:b w:val="false"/>
          <w:i w:val="false"/>
          <w:color w:val="000000"/>
          <w:sz w:val="28"/>
        </w:rPr>
        <w:t>
                                                                 </w:t>
      </w:r>
      <w:r>
        <w:rPr>
          <w:rFonts w:ascii="Times New Roman"/>
          <w:b w:val="false"/>
          <w:i w:val="false"/>
          <w:color w:val="000000"/>
          <w:sz w:val="28"/>
        </w:rPr>
        <w:t>Плохо-3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720"/>
        <w:gridCol w:w="10131"/>
        <w:gridCol w:w="1681"/>
      </w:tblGrid>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Суық судың қысымы</w:t>
            </w:r>
            <w:r>
              <w:br/>
            </w:r>
            <w:r>
              <w:rPr>
                <w:rFonts w:ascii="Times New Roman"/>
                <w:b w:val="false"/>
                <w:i w:val="false"/>
                <w:color w:val="000000"/>
                <w:sz w:val="20"/>
              </w:rPr>
              <w:t>
Давление холодной воды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304800" cy="241300"/>
                          </a:xfrm>
                          <a:prstGeom prst="rect">
                            <a:avLst/>
                          </a:prstGeom>
                        </pic:spPr>
                      </pic:pic>
                    </a:graphicData>
                  </a:graphic>
                </wp:inline>
              </w:drawing>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Ыстық судың қысымы</w:t>
            </w:r>
            <w:r>
              <w:br/>
            </w:r>
            <w:r>
              <w:rPr>
                <w:rFonts w:ascii="Times New Roman"/>
                <w:b w:val="false"/>
                <w:i w:val="false"/>
                <w:color w:val="000000"/>
                <w:sz w:val="20"/>
              </w:rPr>
              <w:t>
Давление горячей воды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304800" cy="241300"/>
                          </a:xfrm>
                          <a:prstGeom prst="rect">
                            <a:avLst/>
                          </a:prstGeom>
                        </pic:spPr>
                      </pic:pic>
                    </a:graphicData>
                  </a:graphic>
                </wp:inline>
              </w:drawing>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Ыстық судың температурасы</w:t>
            </w:r>
            <w:r>
              <w:br/>
            </w:r>
            <w:r>
              <w:rPr>
                <w:rFonts w:ascii="Times New Roman"/>
                <w:b w:val="false"/>
                <w:i w:val="false"/>
                <w:color w:val="000000"/>
                <w:sz w:val="20"/>
              </w:rPr>
              <w:t>
Температура горячей воды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304800" cy="241300"/>
                          </a:xfrm>
                          <a:prstGeom prst="rect">
                            <a:avLst/>
                          </a:prstGeom>
                        </pic:spPr>
                      </pic:pic>
                    </a:graphicData>
                  </a:graphic>
                </wp:inline>
              </w:drawing>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Жылудың температурасы</w:t>
            </w:r>
            <w:r>
              <w:br/>
            </w:r>
            <w:r>
              <w:rPr>
                <w:rFonts w:ascii="Times New Roman"/>
                <w:b w:val="false"/>
                <w:i w:val="false"/>
                <w:color w:val="000000"/>
                <w:sz w:val="20"/>
              </w:rPr>
              <w:t>
Температура отопления</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304800" cy="241300"/>
                          </a:xfrm>
                          <a:prstGeom prst="rect">
                            <a:avLst/>
                          </a:prstGeom>
                        </pic:spPr>
                      </pic:pic>
                    </a:graphicData>
                  </a:graphic>
                </wp:inline>
              </w:drawing>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желісінің кернеуі</w:t>
            </w:r>
            <w:r>
              <w:br/>
            </w:r>
            <w:r>
              <w:rPr>
                <w:rFonts w:ascii="Times New Roman"/>
                <w:b w:val="false"/>
                <w:i w:val="false"/>
                <w:color w:val="000000"/>
                <w:sz w:val="20"/>
              </w:rPr>
              <w:t>
Напряжение электросети</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304800" cy="241300"/>
                          </a:xfrm>
                          <a:prstGeom prst="rect">
                            <a:avLst/>
                          </a:prstGeom>
                        </pic:spPr>
                      </pic:pic>
                    </a:graphicData>
                  </a:graphic>
                </wp:inline>
              </w:drawing>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беру</w:t>
            </w:r>
            <w:r>
              <w:br/>
            </w:r>
            <w:r>
              <w:rPr>
                <w:rFonts w:ascii="Times New Roman"/>
                <w:b w:val="false"/>
                <w:i w:val="false"/>
                <w:color w:val="000000"/>
                <w:sz w:val="20"/>
              </w:rPr>
              <w:t>
Подача газа</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304800" cy="241300"/>
                          </a:xfrm>
                          <a:prstGeom prst="rect">
                            <a:avLst/>
                          </a:prstGeom>
                        </pic:spPr>
                      </pic:pic>
                    </a:graphicData>
                  </a:graphic>
                </wp:inline>
              </w:drawing>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Ауыз судың сапасы</w:t>
            </w:r>
            <w:r>
              <w:br/>
            </w:r>
            <w:r>
              <w:rPr>
                <w:rFonts w:ascii="Times New Roman"/>
                <w:b w:val="false"/>
                <w:i w:val="false"/>
                <w:color w:val="000000"/>
                <w:sz w:val="20"/>
              </w:rPr>
              <w:t>
Качество питьевой воды</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304800" cy="241300"/>
                          </a:xfrm>
                          <a:prstGeom prst="rect">
                            <a:avLst/>
                          </a:prstGeom>
                        </pic:spPr>
                      </pic:pic>
                    </a:graphicData>
                  </a:graphic>
                </wp:inline>
              </w:drawing>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Лифттік қызмет көрсету</w:t>
            </w:r>
            <w:r>
              <w:br/>
            </w:r>
            <w:r>
              <w:rPr>
                <w:rFonts w:ascii="Times New Roman"/>
                <w:b w:val="false"/>
                <w:i w:val="false"/>
                <w:color w:val="000000"/>
                <w:sz w:val="20"/>
              </w:rPr>
              <w:t>
Лифтовое обслуживание</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304800" cy="241300"/>
                          </a:xfrm>
                          <a:prstGeom prst="rect">
                            <a:avLst/>
                          </a:prstGeom>
                        </pic:spPr>
                      </pic:pic>
                    </a:graphicData>
                  </a:graphic>
                </wp:inline>
              </w:drawing>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Телерадиохабар бағдарламасын қабылдау</w:t>
            </w:r>
            <w:r>
              <w:br/>
            </w:r>
            <w:r>
              <w:rPr>
                <w:rFonts w:ascii="Times New Roman"/>
                <w:b w:val="false"/>
                <w:i w:val="false"/>
                <w:color w:val="000000"/>
                <w:sz w:val="20"/>
              </w:rPr>
              <w:t>
Прием программ телерадиовещания</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304800" cy="241300"/>
                          </a:xfrm>
                          <a:prstGeom prst="rect">
                            <a:avLst/>
                          </a:prstGeom>
                        </pic:spPr>
                      </pic:pic>
                    </a:graphicData>
                  </a:graphic>
                </wp:inline>
              </w:drawing>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Қоқыс шығару</w:t>
            </w:r>
            <w:r>
              <w:br/>
            </w:r>
            <w:r>
              <w:rPr>
                <w:rFonts w:ascii="Times New Roman"/>
                <w:b w:val="false"/>
                <w:i w:val="false"/>
                <w:color w:val="000000"/>
                <w:sz w:val="20"/>
              </w:rPr>
              <w:t>
Вывоз мусора</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304800" cy="241300"/>
                          </a:xfrm>
                          <a:prstGeom prst="rect">
                            <a:avLst/>
                          </a:prstGeom>
                        </pic:spPr>
                      </pic:pic>
                    </a:graphicData>
                  </a:graphic>
                </wp:inline>
              </w:drawing>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w:t>
            </w:r>
            <w:r>
              <w:br/>
            </w:r>
            <w:r>
              <w:rPr>
                <w:rFonts w:ascii="Times New Roman"/>
                <w:b w:val="false"/>
                <w:i w:val="false"/>
                <w:color w:val="000000"/>
                <w:sz w:val="20"/>
              </w:rPr>
              <w:t>
Канализация</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304800" cy="241300"/>
                          </a:xfrm>
                          <a:prstGeom prst="rect">
                            <a:avLst/>
                          </a:prstGeom>
                        </pic:spPr>
                      </pic:pic>
                    </a:graphicData>
                  </a:graphic>
                </wp:inline>
              </w:drawing>
            </w:r>
          </w:p>
        </w:tc>
      </w:tr>
    </w:tbl>
    <w:p>
      <w:pPr>
        <w:spacing w:after="0"/>
        <w:ind w:left="0"/>
        <w:jc w:val="both"/>
      </w:pPr>
      <w:r>
        <w:rPr>
          <w:rFonts w:ascii="Times New Roman"/>
          <w:b/>
          <w:i w:val="false"/>
          <w:color w:val="000000"/>
          <w:sz w:val="28"/>
        </w:rPr>
        <w:t>Интервьюер! Үйінде су құбыры жоқтарға келесі екі сұрақты қойыңыз, кері жағдайда 11-сұраққа көшіңіз</w:t>
      </w:r>
      <w:r>
        <w:br/>
      </w:r>
      <w:r>
        <w:rPr>
          <w:rFonts w:ascii="Times New Roman"/>
          <w:b w:val="false"/>
          <w:i w:val="false"/>
          <w:color w:val="000000"/>
          <w:sz w:val="28"/>
        </w:rPr>
        <w:t>
</w:t>
      </w:r>
      <w:r>
        <w:rPr>
          <w:rFonts w:ascii="Times New Roman"/>
          <w:b w:val="false"/>
          <w:i w:val="false"/>
          <w:color w:val="000000"/>
          <w:sz w:val="28"/>
        </w:rPr>
        <w:t>Интервьюер</w:t>
      </w:r>
      <w:r>
        <w:rPr>
          <w:rFonts w:ascii="Times New Roman"/>
          <w:b/>
          <w:i w:val="false"/>
          <w:color w:val="000000"/>
          <w:sz w:val="28"/>
        </w:rPr>
        <w:t>!</w:t>
      </w:r>
      <w:r>
        <w:rPr>
          <w:rFonts w:ascii="Times New Roman"/>
          <w:b w:val="false"/>
          <w:i w:val="false"/>
          <w:color w:val="000000"/>
          <w:sz w:val="28"/>
        </w:rPr>
        <w:t xml:space="preserve"> Тем, у кого в доме отсутствует водопровод, задайте два следующих вопроса, в противном случае - вопрос 11</w:t>
      </w:r>
    </w:p>
    <w:p>
      <w:pPr>
        <w:spacing w:after="0"/>
        <w:ind w:left="0"/>
        <w:jc w:val="both"/>
      </w:pPr>
      <w:r>
        <w:rPr>
          <w:rFonts w:ascii="Times New Roman"/>
          <w:b/>
          <w:i w:val="false"/>
          <w:color w:val="000000"/>
          <w:sz w:val="28"/>
        </w:rPr>
        <w:t>10.</w:t>
      </w:r>
      <w:r>
        <w:rPr>
          <w:rFonts w:ascii="Times New Roman"/>
          <w:b w:val="false"/>
          <w:i w:val="false"/>
          <w:color w:val="000000"/>
          <w:sz w:val="28"/>
        </w:rPr>
        <w:t> </w:t>
      </w:r>
      <w:r>
        <w:rPr>
          <w:rFonts w:ascii="Times New Roman"/>
          <w:b/>
          <w:i w:val="false"/>
          <w:color w:val="000000"/>
          <w:sz w:val="28"/>
        </w:rPr>
        <w:t>Сіздің үй шаруашылығыңыз ішетін және ас әзірлейтін суды қайдан алады?</w:t>
      </w:r>
      <w:r>
        <w:br/>
      </w:r>
      <w:r>
        <w:rPr>
          <w:rFonts w:ascii="Times New Roman"/>
          <w:b w:val="false"/>
          <w:i w:val="false"/>
          <w:color w:val="000000"/>
          <w:sz w:val="28"/>
        </w:rPr>
        <w:t>
    </w:t>
      </w:r>
      <w:r>
        <w:rPr>
          <w:rFonts w:ascii="Times New Roman"/>
          <w:b w:val="false"/>
          <w:i w:val="false"/>
          <w:color w:val="000000"/>
          <w:sz w:val="28"/>
        </w:rPr>
        <w:t>Откуда Ваше домохозяйство берет воду для питья и приготовления пищи?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638"/>
        <w:gridCol w:w="10095"/>
        <w:gridCol w:w="1855"/>
      </w:tblGrid>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ауласындағы құдықтан, колонкадан</w:t>
            </w:r>
            <w:r>
              <w:br/>
            </w:r>
            <w:r>
              <w:rPr>
                <w:rFonts w:ascii="Times New Roman"/>
                <w:b w:val="false"/>
                <w:i w:val="false"/>
                <w:color w:val="000000"/>
                <w:sz w:val="20"/>
              </w:rPr>
              <w:t>
Из колодца, колонки в своем дворе</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304800" cy="241300"/>
                          </a:xfrm>
                          <a:prstGeom prst="rect">
                            <a:avLst/>
                          </a:prstGeom>
                        </pic:spPr>
                      </pic:pic>
                    </a:graphicData>
                  </a:graphic>
                </wp:inline>
              </w:drawing>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су колонкасынан</w:t>
            </w:r>
            <w:r>
              <w:br/>
            </w:r>
            <w:r>
              <w:rPr>
                <w:rFonts w:ascii="Times New Roman"/>
                <w:b w:val="false"/>
                <w:i w:val="false"/>
                <w:color w:val="000000"/>
                <w:sz w:val="20"/>
              </w:rPr>
              <w:t>
Из общественной колонки</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304800" cy="241300"/>
                          </a:xfrm>
                          <a:prstGeom prst="rect">
                            <a:avLst/>
                          </a:prstGeom>
                        </pic:spPr>
                      </pic:pic>
                    </a:graphicData>
                  </a:graphic>
                </wp:inline>
              </w:drawing>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құдықтан</w:t>
            </w:r>
            <w:r>
              <w:br/>
            </w:r>
            <w:r>
              <w:rPr>
                <w:rFonts w:ascii="Times New Roman"/>
                <w:b w:val="false"/>
                <w:i w:val="false"/>
                <w:color w:val="000000"/>
                <w:sz w:val="20"/>
              </w:rPr>
              <w:t>
Из общественного колодца</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304800" cy="241300"/>
                          </a:xfrm>
                          <a:prstGeom prst="rect">
                            <a:avLst/>
                          </a:prstGeom>
                        </pic:spPr>
                      </pic:pic>
                    </a:graphicData>
                  </a:graphic>
                </wp:inline>
              </w:drawing>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Бұлақтан, өзеннен, көлден, тоғаннан</w:t>
            </w:r>
            <w:r>
              <w:br/>
            </w:r>
            <w:r>
              <w:rPr>
                <w:rFonts w:ascii="Times New Roman"/>
                <w:b w:val="false"/>
                <w:i w:val="false"/>
                <w:color w:val="000000"/>
                <w:sz w:val="20"/>
              </w:rPr>
              <w:t>
Из родника, реки, озера, пруда</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304800" cy="241300"/>
                          </a:xfrm>
                          <a:prstGeom prst="rect">
                            <a:avLst/>
                          </a:prstGeom>
                        </pic:spPr>
                      </pic:pic>
                    </a:graphicData>
                  </a:graphic>
                </wp:inline>
              </w:drawing>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тасығыш жеткізіп береді</w:t>
            </w:r>
            <w:r>
              <w:br/>
            </w:r>
            <w:r>
              <w:rPr>
                <w:rFonts w:ascii="Times New Roman"/>
                <w:b w:val="false"/>
                <w:i w:val="false"/>
                <w:color w:val="000000"/>
                <w:sz w:val="20"/>
              </w:rPr>
              <w:t>
Доставляет водовоз</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304800" cy="241300"/>
                          </a:xfrm>
                          <a:prstGeom prst="rect">
                            <a:avLst/>
                          </a:prstGeom>
                        </pic:spPr>
                      </pic:pic>
                    </a:graphicData>
                  </a:graphic>
                </wp:inline>
              </w:drawing>
            </w:r>
          </w:p>
        </w:tc>
      </w:tr>
    </w:tbl>
    <w:p>
      <w:pPr>
        <w:spacing w:after="0"/>
        <w:ind w:left="0"/>
        <w:jc w:val="both"/>
      </w:pPr>
      <w:r>
        <w:rPr>
          <w:rFonts w:ascii="Times New Roman"/>
          <w:b/>
          <w:i w:val="false"/>
          <w:color w:val="000000"/>
          <w:sz w:val="28"/>
        </w:rPr>
        <w:t>10.1 Сумен жабдықтау көзі Сіздің үйіңізден қандай қашықтықта?</w:t>
      </w:r>
      <w:r>
        <w:br/>
      </w:r>
      <w:r>
        <w:rPr>
          <w:rFonts w:ascii="Times New Roman"/>
          <w:b w:val="false"/>
          <w:i w:val="false"/>
          <w:color w:val="000000"/>
          <w:sz w:val="28"/>
        </w:rPr>
        <w:t>
     </w:t>
      </w:r>
      <w:r>
        <w:rPr>
          <w:rFonts w:ascii="Times New Roman"/>
          <w:b w:val="false"/>
          <w:i w:val="false"/>
          <w:color w:val="000000"/>
          <w:sz w:val="28"/>
        </w:rPr>
        <w:t>На каком расстоянии от Вашего жилья находится источник водоснабжения?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633"/>
        <w:gridCol w:w="4293"/>
        <w:gridCol w:w="1573"/>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 метрден аз</w:t>
            </w:r>
            <w:r>
              <w:br/>
            </w:r>
            <w:r>
              <w:rPr>
                <w:rFonts w:ascii="Times New Roman"/>
                <w:b w:val="false"/>
                <w:i w:val="false"/>
                <w:color w:val="000000"/>
                <w:sz w:val="20"/>
              </w:rPr>
              <w:t>
Менее 100 метр</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304800" cy="241300"/>
                          </a:xfrm>
                          <a:prstGeom prst="rect">
                            <a:avLst/>
                          </a:prstGeom>
                        </pic:spPr>
                      </pic:pic>
                    </a:graphicData>
                  </a:graphic>
                </wp:inline>
              </w:drawing>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100-200 м</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304800" cy="241300"/>
                          </a:xfrm>
                          <a:prstGeom prst="rect">
                            <a:avLst/>
                          </a:prstGeom>
                        </pic:spPr>
                      </pic:pic>
                    </a:graphicData>
                  </a:graphic>
                </wp:inline>
              </w:drawing>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200-500 м</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304800" cy="241300"/>
                          </a:xfrm>
                          <a:prstGeom prst="rect">
                            <a:avLst/>
                          </a:prstGeom>
                        </pic:spPr>
                      </pic:pic>
                    </a:graphicData>
                  </a:graphic>
                </wp:inline>
              </w:drawing>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500-1000 м</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304800" cy="241300"/>
                          </a:xfrm>
                          <a:prstGeom prst="rect">
                            <a:avLst/>
                          </a:prstGeom>
                        </pic:spPr>
                      </pic:pic>
                    </a:graphicData>
                  </a:graphic>
                </wp:inline>
              </w:drawing>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1000 м-ден көп</w:t>
            </w:r>
            <w:r>
              <w:br/>
            </w:r>
            <w:r>
              <w:rPr>
                <w:rFonts w:ascii="Times New Roman"/>
                <w:b w:val="false"/>
                <w:i w:val="false"/>
                <w:color w:val="000000"/>
                <w:sz w:val="20"/>
              </w:rPr>
              <w:t>
Более 1000 м</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304800" cy="241300"/>
                          </a:xfrm>
                          <a:prstGeom prst="rect">
                            <a:avLst/>
                          </a:prstGeom>
                        </pic:spPr>
                      </pic:pic>
                    </a:graphicData>
                  </a:graphic>
                </wp:inline>
              </w:drawing>
            </w:r>
          </w:p>
        </w:tc>
      </w:tr>
    </w:tbl>
    <w:p>
      <w:pPr>
        <w:spacing w:after="0"/>
        <w:ind w:left="0"/>
        <w:jc w:val="both"/>
      </w:pPr>
      <w:r>
        <w:rPr>
          <w:rFonts w:ascii="Times New Roman"/>
          <w:b/>
          <w:i w:val="false"/>
          <w:color w:val="000000"/>
          <w:sz w:val="28"/>
        </w:rPr>
        <w:t>11.</w:t>
      </w:r>
      <w:r>
        <w:rPr>
          <w:rFonts w:ascii="Times New Roman"/>
          <w:b w:val="false"/>
          <w:i w:val="false"/>
          <w:color w:val="000000"/>
          <w:sz w:val="28"/>
        </w:rPr>
        <w:t> </w:t>
      </w:r>
      <w:r>
        <w:rPr>
          <w:rFonts w:ascii="Times New Roman"/>
          <w:b/>
          <w:i w:val="false"/>
          <w:color w:val="000000"/>
          <w:sz w:val="28"/>
        </w:rPr>
        <w:t>Сіздің үй шаруашылығыңыздың мүшелері қайда жуынады?</w:t>
      </w:r>
      <w:r>
        <w:br/>
      </w:r>
      <w:r>
        <w:rPr>
          <w:rFonts w:ascii="Times New Roman"/>
          <w:b w:val="false"/>
          <w:i w:val="false"/>
          <w:color w:val="000000"/>
          <w:sz w:val="28"/>
        </w:rPr>
        <w:t>
    </w:t>
      </w:r>
      <w:r>
        <w:rPr>
          <w:rFonts w:ascii="Times New Roman"/>
          <w:b w:val="false"/>
          <w:i w:val="false"/>
          <w:color w:val="000000"/>
          <w:sz w:val="28"/>
        </w:rPr>
        <w:t>Где члены Вашего домохозяйства моются?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513"/>
        <w:gridCol w:w="6033"/>
        <w:gridCol w:w="1513"/>
      </w:tblGrid>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Себезгісі бар ванна</w:t>
            </w:r>
            <w:r>
              <w:br/>
            </w:r>
            <w:r>
              <w:rPr>
                <w:rFonts w:ascii="Times New Roman"/>
                <w:b w:val="false"/>
                <w:i w:val="false"/>
                <w:color w:val="000000"/>
                <w:sz w:val="20"/>
              </w:rPr>
              <w:t>
Ванна с душем</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304800" cy="241300"/>
                          </a:xfrm>
                          <a:prstGeom prst="rect">
                            <a:avLst/>
                          </a:prstGeom>
                        </pic:spPr>
                      </pic:pic>
                    </a:graphicData>
                  </a:graphic>
                </wp:inline>
              </w:drawing>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Себезгі</w:t>
            </w:r>
            <w:r>
              <w:br/>
            </w:r>
            <w:r>
              <w:rPr>
                <w:rFonts w:ascii="Times New Roman"/>
                <w:b w:val="false"/>
                <w:i w:val="false"/>
                <w:color w:val="000000"/>
                <w:sz w:val="20"/>
              </w:rPr>
              <w:t>
Душ</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304800" cy="241300"/>
                          </a:xfrm>
                          <a:prstGeom prst="rect">
                            <a:avLst/>
                          </a:prstGeom>
                        </pic:spPr>
                      </pic:pic>
                    </a:graphicData>
                  </a:graphic>
                </wp:inline>
              </w:drawing>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монша, сауна</w:t>
            </w:r>
            <w:r>
              <w:br/>
            </w:r>
            <w:r>
              <w:rPr>
                <w:rFonts w:ascii="Times New Roman"/>
                <w:b w:val="false"/>
                <w:i w:val="false"/>
                <w:color w:val="000000"/>
                <w:sz w:val="20"/>
              </w:rPr>
              <w:t>
Собственная баня, сауна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304800" cy="241300"/>
                          </a:xfrm>
                          <a:prstGeom prst="rect">
                            <a:avLst/>
                          </a:prstGeom>
                        </pic:spPr>
                      </pic:pic>
                    </a:graphicData>
                  </a:graphic>
                </wp:inline>
              </w:drawing>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монша, сауна</w:t>
            </w:r>
            <w:r>
              <w:br/>
            </w:r>
            <w:r>
              <w:rPr>
                <w:rFonts w:ascii="Times New Roman"/>
                <w:b w:val="false"/>
                <w:i w:val="false"/>
                <w:color w:val="000000"/>
                <w:sz w:val="20"/>
              </w:rPr>
              <w:t>
Общественная баня, сауна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304800" cy="241300"/>
                          </a:xfrm>
                          <a:prstGeom prst="rect">
                            <a:avLst/>
                          </a:prstGeom>
                        </pic:spPr>
                      </pic:pic>
                    </a:graphicData>
                  </a:graphic>
                </wp:inline>
              </w:drawing>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w:t>
            </w:r>
            <w:r>
              <w:br/>
            </w:r>
            <w:r>
              <w:rPr>
                <w:rFonts w:ascii="Times New Roman"/>
                <w:b w:val="false"/>
                <w:i w:val="false"/>
                <w:color w:val="000000"/>
                <w:sz w:val="20"/>
              </w:rPr>
              <w:t>
Другое</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304800" cy="241300"/>
                          </a:xfrm>
                          <a:prstGeom prst="rect">
                            <a:avLst/>
                          </a:prstGeom>
                        </pic:spPr>
                      </pic:pic>
                    </a:graphicData>
                  </a:graphic>
                </wp:inline>
              </w:drawing>
            </w:r>
          </w:p>
        </w:tc>
      </w:tr>
    </w:tbl>
    <w:p>
      <w:pPr>
        <w:spacing w:after="0"/>
        <w:ind w:left="0"/>
        <w:jc w:val="both"/>
      </w:pPr>
      <w:r>
        <w:rPr>
          <w:rFonts w:ascii="Times New Roman"/>
          <w:b/>
          <w:i w:val="false"/>
          <w:color w:val="000000"/>
          <w:sz w:val="28"/>
        </w:rPr>
        <w:t>12.</w:t>
      </w:r>
      <w:r>
        <w:rPr>
          <w:rFonts w:ascii="Times New Roman"/>
          <w:b w:val="false"/>
          <w:i w:val="false"/>
          <w:color w:val="000000"/>
          <w:sz w:val="28"/>
        </w:rPr>
        <w:t> </w:t>
      </w:r>
      <w:r>
        <w:rPr>
          <w:rFonts w:ascii="Times New Roman"/>
          <w:b/>
          <w:i w:val="false"/>
          <w:color w:val="000000"/>
          <w:sz w:val="28"/>
        </w:rPr>
        <w:t>Үй шаруашылығында дәретхананың қандай түрі қолданылады?</w:t>
      </w:r>
      <w:r>
        <w:br/>
      </w:r>
      <w:r>
        <w:rPr>
          <w:rFonts w:ascii="Times New Roman"/>
          <w:b w:val="false"/>
          <w:i w:val="false"/>
          <w:color w:val="000000"/>
          <w:sz w:val="28"/>
        </w:rPr>
        <w:t>
    </w:t>
      </w:r>
      <w:r>
        <w:rPr>
          <w:rFonts w:ascii="Times New Roman"/>
          <w:b w:val="false"/>
          <w:i w:val="false"/>
          <w:color w:val="000000"/>
          <w:sz w:val="28"/>
        </w:rPr>
        <w:t>Какой тип туалета используется в домохозяйстве?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493"/>
        <w:gridCol w:w="8793"/>
        <w:gridCol w:w="177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Кәрізі орталық жүйеден тартылған дәретхана</w:t>
            </w:r>
            <w:r>
              <w:br/>
            </w:r>
            <w:r>
              <w:rPr>
                <w:rFonts w:ascii="Times New Roman"/>
                <w:b w:val="false"/>
                <w:i w:val="false"/>
                <w:color w:val="000000"/>
                <w:sz w:val="20"/>
              </w:rPr>
              <w:t>
Туалет с центральной системой канализации</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304800" cy="241300"/>
                          </a:xfrm>
                          <a:prstGeom prst="rect">
                            <a:avLst/>
                          </a:prstGeom>
                        </pic:spPr>
                      </pic:pic>
                    </a:graphicData>
                  </a:graphic>
                </wp:inline>
              </w:drawing>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жеке ұңғыма немесе шұңқырға тартылған дәретхана</w:t>
            </w:r>
            <w:r>
              <w:br/>
            </w:r>
            <w:r>
              <w:rPr>
                <w:rFonts w:ascii="Times New Roman"/>
                <w:b w:val="false"/>
                <w:i w:val="false"/>
                <w:color w:val="000000"/>
                <w:sz w:val="20"/>
              </w:rPr>
              <w:t>
Туалет с подключенным общественным, индивидуальным септиком или выгребом</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304800" cy="241300"/>
                          </a:xfrm>
                          <a:prstGeom prst="rect">
                            <a:avLst/>
                          </a:prstGeom>
                        </pic:spPr>
                      </pic:pic>
                    </a:graphicData>
                  </a:graphic>
                </wp:inline>
              </w:drawing>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Шұңқыр дәретхана</w:t>
            </w:r>
            <w:r>
              <w:br/>
            </w:r>
            <w:r>
              <w:rPr>
                <w:rFonts w:ascii="Times New Roman"/>
                <w:b w:val="false"/>
                <w:i w:val="false"/>
                <w:color w:val="000000"/>
                <w:sz w:val="20"/>
              </w:rPr>
              <w:t>
Уборные с ямой</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304800" cy="241300"/>
                          </a:xfrm>
                          <a:prstGeom prst="rect">
                            <a:avLst/>
                          </a:prstGeom>
                        </pic:spPr>
                      </pic:pic>
                    </a:graphicData>
                  </a:graphic>
                </wp:inline>
              </w:drawing>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w:t>
            </w:r>
            <w:r>
              <w:br/>
            </w:r>
            <w:r>
              <w:rPr>
                <w:rFonts w:ascii="Times New Roman"/>
                <w:b w:val="false"/>
                <w:i w:val="false"/>
                <w:color w:val="000000"/>
                <w:sz w:val="20"/>
              </w:rPr>
              <w:t>
Другой</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304800" cy="241300"/>
                          </a:xfrm>
                          <a:prstGeom prst="rect">
                            <a:avLst/>
                          </a:prstGeom>
                        </pic:spPr>
                      </pic:pic>
                    </a:graphicData>
                  </a:graphic>
                </wp:inline>
              </w:drawing>
            </w:r>
          </w:p>
        </w:tc>
      </w:tr>
    </w:tbl>
    <w:p>
      <w:pPr>
        <w:spacing w:after="0"/>
        <w:ind w:left="0"/>
        <w:jc w:val="both"/>
      </w:pPr>
      <w:r>
        <w:rPr>
          <w:rFonts w:ascii="Times New Roman"/>
          <w:b/>
          <w:i w:val="false"/>
          <w:color w:val="000000"/>
          <w:sz w:val="28"/>
        </w:rPr>
        <w:t>12.1 Дәретхана қай жерде орналасқан?</w:t>
      </w:r>
      <w:r>
        <w:br/>
      </w:r>
      <w:r>
        <w:rPr>
          <w:rFonts w:ascii="Times New Roman"/>
          <w:b w:val="false"/>
          <w:i w:val="false"/>
          <w:color w:val="000000"/>
          <w:sz w:val="28"/>
        </w:rPr>
        <w:t>
     </w:t>
      </w:r>
      <w:r>
        <w:rPr>
          <w:rFonts w:ascii="Times New Roman"/>
          <w:b w:val="false"/>
          <w:i w:val="false"/>
          <w:color w:val="000000"/>
          <w:sz w:val="28"/>
        </w:rPr>
        <w:t>Где расположен туалет?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473"/>
        <w:gridCol w:w="3273"/>
        <w:gridCol w:w="1313"/>
      </w:tblGrid>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Үйдің ішінде</w:t>
            </w:r>
            <w:r>
              <w:br/>
            </w:r>
            <w:r>
              <w:rPr>
                <w:rFonts w:ascii="Times New Roman"/>
                <w:b w:val="false"/>
                <w:i w:val="false"/>
                <w:color w:val="000000"/>
                <w:sz w:val="20"/>
              </w:rPr>
              <w:t>
В доме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304800" cy="241300"/>
                          </a:xfrm>
                          <a:prstGeom prst="rect">
                            <a:avLst/>
                          </a:prstGeom>
                        </pic:spPr>
                      </pic:pic>
                    </a:graphicData>
                  </a:graphic>
                </wp:inline>
              </w:drawing>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Аулада</w:t>
            </w:r>
            <w:r>
              <w:br/>
            </w:r>
            <w:r>
              <w:rPr>
                <w:rFonts w:ascii="Times New Roman"/>
                <w:b w:val="false"/>
                <w:i w:val="false"/>
                <w:color w:val="000000"/>
                <w:sz w:val="20"/>
              </w:rPr>
              <w:t>
Во дворе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304800" cy="241300"/>
                          </a:xfrm>
                          <a:prstGeom prst="rect">
                            <a:avLst/>
                          </a:prstGeom>
                        </pic:spPr>
                      </pic:pic>
                    </a:graphicData>
                  </a:graphic>
                </wp:inline>
              </w:drawing>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Көшеде</w:t>
            </w:r>
            <w:r>
              <w:br/>
            </w:r>
            <w:r>
              <w:rPr>
                <w:rFonts w:ascii="Times New Roman"/>
                <w:b w:val="false"/>
                <w:i w:val="false"/>
                <w:color w:val="000000"/>
                <w:sz w:val="20"/>
              </w:rPr>
              <w:t>
На улице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304800" cy="241300"/>
                          </a:xfrm>
                          <a:prstGeom prst="rect">
                            <a:avLst/>
                          </a:prstGeom>
                        </pic:spPr>
                      </pic:pic>
                    </a:graphicData>
                  </a:graphic>
                </wp:inline>
              </w:drawing>
            </w:r>
          </w:p>
        </w:tc>
      </w:tr>
    </w:tbl>
    <w:p>
      <w:pPr>
        <w:spacing w:after="0"/>
        <w:ind w:left="0"/>
        <w:jc w:val="both"/>
      </w:pPr>
      <w:r>
        <w:rPr>
          <w:rFonts w:ascii="Times New Roman"/>
          <w:b/>
          <w:i w:val="false"/>
          <w:color w:val="000000"/>
          <w:sz w:val="28"/>
        </w:rPr>
        <w:t>12.2 Бұл дәретхананы тек Сіздің үй шаруашылығыңыз ғана пайдалана ма немесе</w:t>
      </w:r>
      <w:r>
        <w:br/>
      </w:r>
      <w:r>
        <w:rPr>
          <w:rFonts w:ascii="Times New Roman"/>
          <w:b w:val="false"/>
          <w:i w:val="false"/>
          <w:color w:val="000000"/>
          <w:sz w:val="28"/>
        </w:rPr>
        <w:t>
</w:t>
      </w:r>
      <w:r>
        <w:rPr>
          <w:rFonts w:ascii="Times New Roman"/>
          <w:b/>
          <w:i w:val="false"/>
          <w:color w:val="000000"/>
          <w:sz w:val="28"/>
        </w:rPr>
        <w:t>     басқа үй шаруашылықтары да ма?</w:t>
      </w:r>
      <w:r>
        <w:br/>
      </w:r>
      <w:r>
        <w:rPr>
          <w:rFonts w:ascii="Times New Roman"/>
          <w:b w:val="false"/>
          <w:i w:val="false"/>
          <w:color w:val="000000"/>
          <w:sz w:val="28"/>
        </w:rPr>
        <w:t>
     </w:t>
      </w:r>
      <w:r>
        <w:rPr>
          <w:rFonts w:ascii="Times New Roman"/>
          <w:b w:val="false"/>
          <w:i w:val="false"/>
          <w:color w:val="000000"/>
          <w:sz w:val="28"/>
        </w:rPr>
        <w:t>Этот туалет используется только Вашим домохозяйством или совместно с другими?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373"/>
        <w:gridCol w:w="5453"/>
        <w:gridCol w:w="141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 үй шаруашылығымен</w:t>
            </w:r>
            <w:r>
              <w:br/>
            </w:r>
            <w:r>
              <w:rPr>
                <w:rFonts w:ascii="Times New Roman"/>
                <w:b w:val="false"/>
                <w:i w:val="false"/>
                <w:color w:val="000000"/>
                <w:sz w:val="20"/>
              </w:rPr>
              <w:t>
Одним домохозяйством</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304800" cy="241300"/>
                          </a:xfrm>
                          <a:prstGeom prst="rect">
                            <a:avLst/>
                          </a:prstGeom>
                        </pic:spPr>
                      </pic:pic>
                    </a:graphicData>
                  </a:graphic>
                </wp:inline>
              </w:drawing>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үй шаруашылықтарымен бірге</w:t>
            </w:r>
            <w:r>
              <w:br/>
            </w:r>
            <w:r>
              <w:rPr>
                <w:rFonts w:ascii="Times New Roman"/>
                <w:b w:val="false"/>
                <w:i w:val="false"/>
                <w:color w:val="000000"/>
                <w:sz w:val="20"/>
              </w:rPr>
              <w:t>
Совместно с другими домохозяйствами</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304800" cy="241300"/>
                          </a:xfrm>
                          <a:prstGeom prst="rect">
                            <a:avLst/>
                          </a:prstGeom>
                        </pic:spPr>
                      </pic:pic>
                    </a:graphicData>
                  </a:graphic>
                </wp:inline>
              </w:drawing>
            </w:r>
          </w:p>
        </w:tc>
      </w:tr>
    </w:tbl>
    <w:p>
      <w:pPr>
        <w:spacing w:after="0"/>
        <w:ind w:left="0"/>
        <w:jc w:val="both"/>
      </w:pPr>
      <w:r>
        <w:rPr>
          <w:rFonts w:ascii="Times New Roman"/>
          <w:b/>
          <w:i w:val="false"/>
          <w:color w:val="000000"/>
          <w:sz w:val="28"/>
        </w:rPr>
        <w:t>Интервьюер!</w:t>
      </w:r>
      <w:r>
        <w:rPr>
          <w:rFonts w:ascii="Times New Roman"/>
          <w:b w:val="false"/>
          <w:i w:val="false"/>
          <w:color w:val="000000"/>
          <w:sz w:val="28"/>
        </w:rPr>
        <w:t> </w:t>
      </w:r>
      <w:r>
        <w:rPr>
          <w:rFonts w:ascii="Times New Roman"/>
          <w:b/>
          <w:i w:val="false"/>
          <w:color w:val="000000"/>
          <w:sz w:val="28"/>
        </w:rPr>
        <w:t>Жаяу жүріп жете алатын қолжетімділік шегінде әлеуметтік инфрақұрылым объектілері барларға 13-сұрақты қойыңыз, кері жағдайда 13.1-сұраққа көшіңіз</w:t>
      </w:r>
      <w:r>
        <w:br/>
      </w:r>
      <w:r>
        <w:rPr>
          <w:rFonts w:ascii="Times New Roman"/>
          <w:b w:val="false"/>
          <w:i w:val="false"/>
          <w:color w:val="000000"/>
          <w:sz w:val="28"/>
        </w:rPr>
        <w:t>
</w:t>
      </w:r>
      <w:r>
        <w:rPr>
          <w:rFonts w:ascii="Times New Roman"/>
          <w:b w:val="false"/>
          <w:i w:val="false"/>
          <w:color w:val="000000"/>
          <w:sz w:val="28"/>
        </w:rPr>
        <w:t>Интервьюер! Тем, у кого в пределах пешей доступности имеются объекты социальной инфраструктуры, задайте вопрос 13, в противном случае - 13.1</w:t>
      </w:r>
    </w:p>
    <w:p>
      <w:pPr>
        <w:spacing w:after="0"/>
        <w:ind w:left="0"/>
        <w:jc w:val="both"/>
      </w:pPr>
      <w:r>
        <w:rPr>
          <w:rFonts w:ascii="Times New Roman"/>
          <w:b/>
          <w:i w:val="false"/>
          <w:color w:val="000000"/>
          <w:sz w:val="28"/>
        </w:rPr>
        <w:t>13. Сіздің тұрғын үйіңізден жаяу жүріп жете алатын қолжетімділік шегінде</w:t>
      </w:r>
      <w:r>
        <w:br/>
      </w:r>
      <w:r>
        <w:rPr>
          <w:rFonts w:ascii="Times New Roman"/>
          <w:b w:val="false"/>
          <w:i w:val="false"/>
          <w:color w:val="000000"/>
          <w:sz w:val="28"/>
        </w:rPr>
        <w:t>
</w:t>
      </w:r>
      <w:r>
        <w:rPr>
          <w:rFonts w:ascii="Times New Roman"/>
          <w:b/>
          <w:i w:val="false"/>
          <w:color w:val="000000"/>
          <w:sz w:val="28"/>
        </w:rPr>
        <w:t>    келесі әлеуметтік инфрақұрылым объектілері бар ма? Егер болса, онда жақын</w:t>
      </w:r>
      <w:r>
        <w:br/>
      </w:r>
      <w:r>
        <w:rPr>
          <w:rFonts w:ascii="Times New Roman"/>
          <w:b w:val="false"/>
          <w:i w:val="false"/>
          <w:color w:val="000000"/>
          <w:sz w:val="28"/>
        </w:rPr>
        <w:t>
</w:t>
      </w:r>
      <w:r>
        <w:rPr>
          <w:rFonts w:ascii="Times New Roman"/>
          <w:b/>
          <w:i w:val="false"/>
          <w:color w:val="000000"/>
          <w:sz w:val="28"/>
        </w:rPr>
        <w:t>    объектіге жету үшін Сізге қанша уақыт қажет?</w:t>
      </w:r>
      <w:r>
        <w:br/>
      </w:r>
      <w:r>
        <w:rPr>
          <w:rFonts w:ascii="Times New Roman"/>
          <w:b w:val="false"/>
          <w:i w:val="false"/>
          <w:color w:val="000000"/>
          <w:sz w:val="28"/>
        </w:rPr>
        <w:t>
    </w:t>
      </w:r>
      <w:r>
        <w:rPr>
          <w:rFonts w:ascii="Times New Roman"/>
          <w:b w:val="false"/>
          <w:i w:val="false"/>
          <w:color w:val="000000"/>
          <w:sz w:val="28"/>
        </w:rPr>
        <w:t>Cкажите, пожалуйста, имеется ли в пределах пешей доступности от Вашего жилья</w:t>
      </w:r>
      <w:r>
        <w:br/>
      </w:r>
      <w:r>
        <w:rPr>
          <w:rFonts w:ascii="Times New Roman"/>
          <w:b w:val="false"/>
          <w:i w:val="false"/>
          <w:color w:val="000000"/>
          <w:sz w:val="28"/>
        </w:rPr>
        <w:t>
</w:t>
      </w:r>
      <w:r>
        <w:rPr>
          <w:rFonts w:ascii="Times New Roman"/>
          <w:b w:val="false"/>
          <w:i w:val="false"/>
          <w:color w:val="000000"/>
          <w:sz w:val="28"/>
        </w:rPr>
        <w:t>    следующие объекты социальной инфраструктуры? Если да, то сколько времени Вам</w:t>
      </w:r>
      <w:r>
        <w:br/>
      </w:r>
      <w:r>
        <w:rPr>
          <w:rFonts w:ascii="Times New Roman"/>
          <w:b w:val="false"/>
          <w:i w:val="false"/>
          <w:color w:val="000000"/>
          <w:sz w:val="28"/>
        </w:rPr>
        <w:t>
</w:t>
      </w:r>
      <w:r>
        <w:rPr>
          <w:rFonts w:ascii="Times New Roman"/>
          <w:b w:val="false"/>
          <w:i w:val="false"/>
          <w:color w:val="000000"/>
          <w:sz w:val="28"/>
        </w:rPr>
        <w:t>    потребуется для того, чтобы добраться до ближайшего?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
        <w:gridCol w:w="473"/>
        <w:gridCol w:w="4836"/>
        <w:gridCol w:w="1484"/>
        <w:gridCol w:w="1518"/>
        <w:gridCol w:w="1536"/>
        <w:gridCol w:w="1393"/>
        <w:gridCol w:w="1520"/>
      </w:tblGrid>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минуттан аз</w:t>
            </w:r>
            <w:r>
              <w:br/>
            </w:r>
            <w:r>
              <w:rPr>
                <w:rFonts w:ascii="Times New Roman"/>
                <w:b w:val="false"/>
                <w:i w:val="false"/>
                <w:color w:val="000000"/>
                <w:sz w:val="20"/>
              </w:rPr>
              <w:t>
меньше 10</w:t>
            </w:r>
            <w:r>
              <w:br/>
            </w:r>
            <w:r>
              <w:rPr>
                <w:rFonts w:ascii="Times New Roman"/>
                <w:b w:val="false"/>
                <w:i w:val="false"/>
                <w:color w:val="000000"/>
                <w:sz w:val="20"/>
              </w:rPr>
              <w:t>
минут</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10-20</w:t>
            </w:r>
            <w:r>
              <w:br/>
            </w:r>
            <w:r>
              <w:rPr>
                <w:rFonts w:ascii="Times New Roman"/>
                <w:b w:val="false"/>
                <w:i w:val="false"/>
                <w:color w:val="000000"/>
                <w:sz w:val="20"/>
              </w:rPr>
              <w:t>
минут</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20-30</w:t>
            </w:r>
            <w:r>
              <w:br/>
            </w:r>
            <w:r>
              <w:rPr>
                <w:rFonts w:ascii="Times New Roman"/>
                <w:b w:val="false"/>
                <w:i w:val="false"/>
                <w:color w:val="000000"/>
                <w:sz w:val="20"/>
              </w:rPr>
              <w:t>
минут</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30-60</w:t>
            </w:r>
            <w:r>
              <w:br/>
            </w:r>
            <w:r>
              <w:rPr>
                <w:rFonts w:ascii="Times New Roman"/>
                <w:b w:val="false"/>
                <w:i w:val="false"/>
                <w:color w:val="000000"/>
                <w:sz w:val="20"/>
              </w:rPr>
              <w:t>
минут</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сағаттан</w:t>
            </w:r>
            <w:r>
              <w:br/>
            </w:r>
            <w:r>
              <w:rPr>
                <w:rFonts w:ascii="Times New Roman"/>
                <w:b w:val="false"/>
                <w:i w:val="false"/>
                <w:color w:val="000000"/>
                <w:sz w:val="20"/>
              </w:rPr>
              <w:t>
көп</w:t>
            </w:r>
            <w:r>
              <w:br/>
            </w:r>
            <w:r>
              <w:rPr>
                <w:rFonts w:ascii="Times New Roman"/>
                <w:b w:val="false"/>
                <w:i w:val="false"/>
                <w:color w:val="000000"/>
                <w:sz w:val="20"/>
              </w:rPr>
              <w:t>
более 1</w:t>
            </w:r>
            <w:r>
              <w:br/>
            </w:r>
            <w:r>
              <w:rPr>
                <w:rFonts w:ascii="Times New Roman"/>
                <w:b w:val="false"/>
                <w:i w:val="false"/>
                <w:color w:val="000000"/>
                <w:sz w:val="20"/>
              </w:rPr>
              <w:t>
часа</w:t>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көлік аялдамасы</w:t>
            </w:r>
            <w:r>
              <w:br/>
            </w:r>
            <w:r>
              <w:rPr>
                <w:rFonts w:ascii="Times New Roman"/>
                <w:b w:val="false"/>
                <w:i w:val="false"/>
                <w:color w:val="000000"/>
                <w:sz w:val="20"/>
              </w:rPr>
              <w:t>
Остановка общественного транспорта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304800" cy="241300"/>
                          </a:xfrm>
                          <a:prstGeom prst="rect">
                            <a:avLst/>
                          </a:prstGeom>
                        </pic:spPr>
                      </pic:pic>
                    </a:graphicData>
                  </a:graphic>
                </wp:inline>
              </w:drawing>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304800" cy="241300"/>
                          </a:xfrm>
                          <a:prstGeom prst="rect">
                            <a:avLst/>
                          </a:prstGeom>
                        </pic:spPr>
                      </pic:pic>
                    </a:graphicData>
                  </a:graphic>
                </wp:inline>
              </w:drawing>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304800" cy="241300"/>
                          </a:xfrm>
                          <a:prstGeom prst="rect">
                            <a:avLst/>
                          </a:prstGeom>
                        </pic:spPr>
                      </pic:pic>
                    </a:graphicData>
                  </a:graphic>
                </wp:inline>
              </w:drawing>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304800" cy="241300"/>
                          </a:xfrm>
                          <a:prstGeom prst="rect">
                            <a:avLst/>
                          </a:prstGeom>
                        </pic:spPr>
                      </pic:pic>
                    </a:graphicData>
                  </a:graphic>
                </wp:inline>
              </w:drawing>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304800" cy="241300"/>
                          </a:xfrm>
                          <a:prstGeom prst="rect">
                            <a:avLst/>
                          </a:prstGeom>
                        </pic:spPr>
                      </pic:pic>
                    </a:graphicData>
                  </a:graphic>
                </wp:inline>
              </w:drawing>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Дүкен немесе базар</w:t>
            </w:r>
            <w:r>
              <w:br/>
            </w:r>
            <w:r>
              <w:rPr>
                <w:rFonts w:ascii="Times New Roman"/>
                <w:b w:val="false"/>
                <w:i w:val="false"/>
                <w:color w:val="000000"/>
                <w:sz w:val="20"/>
              </w:rPr>
              <w:t>
Магазин или рынок</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304800" cy="241300"/>
                          </a:xfrm>
                          <a:prstGeom prst="rect">
                            <a:avLst/>
                          </a:prstGeom>
                        </pic:spPr>
                      </pic:pic>
                    </a:graphicData>
                  </a:graphic>
                </wp:inline>
              </w:drawing>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304800" cy="241300"/>
                          </a:xfrm>
                          <a:prstGeom prst="rect">
                            <a:avLst/>
                          </a:prstGeom>
                        </pic:spPr>
                      </pic:pic>
                    </a:graphicData>
                  </a:graphic>
                </wp:inline>
              </w:drawing>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304800" cy="241300"/>
                          </a:xfrm>
                          <a:prstGeom prst="rect">
                            <a:avLst/>
                          </a:prstGeom>
                        </pic:spPr>
                      </pic:pic>
                    </a:graphicData>
                  </a:graphic>
                </wp:inline>
              </w:drawing>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304800" cy="241300"/>
                          </a:xfrm>
                          <a:prstGeom prst="rect">
                            <a:avLst/>
                          </a:prstGeom>
                        </pic:spPr>
                      </pic:pic>
                    </a:graphicData>
                  </a:graphic>
                </wp:inline>
              </w:drawing>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304800" cy="241300"/>
                          </a:xfrm>
                          <a:prstGeom prst="rect">
                            <a:avLst/>
                          </a:prstGeom>
                        </pic:spPr>
                      </pic:pic>
                    </a:graphicData>
                  </a:graphic>
                </wp:inline>
              </w:drawing>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Медициналық мекеме</w:t>
            </w:r>
            <w:r>
              <w:br/>
            </w:r>
            <w:r>
              <w:rPr>
                <w:rFonts w:ascii="Times New Roman"/>
                <w:b w:val="false"/>
                <w:i w:val="false"/>
                <w:color w:val="000000"/>
                <w:sz w:val="20"/>
              </w:rPr>
              <w:t>
Медицинское учреждение</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304800" cy="241300"/>
                          </a:xfrm>
                          <a:prstGeom prst="rect">
                            <a:avLst/>
                          </a:prstGeom>
                        </pic:spPr>
                      </pic:pic>
                    </a:graphicData>
                  </a:graphic>
                </wp:inline>
              </w:drawing>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304800" cy="241300"/>
                          </a:xfrm>
                          <a:prstGeom prst="rect">
                            <a:avLst/>
                          </a:prstGeom>
                        </pic:spPr>
                      </pic:pic>
                    </a:graphicData>
                  </a:graphic>
                </wp:inline>
              </w:drawing>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304800" cy="241300"/>
                          </a:xfrm>
                          <a:prstGeom prst="rect">
                            <a:avLst/>
                          </a:prstGeom>
                        </pic:spPr>
                      </pic:pic>
                    </a:graphicData>
                  </a:graphic>
                </wp:inline>
              </w:drawing>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304800" cy="241300"/>
                          </a:xfrm>
                          <a:prstGeom prst="rect">
                            <a:avLst/>
                          </a:prstGeom>
                        </pic:spPr>
                      </pic:pic>
                    </a:graphicData>
                  </a:graphic>
                </wp:inline>
              </w:drawing>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304800" cy="241300"/>
                          </a:xfrm>
                          <a:prstGeom prst="rect">
                            <a:avLst/>
                          </a:prstGeom>
                        </pic:spPr>
                      </pic:pic>
                    </a:graphicData>
                  </a:graphic>
                </wp:inline>
              </w:drawing>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беру мекемесі (мектеп, гимназия, лицей)</w:t>
            </w:r>
            <w:r>
              <w:br/>
            </w:r>
            <w:r>
              <w:rPr>
                <w:rFonts w:ascii="Times New Roman"/>
                <w:b w:val="false"/>
                <w:i w:val="false"/>
                <w:color w:val="000000"/>
                <w:sz w:val="20"/>
              </w:rPr>
              <w:t>
Общеобразовательное учреждение (школа, гимназия, лицей)</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304800" cy="241300"/>
                          </a:xfrm>
                          <a:prstGeom prst="rect">
                            <a:avLst/>
                          </a:prstGeom>
                        </pic:spPr>
                      </pic:pic>
                    </a:graphicData>
                  </a:graphic>
                </wp:inline>
              </w:drawing>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304800" cy="241300"/>
                          </a:xfrm>
                          <a:prstGeom prst="rect">
                            <a:avLst/>
                          </a:prstGeom>
                        </pic:spPr>
                      </pic:pic>
                    </a:graphicData>
                  </a:graphic>
                </wp:inline>
              </w:drawing>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304800" cy="241300"/>
                          </a:xfrm>
                          <a:prstGeom prst="rect">
                            <a:avLst/>
                          </a:prstGeom>
                        </pic:spPr>
                      </pic:pic>
                    </a:graphicData>
                  </a:graphic>
                </wp:inline>
              </w:drawing>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304800" cy="241300"/>
                          </a:xfrm>
                          <a:prstGeom prst="rect">
                            <a:avLst/>
                          </a:prstGeom>
                        </pic:spPr>
                      </pic:pic>
                    </a:graphicData>
                  </a:graphic>
                </wp:inline>
              </w:drawing>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304800" cy="241300"/>
                          </a:xfrm>
                          <a:prstGeom prst="rect">
                            <a:avLst/>
                          </a:prstGeom>
                        </pic:spPr>
                      </pic:pic>
                    </a:graphicData>
                  </a:graphic>
                </wp:inline>
              </w:drawing>
            </w:r>
          </w:p>
        </w:tc>
      </w:tr>
      <w:tr>
        <w:trPr>
          <w:trHeight w:val="30" w:hRule="atLeast"/>
        </w:trPr>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дейінгі білім беру мекемесі</w:t>
            </w:r>
            <w:r>
              <w:br/>
            </w:r>
            <w:r>
              <w:rPr>
                <w:rFonts w:ascii="Times New Roman"/>
                <w:b w:val="false"/>
                <w:i w:val="false"/>
                <w:color w:val="000000"/>
                <w:sz w:val="20"/>
              </w:rPr>
              <w:t>
Учреждение дошкольного образования</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304800" cy="241300"/>
                          </a:xfrm>
                          <a:prstGeom prst="rect">
                            <a:avLst/>
                          </a:prstGeom>
                        </pic:spPr>
                      </pic:pic>
                    </a:graphicData>
                  </a:graphic>
                </wp:inline>
              </w:drawing>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304800" cy="241300"/>
                          </a:xfrm>
                          <a:prstGeom prst="rect">
                            <a:avLst/>
                          </a:prstGeom>
                        </pic:spPr>
                      </pic:pic>
                    </a:graphicData>
                  </a:graphic>
                </wp:inline>
              </w:drawing>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304800" cy="241300"/>
                          </a:xfrm>
                          <a:prstGeom prst="rect">
                            <a:avLst/>
                          </a:prstGeom>
                        </pic:spPr>
                      </pic:pic>
                    </a:graphicData>
                  </a:graphic>
                </wp:inline>
              </w:drawing>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304800" cy="241300"/>
                          </a:xfrm>
                          <a:prstGeom prst="rect">
                            <a:avLst/>
                          </a:prstGeom>
                        </pic:spPr>
                      </pic:pic>
                    </a:graphicData>
                  </a:graphic>
                </wp:inline>
              </w:drawing>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304800" cy="241300"/>
                          </a:xfrm>
                          <a:prstGeom prst="rect">
                            <a:avLst/>
                          </a:prstGeom>
                        </pic:spPr>
                      </pic:pic>
                    </a:graphicData>
                  </a:graphic>
                </wp:inline>
              </w:drawing>
            </w:r>
          </w:p>
        </w:tc>
      </w:tr>
    </w:tbl>
    <w:p>
      <w:pPr>
        <w:spacing w:after="0"/>
        <w:ind w:left="0"/>
        <w:jc w:val="both"/>
      </w:pPr>
      <w:r>
        <w:rPr>
          <w:rFonts w:ascii="Times New Roman"/>
          <w:b/>
          <w:i w:val="false"/>
          <w:color w:val="000000"/>
          <w:sz w:val="28"/>
        </w:rPr>
        <w:t>13.1 Егер жаяу жүріп жету мүмкін болмаса, онда қоғамдық көлікте, бағыттық</w:t>
      </w:r>
      <w:r>
        <w:br/>
      </w:r>
      <w:r>
        <w:rPr>
          <w:rFonts w:ascii="Times New Roman"/>
          <w:b w:val="false"/>
          <w:i w:val="false"/>
          <w:color w:val="000000"/>
          <w:sz w:val="28"/>
        </w:rPr>
        <w:t>
</w:t>
      </w:r>
      <w:r>
        <w:rPr>
          <w:rFonts w:ascii="Times New Roman"/>
          <w:b/>
          <w:i w:val="false"/>
          <w:color w:val="000000"/>
          <w:sz w:val="28"/>
        </w:rPr>
        <w:t>     таксиде, автомобильде немесе көліктің басқа түрімен жету үшін Сізге</w:t>
      </w:r>
      <w:r>
        <w:br/>
      </w:r>
      <w:r>
        <w:rPr>
          <w:rFonts w:ascii="Times New Roman"/>
          <w:b w:val="false"/>
          <w:i w:val="false"/>
          <w:color w:val="000000"/>
          <w:sz w:val="28"/>
        </w:rPr>
        <w:t>
</w:t>
      </w:r>
      <w:r>
        <w:rPr>
          <w:rFonts w:ascii="Times New Roman"/>
          <w:b/>
          <w:i w:val="false"/>
          <w:color w:val="000000"/>
          <w:sz w:val="28"/>
        </w:rPr>
        <w:t>      қанша уақыт қажет?</w:t>
      </w:r>
      <w:r>
        <w:br/>
      </w:r>
      <w:r>
        <w:rPr>
          <w:rFonts w:ascii="Times New Roman"/>
          <w:b w:val="false"/>
          <w:i w:val="false"/>
          <w:color w:val="000000"/>
          <w:sz w:val="28"/>
        </w:rPr>
        <w:t>
</w:t>
      </w:r>
      <w:r>
        <w:rPr>
          <w:rFonts w:ascii="Times New Roman"/>
          <w:b w:val="false"/>
          <w:i w:val="false"/>
          <w:color w:val="000000"/>
          <w:sz w:val="28"/>
        </w:rPr>
        <w:t>      Если не можете добраться пешком, то сколько времени Вам потребуется для поездки</w:t>
      </w:r>
      <w:r>
        <w:br/>
      </w:r>
      <w:r>
        <w:rPr>
          <w:rFonts w:ascii="Times New Roman"/>
          <w:b w:val="false"/>
          <w:i w:val="false"/>
          <w:color w:val="000000"/>
          <w:sz w:val="28"/>
        </w:rPr>
        <w:t>
</w:t>
      </w:r>
      <w:r>
        <w:rPr>
          <w:rFonts w:ascii="Times New Roman"/>
          <w:b w:val="false"/>
          <w:i w:val="false"/>
          <w:color w:val="000000"/>
          <w:sz w:val="28"/>
        </w:rPr>
        <w:t>      на общественном транспорте, маршрутном такси, автомобиле или другом виде</w:t>
      </w:r>
      <w:r>
        <w:br/>
      </w:r>
      <w:r>
        <w:rPr>
          <w:rFonts w:ascii="Times New Roman"/>
          <w:b w:val="false"/>
          <w:i w:val="false"/>
          <w:color w:val="000000"/>
          <w:sz w:val="28"/>
        </w:rPr>
        <w:t>
</w:t>
      </w:r>
      <w:r>
        <w:rPr>
          <w:rFonts w:ascii="Times New Roman"/>
          <w:b w:val="false"/>
          <w:i w:val="false"/>
          <w:color w:val="000000"/>
          <w:sz w:val="28"/>
        </w:rPr>
        <w:t>      транспорта?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
        <w:gridCol w:w="442"/>
        <w:gridCol w:w="4930"/>
        <w:gridCol w:w="1499"/>
        <w:gridCol w:w="1473"/>
        <w:gridCol w:w="1565"/>
        <w:gridCol w:w="1343"/>
        <w:gridCol w:w="1517"/>
      </w:tblGrid>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минуттан аз</w:t>
            </w:r>
            <w:r>
              <w:br/>
            </w:r>
            <w:r>
              <w:rPr>
                <w:rFonts w:ascii="Times New Roman"/>
                <w:b w:val="false"/>
                <w:i w:val="false"/>
                <w:color w:val="000000"/>
                <w:sz w:val="20"/>
              </w:rPr>
              <w:t>
меньше 10 минут</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10-20</w:t>
            </w:r>
            <w:r>
              <w:br/>
            </w:r>
            <w:r>
              <w:rPr>
                <w:rFonts w:ascii="Times New Roman"/>
                <w:b w:val="false"/>
                <w:i w:val="false"/>
                <w:color w:val="000000"/>
                <w:sz w:val="20"/>
              </w:rPr>
              <w:t>
минут</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20-30</w:t>
            </w:r>
            <w:r>
              <w:br/>
            </w:r>
            <w:r>
              <w:rPr>
                <w:rFonts w:ascii="Times New Roman"/>
                <w:b w:val="false"/>
                <w:i w:val="false"/>
                <w:color w:val="000000"/>
                <w:sz w:val="20"/>
              </w:rPr>
              <w:t>
минут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30-60</w:t>
            </w:r>
            <w:r>
              <w:br/>
            </w:r>
            <w:r>
              <w:rPr>
                <w:rFonts w:ascii="Times New Roman"/>
                <w:b w:val="false"/>
                <w:i w:val="false"/>
                <w:color w:val="000000"/>
                <w:sz w:val="20"/>
              </w:rPr>
              <w:t>
минут</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сағаттан</w:t>
            </w:r>
            <w:r>
              <w:br/>
            </w:r>
            <w:r>
              <w:rPr>
                <w:rFonts w:ascii="Times New Roman"/>
                <w:b w:val="false"/>
                <w:i w:val="false"/>
                <w:color w:val="000000"/>
                <w:sz w:val="20"/>
              </w:rPr>
              <w:t>
көп</w:t>
            </w:r>
            <w:r>
              <w:br/>
            </w:r>
            <w:r>
              <w:rPr>
                <w:rFonts w:ascii="Times New Roman"/>
                <w:b w:val="false"/>
                <w:i w:val="false"/>
                <w:color w:val="000000"/>
                <w:sz w:val="20"/>
              </w:rPr>
              <w:t>
более 1</w:t>
            </w:r>
            <w:r>
              <w:br/>
            </w:r>
            <w:r>
              <w:rPr>
                <w:rFonts w:ascii="Times New Roman"/>
                <w:b w:val="false"/>
                <w:i w:val="false"/>
                <w:color w:val="000000"/>
                <w:sz w:val="20"/>
              </w:rPr>
              <w:t>
часа</w:t>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Дүкен немесе базар</w:t>
            </w:r>
            <w:r>
              <w:br/>
            </w:r>
            <w:r>
              <w:rPr>
                <w:rFonts w:ascii="Times New Roman"/>
                <w:b w:val="false"/>
                <w:i w:val="false"/>
                <w:color w:val="000000"/>
                <w:sz w:val="20"/>
              </w:rPr>
              <w:t>
Магазин или рынок</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304800" cy="241300"/>
                          </a:xfrm>
                          <a:prstGeom prst="rect">
                            <a:avLst/>
                          </a:prstGeom>
                        </pic:spPr>
                      </pic:pic>
                    </a:graphicData>
                  </a:graphic>
                </wp:inline>
              </w:drawing>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304800" cy="241300"/>
                          </a:xfrm>
                          <a:prstGeom prst="rect">
                            <a:avLst/>
                          </a:prstGeom>
                        </pic:spPr>
                      </pic:pic>
                    </a:graphicData>
                  </a:graphic>
                </wp:inline>
              </w:drawing>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304800" cy="241300"/>
                          </a:xfrm>
                          <a:prstGeom prst="rect">
                            <a:avLst/>
                          </a:prstGeom>
                        </pic:spPr>
                      </pic:pic>
                    </a:graphicData>
                  </a:graphic>
                </wp:inline>
              </w:drawing>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304800" cy="241300"/>
                          </a:xfrm>
                          <a:prstGeom prst="rect">
                            <a:avLst/>
                          </a:prstGeom>
                        </pic:spPr>
                      </pic:pic>
                    </a:graphicData>
                  </a:graphic>
                </wp:inline>
              </w:drawing>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304800" cy="241300"/>
                          </a:xfrm>
                          <a:prstGeom prst="rect">
                            <a:avLst/>
                          </a:prstGeom>
                        </pic:spPr>
                      </pic:pic>
                    </a:graphicData>
                  </a:graphic>
                </wp:inline>
              </w:drawing>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Медициналық мекеме</w:t>
            </w:r>
            <w:r>
              <w:br/>
            </w:r>
            <w:r>
              <w:rPr>
                <w:rFonts w:ascii="Times New Roman"/>
                <w:b w:val="false"/>
                <w:i w:val="false"/>
                <w:color w:val="000000"/>
                <w:sz w:val="20"/>
              </w:rPr>
              <w:t>
Медицинское учреждение</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304800" cy="241300"/>
                          </a:xfrm>
                          <a:prstGeom prst="rect">
                            <a:avLst/>
                          </a:prstGeom>
                        </pic:spPr>
                      </pic:pic>
                    </a:graphicData>
                  </a:graphic>
                </wp:inline>
              </w:drawing>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304800" cy="241300"/>
                          </a:xfrm>
                          <a:prstGeom prst="rect">
                            <a:avLst/>
                          </a:prstGeom>
                        </pic:spPr>
                      </pic:pic>
                    </a:graphicData>
                  </a:graphic>
                </wp:inline>
              </w:drawing>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304800" cy="241300"/>
                          </a:xfrm>
                          <a:prstGeom prst="rect">
                            <a:avLst/>
                          </a:prstGeom>
                        </pic:spPr>
                      </pic:pic>
                    </a:graphicData>
                  </a:graphic>
                </wp:inline>
              </w:drawing>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304800" cy="241300"/>
                          </a:xfrm>
                          <a:prstGeom prst="rect">
                            <a:avLst/>
                          </a:prstGeom>
                        </pic:spPr>
                      </pic:pic>
                    </a:graphicData>
                  </a:graphic>
                </wp:inline>
              </w:drawing>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304800" cy="241300"/>
                          </a:xfrm>
                          <a:prstGeom prst="rect">
                            <a:avLst/>
                          </a:prstGeom>
                        </pic:spPr>
                      </pic:pic>
                    </a:graphicData>
                  </a:graphic>
                </wp:inline>
              </w:drawing>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білім беру мекемесі (мектеп, гимназия, лицей)</w:t>
            </w:r>
            <w:r>
              <w:br/>
            </w:r>
            <w:r>
              <w:rPr>
                <w:rFonts w:ascii="Times New Roman"/>
                <w:b w:val="false"/>
                <w:i w:val="false"/>
                <w:color w:val="000000"/>
                <w:sz w:val="20"/>
              </w:rPr>
              <w:t>
Общеобразовательное учреждение (школа, гимназия, лицей)</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304800" cy="241300"/>
                          </a:xfrm>
                          <a:prstGeom prst="rect">
                            <a:avLst/>
                          </a:prstGeom>
                        </pic:spPr>
                      </pic:pic>
                    </a:graphicData>
                  </a:graphic>
                </wp:inline>
              </w:drawing>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304800" cy="241300"/>
                          </a:xfrm>
                          <a:prstGeom prst="rect">
                            <a:avLst/>
                          </a:prstGeom>
                        </pic:spPr>
                      </pic:pic>
                    </a:graphicData>
                  </a:graphic>
                </wp:inline>
              </w:drawing>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304800" cy="241300"/>
                          </a:xfrm>
                          <a:prstGeom prst="rect">
                            <a:avLst/>
                          </a:prstGeom>
                        </pic:spPr>
                      </pic:pic>
                    </a:graphicData>
                  </a:graphic>
                </wp:inline>
              </w:drawing>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304800" cy="241300"/>
                          </a:xfrm>
                          <a:prstGeom prst="rect">
                            <a:avLst/>
                          </a:prstGeom>
                        </pic:spPr>
                      </pic:pic>
                    </a:graphicData>
                  </a:graphic>
                </wp:inline>
              </w:drawing>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304800" cy="241300"/>
                          </a:xfrm>
                          <a:prstGeom prst="rect">
                            <a:avLst/>
                          </a:prstGeom>
                        </pic:spPr>
                      </pic:pic>
                    </a:graphicData>
                  </a:graphic>
                </wp:inline>
              </w:drawing>
            </w:r>
          </w:p>
        </w:tc>
      </w:tr>
      <w:tr>
        <w:trPr>
          <w:trHeight w:val="30" w:hRule="atLeast"/>
        </w:trPr>
        <w:tc>
          <w:tcPr>
            <w:tcW w:w="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дейінгі білім беру мекемесі</w:t>
            </w:r>
            <w:r>
              <w:br/>
            </w:r>
            <w:r>
              <w:rPr>
                <w:rFonts w:ascii="Times New Roman"/>
                <w:b w:val="false"/>
                <w:i w:val="false"/>
                <w:color w:val="000000"/>
                <w:sz w:val="20"/>
              </w:rPr>
              <w:t>
Учреждение дошкольного образования</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304800" cy="241300"/>
                          </a:xfrm>
                          <a:prstGeom prst="rect">
                            <a:avLst/>
                          </a:prstGeom>
                        </pic:spPr>
                      </pic:pic>
                    </a:graphicData>
                  </a:graphic>
                </wp:inline>
              </w:drawing>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304800" cy="241300"/>
                          </a:xfrm>
                          <a:prstGeom prst="rect">
                            <a:avLst/>
                          </a:prstGeom>
                        </pic:spPr>
                      </pic:pic>
                    </a:graphicData>
                  </a:graphic>
                </wp:inline>
              </w:drawing>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304800" cy="241300"/>
                          </a:xfrm>
                          <a:prstGeom prst="rect">
                            <a:avLst/>
                          </a:prstGeom>
                        </pic:spPr>
                      </pic:pic>
                    </a:graphicData>
                  </a:graphic>
                </wp:inline>
              </w:drawing>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304800" cy="241300"/>
                          </a:xfrm>
                          <a:prstGeom prst="rect">
                            <a:avLst/>
                          </a:prstGeom>
                        </pic:spPr>
                      </pic:pic>
                    </a:graphicData>
                  </a:graphic>
                </wp:inline>
              </w:drawing>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304800" cy="241300"/>
                          </a:xfrm>
                          <a:prstGeom prst="rect">
                            <a:avLst/>
                          </a:prstGeom>
                        </pic:spPr>
                      </pic:pic>
                    </a:graphicData>
                  </a:graphic>
                </wp:inline>
              </w:drawing>
            </w:r>
          </w:p>
        </w:tc>
      </w:tr>
    </w:tbl>
    <w:p>
      <w:pPr>
        <w:spacing w:after="0"/>
        <w:ind w:left="0"/>
        <w:jc w:val="both"/>
      </w:pPr>
      <w:r>
        <w:rPr>
          <w:rFonts w:ascii="Times New Roman"/>
          <w:b/>
          <w:i w:val="false"/>
          <w:color w:val="000000"/>
          <w:sz w:val="28"/>
        </w:rPr>
        <w:t>14. Сізде негізгіден басқа тағы қандай да бір тұрғын үй бар ма?</w:t>
      </w:r>
      <w:r>
        <w:br/>
      </w:r>
      <w:r>
        <w:rPr>
          <w:rFonts w:ascii="Times New Roman"/>
          <w:b w:val="false"/>
          <w:i w:val="false"/>
          <w:color w:val="000000"/>
          <w:sz w:val="28"/>
        </w:rPr>
        <w:t>
</w:t>
      </w:r>
      <w:r>
        <w:rPr>
          <w:rFonts w:ascii="Times New Roman"/>
          <w:b w:val="false"/>
          <w:i w:val="false"/>
          <w:color w:val="000000"/>
          <w:sz w:val="28"/>
        </w:rPr>
        <w:t>     Имеете ли Вы еще какое-либо жилье, кроме основного?</w:t>
      </w:r>
    </w:p>
    <w:p>
      <w:pPr>
        <w:spacing w:after="0"/>
        <w:ind w:left="0"/>
        <w:jc w:val="both"/>
      </w:pPr>
      <w:r>
        <w:rPr>
          <w:rFonts w:ascii="Times New Roman"/>
          <w:b w:val="false"/>
          <w:i w:val="false"/>
          <w:color w:val="000000"/>
          <w:sz w:val="28"/>
        </w:rPr>
        <w:t>      </w:t>
      </w:r>
      <w:r>
        <w:rPr>
          <w:rFonts w:ascii="Times New Roman"/>
          <w:b/>
          <w:i w:val="false"/>
          <w:color w:val="000000"/>
          <w:sz w:val="28"/>
        </w:rPr>
        <w:t>Иә               14.1 сұрақ           Жоқ               14.3 сұрақ</w:t>
      </w:r>
      <w:r>
        <w:br/>
      </w:r>
      <w:r>
        <w:rPr>
          <w:rFonts w:ascii="Times New Roman"/>
          <w:b w:val="false"/>
          <w:i w:val="false"/>
          <w:color w:val="000000"/>
          <w:sz w:val="28"/>
        </w:rPr>
        <w:t>
</w:t>
      </w:r>
      <w:r>
        <w:rPr>
          <w:rFonts w:ascii="Times New Roman"/>
          <w:b w:val="false"/>
          <w:i w:val="false"/>
          <w:color w:val="000000"/>
          <w:sz w:val="28"/>
        </w:rPr>
        <w:t xml:space="preserve">      Да     </w:t>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304800" cy="241300"/>
                    </a:xfrm>
                    <a:prstGeom prst="rect">
                      <a:avLst/>
                    </a:prstGeom>
                  </pic:spPr>
                </pic:pic>
              </a:graphicData>
            </a:graphic>
          </wp:inline>
        </w:drawing>
      </w: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8"/>
        </w:rPr>
        <w:t>    </w:t>
      </w:r>
      <w:r>
        <w:rPr>
          <w:rFonts w:ascii="Times New Roman"/>
          <w:b w:val="false"/>
          <w:i w:val="false"/>
          <w:color w:val="000000"/>
          <w:sz w:val="28"/>
        </w:rPr>
        <w:t xml:space="preserve">вопрос 14.1             Нет       </w:t>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304800" cy="241300"/>
                    </a:xfrm>
                    <a:prstGeom prst="rect">
                      <a:avLst/>
                    </a:prstGeom>
                  </pic:spPr>
                </pic:pic>
              </a:graphicData>
            </a:graphic>
          </wp:inline>
        </w:drawing>
      </w: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8"/>
        </w:rPr>
        <w:t xml:space="preserve">   </w:t>
      </w:r>
      <w:r>
        <w:rPr>
          <w:rFonts w:ascii="Times New Roman"/>
          <w:b w:val="false"/>
          <w:i w:val="false"/>
          <w:color w:val="000000"/>
          <w:sz w:val="28"/>
        </w:rPr>
        <w:t>вопрос 14.3</w:t>
      </w:r>
    </w:p>
    <w:p>
      <w:pPr>
        <w:spacing w:after="0"/>
        <w:ind w:left="0"/>
        <w:jc w:val="both"/>
      </w:pPr>
      <w:r>
        <w:rPr>
          <w:rFonts w:ascii="Times New Roman"/>
          <w:b/>
          <w:i w:val="false"/>
          <w:color w:val="000000"/>
          <w:sz w:val="28"/>
        </w:rPr>
        <w:t>14.1 Ол қандай тұрғын үй? Тұрғын үйдің (негізгіден басқа) типін көрсетіңізші</w:t>
      </w:r>
      <w:r>
        <w:br/>
      </w:r>
      <w:r>
        <w:rPr>
          <w:rFonts w:ascii="Times New Roman"/>
          <w:b w:val="false"/>
          <w:i w:val="false"/>
          <w:color w:val="000000"/>
          <w:sz w:val="28"/>
        </w:rPr>
        <w:t>
     </w:t>
      </w:r>
      <w:r>
        <w:rPr>
          <w:rFonts w:ascii="Times New Roman"/>
          <w:b w:val="false"/>
          <w:i w:val="false"/>
          <w:color w:val="000000"/>
          <w:sz w:val="28"/>
        </w:rPr>
        <w:t>Какое это жилье? Укажите, пожалуйста, тип имеющегося жилья (кроме основного)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
        <w:gridCol w:w="453"/>
        <w:gridCol w:w="4833"/>
        <w:gridCol w:w="1553"/>
      </w:tblGrid>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пәтер</w:t>
            </w:r>
            <w:r>
              <w:br/>
            </w:r>
            <w:r>
              <w:rPr>
                <w:rFonts w:ascii="Times New Roman"/>
                <w:b w:val="false"/>
                <w:i w:val="false"/>
                <w:color w:val="000000"/>
                <w:sz w:val="20"/>
              </w:rPr>
              <w:t>
Отдельная квартира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304800" cy="241300"/>
                          </a:xfrm>
                          <a:prstGeom prst="rect">
                            <a:avLst/>
                          </a:prstGeom>
                        </pic:spPr>
                      </pic:pic>
                    </a:graphicData>
                  </a:graphic>
                </wp:inline>
              </w:drawing>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Ауылдық жердегі үй немесе үйдің жартысы</w:t>
            </w:r>
            <w:r>
              <w:br/>
            </w:r>
            <w:r>
              <w:rPr>
                <w:rFonts w:ascii="Times New Roman"/>
                <w:b w:val="false"/>
                <w:i w:val="false"/>
                <w:color w:val="000000"/>
                <w:sz w:val="20"/>
              </w:rPr>
              <w:t>
Дом или полдома в сельской местности</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304800" cy="241300"/>
                          </a:xfrm>
                          <a:prstGeom prst="rect">
                            <a:avLst/>
                          </a:prstGeom>
                        </pic:spPr>
                      </pic:pic>
                    </a:graphicData>
                  </a:graphic>
                </wp:inline>
              </w:drawing>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Қалалық жердегі үй немесе үйдің жартысы</w:t>
            </w:r>
            <w:r>
              <w:br/>
            </w:r>
            <w:r>
              <w:rPr>
                <w:rFonts w:ascii="Times New Roman"/>
                <w:b w:val="false"/>
                <w:i w:val="false"/>
                <w:color w:val="000000"/>
                <w:sz w:val="20"/>
              </w:rPr>
              <w:t>
Дом или полдома в городской местности</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304800" cy="241300"/>
                          </a:xfrm>
                          <a:prstGeom prst="rect">
                            <a:avLst/>
                          </a:prstGeom>
                        </pic:spPr>
                      </pic:pic>
                    </a:graphicData>
                  </a:graphic>
                </wp:inline>
              </w:drawing>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Саяжай немесе маусымдық тұруға арналған үй</w:t>
            </w:r>
            <w:r>
              <w:br/>
            </w:r>
            <w:r>
              <w:rPr>
                <w:rFonts w:ascii="Times New Roman"/>
                <w:b w:val="false"/>
                <w:i w:val="false"/>
                <w:color w:val="000000"/>
                <w:sz w:val="20"/>
              </w:rPr>
              <w:t>
Дача или дом для сезонного проживания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304800" cy="241300"/>
                          </a:xfrm>
                          <a:prstGeom prst="rect">
                            <a:avLst/>
                          </a:prstGeom>
                        </pic:spPr>
                      </pic:pic>
                    </a:graphicData>
                  </a:graphic>
                </wp:inline>
              </w:drawing>
            </w:r>
          </w:p>
        </w:tc>
      </w:tr>
      <w:tr>
        <w:trPr>
          <w:trHeight w:val="30" w:hRule="atLeast"/>
        </w:trPr>
        <w:tc>
          <w:tcPr>
            <w:tcW w:w="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құрылыс</w:t>
            </w:r>
            <w:r>
              <w:br/>
            </w:r>
            <w:r>
              <w:rPr>
                <w:rFonts w:ascii="Times New Roman"/>
                <w:b w:val="false"/>
                <w:i w:val="false"/>
                <w:color w:val="000000"/>
                <w:sz w:val="20"/>
              </w:rPr>
              <w:t>
Другие строения</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304800" cy="241300"/>
                          </a:xfrm>
                          <a:prstGeom prst="rect">
                            <a:avLst/>
                          </a:prstGeom>
                        </pic:spPr>
                      </pic:pic>
                    </a:graphicData>
                  </a:graphic>
                </wp:inline>
              </w:drawing>
            </w:r>
          </w:p>
        </w:tc>
      </w:tr>
    </w:tbl>
    <w:p>
      <w:pPr>
        <w:spacing w:after="0"/>
        <w:ind w:left="0"/>
        <w:jc w:val="both"/>
      </w:pPr>
      <w:r>
        <w:rPr>
          <w:rFonts w:ascii="Times New Roman"/>
          <w:b/>
          <w:i w:val="false"/>
          <w:color w:val="000000"/>
          <w:sz w:val="28"/>
        </w:rPr>
        <w:t>14.2 Сіз оны қалай пайдаланасыз?</w:t>
      </w:r>
      <w:r>
        <w:br/>
      </w:r>
      <w:r>
        <w:rPr>
          <w:rFonts w:ascii="Times New Roman"/>
          <w:b w:val="false"/>
          <w:i w:val="false"/>
          <w:color w:val="000000"/>
          <w:sz w:val="28"/>
        </w:rPr>
        <w:t>
</w:t>
      </w:r>
      <w:r>
        <w:rPr>
          <w:rFonts w:ascii="Times New Roman"/>
          <w:b w:val="false"/>
          <w:i w:val="false"/>
          <w:color w:val="000000"/>
          <w:sz w:val="28"/>
        </w:rPr>
        <w:t>     Как Вы его используете?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
        <w:gridCol w:w="453"/>
        <w:gridCol w:w="6533"/>
        <w:gridCol w:w="1353"/>
      </w:tblGrid>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Онда жазда және бос уақытта тұрамын</w:t>
            </w:r>
            <w:r>
              <w:br/>
            </w:r>
            <w:r>
              <w:rPr>
                <w:rFonts w:ascii="Times New Roman"/>
                <w:b w:val="false"/>
                <w:i w:val="false"/>
                <w:color w:val="000000"/>
                <w:sz w:val="20"/>
              </w:rPr>
              <w:t>
Проживаю в нем в летнее и свободное время</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304800" cy="241300"/>
                          </a:xfrm>
                          <a:prstGeom prst="rect">
                            <a:avLst/>
                          </a:prstGeom>
                        </pic:spPr>
                      </pic:pic>
                    </a:graphicData>
                  </a:graphic>
                </wp:inline>
              </w:drawing>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беремін</w:t>
            </w:r>
            <w:r>
              <w:br/>
            </w:r>
            <w:r>
              <w:rPr>
                <w:rFonts w:ascii="Times New Roman"/>
                <w:b w:val="false"/>
                <w:i w:val="false"/>
                <w:color w:val="000000"/>
                <w:sz w:val="20"/>
              </w:rPr>
              <w:t>
Сдаю в аренду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304800" cy="241300"/>
                          </a:xfrm>
                          <a:prstGeom prst="rect">
                            <a:avLst/>
                          </a:prstGeom>
                        </pic:spPr>
                      </pic:pic>
                    </a:graphicData>
                  </a:graphic>
                </wp:inline>
              </w:drawing>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Пайдаланбаймын</w:t>
            </w:r>
            <w:r>
              <w:br/>
            </w:r>
            <w:r>
              <w:rPr>
                <w:rFonts w:ascii="Times New Roman"/>
                <w:b w:val="false"/>
                <w:i w:val="false"/>
                <w:color w:val="000000"/>
                <w:sz w:val="20"/>
              </w:rPr>
              <w:t>
Не использую</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304800" cy="241300"/>
                          </a:xfrm>
                          <a:prstGeom prst="rect">
                            <a:avLst/>
                          </a:prstGeom>
                        </pic:spPr>
                      </pic:pic>
                    </a:graphicData>
                  </a:graphic>
                </wp:inline>
              </w:drawing>
            </w:r>
          </w:p>
        </w:tc>
      </w:tr>
      <w:tr>
        <w:trPr>
          <w:trHeight w:val="30" w:hRule="atLeast"/>
        </w:trPr>
        <w:tc>
          <w:tcPr>
            <w:tcW w:w="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w:t>
            </w:r>
            <w:r>
              <w:br/>
            </w:r>
            <w:r>
              <w:rPr>
                <w:rFonts w:ascii="Times New Roman"/>
                <w:b w:val="false"/>
                <w:i w:val="false"/>
                <w:color w:val="000000"/>
                <w:sz w:val="20"/>
              </w:rPr>
              <w:t>
Прочее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304800" cy="2413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8"/>
        <w:gridCol w:w="4432"/>
      </w:tblGrid>
      <w:tr>
        <w:trPr>
          <w:trHeight w:val="30" w:hRule="atLeast"/>
        </w:trPr>
        <w:tc>
          <w:tcPr>
            <w:tcW w:w="8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 Егер де негізгі үйде жалға тұрған болсаңыз, оған айына Сіз қанша төлейтін болар едіңіз? Бағалап көріңізші, теңге</w:t>
            </w:r>
            <w:r>
              <w:br/>
            </w:r>
            <w:r>
              <w:rPr>
                <w:rFonts w:ascii="Times New Roman"/>
                <w:b w:val="false"/>
                <w:i w:val="false"/>
                <w:color w:val="000000"/>
                <w:sz w:val="20"/>
              </w:rPr>
              <w:t>
Оцените, пожалуйста, сколько бы Вы заплатили в месяц за ваше основное жилье, если бы его арендовали, тенге</w:t>
            </w:r>
          </w:p>
        </w:tc>
        <w:tc>
          <w:tcPr>
            <w:tcW w:w="4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2921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304800" cy="2413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9"/>
        <w:gridCol w:w="4451"/>
      </w:tblGrid>
      <w:tr>
        <w:trPr>
          <w:trHeight w:val="30" w:hRule="atLeast"/>
        </w:trPr>
        <w:tc>
          <w:tcPr>
            <w:tcW w:w="8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14.4</w:t>
            </w:r>
            <w:r>
              <w:rPr>
                <w:rFonts w:ascii="Times New Roman"/>
                <w:b w:val="false"/>
                <w:i w:val="false"/>
                <w:color w:val="000000"/>
                <w:sz w:val="20"/>
              </w:rPr>
              <w:t> </w:t>
            </w:r>
            <w:r>
              <w:rPr>
                <w:rFonts w:ascii="Times New Roman"/>
                <w:b/>
                <w:i w:val="false"/>
                <w:color w:val="000000"/>
                <w:sz w:val="20"/>
              </w:rPr>
              <w:t>Сіз өзіңіздің үйіңізді қандай сомаға сата алар едіңіз? Бағалап көріңізші, теңге</w:t>
            </w:r>
            <w:r>
              <w:br/>
            </w:r>
            <w:r>
              <w:rPr>
                <w:rFonts w:ascii="Times New Roman"/>
                <w:b w:val="false"/>
                <w:i w:val="false"/>
                <w:color w:val="000000"/>
                <w:sz w:val="20"/>
              </w:rPr>
              <w:t>
Оцените, пожалуйста, за какую сумму Вы смогли бы продать свое жилье, тенге</w:t>
            </w:r>
          </w:p>
        </w:tc>
        <w:tc>
          <w:tcPr>
            <w:tcW w:w="4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921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2921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304800" cy="241300"/>
                          </a:xfrm>
                          <a:prstGeom prst="rect">
                            <a:avLst/>
                          </a:prstGeom>
                        </pic:spPr>
                      </pic:pic>
                    </a:graphicData>
                  </a:graphic>
                </wp:inline>
              </w:drawing>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304800" cy="241300"/>
                          </a:xfrm>
                          <a:prstGeom prst="rect">
                            <a:avLst/>
                          </a:prstGeom>
                        </pic:spPr>
                      </pic:pic>
                    </a:graphicData>
                  </a:graphic>
                </wp:inline>
              </w:drawing>
            </w:r>
          </w:p>
        </w:tc>
      </w:tr>
    </w:tbl>
    <w:p>
      <w:pPr>
        <w:spacing w:after="0"/>
        <w:ind w:left="0"/>
        <w:jc w:val="both"/>
      </w:pPr>
      <w:r>
        <w:rPr>
          <w:rFonts w:ascii="Times New Roman"/>
          <w:b/>
          <w:i w:val="false"/>
          <w:color w:val="000000"/>
          <w:sz w:val="28"/>
        </w:rPr>
        <w:t>15.</w:t>
      </w:r>
      <w:r>
        <w:rPr>
          <w:rFonts w:ascii="Times New Roman"/>
          <w:b w:val="false"/>
          <w:i w:val="false"/>
          <w:color w:val="000000"/>
          <w:sz w:val="28"/>
        </w:rPr>
        <w:t> </w:t>
      </w:r>
      <w:r>
        <w:rPr>
          <w:rFonts w:ascii="Times New Roman"/>
          <w:b/>
          <w:i w:val="false"/>
          <w:color w:val="000000"/>
          <w:sz w:val="28"/>
        </w:rPr>
        <w:t>Келесі сұрақ ұзақ пайдаланатын тауарлардың қолда бары туралы (егер қолда</w:t>
      </w:r>
      <w:r>
        <w:br/>
      </w:r>
      <w:r>
        <w:rPr>
          <w:rFonts w:ascii="Times New Roman"/>
          <w:b w:val="false"/>
          <w:i w:val="false"/>
          <w:color w:val="000000"/>
          <w:sz w:val="28"/>
        </w:rPr>
        <w:t>
</w:t>
      </w:r>
      <w:r>
        <w:rPr>
          <w:rFonts w:ascii="Times New Roman"/>
          <w:b/>
          <w:i w:val="false"/>
          <w:color w:val="000000"/>
          <w:sz w:val="28"/>
        </w:rPr>
        <w:t>    екі және одан да көп тауарлар болған жағдайда, ең жаңа тауардың (соңғы</w:t>
      </w:r>
      <w:r>
        <w:br/>
      </w:r>
      <w:r>
        <w:rPr>
          <w:rFonts w:ascii="Times New Roman"/>
          <w:b w:val="false"/>
          <w:i w:val="false"/>
          <w:color w:val="000000"/>
          <w:sz w:val="28"/>
        </w:rPr>
        <w:t>
</w:t>
      </w:r>
      <w:r>
        <w:rPr>
          <w:rFonts w:ascii="Times New Roman"/>
          <w:b/>
          <w:i w:val="false"/>
          <w:color w:val="000000"/>
          <w:sz w:val="28"/>
        </w:rPr>
        <w:t>    модификациядағы) құны қойылады):</w:t>
      </w:r>
      <w:r>
        <w:br/>
      </w:r>
      <w:r>
        <w:rPr>
          <w:rFonts w:ascii="Times New Roman"/>
          <w:b w:val="false"/>
          <w:i w:val="false"/>
          <w:color w:val="000000"/>
          <w:sz w:val="28"/>
        </w:rPr>
        <w:t>
    </w:t>
      </w:r>
      <w:r>
        <w:rPr>
          <w:rFonts w:ascii="Times New Roman"/>
          <w:b w:val="false"/>
          <w:i w:val="false"/>
          <w:color w:val="000000"/>
          <w:sz w:val="28"/>
        </w:rPr>
        <w:t>Следующий вопрос о наличии товаров длительного пользования (в случае, если имеется</w:t>
      </w:r>
      <w:r>
        <w:br/>
      </w:r>
      <w:r>
        <w:rPr>
          <w:rFonts w:ascii="Times New Roman"/>
          <w:b w:val="false"/>
          <w:i w:val="false"/>
          <w:color w:val="000000"/>
          <w:sz w:val="28"/>
        </w:rPr>
        <w:t>
</w:t>
      </w:r>
      <w:r>
        <w:rPr>
          <w:rFonts w:ascii="Times New Roman"/>
          <w:b w:val="false"/>
          <w:i w:val="false"/>
          <w:color w:val="000000"/>
          <w:sz w:val="28"/>
        </w:rPr>
        <w:t>    в наличии два и более товаров, проставляется стоимость самого нового товара</w:t>
      </w:r>
      <w:r>
        <w:br/>
      </w:r>
      <w:r>
        <w:rPr>
          <w:rFonts w:ascii="Times New Roman"/>
          <w:b w:val="false"/>
          <w:i w:val="false"/>
          <w:color w:val="000000"/>
          <w:sz w:val="28"/>
        </w:rPr>
        <w:t>
</w:t>
      </w:r>
      <w:r>
        <w:rPr>
          <w:rFonts w:ascii="Times New Roman"/>
          <w:b w:val="false"/>
          <w:i w:val="false"/>
          <w:color w:val="000000"/>
          <w:sz w:val="28"/>
        </w:rPr>
        <w:t>    (последней модификации))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4482"/>
        <w:gridCol w:w="1607"/>
        <w:gridCol w:w="1851"/>
        <w:gridCol w:w="4501"/>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 бірлік</w:t>
            </w:r>
            <w:r>
              <w:br/>
            </w:r>
            <w:r>
              <w:rPr>
                <w:rFonts w:ascii="Times New Roman"/>
                <w:b w:val="false"/>
                <w:i w:val="false"/>
                <w:color w:val="000000"/>
                <w:sz w:val="20"/>
              </w:rPr>
              <w:t>
Количество,</w:t>
            </w:r>
            <w:r>
              <w:br/>
            </w:r>
            <w:r>
              <w:rPr>
                <w:rFonts w:ascii="Times New Roman"/>
                <w:b w:val="false"/>
                <w:i w:val="false"/>
                <w:color w:val="000000"/>
                <w:sz w:val="20"/>
              </w:rPr>
              <w:t>
единиц</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Пайдалану мерзімі, жыл</w:t>
            </w:r>
            <w:r>
              <w:br/>
            </w:r>
            <w:r>
              <w:rPr>
                <w:rFonts w:ascii="Times New Roman"/>
                <w:b w:val="false"/>
                <w:i w:val="false"/>
                <w:color w:val="000000"/>
                <w:sz w:val="20"/>
              </w:rPr>
              <w:t>
Срок пользования, лет</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Тауардың бағаланған ағымдағы құны, орташа бір</w:t>
            </w:r>
            <w:r>
              <w:br/>
            </w:r>
            <w:r>
              <w:rPr>
                <w:rFonts w:ascii="Times New Roman"/>
                <w:b w:val="false"/>
                <w:i w:val="false"/>
                <w:color w:val="000000"/>
                <w:sz w:val="20"/>
              </w:rPr>
              <w:t>
бірлікке, теңге</w:t>
            </w:r>
            <w:r>
              <w:br/>
            </w:r>
            <w:r>
              <w:rPr>
                <w:rFonts w:ascii="Times New Roman"/>
                <w:b w:val="false"/>
                <w:i w:val="false"/>
                <w:color w:val="000000"/>
                <w:sz w:val="20"/>
              </w:rPr>
              <w:t>
Оценочная стоимость</w:t>
            </w:r>
            <w:r>
              <w:br/>
            </w:r>
            <w:r>
              <w:rPr>
                <w:rFonts w:ascii="Times New Roman"/>
                <w:b w:val="false"/>
                <w:i w:val="false"/>
                <w:color w:val="000000"/>
                <w:sz w:val="20"/>
              </w:rPr>
              <w:t>
в текущих ценах, в среднем за одну единицу, тенге</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Аудио-видео техника немесе фотоаппаратура</w:t>
            </w:r>
            <w:r>
              <w:br/>
            </w:r>
            <w:r>
              <w:rPr>
                <w:rFonts w:ascii="Times New Roman"/>
                <w:b w:val="false"/>
                <w:i w:val="false"/>
                <w:color w:val="000000"/>
                <w:sz w:val="20"/>
              </w:rPr>
              <w:t>
Аудио-видео техника и фотоаппаратура</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Түрлі-түсті теледидар</w:t>
            </w:r>
            <w:r>
              <w:br/>
            </w:r>
            <w:r>
              <w:rPr>
                <w:rFonts w:ascii="Times New Roman"/>
                <w:b w:val="false"/>
                <w:i w:val="false"/>
                <w:color w:val="000000"/>
                <w:sz w:val="20"/>
              </w:rPr>
              <w:t>
Телевизор цветной</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7"/>
                          <a:stretch>
                            <a:fillRect/>
                          </a:stretch>
                        </pic:blipFill>
                        <pic:spPr>
                          <a:xfrm>
                            <a:off x="0" y="0"/>
                            <a:ext cx="3048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8"/>
                          <a:stretch>
                            <a:fillRect/>
                          </a:stretch>
                        </pic:blipFill>
                        <pic:spPr>
                          <a:xfrm>
                            <a:off x="0" y="0"/>
                            <a:ext cx="3048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Ақ-қара түсті теледидар</w:t>
            </w:r>
            <w:r>
              <w:br/>
            </w:r>
            <w:r>
              <w:rPr>
                <w:rFonts w:ascii="Times New Roman"/>
                <w:b w:val="false"/>
                <w:i w:val="false"/>
                <w:color w:val="000000"/>
                <w:sz w:val="20"/>
              </w:rPr>
              <w:t>
Телевизор черно-белый</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9"/>
                          <a:stretch>
                            <a:fillRect/>
                          </a:stretch>
                        </pic:blipFill>
                        <pic:spPr>
                          <a:xfrm>
                            <a:off x="0" y="0"/>
                            <a:ext cx="3048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0"/>
                          <a:stretch>
                            <a:fillRect/>
                          </a:stretch>
                        </pic:blipFill>
                        <pic:spPr>
                          <a:xfrm>
                            <a:off x="0" y="0"/>
                            <a:ext cx="3048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4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 кинотеатры</w:t>
            </w:r>
            <w:r>
              <w:br/>
            </w:r>
            <w:r>
              <w:rPr>
                <w:rFonts w:ascii="Times New Roman"/>
                <w:b w:val="false"/>
                <w:i w:val="false"/>
                <w:color w:val="000000"/>
                <w:sz w:val="20"/>
              </w:rPr>
              <w:t>
Домашний кинотеатр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1"/>
                          <a:stretch>
                            <a:fillRect/>
                          </a:stretch>
                        </pic:blipFill>
                        <pic:spPr>
                          <a:xfrm>
                            <a:off x="0" y="0"/>
                            <a:ext cx="3048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2"/>
                          <a:stretch>
                            <a:fillRect/>
                          </a:stretch>
                        </pic:blipFill>
                        <pic:spPr>
                          <a:xfrm>
                            <a:off x="0" y="0"/>
                            <a:ext cx="3048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Бейне магнитофон, бейнеплеер</w:t>
            </w:r>
            <w:r>
              <w:br/>
            </w:r>
            <w:r>
              <w:rPr>
                <w:rFonts w:ascii="Times New Roman"/>
                <w:b w:val="false"/>
                <w:i w:val="false"/>
                <w:color w:val="000000"/>
                <w:sz w:val="20"/>
              </w:rPr>
              <w:t>
Видеомагнитофон, видеоплеер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3"/>
                          <a:stretch>
                            <a:fillRect/>
                          </a:stretch>
                        </pic:blipFill>
                        <pic:spPr>
                          <a:xfrm>
                            <a:off x="0" y="0"/>
                            <a:ext cx="3048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4"/>
                          <a:stretch>
                            <a:fillRect/>
                          </a:stretch>
                        </pic:blipFill>
                        <pic:spPr>
                          <a:xfrm>
                            <a:off x="0" y="0"/>
                            <a:ext cx="3048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Бейнекамера</w:t>
            </w:r>
            <w:r>
              <w:br/>
            </w:r>
            <w:r>
              <w:rPr>
                <w:rFonts w:ascii="Times New Roman"/>
                <w:b w:val="false"/>
                <w:i w:val="false"/>
                <w:color w:val="000000"/>
                <w:sz w:val="20"/>
              </w:rPr>
              <w:t>
Видеокамера</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5"/>
                          <a:stretch>
                            <a:fillRect/>
                          </a:stretch>
                        </pic:blipFill>
                        <pic:spPr>
                          <a:xfrm>
                            <a:off x="0" y="0"/>
                            <a:ext cx="3048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6"/>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DVD-плеер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7"/>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8"/>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Радиоқабылдағыш</w:t>
            </w:r>
            <w:r>
              <w:br/>
            </w:r>
            <w:r>
              <w:rPr>
                <w:rFonts w:ascii="Times New Roman"/>
                <w:b w:val="false"/>
                <w:i w:val="false"/>
                <w:color w:val="000000"/>
                <w:sz w:val="20"/>
              </w:rPr>
              <w:t>
Радиоприемник</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9"/>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0"/>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Музыкалық орталық</w:t>
            </w:r>
            <w:r>
              <w:br/>
            </w:r>
            <w:r>
              <w:rPr>
                <w:rFonts w:ascii="Times New Roman"/>
                <w:b w:val="false"/>
                <w:i w:val="false"/>
                <w:color w:val="000000"/>
                <w:sz w:val="20"/>
              </w:rPr>
              <w:t>
Музыкальный центр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1"/>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2"/>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Караоке</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3"/>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4"/>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Магнитофон</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5"/>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6"/>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Аудиоплеер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7"/>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8"/>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CD-плеер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9"/>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0"/>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Спутникті антенналар</w:t>
            </w:r>
            <w:r>
              <w:br/>
            </w:r>
            <w:r>
              <w:rPr>
                <w:rFonts w:ascii="Times New Roman"/>
                <w:b w:val="false"/>
                <w:i w:val="false"/>
                <w:color w:val="000000"/>
                <w:sz w:val="20"/>
              </w:rPr>
              <w:t>
Спутниковые антенны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1"/>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2"/>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Фотоаппарат</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3"/>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4"/>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Ойын қондырғылары</w:t>
            </w:r>
            <w:r>
              <w:br/>
            </w:r>
            <w:r>
              <w:rPr>
                <w:rFonts w:ascii="Times New Roman"/>
                <w:b w:val="false"/>
                <w:i w:val="false"/>
                <w:color w:val="000000"/>
                <w:sz w:val="20"/>
              </w:rPr>
              <w:t>
Игровые приставки</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5"/>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6"/>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Тұрмыстық техника</w:t>
            </w:r>
            <w:r>
              <w:br/>
            </w:r>
            <w:r>
              <w:rPr>
                <w:rFonts w:ascii="Times New Roman"/>
                <w:b w:val="false"/>
                <w:i w:val="false"/>
                <w:color w:val="000000"/>
                <w:sz w:val="20"/>
              </w:rPr>
              <w:t>
Бытовая техника</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7"/>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8"/>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Тоңазытқыш</w:t>
            </w:r>
            <w:r>
              <w:br/>
            </w:r>
            <w:r>
              <w:rPr>
                <w:rFonts w:ascii="Times New Roman"/>
                <w:b w:val="false"/>
                <w:i w:val="false"/>
                <w:color w:val="000000"/>
                <w:sz w:val="20"/>
              </w:rPr>
              <w:t>
Холодильник</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9"/>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0"/>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Мұздатқыш камера</w:t>
            </w:r>
            <w:r>
              <w:br/>
            </w:r>
            <w:r>
              <w:rPr>
                <w:rFonts w:ascii="Times New Roman"/>
                <w:b w:val="false"/>
                <w:i w:val="false"/>
                <w:color w:val="000000"/>
                <w:sz w:val="20"/>
              </w:rPr>
              <w:t>
Морозильная камера</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1"/>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2"/>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 жуғыш машина</w:t>
            </w:r>
            <w:r>
              <w:br/>
            </w:r>
            <w:r>
              <w:rPr>
                <w:rFonts w:ascii="Times New Roman"/>
                <w:b w:val="false"/>
                <w:i w:val="false"/>
                <w:color w:val="000000"/>
                <w:sz w:val="20"/>
              </w:rPr>
              <w:t>
Стиральная машина</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3"/>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4"/>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Қысқа толқынды пеш</w:t>
            </w:r>
            <w:r>
              <w:br/>
            </w:r>
            <w:r>
              <w:rPr>
                <w:rFonts w:ascii="Times New Roman"/>
                <w:b w:val="false"/>
                <w:i w:val="false"/>
                <w:color w:val="000000"/>
                <w:sz w:val="20"/>
              </w:rPr>
              <w:t>
Микроволновая печь</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5"/>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6"/>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Ыдыс жуғыш машина</w:t>
            </w:r>
            <w:r>
              <w:br/>
            </w:r>
            <w:r>
              <w:rPr>
                <w:rFonts w:ascii="Times New Roman"/>
                <w:b w:val="false"/>
                <w:i w:val="false"/>
                <w:color w:val="000000"/>
                <w:sz w:val="20"/>
              </w:rPr>
              <w:t>
Посудомоечная машина</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7"/>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8"/>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Тігін машинасы</w:t>
            </w:r>
            <w:r>
              <w:br/>
            </w:r>
            <w:r>
              <w:rPr>
                <w:rFonts w:ascii="Times New Roman"/>
                <w:b w:val="false"/>
                <w:i w:val="false"/>
                <w:color w:val="000000"/>
                <w:sz w:val="20"/>
              </w:rPr>
              <w:t>
Швейная машина</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9"/>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0"/>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Тоқыма машинасы</w:t>
            </w:r>
            <w:r>
              <w:br/>
            </w:r>
            <w:r>
              <w:rPr>
                <w:rFonts w:ascii="Times New Roman"/>
                <w:b w:val="false"/>
                <w:i w:val="false"/>
                <w:color w:val="000000"/>
                <w:sz w:val="20"/>
              </w:rPr>
              <w:t>
Вязальная машина</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1"/>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2"/>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Шаңсорғыш</w:t>
            </w:r>
            <w:r>
              <w:br/>
            </w:r>
            <w:r>
              <w:rPr>
                <w:rFonts w:ascii="Times New Roman"/>
                <w:b w:val="false"/>
                <w:i w:val="false"/>
                <w:color w:val="000000"/>
                <w:sz w:val="20"/>
              </w:rPr>
              <w:t>
Пылесос</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3"/>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4"/>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Газ плитасы</w:t>
            </w:r>
            <w:r>
              <w:br/>
            </w:r>
            <w:r>
              <w:rPr>
                <w:rFonts w:ascii="Times New Roman"/>
                <w:b w:val="false"/>
                <w:i w:val="false"/>
                <w:color w:val="000000"/>
                <w:sz w:val="20"/>
              </w:rPr>
              <w:t>
Газовая плита</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5"/>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6"/>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Электр плитасы</w:t>
            </w:r>
            <w:r>
              <w:br/>
            </w:r>
            <w:r>
              <w:rPr>
                <w:rFonts w:ascii="Times New Roman"/>
                <w:b w:val="false"/>
                <w:i w:val="false"/>
                <w:color w:val="000000"/>
                <w:sz w:val="20"/>
              </w:rPr>
              <w:t>
Электрическая плита</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7"/>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8"/>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Ауа баптағыш</w:t>
            </w:r>
            <w:r>
              <w:br/>
            </w:r>
            <w:r>
              <w:rPr>
                <w:rFonts w:ascii="Times New Roman"/>
                <w:b w:val="false"/>
                <w:i w:val="false"/>
                <w:color w:val="000000"/>
                <w:sz w:val="20"/>
              </w:rPr>
              <w:t>
Кондиционер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9"/>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0"/>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Ұйымдастыру техникасы</w:t>
            </w:r>
            <w:r>
              <w:br/>
            </w:r>
            <w:r>
              <w:rPr>
                <w:rFonts w:ascii="Times New Roman"/>
                <w:b w:val="false"/>
                <w:i w:val="false"/>
                <w:color w:val="000000"/>
                <w:sz w:val="20"/>
              </w:rPr>
              <w:t>
Оргтехника</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Дербес компьютер</w:t>
            </w:r>
            <w:r>
              <w:br/>
            </w:r>
            <w:r>
              <w:rPr>
                <w:rFonts w:ascii="Times New Roman"/>
                <w:b w:val="false"/>
                <w:i w:val="false"/>
                <w:color w:val="000000"/>
                <w:sz w:val="20"/>
              </w:rPr>
              <w:t>
Персональный компьютер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1"/>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2"/>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Принтер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3"/>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4"/>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Ноутбук</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5"/>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6"/>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Қалта компьютері (палмтоп)</w:t>
            </w:r>
            <w:r>
              <w:br/>
            </w:r>
            <w:r>
              <w:rPr>
                <w:rFonts w:ascii="Times New Roman"/>
                <w:b w:val="false"/>
                <w:i w:val="false"/>
                <w:color w:val="000000"/>
                <w:sz w:val="20"/>
              </w:rPr>
              <w:t>
Карманный компьютер (палмтоп)</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7"/>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8"/>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Факсимильді аппарат</w:t>
            </w:r>
            <w:r>
              <w:br/>
            </w:r>
            <w:r>
              <w:rPr>
                <w:rFonts w:ascii="Times New Roman"/>
                <w:b w:val="false"/>
                <w:i w:val="false"/>
                <w:color w:val="000000"/>
                <w:sz w:val="20"/>
              </w:rPr>
              <w:t>
Факсимильный аппарат</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9"/>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0"/>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Көшірме аппараты</w:t>
            </w:r>
            <w:r>
              <w:br/>
            </w:r>
            <w:r>
              <w:rPr>
                <w:rFonts w:ascii="Times New Roman"/>
                <w:b w:val="false"/>
                <w:i w:val="false"/>
                <w:color w:val="000000"/>
                <w:sz w:val="20"/>
              </w:rPr>
              <w:t>
Копировальный аппарат</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1"/>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2"/>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Стационарлық телефон</w:t>
            </w:r>
            <w:r>
              <w:br/>
            </w:r>
            <w:r>
              <w:rPr>
                <w:rFonts w:ascii="Times New Roman"/>
                <w:b w:val="false"/>
                <w:i w:val="false"/>
                <w:color w:val="000000"/>
                <w:sz w:val="20"/>
              </w:rPr>
              <w:t>
Стационарный телефон</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3"/>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4"/>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Ұтқыр телефон</w:t>
            </w:r>
            <w:r>
              <w:br/>
            </w:r>
            <w:r>
              <w:rPr>
                <w:rFonts w:ascii="Times New Roman"/>
                <w:b w:val="false"/>
                <w:i w:val="false"/>
                <w:color w:val="000000"/>
                <w:sz w:val="20"/>
              </w:rPr>
              <w:t>
Мобильный телефон</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5"/>
                          <a:stretch>
                            <a:fillRect/>
                          </a:stretch>
                        </pic:blipFill>
                        <pic:spPr>
                          <a:xfrm>
                            <a:off x="0" y="0"/>
                            <a:ext cx="330200" cy="241300"/>
                          </a:xfrm>
                          <a:prstGeom prst="rect">
                            <a:avLst/>
                          </a:prstGeom>
                        </pic:spPr>
                      </pic:pic>
                    </a:graphicData>
                  </a:graphic>
                </wp:inline>
              </w:drawing>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6"/>
                          <a:stretch>
                            <a:fillRect/>
                          </a:stretch>
                        </pic:blipFill>
                        <pic:spPr>
                          <a:xfrm>
                            <a:off x="0" y="0"/>
                            <a:ext cx="330200" cy="241300"/>
                          </a:xfrm>
                          <a:prstGeom prst="rect">
                            <a:avLst/>
                          </a:prstGeom>
                        </pic:spPr>
                      </pic:pic>
                    </a:graphicData>
                  </a:graphic>
                </wp:inline>
              </w:drawing>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4396"/>
        <w:gridCol w:w="1628"/>
        <w:gridCol w:w="1853"/>
        <w:gridCol w:w="4545"/>
      </w:tblGrid>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Жиһаз</w:t>
            </w:r>
            <w:r>
              <w:br/>
            </w:r>
            <w:r>
              <w:rPr>
                <w:rFonts w:ascii="Times New Roman"/>
                <w:b w:val="false"/>
                <w:i w:val="false"/>
                <w:color w:val="000000"/>
                <w:sz w:val="20"/>
              </w:rPr>
              <w:t>
Мебель</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жиһаздарының жиынтығы, қабырғалық, шағын қабырғалық жиһаздар</w:t>
            </w:r>
            <w:r>
              <w:br/>
            </w:r>
            <w:r>
              <w:rPr>
                <w:rFonts w:ascii="Times New Roman"/>
                <w:b w:val="false"/>
                <w:i w:val="false"/>
                <w:color w:val="000000"/>
                <w:sz w:val="20"/>
              </w:rPr>
              <w:t>
Набор жилой мебели, стенка, горка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7"/>
                          <a:stretch>
                            <a:fillRect/>
                          </a:stretch>
                        </pic:blipFill>
                        <pic:spPr>
                          <a:xfrm>
                            <a:off x="0" y="0"/>
                            <a:ext cx="330200" cy="241300"/>
                          </a:xfrm>
                          <a:prstGeom prst="rect">
                            <a:avLst/>
                          </a:prstGeom>
                        </pic:spPr>
                      </pic:pic>
                    </a:graphicData>
                  </a:graphic>
                </wp:inline>
              </w:drawing>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8"/>
                          <a:stretch>
                            <a:fillRect/>
                          </a:stretch>
                        </pic:blipFill>
                        <pic:spPr>
                          <a:xfrm>
                            <a:off x="0" y="0"/>
                            <a:ext cx="330200" cy="241300"/>
                          </a:xfrm>
                          <a:prstGeom prst="rect">
                            <a:avLst/>
                          </a:prstGeom>
                        </pic:spPr>
                      </pic:pic>
                    </a:graphicData>
                  </a:graphic>
                </wp:inline>
              </w:drawing>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Жұмсақ жиһаз жиынтығы</w:t>
            </w:r>
            <w:r>
              <w:br/>
            </w:r>
            <w:r>
              <w:rPr>
                <w:rFonts w:ascii="Times New Roman"/>
                <w:b w:val="false"/>
                <w:i w:val="false"/>
                <w:color w:val="000000"/>
                <w:sz w:val="20"/>
              </w:rPr>
              <w:t>
Набор мягкой мебели</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9"/>
                          <a:stretch>
                            <a:fillRect/>
                          </a:stretch>
                        </pic:blipFill>
                        <pic:spPr>
                          <a:xfrm>
                            <a:off x="0" y="0"/>
                            <a:ext cx="330200" cy="241300"/>
                          </a:xfrm>
                          <a:prstGeom prst="rect">
                            <a:avLst/>
                          </a:prstGeom>
                        </pic:spPr>
                      </pic:pic>
                    </a:graphicData>
                  </a:graphic>
                </wp:inline>
              </w:drawing>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0"/>
                          <a:stretch>
                            <a:fillRect/>
                          </a:stretch>
                        </pic:blipFill>
                        <pic:spPr>
                          <a:xfrm>
                            <a:off x="0" y="0"/>
                            <a:ext cx="330200" cy="241300"/>
                          </a:xfrm>
                          <a:prstGeom prst="rect">
                            <a:avLst/>
                          </a:prstGeom>
                        </pic:spPr>
                      </pic:pic>
                    </a:graphicData>
                  </a:graphic>
                </wp:inline>
              </w:drawing>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Жатын бөлме жиһаз жиынтығы</w:t>
            </w:r>
            <w:r>
              <w:br/>
            </w:r>
            <w:r>
              <w:rPr>
                <w:rFonts w:ascii="Times New Roman"/>
                <w:b w:val="false"/>
                <w:i w:val="false"/>
                <w:color w:val="000000"/>
                <w:sz w:val="20"/>
              </w:rPr>
              <w:t>
Набор мебели для спальни</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1"/>
                          <a:stretch>
                            <a:fillRect/>
                          </a:stretch>
                        </pic:blipFill>
                        <pic:spPr>
                          <a:xfrm>
                            <a:off x="0" y="0"/>
                            <a:ext cx="330200" cy="241300"/>
                          </a:xfrm>
                          <a:prstGeom prst="rect">
                            <a:avLst/>
                          </a:prstGeom>
                        </pic:spPr>
                      </pic:pic>
                    </a:graphicData>
                  </a:graphic>
                </wp:inline>
              </w:drawing>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2"/>
                          <a:stretch>
                            <a:fillRect/>
                          </a:stretch>
                        </pic:blipFill>
                        <pic:spPr>
                          <a:xfrm>
                            <a:off x="0" y="0"/>
                            <a:ext cx="330200" cy="241300"/>
                          </a:xfrm>
                          <a:prstGeom prst="rect">
                            <a:avLst/>
                          </a:prstGeom>
                        </pic:spPr>
                      </pic:pic>
                    </a:graphicData>
                  </a:graphic>
                </wp:inline>
              </w:drawing>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Ас бөлмеге арналған жиһаздардың жиынтығы, бұрышқа қойылатын жұмсақ жиһазды қосқанда</w:t>
            </w:r>
            <w:r>
              <w:br/>
            </w:r>
            <w:r>
              <w:rPr>
                <w:rFonts w:ascii="Times New Roman"/>
                <w:b w:val="false"/>
                <w:i w:val="false"/>
                <w:color w:val="000000"/>
                <w:sz w:val="20"/>
              </w:rPr>
              <w:t>
Набор мебели для кухни, включая мягкий уголок</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3"/>
                          <a:stretch>
                            <a:fillRect/>
                          </a:stretch>
                        </pic:blipFill>
                        <pic:spPr>
                          <a:xfrm>
                            <a:off x="0" y="0"/>
                            <a:ext cx="330200" cy="241300"/>
                          </a:xfrm>
                          <a:prstGeom prst="rect">
                            <a:avLst/>
                          </a:prstGeom>
                        </pic:spPr>
                      </pic:pic>
                    </a:graphicData>
                  </a:graphic>
                </wp:inline>
              </w:drawing>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4"/>
                          <a:stretch>
                            <a:fillRect/>
                          </a:stretch>
                        </pic:blipFill>
                        <pic:spPr>
                          <a:xfrm>
                            <a:off x="0" y="0"/>
                            <a:ext cx="330200" cy="241300"/>
                          </a:xfrm>
                          <a:prstGeom prst="rect">
                            <a:avLst/>
                          </a:prstGeom>
                        </pic:spPr>
                      </pic:pic>
                    </a:graphicData>
                  </a:graphic>
                </wp:inline>
              </w:drawing>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Кіре беріс бөлмеге арналған жиһаз жиынтығы</w:t>
            </w:r>
            <w:r>
              <w:br/>
            </w:r>
            <w:r>
              <w:rPr>
                <w:rFonts w:ascii="Times New Roman"/>
                <w:b w:val="false"/>
                <w:i w:val="false"/>
                <w:color w:val="000000"/>
                <w:sz w:val="20"/>
              </w:rPr>
              <w:t>
Набор мебели в прихожую</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5"/>
                          <a:stretch>
                            <a:fillRect/>
                          </a:stretch>
                        </pic:blipFill>
                        <pic:spPr>
                          <a:xfrm>
                            <a:off x="0" y="0"/>
                            <a:ext cx="330200" cy="241300"/>
                          </a:xfrm>
                          <a:prstGeom prst="rect">
                            <a:avLst/>
                          </a:prstGeom>
                        </pic:spPr>
                      </pic:pic>
                    </a:graphicData>
                  </a:graphic>
                </wp:inline>
              </w:drawing>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6"/>
                          <a:stretch>
                            <a:fillRect/>
                          </a:stretch>
                        </pic:blipFill>
                        <pic:spPr>
                          <a:xfrm>
                            <a:off x="0" y="0"/>
                            <a:ext cx="330200" cy="241300"/>
                          </a:xfrm>
                          <a:prstGeom prst="rect">
                            <a:avLst/>
                          </a:prstGeom>
                        </pic:spPr>
                      </pic:pic>
                    </a:graphicData>
                  </a:graphic>
                </wp:inline>
              </w:drawing>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Көлік құралдары</w:t>
            </w:r>
            <w:r>
              <w:br/>
            </w:r>
            <w:r>
              <w:rPr>
                <w:rFonts w:ascii="Times New Roman"/>
                <w:b w:val="false"/>
                <w:i w:val="false"/>
                <w:color w:val="000000"/>
                <w:sz w:val="20"/>
              </w:rPr>
              <w:t>
Транспортные средства</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Жеңіл автомобиль</w:t>
            </w:r>
            <w:r>
              <w:br/>
            </w:r>
            <w:r>
              <w:rPr>
                <w:rFonts w:ascii="Times New Roman"/>
                <w:b w:val="false"/>
                <w:i w:val="false"/>
                <w:color w:val="000000"/>
                <w:sz w:val="20"/>
              </w:rPr>
              <w:t>
Легковой автомобиль</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7"/>
                          <a:stretch>
                            <a:fillRect/>
                          </a:stretch>
                        </pic:blipFill>
                        <pic:spPr>
                          <a:xfrm>
                            <a:off x="0" y="0"/>
                            <a:ext cx="330200" cy="241300"/>
                          </a:xfrm>
                          <a:prstGeom prst="rect">
                            <a:avLst/>
                          </a:prstGeom>
                        </pic:spPr>
                      </pic:pic>
                    </a:graphicData>
                  </a:graphic>
                </wp:inline>
              </w:drawing>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8"/>
                          <a:stretch>
                            <a:fillRect/>
                          </a:stretch>
                        </pic:blipFill>
                        <pic:spPr>
                          <a:xfrm>
                            <a:off x="0" y="0"/>
                            <a:ext cx="330200" cy="241300"/>
                          </a:xfrm>
                          <a:prstGeom prst="rect">
                            <a:avLst/>
                          </a:prstGeom>
                        </pic:spPr>
                      </pic:pic>
                    </a:graphicData>
                  </a:graphic>
                </wp:inline>
              </w:drawing>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Мотоцикл, мотороллер, мопед</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9"/>
                          <a:stretch>
                            <a:fillRect/>
                          </a:stretch>
                        </pic:blipFill>
                        <pic:spPr>
                          <a:xfrm>
                            <a:off x="0" y="0"/>
                            <a:ext cx="330200" cy="241300"/>
                          </a:xfrm>
                          <a:prstGeom prst="rect">
                            <a:avLst/>
                          </a:prstGeom>
                        </pic:spPr>
                      </pic:pic>
                    </a:graphicData>
                  </a:graphic>
                </wp:inline>
              </w:drawing>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0"/>
                          <a:stretch>
                            <a:fillRect/>
                          </a:stretch>
                        </pic:blipFill>
                        <pic:spPr>
                          <a:xfrm>
                            <a:off x="0" y="0"/>
                            <a:ext cx="330200" cy="241300"/>
                          </a:xfrm>
                          <a:prstGeom prst="rect">
                            <a:avLst/>
                          </a:prstGeom>
                        </pic:spPr>
                      </pic:pic>
                    </a:graphicData>
                  </a:graphic>
                </wp:inline>
              </w:drawing>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Велосипед (балаларға арналғаннан басқа)</w:t>
            </w:r>
            <w:r>
              <w:br/>
            </w:r>
            <w:r>
              <w:rPr>
                <w:rFonts w:ascii="Times New Roman"/>
                <w:b w:val="false"/>
                <w:i w:val="false"/>
                <w:color w:val="000000"/>
                <w:sz w:val="20"/>
              </w:rPr>
              <w:t>
Велосипед (кроме детского)</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1"/>
                          <a:stretch>
                            <a:fillRect/>
                          </a:stretch>
                        </pic:blipFill>
                        <pic:spPr>
                          <a:xfrm>
                            <a:off x="0" y="0"/>
                            <a:ext cx="330200" cy="241300"/>
                          </a:xfrm>
                          <a:prstGeom prst="rect">
                            <a:avLst/>
                          </a:prstGeom>
                        </pic:spPr>
                      </pic:pic>
                    </a:graphicData>
                  </a:graphic>
                </wp:inline>
              </w:drawing>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2"/>
                          <a:stretch>
                            <a:fillRect/>
                          </a:stretch>
                        </pic:blipFill>
                        <pic:spPr>
                          <a:xfrm>
                            <a:off x="0" y="0"/>
                            <a:ext cx="330200" cy="241300"/>
                          </a:xfrm>
                          <a:prstGeom prst="rect">
                            <a:avLst/>
                          </a:prstGeom>
                        </pic:spPr>
                      </pic:pic>
                    </a:graphicData>
                  </a:graphic>
                </wp:inline>
              </w:drawing>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автомобилі</w:t>
            </w:r>
            <w:r>
              <w:br/>
            </w:r>
            <w:r>
              <w:rPr>
                <w:rFonts w:ascii="Times New Roman"/>
                <w:b w:val="false"/>
                <w:i w:val="false"/>
                <w:color w:val="000000"/>
                <w:sz w:val="20"/>
              </w:rPr>
              <w:t>
Грузовой автомобиль</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3"/>
                          <a:stretch>
                            <a:fillRect/>
                          </a:stretch>
                        </pic:blipFill>
                        <pic:spPr>
                          <a:xfrm>
                            <a:off x="0" y="0"/>
                            <a:ext cx="330200" cy="241300"/>
                          </a:xfrm>
                          <a:prstGeom prst="rect">
                            <a:avLst/>
                          </a:prstGeom>
                        </pic:spPr>
                      </pic:pic>
                    </a:graphicData>
                  </a:graphic>
                </wp:inline>
              </w:drawing>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4"/>
                          <a:stretch>
                            <a:fillRect/>
                          </a:stretch>
                        </pic:blipFill>
                        <pic:spPr>
                          <a:xfrm>
                            <a:off x="0" y="0"/>
                            <a:ext cx="330200" cy="241300"/>
                          </a:xfrm>
                          <a:prstGeom prst="rect">
                            <a:avLst/>
                          </a:prstGeom>
                        </pic:spPr>
                      </pic:pic>
                    </a:graphicData>
                  </a:graphic>
                </wp:inline>
              </w:drawing>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Моторлы қайық, катер, скутер</w:t>
            </w:r>
            <w:r>
              <w:br/>
            </w:r>
            <w:r>
              <w:rPr>
                <w:rFonts w:ascii="Times New Roman"/>
                <w:b w:val="false"/>
                <w:i w:val="false"/>
                <w:color w:val="000000"/>
                <w:sz w:val="20"/>
              </w:rPr>
              <w:t>
Моторная лодка, катер, скутер</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5"/>
                          <a:stretch>
                            <a:fillRect/>
                          </a:stretch>
                        </pic:blipFill>
                        <pic:spPr>
                          <a:xfrm>
                            <a:off x="0" y="0"/>
                            <a:ext cx="330200" cy="241300"/>
                          </a:xfrm>
                          <a:prstGeom prst="rect">
                            <a:avLst/>
                          </a:prstGeom>
                        </pic:spPr>
                      </pic:pic>
                    </a:graphicData>
                  </a:graphic>
                </wp:inline>
              </w:drawing>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6"/>
                          <a:stretch>
                            <a:fillRect/>
                          </a:stretch>
                        </pic:blipFill>
                        <pic:spPr>
                          <a:xfrm>
                            <a:off x="0" y="0"/>
                            <a:ext cx="330200" cy="241300"/>
                          </a:xfrm>
                          <a:prstGeom prst="rect">
                            <a:avLst/>
                          </a:prstGeom>
                        </pic:spPr>
                      </pic:pic>
                    </a:graphicData>
                  </a:graphic>
                </wp:inline>
              </w:drawing>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Музыкалық аспаптар</w:t>
            </w:r>
            <w:r>
              <w:br/>
            </w:r>
            <w:r>
              <w:rPr>
                <w:rFonts w:ascii="Times New Roman"/>
                <w:b w:val="false"/>
                <w:i w:val="false"/>
                <w:color w:val="000000"/>
                <w:sz w:val="20"/>
              </w:rPr>
              <w:t>
Музыкальные инструменты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Клавишалы музыкалық аспаптар</w:t>
            </w:r>
            <w:r>
              <w:br/>
            </w:r>
            <w:r>
              <w:rPr>
                <w:rFonts w:ascii="Times New Roman"/>
                <w:b w:val="false"/>
                <w:i w:val="false"/>
                <w:color w:val="000000"/>
                <w:sz w:val="20"/>
              </w:rPr>
              <w:t>
Клавишные музыкальные инструменты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7"/>
                          <a:stretch>
                            <a:fillRect/>
                          </a:stretch>
                        </pic:blipFill>
                        <pic:spPr>
                          <a:xfrm>
                            <a:off x="0" y="0"/>
                            <a:ext cx="330200" cy="241300"/>
                          </a:xfrm>
                          <a:prstGeom prst="rect">
                            <a:avLst/>
                          </a:prstGeom>
                        </pic:spPr>
                      </pic:pic>
                    </a:graphicData>
                  </a:graphic>
                </wp:inline>
              </w:drawing>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8"/>
                          <a:stretch>
                            <a:fillRect/>
                          </a:stretch>
                        </pic:blipFill>
                        <pic:spPr>
                          <a:xfrm>
                            <a:off x="0" y="0"/>
                            <a:ext cx="330200" cy="241300"/>
                          </a:xfrm>
                          <a:prstGeom prst="rect">
                            <a:avLst/>
                          </a:prstGeom>
                        </pic:spPr>
                      </pic:pic>
                    </a:graphicData>
                  </a:graphic>
                </wp:inline>
              </w:drawing>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4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Пернелі музыкалық аспаптар</w:t>
            </w:r>
            <w:r>
              <w:br/>
            </w:r>
            <w:r>
              <w:rPr>
                <w:rFonts w:ascii="Times New Roman"/>
                <w:b w:val="false"/>
                <w:i w:val="false"/>
                <w:color w:val="000000"/>
                <w:sz w:val="20"/>
              </w:rPr>
              <w:t>
Струнные музыкальные инструменты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9"/>
                          <a:stretch>
                            <a:fillRect/>
                          </a:stretch>
                        </pic:blipFill>
                        <pic:spPr>
                          <a:xfrm>
                            <a:off x="0" y="0"/>
                            <a:ext cx="330200" cy="241300"/>
                          </a:xfrm>
                          <a:prstGeom prst="rect">
                            <a:avLst/>
                          </a:prstGeom>
                        </pic:spPr>
                      </pic:pic>
                    </a:graphicData>
                  </a:graphic>
                </wp:inline>
              </w:drawing>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0"/>
                          <a:stretch>
                            <a:fillRect/>
                          </a:stretch>
                        </pic:blipFill>
                        <pic:spPr>
                          <a:xfrm>
                            <a:off x="0" y="0"/>
                            <a:ext cx="330200" cy="241300"/>
                          </a:xfrm>
                          <a:prstGeom prst="rect">
                            <a:avLst/>
                          </a:prstGeom>
                        </pic:spPr>
                      </pic:pic>
                    </a:graphicData>
                  </a:graphic>
                </wp:inline>
              </w:drawing>
            </w:r>
          </w:p>
        </w:tc>
        <w:tc>
          <w:tcPr>
            <w:tcW w:w="4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tblGrid>
            <w:tr>
              <w:trPr>
                <w:trHeight w:val="22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left"/>
      </w:pPr>
      <w:r>
        <w:rPr>
          <w:rFonts w:ascii="Times New Roman"/>
          <w:b/>
          <w:i w:val="false"/>
          <w:color w:val="000000"/>
        </w:rPr>
        <w:t xml:space="preserve"> II. Жердің, малдың және техниканың қолда бары</w:t>
      </w:r>
      <w:r>
        <w:br/>
      </w:r>
      <w:r>
        <w:rPr>
          <w:rFonts w:ascii="Times New Roman"/>
          <w:b/>
          <w:i w:val="false"/>
          <w:color w:val="000000"/>
        </w:rPr>
        <w:t>
II. Наличие земли, скота и техники</w:t>
      </w:r>
    </w:p>
    <w:p>
      <w:pPr>
        <w:spacing w:after="0"/>
        <w:ind w:left="0"/>
        <w:jc w:val="both"/>
      </w:pPr>
      <w:r>
        <w:rPr>
          <w:rFonts w:ascii="Times New Roman"/>
          <w:b/>
          <w:i w:val="false"/>
          <w:color w:val="000000"/>
          <w:sz w:val="28"/>
        </w:rPr>
        <w:t>16</w:t>
      </w:r>
      <w:r>
        <w:rPr>
          <w:rFonts w:ascii="Times New Roman"/>
          <w:b w:val="false"/>
          <w:i w:val="false"/>
          <w:color w:val="000000"/>
          <w:sz w:val="28"/>
        </w:rPr>
        <w:t xml:space="preserve">. </w:t>
      </w:r>
      <w:r>
        <w:rPr>
          <w:rFonts w:ascii="Times New Roman"/>
          <w:b/>
          <w:i w:val="false"/>
          <w:color w:val="000000"/>
          <w:sz w:val="28"/>
        </w:rPr>
        <w:t>Айтыңызшы, Сіздің жерді пайдалануға мүмкіндігіңіз бар ма?</w:t>
      </w:r>
      <w:r>
        <w:br/>
      </w:r>
      <w:r>
        <w:rPr>
          <w:rFonts w:ascii="Times New Roman"/>
          <w:b w:val="false"/>
          <w:i w:val="false"/>
          <w:color w:val="000000"/>
          <w:sz w:val="28"/>
        </w:rPr>
        <w:t>
</w:t>
      </w:r>
      <w:r>
        <w:rPr>
          <w:rFonts w:ascii="Times New Roman"/>
          <w:b w:val="false"/>
          <w:i w:val="false"/>
          <w:color w:val="000000"/>
          <w:sz w:val="28"/>
        </w:rPr>
        <w:t>    Скажите, пожалуйста, имеете ли Вы доступ к использованию земли?</w:t>
      </w:r>
    </w:p>
    <w:p>
      <w:pPr>
        <w:spacing w:after="0"/>
        <w:ind w:left="0"/>
        <w:jc w:val="both"/>
      </w:pPr>
      <w:r>
        <w:rPr>
          <w:rFonts w:ascii="Times New Roman"/>
          <w:b w:val="false"/>
          <w:i w:val="false"/>
          <w:color w:val="000000"/>
          <w:sz w:val="28"/>
        </w:rPr>
        <w:t>     </w:t>
      </w:r>
      <w:r>
        <w:rPr>
          <w:rFonts w:ascii="Times New Roman"/>
          <w:b/>
          <w:i w:val="false"/>
          <w:color w:val="000000"/>
          <w:sz w:val="28"/>
        </w:rPr>
        <w:t>Иә             17 сұрақ              Жоқ               21 сұрақ</w:t>
      </w:r>
      <w:r>
        <w:br/>
      </w:r>
      <w:r>
        <w:rPr>
          <w:rFonts w:ascii="Times New Roman"/>
          <w:b w:val="false"/>
          <w:i w:val="false"/>
          <w:color w:val="000000"/>
          <w:sz w:val="28"/>
        </w:rPr>
        <w:t>
</w:t>
      </w:r>
      <w:r>
        <w:rPr>
          <w:rFonts w:ascii="Times New Roman"/>
          <w:b w:val="false"/>
          <w:i w:val="false"/>
          <w:color w:val="000000"/>
          <w:sz w:val="28"/>
        </w:rPr>
        <w:t xml:space="preserve">      Да     </w:t>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1"/>
                    <a:stretch>
                      <a:fillRect/>
                    </a:stretch>
                  </pic:blipFill>
                  <pic:spPr>
                    <a:xfrm>
                      <a:off x="0" y="0"/>
                      <a:ext cx="304800" cy="241300"/>
                    </a:xfrm>
                    <a:prstGeom prst="rect">
                      <a:avLst/>
                    </a:prstGeom>
                  </pic:spPr>
                </pic:pic>
              </a:graphicData>
            </a:graphic>
          </wp:inline>
        </w:drawing>
      </w: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8"/>
        </w:rPr>
        <w:t>   </w:t>
      </w:r>
      <w:r>
        <w:rPr>
          <w:rFonts w:ascii="Times New Roman"/>
          <w:b w:val="false"/>
          <w:i w:val="false"/>
          <w:color w:val="000000"/>
          <w:sz w:val="28"/>
        </w:rPr>
        <w:t xml:space="preserve">вопрос 17               Нет       </w:t>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3"/>
                    <a:stretch>
                      <a:fillRect/>
                    </a:stretch>
                  </pic:blipFill>
                  <pic:spPr>
                    <a:xfrm>
                      <a:off x="0" y="0"/>
                      <a:ext cx="304800" cy="241300"/>
                    </a:xfrm>
                    <a:prstGeom prst="rect">
                      <a:avLst/>
                    </a:prstGeom>
                  </pic:spPr>
                </pic:pic>
              </a:graphicData>
            </a:graphic>
          </wp:inline>
        </w:drawing>
      </w: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8"/>
        </w:rPr>
        <w:t>   </w:t>
      </w:r>
      <w:r>
        <w:rPr>
          <w:rFonts w:ascii="Times New Roman"/>
          <w:b w:val="false"/>
          <w:i w:val="false"/>
          <w:color w:val="000000"/>
          <w:sz w:val="28"/>
        </w:rPr>
        <w:t>вопрос 21</w:t>
      </w:r>
    </w:p>
    <w:p>
      <w:pPr>
        <w:spacing w:after="0"/>
        <w:ind w:left="0"/>
        <w:jc w:val="both"/>
      </w:pPr>
      <w:r>
        <w:rPr>
          <w:rFonts w:ascii="Times New Roman"/>
          <w:b/>
          <w:i w:val="false"/>
          <w:color w:val="000000"/>
          <w:sz w:val="28"/>
        </w:rPr>
        <w:t>17.</w:t>
      </w:r>
      <w:r>
        <w:rPr>
          <w:rFonts w:ascii="Times New Roman"/>
          <w:b w:val="false"/>
          <w:i w:val="false"/>
          <w:color w:val="000000"/>
          <w:sz w:val="28"/>
        </w:rPr>
        <w:t> </w:t>
      </w:r>
      <w:r>
        <w:rPr>
          <w:rFonts w:ascii="Times New Roman"/>
          <w:b/>
          <w:i w:val="false"/>
          <w:color w:val="000000"/>
          <w:sz w:val="28"/>
        </w:rPr>
        <w:t>Сіздің қарамағыңызда барлығы қанша жер учаскесі бар?</w:t>
      </w:r>
      <w:r>
        <w:br/>
      </w:r>
      <w:r>
        <w:rPr>
          <w:rFonts w:ascii="Times New Roman"/>
          <w:b w:val="false"/>
          <w:i w:val="false"/>
          <w:color w:val="000000"/>
          <w:sz w:val="28"/>
        </w:rPr>
        <w:t>
    </w:t>
      </w:r>
      <w:r>
        <w:rPr>
          <w:rFonts w:ascii="Times New Roman"/>
          <w:b w:val="false"/>
          <w:i w:val="false"/>
          <w:color w:val="000000"/>
          <w:sz w:val="28"/>
        </w:rPr>
        <w:t>Сколько всего участков земли находится в Вашем распоряжении?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2313"/>
        <w:gridCol w:w="267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Бір</w:t>
            </w:r>
            <w:r>
              <w:br/>
            </w:r>
            <w:r>
              <w:rPr>
                <w:rFonts w:ascii="Times New Roman"/>
                <w:b w:val="false"/>
                <w:i w:val="false"/>
                <w:color w:val="000000"/>
                <w:sz w:val="20"/>
              </w:rPr>
              <w:t>
Один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5"/>
                          <a:stretch>
                            <a:fillRect/>
                          </a:stretch>
                        </pic:blipFill>
                        <pic:spPr>
                          <a:xfrm>
                            <a:off x="0" y="0"/>
                            <a:ext cx="330200" cy="241300"/>
                          </a:xfrm>
                          <a:prstGeom prst="rect">
                            <a:avLst/>
                          </a:prstGeom>
                        </pic:spPr>
                      </pic:pic>
                    </a:graphicData>
                  </a:graphic>
                </wp:inline>
              </w:drawing>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Екі</w:t>
            </w:r>
            <w:r>
              <w:br/>
            </w:r>
            <w:r>
              <w:rPr>
                <w:rFonts w:ascii="Times New Roman"/>
                <w:b w:val="false"/>
                <w:i w:val="false"/>
                <w:color w:val="000000"/>
                <w:sz w:val="20"/>
              </w:rPr>
              <w:t>
Два</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6"/>
                          <a:stretch>
                            <a:fillRect/>
                          </a:stretch>
                        </pic:blipFill>
                        <pic:spPr>
                          <a:xfrm>
                            <a:off x="0" y="0"/>
                            <a:ext cx="330200" cy="241300"/>
                          </a:xfrm>
                          <a:prstGeom prst="rect">
                            <a:avLst/>
                          </a:prstGeom>
                        </pic:spPr>
                      </pic:pic>
                    </a:graphicData>
                  </a:graphic>
                </wp:inline>
              </w:drawing>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Үш немесе одан көп</w:t>
            </w:r>
            <w:r>
              <w:br/>
            </w:r>
            <w:r>
              <w:rPr>
                <w:rFonts w:ascii="Times New Roman"/>
                <w:b w:val="false"/>
                <w:i w:val="false"/>
                <w:color w:val="000000"/>
                <w:sz w:val="20"/>
              </w:rPr>
              <w:t>
Три или более</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7"/>
                          <a:stretch>
                            <a:fillRect/>
                          </a:stretch>
                        </pic:blipFill>
                        <pic:spPr>
                          <a:xfrm>
                            <a:off x="0" y="0"/>
                            <a:ext cx="330200" cy="241300"/>
                          </a:xfrm>
                          <a:prstGeom prst="rect">
                            <a:avLst/>
                          </a:prstGeom>
                        </pic:spPr>
                      </pic:pic>
                    </a:graphicData>
                  </a:graphic>
                </wp:inline>
              </w:drawing>
            </w:r>
          </w:p>
        </w:tc>
      </w:tr>
    </w:tbl>
    <w:p>
      <w:pPr>
        <w:spacing w:after="0"/>
        <w:ind w:left="0"/>
        <w:jc w:val="both"/>
      </w:pPr>
      <w:r>
        <w:rPr>
          <w:rFonts w:ascii="Times New Roman"/>
          <w:b/>
          <w:i w:val="false"/>
          <w:color w:val="000000"/>
          <w:sz w:val="28"/>
        </w:rPr>
        <w:t>18. Енді Сіздің (Сіздердің) жер учаскелеріңіз туралы толығырақ сөйлесейік.</w:t>
      </w:r>
      <w:r>
        <w:br/>
      </w:r>
      <w:r>
        <w:rPr>
          <w:rFonts w:ascii="Times New Roman"/>
          <w:b w:val="false"/>
          <w:i w:val="false"/>
          <w:color w:val="000000"/>
          <w:sz w:val="28"/>
        </w:rPr>
        <w:t>
</w:t>
      </w:r>
      <w:r>
        <w:rPr>
          <w:rFonts w:ascii="Times New Roman"/>
          <w:b/>
          <w:i w:val="false"/>
          <w:color w:val="000000"/>
          <w:sz w:val="28"/>
        </w:rPr>
        <w:t>    Мына учаске (учаскелер) Сіздің:</w:t>
      </w:r>
      <w:r>
        <w:br/>
      </w:r>
      <w:r>
        <w:rPr>
          <w:rFonts w:ascii="Times New Roman"/>
          <w:b w:val="false"/>
          <w:i w:val="false"/>
          <w:color w:val="000000"/>
          <w:sz w:val="28"/>
        </w:rPr>
        <w:t>
</w:t>
      </w:r>
      <w:r>
        <w:rPr>
          <w:rFonts w:ascii="Times New Roman"/>
          <w:b w:val="false"/>
          <w:i w:val="false"/>
          <w:color w:val="000000"/>
          <w:sz w:val="28"/>
        </w:rPr>
        <w:t>    Сейчас, давайте, поговорим о Вашем (Ваших) участках земли подробнее.</w:t>
      </w:r>
      <w:r>
        <w:br/>
      </w:r>
      <w:r>
        <w:rPr>
          <w:rFonts w:ascii="Times New Roman"/>
          <w:b w:val="false"/>
          <w:i w:val="false"/>
          <w:color w:val="000000"/>
          <w:sz w:val="28"/>
        </w:rPr>
        <w:t>
</w:t>
      </w:r>
      <w:r>
        <w:rPr>
          <w:rFonts w:ascii="Times New Roman"/>
          <w:b w:val="false"/>
          <w:i w:val="false"/>
          <w:color w:val="000000"/>
          <w:sz w:val="28"/>
        </w:rPr>
        <w:t>    Скажите, пожалуйста, этот участок (участки) Вы: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4742"/>
        <w:gridCol w:w="2482"/>
        <w:gridCol w:w="2560"/>
        <w:gridCol w:w="2541"/>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1-учаске</w:t>
            </w:r>
            <w:r>
              <w:br/>
            </w:r>
            <w:r>
              <w:rPr>
                <w:rFonts w:ascii="Times New Roman"/>
                <w:b w:val="false"/>
                <w:i w:val="false"/>
                <w:color w:val="000000"/>
                <w:sz w:val="20"/>
              </w:rPr>
              <w:t>
участок 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2-учаске</w:t>
            </w:r>
            <w:r>
              <w:br/>
            </w:r>
            <w:r>
              <w:rPr>
                <w:rFonts w:ascii="Times New Roman"/>
                <w:b w:val="false"/>
                <w:i w:val="false"/>
                <w:color w:val="000000"/>
                <w:sz w:val="20"/>
              </w:rPr>
              <w:t>
участок 2</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3-учаске</w:t>
            </w:r>
            <w:r>
              <w:br/>
            </w:r>
            <w:r>
              <w:rPr>
                <w:rFonts w:ascii="Times New Roman"/>
                <w:b w:val="false"/>
                <w:i w:val="false"/>
                <w:color w:val="000000"/>
                <w:sz w:val="20"/>
              </w:rPr>
              <w:t>
участок 3</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меншігіңізде</w:t>
            </w:r>
            <w:r>
              <w:br/>
            </w:r>
            <w:r>
              <w:rPr>
                <w:rFonts w:ascii="Times New Roman"/>
                <w:b w:val="false"/>
                <w:i w:val="false"/>
                <w:color w:val="000000"/>
                <w:sz w:val="20"/>
              </w:rPr>
              <w:t>
Имеете в частной собственности</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8"/>
                          <a:stretch>
                            <a:fillRect/>
                          </a:stretch>
                        </pic:blipFill>
                        <pic:spPr>
                          <a:xfrm>
                            <a:off x="0" y="0"/>
                            <a:ext cx="330200" cy="241300"/>
                          </a:xfrm>
                          <a:prstGeom prst="rect">
                            <a:avLst/>
                          </a:prstGeom>
                        </pic:spPr>
                      </pic:pic>
                    </a:graphicData>
                  </a:graphic>
                </wp:inline>
              </w:drawing>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9"/>
                          <a:stretch>
                            <a:fillRect/>
                          </a:stretch>
                        </pic:blipFill>
                        <pic:spPr>
                          <a:xfrm>
                            <a:off x="0" y="0"/>
                            <a:ext cx="330200" cy="241300"/>
                          </a:xfrm>
                          <a:prstGeom prst="rect">
                            <a:avLst/>
                          </a:prstGeom>
                        </pic:spPr>
                      </pic:pic>
                    </a:graphicData>
                  </a:graphic>
                </wp:inline>
              </w:drawing>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0"/>
                          <a:stretch>
                            <a:fillRect/>
                          </a:stretch>
                        </pic:blipFill>
                        <pic:spPr>
                          <a:xfrm>
                            <a:off x="0" y="0"/>
                            <a:ext cx="330200" cy="241300"/>
                          </a:xfrm>
                          <a:prstGeom prst="rect">
                            <a:avLst/>
                          </a:prstGeom>
                        </pic:spPr>
                      </pic:pic>
                    </a:graphicData>
                  </a:graphic>
                </wp:inline>
              </w:drawing>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Мемлекеттен жалға алдыңыз (жерді уақытша (қысқа, ұзақ мерзімді) пайдалануға құқығыңыз бар)</w:t>
            </w:r>
            <w:r>
              <w:br/>
            </w:r>
            <w:r>
              <w:rPr>
                <w:rFonts w:ascii="Times New Roman"/>
                <w:b w:val="false"/>
                <w:i w:val="false"/>
                <w:color w:val="000000"/>
                <w:sz w:val="20"/>
              </w:rPr>
              <w:t>
Арендуете у государства (имеете право временного (краткосрочного, долгосрочного) землепользования)</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1"/>
                          <a:stretch>
                            <a:fillRect/>
                          </a:stretch>
                        </pic:blipFill>
                        <pic:spPr>
                          <a:xfrm>
                            <a:off x="0" y="0"/>
                            <a:ext cx="330200" cy="241300"/>
                          </a:xfrm>
                          <a:prstGeom prst="rect">
                            <a:avLst/>
                          </a:prstGeom>
                        </pic:spPr>
                      </pic:pic>
                    </a:graphicData>
                  </a:graphic>
                </wp:inline>
              </w:drawing>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2"/>
                          <a:stretch>
                            <a:fillRect/>
                          </a:stretch>
                        </pic:blipFill>
                        <pic:spPr>
                          <a:xfrm>
                            <a:off x="0" y="0"/>
                            <a:ext cx="330200" cy="241300"/>
                          </a:xfrm>
                          <a:prstGeom prst="rect">
                            <a:avLst/>
                          </a:prstGeom>
                        </pic:spPr>
                      </pic:pic>
                    </a:graphicData>
                  </a:graphic>
                </wp:inline>
              </w:drawing>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3"/>
                          <a:stretch>
                            <a:fillRect/>
                          </a:stretch>
                        </pic:blipFill>
                        <pic:spPr>
                          <a:xfrm>
                            <a:off x="0" y="0"/>
                            <a:ext cx="330200" cy="241300"/>
                          </a:xfrm>
                          <a:prstGeom prst="rect">
                            <a:avLst/>
                          </a:prstGeom>
                        </pic:spPr>
                      </pic:pic>
                    </a:graphicData>
                  </a:graphic>
                </wp:inline>
              </w:drawing>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тұлғадан жалға алдыңыз</w:t>
            </w:r>
            <w:r>
              <w:br/>
            </w:r>
            <w:r>
              <w:rPr>
                <w:rFonts w:ascii="Times New Roman"/>
                <w:b w:val="false"/>
                <w:i w:val="false"/>
                <w:color w:val="000000"/>
                <w:sz w:val="20"/>
              </w:rPr>
              <w:t>
Арендуете у частного лица</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4"/>
                          <a:stretch>
                            <a:fillRect/>
                          </a:stretch>
                        </pic:blipFill>
                        <pic:spPr>
                          <a:xfrm>
                            <a:off x="0" y="0"/>
                            <a:ext cx="330200" cy="241300"/>
                          </a:xfrm>
                          <a:prstGeom prst="rect">
                            <a:avLst/>
                          </a:prstGeom>
                        </pic:spPr>
                      </pic:pic>
                    </a:graphicData>
                  </a:graphic>
                </wp:inline>
              </w:drawing>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5"/>
                          <a:stretch>
                            <a:fillRect/>
                          </a:stretch>
                        </pic:blipFill>
                        <pic:spPr>
                          <a:xfrm>
                            <a:off x="0" y="0"/>
                            <a:ext cx="330200" cy="241300"/>
                          </a:xfrm>
                          <a:prstGeom prst="rect">
                            <a:avLst/>
                          </a:prstGeom>
                        </pic:spPr>
                      </pic:pic>
                    </a:graphicData>
                  </a:graphic>
                </wp:inline>
              </w:drawing>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6"/>
                          <a:stretch>
                            <a:fillRect/>
                          </a:stretch>
                        </pic:blipFill>
                        <pic:spPr>
                          <a:xfrm>
                            <a:off x="0" y="0"/>
                            <a:ext cx="330200" cy="241300"/>
                          </a:xfrm>
                          <a:prstGeom prst="rect">
                            <a:avLst/>
                          </a:prstGeom>
                        </pic:spPr>
                      </pic:pic>
                    </a:graphicData>
                  </a:graphic>
                </wp:inline>
              </w:drawing>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Прочее</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7"/>
                          <a:stretch>
                            <a:fillRect/>
                          </a:stretch>
                        </pic:blipFill>
                        <pic:spPr>
                          <a:xfrm>
                            <a:off x="0" y="0"/>
                            <a:ext cx="330200" cy="241300"/>
                          </a:xfrm>
                          <a:prstGeom prst="rect">
                            <a:avLst/>
                          </a:prstGeom>
                        </pic:spPr>
                      </pic:pic>
                    </a:graphicData>
                  </a:graphic>
                </wp:inline>
              </w:drawing>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8"/>
                          <a:stretch>
                            <a:fillRect/>
                          </a:stretch>
                        </pic:blipFill>
                        <pic:spPr>
                          <a:xfrm>
                            <a:off x="0" y="0"/>
                            <a:ext cx="330200" cy="241300"/>
                          </a:xfrm>
                          <a:prstGeom prst="rect">
                            <a:avLst/>
                          </a:prstGeom>
                        </pic:spPr>
                      </pic:pic>
                    </a:graphicData>
                  </a:graphic>
                </wp:inline>
              </w:drawing>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9"/>
                          <a:stretch>
                            <a:fillRect/>
                          </a:stretch>
                        </pic:blipFill>
                        <pic:spPr>
                          <a:xfrm>
                            <a:off x="0" y="0"/>
                            <a:ext cx="330200" cy="241300"/>
                          </a:xfrm>
                          <a:prstGeom prst="rect">
                            <a:avLst/>
                          </a:prstGeom>
                        </pic:spPr>
                      </pic:pic>
                    </a:graphicData>
                  </a:graphic>
                </wp:inline>
              </w:drawing>
            </w:r>
          </w:p>
        </w:tc>
      </w:tr>
    </w:tbl>
    <w:p>
      <w:pPr>
        <w:spacing w:after="0"/>
        <w:ind w:left="0"/>
        <w:jc w:val="both"/>
      </w:pPr>
      <w:r>
        <w:rPr>
          <w:rFonts w:ascii="Times New Roman"/>
          <w:b/>
          <w:i w:val="false"/>
          <w:color w:val="000000"/>
          <w:sz w:val="28"/>
        </w:rPr>
        <w:t>19. Жер телімінің мақсатты тағайындалуын көрсетіңіз</w:t>
      </w:r>
      <w:r>
        <w:br/>
      </w:r>
      <w:r>
        <w:rPr>
          <w:rFonts w:ascii="Times New Roman"/>
          <w:b w:val="false"/>
          <w:i w:val="false"/>
          <w:color w:val="000000"/>
          <w:sz w:val="28"/>
        </w:rPr>
        <w:t>
</w:t>
      </w:r>
      <w:r>
        <w:rPr>
          <w:rFonts w:ascii="Times New Roman"/>
          <w:b w:val="false"/>
          <w:i w:val="false"/>
          <w:color w:val="000000"/>
          <w:sz w:val="28"/>
        </w:rPr>
        <w:t>    Укажите, пожалуйста, целевое назначение земельного участка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
        <w:gridCol w:w="4691"/>
        <w:gridCol w:w="2544"/>
        <w:gridCol w:w="2544"/>
        <w:gridCol w:w="2545"/>
      </w:tblGrid>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1-учаске</w:t>
            </w:r>
            <w:r>
              <w:br/>
            </w:r>
            <w:r>
              <w:rPr>
                <w:rFonts w:ascii="Times New Roman"/>
                <w:b w:val="false"/>
                <w:i w:val="false"/>
                <w:color w:val="000000"/>
                <w:sz w:val="20"/>
              </w:rPr>
              <w:t>
участок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2-учаске</w:t>
            </w:r>
            <w:r>
              <w:br/>
            </w:r>
            <w:r>
              <w:rPr>
                <w:rFonts w:ascii="Times New Roman"/>
                <w:b w:val="false"/>
                <w:i w:val="false"/>
                <w:color w:val="000000"/>
                <w:sz w:val="20"/>
              </w:rPr>
              <w:t>
участок 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3-учаске</w:t>
            </w:r>
            <w:r>
              <w:br/>
            </w:r>
            <w:r>
              <w:rPr>
                <w:rFonts w:ascii="Times New Roman"/>
                <w:b w:val="false"/>
                <w:i w:val="false"/>
                <w:color w:val="000000"/>
                <w:sz w:val="20"/>
              </w:rPr>
              <w:t>
участок 3</w:t>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Шаруа немесе фермер қожалығын жүргізу</w:t>
            </w:r>
            <w:r>
              <w:br/>
            </w:r>
            <w:r>
              <w:rPr>
                <w:rFonts w:ascii="Times New Roman"/>
                <w:b w:val="false"/>
                <w:i w:val="false"/>
                <w:color w:val="000000"/>
                <w:sz w:val="20"/>
              </w:rPr>
              <w:t>
Ведение крестьянского или фермерского хозяйства</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0"/>
                          <a:stretch>
                            <a:fillRect/>
                          </a:stretch>
                        </pic:blipFill>
                        <pic:spPr>
                          <a:xfrm>
                            <a:off x="0" y="0"/>
                            <a:ext cx="330200" cy="241300"/>
                          </a:xfrm>
                          <a:prstGeom prst="rect">
                            <a:avLst/>
                          </a:prstGeom>
                        </pic:spPr>
                      </pic:pic>
                    </a:graphicData>
                  </a:graphic>
                </wp:inline>
              </w:drawing>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1"/>
                          <a:stretch>
                            <a:fillRect/>
                          </a:stretch>
                        </pic:blipFill>
                        <pic:spPr>
                          <a:xfrm>
                            <a:off x="0" y="0"/>
                            <a:ext cx="330200" cy="241300"/>
                          </a:xfrm>
                          <a:prstGeom prst="rect">
                            <a:avLst/>
                          </a:prstGeom>
                        </pic:spPr>
                      </pic:pic>
                    </a:graphicData>
                  </a:graphic>
                </wp:inline>
              </w:drawing>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2"/>
                          <a:stretch>
                            <a:fillRect/>
                          </a:stretch>
                        </pic:blipFill>
                        <pic:spPr>
                          <a:xfrm>
                            <a:off x="0" y="0"/>
                            <a:ext cx="330200" cy="241300"/>
                          </a:xfrm>
                          <a:prstGeom prst="rect">
                            <a:avLst/>
                          </a:prstGeom>
                        </pic:spPr>
                      </pic:pic>
                    </a:graphicData>
                  </a:graphic>
                </wp:inline>
              </w:drawing>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Жеке қосалқы шаруашылық жүргізу</w:t>
            </w:r>
            <w:r>
              <w:br/>
            </w:r>
            <w:r>
              <w:rPr>
                <w:rFonts w:ascii="Times New Roman"/>
                <w:b w:val="false"/>
                <w:i w:val="false"/>
                <w:color w:val="000000"/>
                <w:sz w:val="20"/>
              </w:rPr>
              <w:t>
Ведение личного подсобного хозяйства</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3"/>
                          <a:stretch>
                            <a:fillRect/>
                          </a:stretch>
                        </pic:blipFill>
                        <pic:spPr>
                          <a:xfrm>
                            <a:off x="0" y="0"/>
                            <a:ext cx="330200" cy="241300"/>
                          </a:xfrm>
                          <a:prstGeom prst="rect">
                            <a:avLst/>
                          </a:prstGeom>
                        </pic:spPr>
                      </pic:pic>
                    </a:graphicData>
                  </a:graphic>
                </wp:inline>
              </w:drawing>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4"/>
                          <a:stretch>
                            <a:fillRect/>
                          </a:stretch>
                        </pic:blipFill>
                        <pic:spPr>
                          <a:xfrm>
                            <a:off x="0" y="0"/>
                            <a:ext cx="330200" cy="241300"/>
                          </a:xfrm>
                          <a:prstGeom prst="rect">
                            <a:avLst/>
                          </a:prstGeom>
                        </pic:spPr>
                      </pic:pic>
                    </a:graphicData>
                  </a:graphic>
                </wp:inline>
              </w:drawing>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5"/>
                          <a:stretch>
                            <a:fillRect/>
                          </a:stretch>
                        </pic:blipFill>
                        <pic:spPr>
                          <a:xfrm>
                            <a:off x="0" y="0"/>
                            <a:ext cx="330200" cy="241300"/>
                          </a:xfrm>
                          <a:prstGeom prst="rect">
                            <a:avLst/>
                          </a:prstGeom>
                        </pic:spPr>
                      </pic:pic>
                    </a:graphicData>
                  </a:graphic>
                </wp:inline>
              </w:drawing>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Бақ өсіру, бақша өсіру, саяжай құрылысы</w:t>
            </w:r>
            <w:r>
              <w:br/>
            </w:r>
            <w:r>
              <w:rPr>
                <w:rFonts w:ascii="Times New Roman"/>
                <w:b w:val="false"/>
                <w:i w:val="false"/>
                <w:color w:val="000000"/>
                <w:sz w:val="20"/>
              </w:rPr>
              <w:t>
Садоводство, огородничество, дачное строительство</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6"/>
                          <a:stretch>
                            <a:fillRect/>
                          </a:stretch>
                        </pic:blipFill>
                        <pic:spPr>
                          <a:xfrm>
                            <a:off x="0" y="0"/>
                            <a:ext cx="330200" cy="241300"/>
                          </a:xfrm>
                          <a:prstGeom prst="rect">
                            <a:avLst/>
                          </a:prstGeom>
                        </pic:spPr>
                      </pic:pic>
                    </a:graphicData>
                  </a:graphic>
                </wp:inline>
              </w:drawing>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7"/>
                          <a:stretch>
                            <a:fillRect/>
                          </a:stretch>
                        </pic:blipFill>
                        <pic:spPr>
                          <a:xfrm>
                            <a:off x="0" y="0"/>
                            <a:ext cx="330200" cy="241300"/>
                          </a:xfrm>
                          <a:prstGeom prst="rect">
                            <a:avLst/>
                          </a:prstGeom>
                        </pic:spPr>
                      </pic:pic>
                    </a:graphicData>
                  </a:graphic>
                </wp:inline>
              </w:drawing>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8"/>
                          <a:stretch>
                            <a:fillRect/>
                          </a:stretch>
                        </pic:blipFill>
                        <pic:spPr>
                          <a:xfrm>
                            <a:off x="0" y="0"/>
                            <a:ext cx="330200" cy="241300"/>
                          </a:xfrm>
                          <a:prstGeom prst="rect">
                            <a:avLst/>
                          </a:prstGeom>
                        </pic:spPr>
                      </pic:pic>
                    </a:graphicData>
                  </a:graphic>
                </wp:inline>
              </w:drawing>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Мал жаю және шөп дайындау</w:t>
            </w:r>
            <w:r>
              <w:br/>
            </w:r>
            <w:r>
              <w:rPr>
                <w:rFonts w:ascii="Times New Roman"/>
                <w:b w:val="false"/>
                <w:i w:val="false"/>
                <w:color w:val="000000"/>
                <w:sz w:val="20"/>
              </w:rPr>
              <w:t>
Выпас скота и заготовка сена</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9"/>
                          <a:stretch>
                            <a:fillRect/>
                          </a:stretch>
                        </pic:blipFill>
                        <pic:spPr>
                          <a:xfrm>
                            <a:off x="0" y="0"/>
                            <a:ext cx="330200" cy="241300"/>
                          </a:xfrm>
                          <a:prstGeom prst="rect">
                            <a:avLst/>
                          </a:prstGeom>
                        </pic:spPr>
                      </pic:pic>
                    </a:graphicData>
                  </a:graphic>
                </wp:inline>
              </w:drawing>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0"/>
                          <a:stretch>
                            <a:fillRect/>
                          </a:stretch>
                        </pic:blipFill>
                        <pic:spPr>
                          <a:xfrm>
                            <a:off x="0" y="0"/>
                            <a:ext cx="330200" cy="241300"/>
                          </a:xfrm>
                          <a:prstGeom prst="rect">
                            <a:avLst/>
                          </a:prstGeom>
                        </pic:spPr>
                      </pic:pic>
                    </a:graphicData>
                  </a:graphic>
                </wp:inline>
              </w:drawing>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1"/>
                          <a:stretch>
                            <a:fillRect/>
                          </a:stretch>
                        </pic:blipFill>
                        <pic:spPr>
                          <a:xfrm>
                            <a:off x="0" y="0"/>
                            <a:ext cx="330200" cy="241300"/>
                          </a:xfrm>
                          <a:prstGeom prst="rect">
                            <a:avLst/>
                          </a:prstGeom>
                        </pic:spPr>
                      </pic:pic>
                    </a:graphicData>
                  </a:graphic>
                </wp:inline>
              </w:drawing>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Жалға беру</w:t>
            </w:r>
            <w:r>
              <w:br/>
            </w:r>
            <w:r>
              <w:rPr>
                <w:rFonts w:ascii="Times New Roman"/>
                <w:b w:val="false"/>
                <w:i w:val="false"/>
                <w:color w:val="000000"/>
                <w:sz w:val="20"/>
              </w:rPr>
              <w:t>
Сдача в аренду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2"/>
                          <a:stretch>
                            <a:fillRect/>
                          </a:stretch>
                        </pic:blipFill>
                        <pic:spPr>
                          <a:xfrm>
                            <a:off x="0" y="0"/>
                            <a:ext cx="330200" cy="241300"/>
                          </a:xfrm>
                          <a:prstGeom prst="rect">
                            <a:avLst/>
                          </a:prstGeom>
                        </pic:spPr>
                      </pic:pic>
                    </a:graphicData>
                  </a:graphic>
                </wp:inline>
              </w:drawing>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3"/>
                          <a:stretch>
                            <a:fillRect/>
                          </a:stretch>
                        </pic:blipFill>
                        <pic:spPr>
                          <a:xfrm>
                            <a:off x="0" y="0"/>
                            <a:ext cx="330200" cy="241300"/>
                          </a:xfrm>
                          <a:prstGeom prst="rect">
                            <a:avLst/>
                          </a:prstGeom>
                        </pic:spPr>
                      </pic:pic>
                    </a:graphicData>
                  </a:graphic>
                </wp:inline>
              </w:drawing>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4"/>
                          <a:stretch>
                            <a:fillRect/>
                          </a:stretch>
                        </pic:blipFill>
                        <pic:spPr>
                          <a:xfrm>
                            <a:off x="0" y="0"/>
                            <a:ext cx="330200" cy="241300"/>
                          </a:xfrm>
                          <a:prstGeom prst="rect">
                            <a:avLst/>
                          </a:prstGeom>
                        </pic:spPr>
                      </pic:pic>
                    </a:graphicData>
                  </a:graphic>
                </wp:inline>
              </w:drawing>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Демалу</w:t>
            </w:r>
            <w:r>
              <w:br/>
            </w:r>
            <w:r>
              <w:rPr>
                <w:rFonts w:ascii="Times New Roman"/>
                <w:b w:val="false"/>
                <w:i w:val="false"/>
                <w:color w:val="000000"/>
                <w:sz w:val="20"/>
              </w:rPr>
              <w:t>
Отдых</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5"/>
                          <a:stretch>
                            <a:fillRect/>
                          </a:stretch>
                        </pic:blipFill>
                        <pic:spPr>
                          <a:xfrm>
                            <a:off x="0" y="0"/>
                            <a:ext cx="330200" cy="241300"/>
                          </a:xfrm>
                          <a:prstGeom prst="rect">
                            <a:avLst/>
                          </a:prstGeom>
                        </pic:spPr>
                      </pic:pic>
                    </a:graphicData>
                  </a:graphic>
                </wp:inline>
              </w:drawing>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6"/>
                          <a:stretch>
                            <a:fillRect/>
                          </a:stretch>
                        </pic:blipFill>
                        <pic:spPr>
                          <a:xfrm>
                            <a:off x="0" y="0"/>
                            <a:ext cx="330200" cy="241300"/>
                          </a:xfrm>
                          <a:prstGeom prst="rect">
                            <a:avLst/>
                          </a:prstGeom>
                        </pic:spPr>
                      </pic:pic>
                    </a:graphicData>
                  </a:graphic>
                </wp:inline>
              </w:drawing>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7"/>
                          <a:stretch>
                            <a:fillRect/>
                          </a:stretch>
                        </pic:blipFill>
                        <pic:spPr>
                          <a:xfrm>
                            <a:off x="0" y="0"/>
                            <a:ext cx="330200" cy="241300"/>
                          </a:xfrm>
                          <a:prstGeom prst="rect">
                            <a:avLst/>
                          </a:prstGeom>
                        </pic:spPr>
                      </pic:pic>
                    </a:graphicData>
                  </a:graphic>
                </wp:inline>
              </w:drawing>
            </w:r>
          </w:p>
        </w:tc>
      </w:tr>
      <w:tr>
        <w:trPr>
          <w:trHeight w:val="30" w:hRule="atLeast"/>
        </w:trPr>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 де</w:t>
            </w:r>
            <w:r>
              <w:br/>
            </w:r>
            <w:r>
              <w:rPr>
                <w:rFonts w:ascii="Times New Roman"/>
                <w:b w:val="false"/>
                <w:i w:val="false"/>
                <w:color w:val="000000"/>
                <w:sz w:val="20"/>
              </w:rPr>
              <w:t>
Прочее</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8"/>
                          <a:stretch>
                            <a:fillRect/>
                          </a:stretch>
                        </pic:blipFill>
                        <pic:spPr>
                          <a:xfrm>
                            <a:off x="0" y="0"/>
                            <a:ext cx="330200" cy="241300"/>
                          </a:xfrm>
                          <a:prstGeom prst="rect">
                            <a:avLst/>
                          </a:prstGeom>
                        </pic:spPr>
                      </pic:pic>
                    </a:graphicData>
                  </a:graphic>
                </wp:inline>
              </w:drawing>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9"/>
                          <a:stretch>
                            <a:fillRect/>
                          </a:stretch>
                        </pic:blipFill>
                        <pic:spPr>
                          <a:xfrm>
                            <a:off x="0" y="0"/>
                            <a:ext cx="330200" cy="241300"/>
                          </a:xfrm>
                          <a:prstGeom prst="rect">
                            <a:avLst/>
                          </a:prstGeom>
                        </pic:spPr>
                      </pic:pic>
                    </a:graphicData>
                  </a:graphic>
                </wp:inline>
              </w:drawing>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0"/>
                          <a:stretch>
                            <a:fillRect/>
                          </a:stretch>
                        </pic:blipFill>
                        <pic:spPr>
                          <a:xfrm>
                            <a:off x="0" y="0"/>
                            <a:ext cx="330200" cy="241300"/>
                          </a:xfrm>
                          <a:prstGeom prst="rect">
                            <a:avLst/>
                          </a:prstGeom>
                        </pic:spPr>
                      </pic:pic>
                    </a:graphicData>
                  </a:graphic>
                </wp:inline>
              </w:drawing>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58"/>
        <w:gridCol w:w="2222"/>
      </w:tblGrid>
      <w:tr>
        <w:trPr>
          <w:trHeight w:val="30" w:hRule="atLeast"/>
        </w:trPr>
        <w:tc>
          <w:tcPr>
            <w:tcW w:w="10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r>
              <w:rPr>
                <w:rFonts w:ascii="Times New Roman"/>
                <w:b w:val="false"/>
                <w:i w:val="false"/>
                <w:color w:val="000000"/>
                <w:sz w:val="20"/>
              </w:rPr>
              <w:t> </w:t>
            </w:r>
            <w:r>
              <w:rPr>
                <w:rFonts w:ascii="Times New Roman"/>
                <w:b/>
                <w:i w:val="false"/>
                <w:color w:val="000000"/>
                <w:sz w:val="20"/>
              </w:rPr>
              <w:t>Сіздің үй шаруашылығыңызға берілген барлық жер</w:t>
            </w:r>
            <w:r>
              <w:br/>
            </w:r>
            <w:r>
              <w:rPr>
                <w:rFonts w:ascii="Times New Roman"/>
                <w:b w:val="false"/>
                <w:i w:val="false"/>
                <w:color w:val="000000"/>
                <w:sz w:val="20"/>
              </w:rPr>
              <w:t>
    учаскелерінің жалпы ауданын айтыңыз, ар (соттық)</w:t>
            </w:r>
            <w:r>
              <w:br/>
            </w:r>
            <w:r>
              <w:rPr>
                <w:rFonts w:ascii="Times New Roman"/>
                <w:b w:val="false"/>
                <w:i w:val="false"/>
                <w:color w:val="000000"/>
                <w:sz w:val="20"/>
              </w:rPr>
              <w:t>
    </w:t>
            </w:r>
            <w:r>
              <w:rPr>
                <w:rFonts w:ascii="Times New Roman"/>
                <w:b w:val="false"/>
                <w:i w:val="false"/>
                <w:color w:val="000000"/>
                <w:sz w:val="20"/>
              </w:rPr>
              <w:t>Назовите, пожалуйста, общую площадь всех земельных участков,</w:t>
            </w:r>
            <w:r>
              <w:br/>
            </w:r>
            <w:r>
              <w:rPr>
                <w:rFonts w:ascii="Times New Roman"/>
                <w:b w:val="false"/>
                <w:i w:val="false"/>
                <w:color w:val="000000"/>
                <w:sz w:val="20"/>
              </w:rPr>
              <w:t>
     выделенных Вашему домохозяйству, ар (соток)</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453"/>
              <w:gridCol w:w="413"/>
              <w:gridCol w:w="453"/>
              <w:gridCol w:w="273"/>
            </w:tblGrid>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21.</w:t>
      </w:r>
      <w:r>
        <w:rPr>
          <w:rFonts w:ascii="Times New Roman"/>
          <w:b w:val="false"/>
          <w:i w:val="false"/>
          <w:color w:val="000000"/>
          <w:sz w:val="28"/>
        </w:rPr>
        <w:t> </w:t>
      </w:r>
      <w:r>
        <w:rPr>
          <w:rFonts w:ascii="Times New Roman"/>
          <w:b/>
          <w:i w:val="false"/>
          <w:color w:val="000000"/>
          <w:sz w:val="28"/>
        </w:rPr>
        <w:t>Сіз (Сіздің үй шаруашылығыңыз) құс, мал немесе бал арасын ұстайсыз ба?</w:t>
      </w:r>
      <w:r>
        <w:br/>
      </w:r>
      <w:r>
        <w:rPr>
          <w:rFonts w:ascii="Times New Roman"/>
          <w:b w:val="false"/>
          <w:i w:val="false"/>
          <w:color w:val="000000"/>
          <w:sz w:val="28"/>
        </w:rPr>
        <w:t>
</w:t>
      </w:r>
      <w:r>
        <w:rPr>
          <w:rFonts w:ascii="Times New Roman"/>
          <w:b w:val="false"/>
          <w:i w:val="false"/>
          <w:color w:val="000000"/>
          <w:sz w:val="28"/>
        </w:rPr>
        <w:t>    Содержите ли Вы (Ваше домохозяйство) птицу, скот или пчел?</w:t>
      </w:r>
    </w:p>
    <w:p>
      <w:pPr>
        <w:spacing w:after="0"/>
        <w:ind w:left="0"/>
        <w:jc w:val="both"/>
      </w:pPr>
      <w:r>
        <w:rPr>
          <w:rFonts w:ascii="Times New Roman"/>
          <w:b w:val="false"/>
          <w:i w:val="false"/>
          <w:color w:val="000000"/>
          <w:sz w:val="28"/>
        </w:rPr>
        <w:t>      </w:t>
      </w:r>
      <w:r>
        <w:rPr>
          <w:rFonts w:ascii="Times New Roman"/>
          <w:b/>
          <w:i w:val="false"/>
          <w:color w:val="000000"/>
          <w:sz w:val="28"/>
        </w:rPr>
        <w:t>Иә               22 сұрақ             Жоқ               23 сұрақ</w:t>
      </w:r>
      <w:r>
        <w:br/>
      </w:r>
      <w:r>
        <w:rPr>
          <w:rFonts w:ascii="Times New Roman"/>
          <w:b w:val="false"/>
          <w:i w:val="false"/>
          <w:color w:val="000000"/>
          <w:sz w:val="28"/>
        </w:rPr>
        <w:t>
</w:t>
      </w:r>
      <w:r>
        <w:rPr>
          <w:rFonts w:ascii="Times New Roman"/>
          <w:b w:val="false"/>
          <w:i w:val="false"/>
          <w:color w:val="000000"/>
          <w:sz w:val="28"/>
        </w:rPr>
        <w:t xml:space="preserve">      Да     </w:t>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1"/>
                    <a:stretch>
                      <a:fillRect/>
                    </a:stretch>
                  </pic:blipFill>
                  <pic:spPr>
                    <a:xfrm>
                      <a:off x="0" y="0"/>
                      <a:ext cx="304800" cy="241300"/>
                    </a:xfrm>
                    <a:prstGeom prst="rect">
                      <a:avLst/>
                    </a:prstGeom>
                  </pic:spPr>
                </pic:pic>
              </a:graphicData>
            </a:graphic>
          </wp:inline>
        </w:drawing>
      </w: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2"/>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8"/>
        </w:rPr>
        <w:t>    </w:t>
      </w:r>
      <w:r>
        <w:rPr>
          <w:rFonts w:ascii="Times New Roman"/>
          <w:b w:val="false"/>
          <w:i w:val="false"/>
          <w:color w:val="000000"/>
          <w:sz w:val="28"/>
        </w:rPr>
        <w:t xml:space="preserve">вопрос 22               Нет       </w:t>
      </w: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3"/>
                    <a:stretch>
                      <a:fillRect/>
                    </a:stretch>
                  </pic:blipFill>
                  <pic:spPr>
                    <a:xfrm>
                      <a:off x="0" y="0"/>
                      <a:ext cx="304800" cy="241300"/>
                    </a:xfrm>
                    <a:prstGeom prst="rect">
                      <a:avLst/>
                    </a:prstGeom>
                  </pic:spPr>
                </pic:pic>
              </a:graphicData>
            </a:graphic>
          </wp:inline>
        </w:drawing>
      </w: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4"/>
                    <a:stretch>
                      <a:fillRect/>
                    </a:stretch>
                  </pic:blipFill>
                  <pic:spPr>
                    <a:xfrm>
                      <a:off x="0" y="0"/>
                      <a:ext cx="431800" cy="215900"/>
                    </a:xfrm>
                    <a:prstGeom prst="rect">
                      <a:avLst/>
                    </a:prstGeom>
                  </pic:spPr>
                </pic:pic>
              </a:graphicData>
            </a:graphic>
          </wp:inline>
        </w:drawing>
      </w:r>
      <w:r>
        <w:rPr>
          <w:rFonts w:ascii="Times New Roman"/>
          <w:b w:val="false"/>
          <w:i w:val="false"/>
          <w:color w:val="000000"/>
          <w:sz w:val="28"/>
        </w:rPr>
        <w:t> </w:t>
      </w:r>
      <w:r>
        <w:rPr>
          <w:rFonts w:ascii="Times New Roman"/>
          <w:b w:val="false"/>
          <w:i w:val="false"/>
          <w:color w:val="000000"/>
          <w:sz w:val="28"/>
        </w:rPr>
        <w:t>вопрос 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5713"/>
        <w:gridCol w:w="307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Қанша құс, мал немесе бал араларын ұстайсыз?</w:t>
            </w:r>
            <w:r>
              <w:br/>
            </w:r>
            <w:r>
              <w:rPr>
                <w:rFonts w:ascii="Times New Roman"/>
                <w:b w:val="false"/>
                <w:i w:val="false"/>
                <w:color w:val="000000"/>
                <w:sz w:val="20"/>
              </w:rPr>
              <w:t>
Какое количество птицы, скота или пчел Вы содержите?</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Саны</w:t>
            </w:r>
            <w:r>
              <w:br/>
            </w:r>
            <w:r>
              <w:rPr>
                <w:rFonts w:ascii="Times New Roman"/>
                <w:b w:val="false"/>
                <w:i w:val="false"/>
                <w:color w:val="000000"/>
                <w:sz w:val="20"/>
              </w:rPr>
              <w:t>
Количество</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Сиырлар</w:t>
            </w:r>
            <w:r>
              <w:br/>
            </w:r>
            <w:r>
              <w:rPr>
                <w:rFonts w:ascii="Times New Roman"/>
                <w:b w:val="false"/>
                <w:i w:val="false"/>
                <w:color w:val="000000"/>
                <w:sz w:val="20"/>
              </w:rPr>
              <w:t>
Коровы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tblGrid>
            <w:tr>
              <w:trPr>
                <w:trHeight w:val="2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ірі қара мал (жұмысқа жегілетіндерінсіз) жас төлдерді қосқанда</w:t>
            </w:r>
            <w:r>
              <w:br/>
            </w:r>
            <w:r>
              <w:rPr>
                <w:rFonts w:ascii="Times New Roman"/>
                <w:b w:val="false"/>
                <w:i w:val="false"/>
                <w:color w:val="000000"/>
                <w:sz w:val="20"/>
              </w:rPr>
              <w:t>
Другой крупный рогатый скот (без рабочих), включая молодняк</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tblGrid>
            <w:tr>
              <w:trPr>
                <w:trHeight w:val="2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Шошқалар, торайлар</w:t>
            </w:r>
            <w:r>
              <w:br/>
            </w:r>
            <w:r>
              <w:rPr>
                <w:rFonts w:ascii="Times New Roman"/>
                <w:b w:val="false"/>
                <w:i w:val="false"/>
                <w:color w:val="000000"/>
                <w:sz w:val="20"/>
              </w:rPr>
              <w:t>
Свиньи, поросята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tblGrid>
            <w:tr>
              <w:trPr>
                <w:trHeight w:val="2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Қойлар және ешкілер</w:t>
            </w:r>
            <w:r>
              <w:br/>
            </w:r>
            <w:r>
              <w:rPr>
                <w:rFonts w:ascii="Times New Roman"/>
                <w:b w:val="false"/>
                <w:i w:val="false"/>
                <w:color w:val="000000"/>
                <w:sz w:val="20"/>
              </w:rPr>
              <w:t>
Овцы и козы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tblGrid>
            <w:tr>
              <w:trPr>
                <w:trHeight w:val="2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Жылқылар (жұмысқа жегілетіндерінсіз)</w:t>
            </w:r>
            <w:r>
              <w:br/>
            </w:r>
            <w:r>
              <w:rPr>
                <w:rFonts w:ascii="Times New Roman"/>
                <w:b w:val="false"/>
                <w:i w:val="false"/>
                <w:color w:val="000000"/>
                <w:sz w:val="20"/>
              </w:rPr>
              <w:t>
Лошади (без рабочих)</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tblGrid>
            <w:tr>
              <w:trPr>
                <w:trHeight w:val="2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Түйелер</w:t>
            </w:r>
            <w:r>
              <w:br/>
            </w:r>
            <w:r>
              <w:rPr>
                <w:rFonts w:ascii="Times New Roman"/>
                <w:b w:val="false"/>
                <w:i w:val="false"/>
                <w:color w:val="000000"/>
                <w:sz w:val="20"/>
              </w:rPr>
              <w:t>
Верблюды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tblGrid>
            <w:tr>
              <w:trPr>
                <w:trHeight w:val="2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Қояндар</w:t>
            </w:r>
            <w:r>
              <w:br/>
            </w:r>
            <w:r>
              <w:rPr>
                <w:rFonts w:ascii="Times New Roman"/>
                <w:b w:val="false"/>
                <w:i w:val="false"/>
                <w:color w:val="000000"/>
                <w:sz w:val="20"/>
              </w:rPr>
              <w:t>
Кролики</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tblGrid>
            <w:tr>
              <w:trPr>
                <w:trHeight w:val="2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Құстар</w:t>
            </w:r>
            <w:r>
              <w:br/>
            </w:r>
            <w:r>
              <w:rPr>
                <w:rFonts w:ascii="Times New Roman"/>
                <w:b w:val="false"/>
                <w:i w:val="false"/>
                <w:color w:val="000000"/>
                <w:sz w:val="20"/>
              </w:rPr>
              <w:t>
Птица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tblGrid>
            <w:tr>
              <w:trPr>
                <w:trHeight w:val="2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435"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Бал аралары (ұялысы)</w:t>
            </w:r>
            <w:r>
              <w:br/>
            </w:r>
            <w:r>
              <w:rPr>
                <w:rFonts w:ascii="Times New Roman"/>
                <w:b w:val="false"/>
                <w:i w:val="false"/>
                <w:color w:val="000000"/>
                <w:sz w:val="20"/>
              </w:rPr>
              <w:t>
Пчелы (семьи)</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tblGrid>
            <w:tr>
              <w:trPr>
                <w:trHeight w:val="225"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23. Сізде қанша шаруашылығы техникалары, машиналар мен жұмыс малдары бар?</w:t>
      </w:r>
      <w:r>
        <w:br/>
      </w:r>
      <w:r>
        <w:rPr>
          <w:rFonts w:ascii="Times New Roman"/>
          <w:b w:val="false"/>
          <w:i w:val="false"/>
          <w:color w:val="000000"/>
          <w:sz w:val="28"/>
        </w:rPr>
        <w:t>
    </w:t>
      </w:r>
      <w:r>
        <w:rPr>
          <w:rFonts w:ascii="Times New Roman"/>
          <w:b w:val="false"/>
          <w:i w:val="false"/>
          <w:color w:val="000000"/>
          <w:sz w:val="28"/>
        </w:rPr>
        <w:t>Какое количество сельскохозяйственной техники, машин и рабочего скота Вы имеете?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4573"/>
        <w:gridCol w:w="1913"/>
        <w:gridCol w:w="2293"/>
        <w:gridCol w:w="1893"/>
      </w:tblGrid>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Иә - 1</w:t>
            </w:r>
            <w:r>
              <w:br/>
            </w:r>
            <w:r>
              <w:rPr>
                <w:rFonts w:ascii="Times New Roman"/>
                <w:b w:val="false"/>
                <w:i w:val="false"/>
                <w:color w:val="000000"/>
                <w:sz w:val="20"/>
              </w:rPr>
              <w:t xml:space="preserve">
Да - 1 </w:t>
            </w:r>
            <w:r>
              <w:drawing>
                <wp:inline distT="0" distB="0" distL="0" distR="0">
                  <wp:extent cx="4318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5"/>
                          <a:stretch>
                            <a:fillRect/>
                          </a:stretch>
                        </pic:blipFill>
                        <pic:spPr>
                          <a:xfrm>
                            <a:off x="0" y="0"/>
                            <a:ext cx="431800" cy="215900"/>
                          </a:xfrm>
                          <a:prstGeom prst="rect">
                            <a:avLst/>
                          </a:prstGeom>
                        </pic:spPr>
                      </pic:pic>
                    </a:graphicData>
                  </a:graphic>
                </wp:inline>
              </w:drawing>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Қанша бірлік?</w:t>
            </w:r>
            <w:r>
              <w:br/>
            </w:r>
            <w:r>
              <w:rPr>
                <w:rFonts w:ascii="Times New Roman"/>
                <w:b w:val="false"/>
                <w:i w:val="false"/>
                <w:color w:val="000000"/>
                <w:sz w:val="20"/>
              </w:rPr>
              <w:t>
Сколько единиц?</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Жоқ - 2</w:t>
            </w:r>
            <w:r>
              <w:br/>
            </w:r>
            <w:r>
              <w:rPr>
                <w:rFonts w:ascii="Times New Roman"/>
                <w:b w:val="false"/>
                <w:i w:val="false"/>
                <w:color w:val="000000"/>
                <w:sz w:val="20"/>
              </w:rPr>
              <w:t>
Нет - 2</w:t>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Жылқылар (жұмысқа жегілетін)</w:t>
            </w:r>
            <w:r>
              <w:br/>
            </w:r>
            <w:r>
              <w:rPr>
                <w:rFonts w:ascii="Times New Roman"/>
                <w:b w:val="false"/>
                <w:i w:val="false"/>
                <w:color w:val="000000"/>
                <w:sz w:val="20"/>
              </w:rPr>
              <w:t>
Лошади (рабочие)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6"/>
                          <a:stretch>
                            <a:fillRect/>
                          </a:stretch>
                        </pic:blipFill>
                        <pic:spPr>
                          <a:xfrm>
                            <a:off x="0" y="0"/>
                            <a:ext cx="330200" cy="241300"/>
                          </a:xfrm>
                          <a:prstGeom prst="rect">
                            <a:avLst/>
                          </a:prstGeom>
                        </pic:spPr>
                      </pic:pic>
                    </a:graphicData>
                  </a:graphic>
                </wp:inline>
              </w:drawing>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tblGrid>
            <w:tr>
              <w:trPr>
                <w:trHeight w:val="22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7"/>
                          <a:stretch>
                            <a:fillRect/>
                          </a:stretch>
                        </pic:blipFill>
                        <pic:spPr>
                          <a:xfrm>
                            <a:off x="0" y="0"/>
                            <a:ext cx="330200" cy="241300"/>
                          </a:xfrm>
                          <a:prstGeom prst="rect">
                            <a:avLst/>
                          </a:prstGeom>
                        </pic:spPr>
                      </pic:pic>
                    </a:graphicData>
                  </a:graphic>
                </wp:inline>
              </w:drawing>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Есектер, қашыр</w:t>
            </w:r>
            <w:r>
              <w:br/>
            </w:r>
            <w:r>
              <w:rPr>
                <w:rFonts w:ascii="Times New Roman"/>
                <w:b w:val="false"/>
                <w:i w:val="false"/>
                <w:color w:val="000000"/>
                <w:sz w:val="20"/>
              </w:rPr>
              <w:t>
Ослы, мулы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8"/>
                          <a:stretch>
                            <a:fillRect/>
                          </a:stretch>
                        </pic:blipFill>
                        <pic:spPr>
                          <a:xfrm>
                            <a:off x="0" y="0"/>
                            <a:ext cx="330200" cy="241300"/>
                          </a:xfrm>
                          <a:prstGeom prst="rect">
                            <a:avLst/>
                          </a:prstGeom>
                        </pic:spPr>
                      </pic:pic>
                    </a:graphicData>
                  </a:graphic>
                </wp:inline>
              </w:drawing>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tblGrid>
            <w:tr>
              <w:trPr>
                <w:trHeight w:val="22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9"/>
                          <a:stretch>
                            <a:fillRect/>
                          </a:stretch>
                        </pic:blipFill>
                        <pic:spPr>
                          <a:xfrm>
                            <a:off x="0" y="0"/>
                            <a:ext cx="330200" cy="241300"/>
                          </a:xfrm>
                          <a:prstGeom prst="rect">
                            <a:avLst/>
                          </a:prstGeom>
                        </pic:spPr>
                      </pic:pic>
                    </a:graphicData>
                  </a:graphic>
                </wp:inline>
              </w:drawing>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Арбалар (шаналар)</w:t>
            </w:r>
            <w:r>
              <w:br/>
            </w:r>
            <w:r>
              <w:rPr>
                <w:rFonts w:ascii="Times New Roman"/>
                <w:b w:val="false"/>
                <w:i w:val="false"/>
                <w:color w:val="000000"/>
                <w:sz w:val="20"/>
              </w:rPr>
              <w:t>
Телега (сани)</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0"/>
                          <a:stretch>
                            <a:fillRect/>
                          </a:stretch>
                        </pic:blipFill>
                        <pic:spPr>
                          <a:xfrm>
                            <a:off x="0" y="0"/>
                            <a:ext cx="330200" cy="241300"/>
                          </a:xfrm>
                          <a:prstGeom prst="rect">
                            <a:avLst/>
                          </a:prstGeom>
                        </pic:spPr>
                      </pic:pic>
                    </a:graphicData>
                  </a:graphic>
                </wp:inline>
              </w:drawing>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tblGrid>
            <w:tr>
              <w:trPr>
                <w:trHeight w:val="22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1"/>
                          <a:stretch>
                            <a:fillRect/>
                          </a:stretch>
                        </pic:blipFill>
                        <pic:spPr>
                          <a:xfrm>
                            <a:off x="0" y="0"/>
                            <a:ext cx="330200" cy="241300"/>
                          </a:xfrm>
                          <a:prstGeom prst="rect">
                            <a:avLst/>
                          </a:prstGeom>
                        </pic:spPr>
                      </pic:pic>
                    </a:graphicData>
                  </a:graphic>
                </wp:inline>
              </w:drawing>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Су сорғы</w:t>
            </w:r>
            <w:r>
              <w:br/>
            </w:r>
            <w:r>
              <w:rPr>
                <w:rFonts w:ascii="Times New Roman"/>
                <w:b w:val="false"/>
                <w:i w:val="false"/>
                <w:color w:val="000000"/>
                <w:sz w:val="20"/>
              </w:rPr>
              <w:t>
Водяной насос</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2"/>
                          <a:stretch>
                            <a:fillRect/>
                          </a:stretch>
                        </pic:blipFill>
                        <pic:spPr>
                          <a:xfrm>
                            <a:off x="0" y="0"/>
                            <a:ext cx="330200" cy="241300"/>
                          </a:xfrm>
                          <a:prstGeom prst="rect">
                            <a:avLst/>
                          </a:prstGeom>
                        </pic:spPr>
                      </pic:pic>
                    </a:graphicData>
                  </a:graphic>
                </wp:inline>
              </w:drawing>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tblGrid>
            <w:tr>
              <w:trPr>
                <w:trHeight w:val="22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3"/>
                          <a:stretch>
                            <a:fillRect/>
                          </a:stretch>
                        </pic:blipFill>
                        <pic:spPr>
                          <a:xfrm>
                            <a:off x="0" y="0"/>
                            <a:ext cx="330200" cy="241300"/>
                          </a:xfrm>
                          <a:prstGeom prst="rect">
                            <a:avLst/>
                          </a:prstGeom>
                        </pic:spPr>
                      </pic:pic>
                    </a:graphicData>
                  </a:graphic>
                </wp:inline>
              </w:drawing>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Күштік қондырғы</w:t>
            </w:r>
            <w:r>
              <w:br/>
            </w:r>
            <w:r>
              <w:rPr>
                <w:rFonts w:ascii="Times New Roman"/>
                <w:b w:val="false"/>
                <w:i w:val="false"/>
                <w:color w:val="000000"/>
                <w:sz w:val="20"/>
              </w:rPr>
              <w:t>
Силовая установка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4"/>
                          <a:stretch>
                            <a:fillRect/>
                          </a:stretch>
                        </pic:blipFill>
                        <pic:spPr>
                          <a:xfrm>
                            <a:off x="0" y="0"/>
                            <a:ext cx="330200" cy="241300"/>
                          </a:xfrm>
                          <a:prstGeom prst="rect">
                            <a:avLst/>
                          </a:prstGeom>
                        </pic:spPr>
                      </pic:pic>
                    </a:graphicData>
                  </a:graphic>
                </wp:inline>
              </w:drawing>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tblGrid>
            <w:tr>
              <w:trPr>
                <w:trHeight w:val="22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5"/>
                          <a:stretch>
                            <a:fillRect/>
                          </a:stretch>
                        </pic:blipFill>
                        <pic:spPr>
                          <a:xfrm>
                            <a:off x="0" y="0"/>
                            <a:ext cx="330200" cy="241300"/>
                          </a:xfrm>
                          <a:prstGeom prst="rect">
                            <a:avLst/>
                          </a:prstGeom>
                        </pic:spPr>
                      </pic:pic>
                    </a:graphicData>
                  </a:graphic>
                </wp:inline>
              </w:drawing>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Трактор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6"/>
                          <a:stretch>
                            <a:fillRect/>
                          </a:stretch>
                        </pic:blipFill>
                        <pic:spPr>
                          <a:xfrm>
                            <a:off x="0" y="0"/>
                            <a:ext cx="330200" cy="241300"/>
                          </a:xfrm>
                          <a:prstGeom prst="rect">
                            <a:avLst/>
                          </a:prstGeom>
                        </pic:spPr>
                      </pic:pic>
                    </a:graphicData>
                  </a:graphic>
                </wp:inline>
              </w:drawing>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tblGrid>
            <w:tr>
              <w:trPr>
                <w:trHeight w:val="22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7"/>
                          <a:stretch>
                            <a:fillRect/>
                          </a:stretch>
                        </pic:blipFill>
                        <pic:spPr>
                          <a:xfrm>
                            <a:off x="0" y="0"/>
                            <a:ext cx="330200" cy="241300"/>
                          </a:xfrm>
                          <a:prstGeom prst="rect">
                            <a:avLst/>
                          </a:prstGeom>
                        </pic:spPr>
                      </pic:pic>
                    </a:graphicData>
                  </a:graphic>
                </wp:inline>
              </w:drawing>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Мотоблок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8"/>
                          <a:stretch>
                            <a:fillRect/>
                          </a:stretch>
                        </pic:blipFill>
                        <pic:spPr>
                          <a:xfrm>
                            <a:off x="0" y="0"/>
                            <a:ext cx="330200" cy="241300"/>
                          </a:xfrm>
                          <a:prstGeom prst="rect">
                            <a:avLst/>
                          </a:prstGeom>
                        </pic:spPr>
                      </pic:pic>
                    </a:graphicData>
                  </a:graphic>
                </wp:inline>
              </w:drawing>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tblGrid>
            <w:tr>
              <w:trPr>
                <w:trHeight w:val="22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9"/>
                          <a:stretch>
                            <a:fillRect/>
                          </a:stretch>
                        </pic:blipFill>
                        <pic:spPr>
                          <a:xfrm>
                            <a:off x="0" y="0"/>
                            <a:ext cx="330200" cy="241300"/>
                          </a:xfrm>
                          <a:prstGeom prst="rect">
                            <a:avLst/>
                          </a:prstGeom>
                        </pic:spPr>
                      </pic:pic>
                    </a:graphicData>
                  </a:graphic>
                </wp:inline>
              </w:drawing>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трактор</w:t>
            </w:r>
            <w:r>
              <w:br/>
            </w:r>
            <w:r>
              <w:rPr>
                <w:rFonts w:ascii="Times New Roman"/>
                <w:b w:val="false"/>
                <w:i w:val="false"/>
                <w:color w:val="000000"/>
                <w:sz w:val="20"/>
              </w:rPr>
              <w:t>
Мини-трактор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0"/>
                          <a:stretch>
                            <a:fillRect/>
                          </a:stretch>
                        </pic:blipFill>
                        <pic:spPr>
                          <a:xfrm>
                            <a:off x="0" y="0"/>
                            <a:ext cx="330200" cy="241300"/>
                          </a:xfrm>
                          <a:prstGeom prst="rect">
                            <a:avLst/>
                          </a:prstGeom>
                        </pic:spPr>
                      </pic:pic>
                    </a:graphicData>
                  </a:graphic>
                </wp:inline>
              </w:drawing>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tblGrid>
            <w:tr>
              <w:trPr>
                <w:trHeight w:val="22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1"/>
                          <a:stretch>
                            <a:fillRect/>
                          </a:stretch>
                        </pic:blipFill>
                        <pic:spPr>
                          <a:xfrm>
                            <a:off x="0" y="0"/>
                            <a:ext cx="330200" cy="241300"/>
                          </a:xfrm>
                          <a:prstGeom prst="rect">
                            <a:avLst/>
                          </a:prstGeom>
                        </pic:spPr>
                      </pic:pic>
                    </a:graphicData>
                  </a:graphic>
                </wp:inline>
              </w:drawing>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Жүк машинасы</w:t>
            </w:r>
            <w:r>
              <w:br/>
            </w:r>
            <w:r>
              <w:rPr>
                <w:rFonts w:ascii="Times New Roman"/>
                <w:b w:val="false"/>
                <w:i w:val="false"/>
                <w:color w:val="000000"/>
                <w:sz w:val="20"/>
              </w:rPr>
              <w:t>
Грузовик</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2"/>
                          <a:stretch>
                            <a:fillRect/>
                          </a:stretch>
                        </pic:blipFill>
                        <pic:spPr>
                          <a:xfrm>
                            <a:off x="0" y="0"/>
                            <a:ext cx="330200" cy="241300"/>
                          </a:xfrm>
                          <a:prstGeom prst="rect">
                            <a:avLst/>
                          </a:prstGeom>
                        </pic:spPr>
                      </pic:pic>
                    </a:graphicData>
                  </a:graphic>
                </wp:inline>
              </w:drawing>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tblGrid>
            <w:tr>
              <w:trPr>
                <w:trHeight w:val="22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3"/>
                          <a:stretch>
                            <a:fillRect/>
                          </a:stretch>
                        </pic:blipFill>
                        <pic:spPr>
                          <a:xfrm>
                            <a:off x="0" y="0"/>
                            <a:ext cx="330200" cy="241300"/>
                          </a:xfrm>
                          <a:prstGeom prst="rect">
                            <a:avLst/>
                          </a:prstGeom>
                        </pic:spPr>
                      </pic:pic>
                    </a:graphicData>
                  </a:graphic>
                </wp:inline>
              </w:drawing>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Пішен шапқыш</w:t>
            </w:r>
            <w:r>
              <w:br/>
            </w:r>
            <w:r>
              <w:rPr>
                <w:rFonts w:ascii="Times New Roman"/>
                <w:b w:val="false"/>
                <w:i w:val="false"/>
                <w:color w:val="000000"/>
                <w:sz w:val="20"/>
              </w:rPr>
              <w:t>
Сенокосилки</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4"/>
                          <a:stretch>
                            <a:fillRect/>
                          </a:stretch>
                        </pic:blipFill>
                        <pic:spPr>
                          <a:xfrm>
                            <a:off x="0" y="0"/>
                            <a:ext cx="330200" cy="241300"/>
                          </a:xfrm>
                          <a:prstGeom prst="rect">
                            <a:avLst/>
                          </a:prstGeom>
                        </pic:spPr>
                      </pic:pic>
                    </a:graphicData>
                  </a:graphic>
                </wp:inline>
              </w:drawing>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tblGrid>
            <w:tr>
              <w:trPr>
                <w:trHeight w:val="22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5"/>
                          <a:stretch>
                            <a:fillRect/>
                          </a:stretch>
                        </pic:blipFill>
                        <pic:spPr>
                          <a:xfrm>
                            <a:off x="0" y="0"/>
                            <a:ext cx="330200" cy="241300"/>
                          </a:xfrm>
                          <a:prstGeom prst="rect">
                            <a:avLst/>
                          </a:prstGeom>
                        </pic:spPr>
                      </pic:pic>
                    </a:graphicData>
                  </a:graphic>
                </wp:inline>
              </w:drawing>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Комбайн</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6"/>
                          <a:stretch>
                            <a:fillRect/>
                          </a:stretch>
                        </pic:blipFill>
                        <pic:spPr>
                          <a:xfrm>
                            <a:off x="0" y="0"/>
                            <a:ext cx="330200" cy="241300"/>
                          </a:xfrm>
                          <a:prstGeom prst="rect">
                            <a:avLst/>
                          </a:prstGeom>
                        </pic:spPr>
                      </pic:pic>
                    </a:graphicData>
                  </a:graphic>
                </wp:inline>
              </w:drawing>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tblGrid>
            <w:tr>
              <w:trPr>
                <w:trHeight w:val="22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7"/>
                          <a:stretch>
                            <a:fillRect/>
                          </a:stretch>
                        </pic:blipFill>
                        <pic:spPr>
                          <a:xfrm>
                            <a:off x="0" y="0"/>
                            <a:ext cx="330200" cy="241300"/>
                          </a:xfrm>
                          <a:prstGeom prst="rect">
                            <a:avLst/>
                          </a:prstGeom>
                        </pic:spPr>
                      </pic:pic>
                    </a:graphicData>
                  </a:graphic>
                </wp:inline>
              </w:drawing>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Дәнсепкіш</w:t>
            </w:r>
            <w:r>
              <w:br/>
            </w:r>
            <w:r>
              <w:rPr>
                <w:rFonts w:ascii="Times New Roman"/>
                <w:b w:val="false"/>
                <w:i w:val="false"/>
                <w:color w:val="000000"/>
                <w:sz w:val="20"/>
              </w:rPr>
              <w:t>
Сеялка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8"/>
                          <a:stretch>
                            <a:fillRect/>
                          </a:stretch>
                        </pic:blipFill>
                        <pic:spPr>
                          <a:xfrm>
                            <a:off x="0" y="0"/>
                            <a:ext cx="330200" cy="241300"/>
                          </a:xfrm>
                          <a:prstGeom prst="rect">
                            <a:avLst/>
                          </a:prstGeom>
                        </pic:spPr>
                      </pic:pic>
                    </a:graphicData>
                  </a:graphic>
                </wp:inline>
              </w:drawing>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tblGrid>
            <w:tr>
              <w:trPr>
                <w:trHeight w:val="22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9"/>
                          <a:stretch>
                            <a:fillRect/>
                          </a:stretch>
                        </pic:blipFill>
                        <pic:spPr>
                          <a:xfrm>
                            <a:off x="0" y="0"/>
                            <a:ext cx="330200" cy="241300"/>
                          </a:xfrm>
                          <a:prstGeom prst="rect">
                            <a:avLst/>
                          </a:prstGeom>
                        </pic:spPr>
                      </pic:pic>
                    </a:graphicData>
                  </a:graphic>
                </wp:inline>
              </w:drawing>
            </w:r>
          </w:p>
        </w:tc>
      </w:tr>
      <w:tr>
        <w:trPr>
          <w:trHeight w:val="30" w:hRule="atLeast"/>
        </w:trPr>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4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Өзгелері</w:t>
            </w:r>
            <w:r>
              <w:br/>
            </w:r>
            <w:r>
              <w:rPr>
                <w:rFonts w:ascii="Times New Roman"/>
                <w:b w:val="false"/>
                <w:i w:val="false"/>
                <w:color w:val="000000"/>
                <w:sz w:val="20"/>
              </w:rPr>
              <w:t>
Прочее</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0"/>
                          <a:stretch>
                            <a:fillRect/>
                          </a:stretch>
                        </pic:blipFill>
                        <pic:spPr>
                          <a:xfrm>
                            <a:off x="0" y="0"/>
                            <a:ext cx="330200" cy="241300"/>
                          </a:xfrm>
                          <a:prstGeom prst="rect">
                            <a:avLst/>
                          </a:prstGeom>
                        </pic:spPr>
                      </pic:pic>
                    </a:graphicData>
                  </a:graphic>
                </wp:inline>
              </w:drawing>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tblGrid>
            <w:tr>
              <w:trPr>
                <w:trHeight w:val="22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1"/>
                          <a:stretch>
                            <a:fillRect/>
                          </a:stretch>
                        </pic:blipFill>
                        <pic:spPr>
                          <a:xfrm>
                            <a:off x="0" y="0"/>
                            <a:ext cx="330200" cy="241300"/>
                          </a:xfrm>
                          <a:prstGeom prst="rect">
                            <a:avLst/>
                          </a:prstGeom>
                        </pic:spPr>
                      </pic:pic>
                    </a:graphicData>
                  </a:graphic>
                </wp:inline>
              </w:drawing>
            </w:r>
          </w:p>
        </w:tc>
      </w:tr>
    </w:tbl>
    <w:bookmarkStart w:name="z74" w:id="58"/>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228 бұйрығына 8-қосымша  </w:t>
      </w:r>
    </w:p>
    <w:bookmarkEnd w:id="58"/>
    <w:bookmarkStart w:name="z38" w:id="59"/>
    <w:p>
      <w:pPr>
        <w:spacing w:after="0"/>
        <w:ind w:left="0"/>
        <w:jc w:val="left"/>
      </w:pPr>
      <w:r>
        <w:rPr>
          <w:rFonts w:ascii="Times New Roman"/>
          <w:b/>
          <w:i w:val="false"/>
          <w:color w:val="000000"/>
        </w:rPr>
        <w:t xml:space="preserve"> 
«Негізгі сұхбатқа арналған сұрақнама»</w:t>
      </w:r>
      <w:r>
        <w:br/>
      </w:r>
      <w:r>
        <w:rPr>
          <w:rFonts w:ascii="Times New Roman"/>
          <w:b/>
          <w:i w:val="false"/>
          <w:color w:val="000000"/>
        </w:rPr>
        <w:t>
жалпымемлекеттік статистикалық байқаудың</w:t>
      </w:r>
      <w:r>
        <w:br/>
      </w:r>
      <w:r>
        <w:rPr>
          <w:rFonts w:ascii="Times New Roman"/>
          <w:b/>
          <w:i w:val="false"/>
          <w:color w:val="000000"/>
        </w:rPr>
        <w:t>
статистикалық нысанын толтыру бойынша нұсқаулық</w:t>
      </w:r>
      <w:r>
        <w:br/>
      </w:r>
      <w:r>
        <w:rPr>
          <w:rFonts w:ascii="Times New Roman"/>
          <w:b/>
          <w:i w:val="false"/>
          <w:color w:val="000000"/>
        </w:rPr>
        <w:t>
(коды 1265104, индексі D-006, кезеңділігі жылдық)</w:t>
      </w:r>
    </w:p>
    <w:bookmarkEnd w:id="59"/>
    <w:p>
      <w:pPr>
        <w:spacing w:after="0"/>
        <w:ind w:left="0"/>
        <w:jc w:val="both"/>
      </w:pPr>
      <w:r>
        <w:rPr>
          <w:rFonts w:ascii="Times New Roman"/>
          <w:b w:val="false"/>
          <w:i w:val="false"/>
          <w:color w:val="ff0000"/>
          <w:sz w:val="28"/>
        </w:rPr>
        <w:t>      Ескерту. 8-қосымша жаңа редакцияда - ҚР Статистика агенттігі төрағасының м.а. 30.07.2013 </w:t>
      </w:r>
      <w:r>
        <w:rPr>
          <w:rFonts w:ascii="Times New Roman"/>
          <w:b w:val="false"/>
          <w:i w:val="false"/>
          <w:color w:val="ff0000"/>
          <w:sz w:val="28"/>
        </w:rPr>
        <w:t>№ 169</w:t>
      </w:r>
      <w:r>
        <w:rPr>
          <w:rFonts w:ascii="Times New Roman"/>
          <w:b w:val="false"/>
          <w:i w:val="false"/>
          <w:color w:val="ff0000"/>
          <w:sz w:val="28"/>
        </w:rPr>
        <w:t> бұйрығымен (01.01.2014 бастап қолданысқа енгізіледі).</w:t>
      </w:r>
    </w:p>
    <w:bookmarkStart w:name="z39" w:id="60"/>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7) тармақшасына сәйкес әзірленген және «Негізгі сұхбатқа арналған сұрақнама» (коды 1265104, индексі D-006, кезеңділігі жылдық) жалпымемлекеттік статистикалық байқаудың статистикалық нысанының толтырылуын нақтылайды.</w:t>
      </w:r>
      <w:r>
        <w:br/>
      </w:r>
      <w:r>
        <w:rPr>
          <w:rFonts w:ascii="Times New Roman"/>
          <w:b w:val="false"/>
          <w:i w:val="false"/>
          <w:color w:val="000000"/>
          <w:sz w:val="28"/>
        </w:rPr>
        <w:t>
      2. Осы статистикалық байқау үй шаруашылықтарының тұрғын үй жағдайы туралы, ұзақ тұтынылатын заттармен қамтамасыз етілуі туралы, қолда бар жер, мал және техника туралы деректерді алуға арналған.</w:t>
      </w:r>
      <w:r>
        <w:br/>
      </w:r>
      <w:r>
        <w:rPr>
          <w:rFonts w:ascii="Times New Roman"/>
          <w:b w:val="false"/>
          <w:i w:val="false"/>
          <w:color w:val="000000"/>
          <w:sz w:val="28"/>
        </w:rPr>
        <w:t>
      Байқауға тұрмыс деңгейі бойынша үй шаруашылықтарын іріктеп зерттеуге қатысатын барлық үй шаруашылықтары жатады. Негізгі сұхбатқа арналған сұрақнаманы жылдың аяғында (желтоқсанда) пікіртерім жүргізуге уәкілеттігі бар тұлға (бұдан әрі - интервьюер) жүргізеді.</w:t>
      </w:r>
      <w:r>
        <w:br/>
      </w:r>
      <w:r>
        <w:rPr>
          <w:rFonts w:ascii="Times New Roman"/>
          <w:b w:val="false"/>
          <w:i w:val="false"/>
          <w:color w:val="000000"/>
          <w:sz w:val="28"/>
        </w:rPr>
        <w:t>
      Статистикалық нысанның респонденті үй шаруашылығының иесі болады.</w:t>
      </w:r>
      <w:r>
        <w:br/>
      </w:r>
      <w:r>
        <w:rPr>
          <w:rFonts w:ascii="Times New Roman"/>
          <w:b w:val="false"/>
          <w:i w:val="false"/>
          <w:color w:val="000000"/>
          <w:sz w:val="28"/>
        </w:rPr>
        <w:t>
      Үй шаруашылығының иесі ретінде еңбекке қабілетті жастағы жұмыспен қамтылған (әйелдер үшін 18-58 жастағы, ерлер үшін 18-63 жастағы) үй шаруашылығының мүшесі болады. Үй шаруашылығында еңбекке қабілетті жастағы жұмысы бар тұлғалар жоқ болған жағдайда (зейнеткерлердің немесе құрамында зейнеткерлер, мүгедектер, студенттер және тағы басқа бар үй шаруашылықтары) үй шаруашылығының иесін қандай да бір табыс түрін иеленетін үй шаруашылығының мүшелері өз бетімен анықтайды.</w:t>
      </w:r>
      <w:r>
        <w:br/>
      </w:r>
      <w:r>
        <w:rPr>
          <w:rFonts w:ascii="Times New Roman"/>
          <w:b w:val="false"/>
          <w:i w:val="false"/>
          <w:color w:val="000000"/>
          <w:sz w:val="28"/>
        </w:rPr>
        <w:t>
      3. Титулдық парақта «Аумақтың атауы» тармағында облыстың (қаланың), ауданның (қаланың) және ауылдық елді мекеннің атауы көрсетіледі. 2-тармақтан бастап 5-тармаққа дейін супервайзерлер (интервьюер жұмысына бақылауды қамтамасыз ететін статистика департаментінің қызметкері) интервьюерлерге ұсынған зерттелетін үй шаруашылықтарының тізімдерінде көрсетілген деректемеге сәйкес толтырады.</w:t>
      </w:r>
      <w:r>
        <w:br/>
      </w:r>
      <w:r>
        <w:rPr>
          <w:rFonts w:ascii="Times New Roman"/>
          <w:b w:val="false"/>
          <w:i w:val="false"/>
          <w:color w:val="000000"/>
          <w:sz w:val="28"/>
        </w:rPr>
        <w:t>
      4. 1-бөлімде үй шаруашылықтарының негізгі тұрғын үйінде тұрмыс жағдайларын сипаттайтын сұрақтар көрсетілген.</w:t>
      </w:r>
      <w:r>
        <w:br/>
      </w:r>
      <w:r>
        <w:rPr>
          <w:rFonts w:ascii="Times New Roman"/>
          <w:b w:val="false"/>
          <w:i w:val="false"/>
          <w:color w:val="000000"/>
          <w:sz w:val="28"/>
        </w:rPr>
        <w:t>
      1-сұрақта жауаптың зерттелетін үй шаруашылығы тұрып жатқан тұрғын үйдің түріне сәйкес нұсқасы таңдалып белгіленеді. Тұрғын үй түрін жеке өз үйі, сондай-ақ жалдамалы үй бойынша, тіпті пәтердің бір бөлмесін ғана немесе бөлек үйдің бір бөлігін жалдап отырған жағдайдың өзінде белгіленеді.</w:t>
      </w:r>
      <w:r>
        <w:br/>
      </w:r>
      <w:r>
        <w:rPr>
          <w:rFonts w:ascii="Times New Roman"/>
          <w:b w:val="false"/>
          <w:i w:val="false"/>
          <w:color w:val="000000"/>
          <w:sz w:val="28"/>
        </w:rPr>
        <w:t>
      2-сұрақта жауаптың бір нұсқасы таңдалып белгіленеді. Жекешелендірілген тұрғын үйге үй шаруашылығының жеке меншігіндегі тұрғын үй жатады. Жатақханадағы жекешелендірілген бөлме жекешелендірілген пәтерге жатады. Сыйға алынған, мұрагерлікке және сатып алынған тұрғын үй жеке меншікке жатады.</w:t>
      </w:r>
      <w:r>
        <w:br/>
      </w:r>
      <w:r>
        <w:rPr>
          <w:rFonts w:ascii="Times New Roman"/>
          <w:b w:val="false"/>
          <w:i w:val="false"/>
          <w:color w:val="000000"/>
          <w:sz w:val="28"/>
        </w:rPr>
        <w:t>
      3-сұрақта тұрғын үйдің жалпы және тұрғын алаңы көрсетіледі. Тұрғын алаңы деп тұрғын бөлмелердің тұруға арналған және пайдаланылатын аумағы саналады. Оған пәтердегі немесе үйдегі тұрғын бөлмелер алаңдарының сомасы кіреді. Тұрғын алаңға пәтер немесе үйдегі ас-үй, дәліз, ванна, дәретхана, қойма және басқа қосымша орын-жайлардың алаңы кірмейді. Тұрғын бөлме де, сондай-ақ ас бөлме болып табылатын бір бөлмеден тұратын тұрғын жайлар бойынша тұрғын алаңы қойылады. Жалпы (пайдалы) алаңға тұрғын алаңы сияқты сонымен қатар асүй, дәліз, ванна, дәретхана, қойма және басқа қосымша орын-жайлардың алаңы кіреді. Алаң көлемі бүтін сандармен шаршы метрде жазылады.</w:t>
      </w:r>
      <w:r>
        <w:br/>
      </w:r>
      <w:r>
        <w:rPr>
          <w:rFonts w:ascii="Times New Roman"/>
          <w:b w:val="false"/>
          <w:i w:val="false"/>
          <w:color w:val="000000"/>
          <w:sz w:val="28"/>
        </w:rPr>
        <w:t>
      4-сұрақта тұрғын бөлменің саны қойылады.</w:t>
      </w:r>
      <w:r>
        <w:br/>
      </w:r>
      <w:r>
        <w:rPr>
          <w:rFonts w:ascii="Times New Roman"/>
          <w:b w:val="false"/>
          <w:i w:val="false"/>
          <w:color w:val="000000"/>
          <w:sz w:val="28"/>
        </w:rPr>
        <w:t>
      5-сұрақта пәтерде (үйде) тұрып жатқан толық жыл саны қойылады. Егер үй шаруашылығы онда 5 жыл және 11 ай тұрып жатса, онда 5, егер 1 жылдан аз болса - 1 қойылады.</w:t>
      </w:r>
      <w:r>
        <w:br/>
      </w:r>
      <w:r>
        <w:rPr>
          <w:rFonts w:ascii="Times New Roman"/>
          <w:b w:val="false"/>
          <w:i w:val="false"/>
          <w:color w:val="000000"/>
          <w:sz w:val="28"/>
        </w:rPr>
        <w:t>
      6-сұрақта тұрғын үйдің салынған жылы көрсетіледі.</w:t>
      </w:r>
      <w:r>
        <w:br/>
      </w:r>
      <w:r>
        <w:rPr>
          <w:rFonts w:ascii="Times New Roman"/>
          <w:b w:val="false"/>
          <w:i w:val="false"/>
          <w:color w:val="000000"/>
          <w:sz w:val="28"/>
        </w:rPr>
        <w:t>
      7-сұрақта интервьюер барлық қызмет түрлері бойынша жауаптарды белгілейді. Егер бірнеше қожайын ортақ санузел, себізгі және асүйі бар бұрынғы жатақханадағы жекешелендірілген бөлмеде тұрып жатқан үй шаруашылығы зерттеліп жатса, онда осы үй шаруашылығында осы жабдықтардың барлығы бар деп саналады және 1 коды бар жауап белгіленеді. Егер үй шаруашылығында қандай да бір себеппен (төлем бойынша қарыздар және тағы басқалары) абаттандырудың белгілі бір түрлері уақытша жұмыс істемесе, олардың бары міндетті түрде көрсетіледі.</w:t>
      </w:r>
      <w:r>
        <w:br/>
      </w:r>
      <w:r>
        <w:rPr>
          <w:rFonts w:ascii="Times New Roman"/>
          <w:b w:val="false"/>
          <w:i w:val="false"/>
          <w:color w:val="000000"/>
          <w:sz w:val="28"/>
        </w:rPr>
        <w:t>
      Орталықтан жылыту жылуэлектростанциясы немесе қазандықтардың көмегімен жүзеге асады. Егер орталықтан жылу ұзақ кезеңде жұмыс істемей тұрса, онда абаттандырудың бұл түрі есептен шығару актісі рәсімделгенше көрсетіледі. Егер жылыту ғимарат немесе тұрғын үйдің  ішінде қарастырылған құрылғының көмегімен немесе энергия көздеріне қарамастан жылыту мақсатына арналған болса, онда ол жеке орнатылған жылытуға жатады. Оларға бөлек үйлерде немесе тұрғын үй кешендерінде орналастырылған автономды жылыту жүйесі және көмір және отынмен жылытатын пештер жатады. Жылытқыштар мен ауа баптағыштар (сплит-жүйе) мұнда қосылмайды. Бағдарламаларды қабылдау теле-радиохабарлардың құралдарына үй және спутникті антенна, радиоқабылдағыштар және қабылдау-беру құралдары жатады.</w:t>
      </w:r>
      <w:r>
        <w:br/>
      </w:r>
      <w:r>
        <w:rPr>
          <w:rFonts w:ascii="Times New Roman"/>
          <w:b w:val="false"/>
          <w:i w:val="false"/>
          <w:color w:val="000000"/>
          <w:sz w:val="28"/>
        </w:rPr>
        <w:t>
      8-сұрақта жабдықтаудың соңғы іркілістері байқалған 30 күн ішінде (негізгі интервью жүргізу күнінің алдындағы) негізгі қызмет түрлерінің тізімі келтірілген. Егер тәулік ішінде әр кезде орын алған бірнеше сағатқа созылған тоқтаулар болса (желіде апат немесе жоспарлы алдын алуға байланысты), онда іркіліс болды деп есептелмейді. Егер сөндірулер тәулікте бірнеше сағат ішінде ауық-ауық мерзімді немесе тұрақты жүргізілсе, онда іркілістер тіркеледі. «Газбен жабдықтау» 5-тармақ бойынша 7-сұрақтың «Желілік газды» 8-тармағын белгілеген үй шаруашылықтары жауап береді.</w:t>
      </w:r>
      <w:r>
        <w:br/>
      </w:r>
      <w:r>
        <w:rPr>
          <w:rFonts w:ascii="Times New Roman"/>
          <w:b w:val="false"/>
          <w:i w:val="false"/>
          <w:color w:val="000000"/>
          <w:sz w:val="28"/>
        </w:rPr>
        <w:t>
      9-сұрақта көрсетілген тұрғын үй қызметтерінің сапасына қатысты үй шаруашылығының субъективті бағалауы көрсетіледі. «Газ беру» 6-тармақ бойынша 7-сұрақтың «Желілік газды» 8-тармағын белгілеген үй шаруашылықтары жауап береді.</w:t>
      </w:r>
      <w:r>
        <w:br/>
      </w:r>
      <w:r>
        <w:rPr>
          <w:rFonts w:ascii="Times New Roman"/>
          <w:b w:val="false"/>
          <w:i w:val="false"/>
          <w:color w:val="000000"/>
          <w:sz w:val="28"/>
        </w:rPr>
        <w:t>
      10 және 10.1-сұрақтарға пәтерінде (үйінде) су құбыры жоқ үй шаруашылықтары ғана жауап береді. Жауаптар нұсқаларында сумен жабдықтау көзін және оның орналасқан ара қашықтығы көрсетіледі. Егер үй шаруашылығына ауыз суды су тасығыш жеткізіп беретін болса, 10.1-сұрақ қойылмайды.</w:t>
      </w:r>
      <w:r>
        <w:br/>
      </w:r>
      <w:r>
        <w:rPr>
          <w:rFonts w:ascii="Times New Roman"/>
          <w:b w:val="false"/>
          <w:i w:val="false"/>
          <w:color w:val="000000"/>
          <w:sz w:val="28"/>
        </w:rPr>
        <w:t>
      11-сұрақта жауаптың екі нұсқасын көрсетуге болады, өйткені үй шаруашылығы үйінде де, сондай-ақ қоғамдық моншалар мен сауналарда да жуынуы мүмкін. Сондай-ақ, үй шаруашылығының өз үйінде сияқты бұл жайландырудың әртүрлі түрлері болады. «Басқа» 5-кодқа 1-4 жауаптардың тізімінде келтірілмеген барлық жағдайлар жатады.</w:t>
      </w:r>
      <w:r>
        <w:br/>
      </w:r>
      <w:r>
        <w:rPr>
          <w:rFonts w:ascii="Times New Roman"/>
          <w:b w:val="false"/>
          <w:i w:val="false"/>
          <w:color w:val="000000"/>
          <w:sz w:val="28"/>
        </w:rPr>
        <w:t>
      12-сұрақта жауаптың бір нұсқасы көрсетіледі. Егер үй шаруашылығында қоғамдық пайдаланудың бірнеше орындарын қолданған жағдайда, жауап ретінде неғұрлым абаттандырылған түрі туралы мәліметті көрсетеді. «Басқа» 9-коды бар жауап 1-3 жауаптар тізімінде жіктелмеген жағдайларға қарастырылған.</w:t>
      </w:r>
      <w:r>
        <w:br/>
      </w:r>
      <w:r>
        <w:rPr>
          <w:rFonts w:ascii="Times New Roman"/>
          <w:b w:val="false"/>
          <w:i w:val="false"/>
          <w:color w:val="000000"/>
          <w:sz w:val="28"/>
        </w:rPr>
        <w:t>
      12.1 және 12.2-сұрақтарда жауаптың бір нұсқасы таңдалып, белгіленеді.</w:t>
      </w:r>
      <w:r>
        <w:br/>
      </w:r>
      <w:r>
        <w:rPr>
          <w:rFonts w:ascii="Times New Roman"/>
          <w:b w:val="false"/>
          <w:i w:val="false"/>
          <w:color w:val="000000"/>
          <w:sz w:val="28"/>
        </w:rPr>
        <w:t>
      13-сұрақта жауаптың бірнеше нұсқасы таңдалады. Егер жаяу жүріп жететін қолжетімділікте дүкен де және базар да бар болса, онда ең жақынын көрсетеді. Егер бір үй шаруашылығында балалар бірнеше мектепке баратын болса, онда ең жақыны көрсетіледі.</w:t>
      </w:r>
      <w:r>
        <w:br/>
      </w:r>
      <w:r>
        <w:rPr>
          <w:rFonts w:ascii="Times New Roman"/>
          <w:b w:val="false"/>
          <w:i w:val="false"/>
          <w:color w:val="000000"/>
          <w:sz w:val="28"/>
        </w:rPr>
        <w:t>
      13.1-сұрақта жауаптың бірнеше нұсқасы таңдалады. Егер респондент базарға бару үшін ең алдымен поезд немесе электр поезының аялдамасына дейін автобуспен жетіп алып, содан соң сол екі көліктің бірімен жетсе, солардың барлығына кеткен жалпы уақыт көрсетіледі.</w:t>
      </w:r>
      <w:r>
        <w:br/>
      </w:r>
      <w:r>
        <w:rPr>
          <w:rFonts w:ascii="Times New Roman"/>
          <w:b w:val="false"/>
          <w:i w:val="false"/>
          <w:color w:val="000000"/>
          <w:sz w:val="28"/>
        </w:rPr>
        <w:t>
      14-сұрақта «иә» деп жауап берген жағдайда, 14.1 және 14.2-сұрақтар қойылады.</w:t>
      </w:r>
      <w:r>
        <w:br/>
      </w:r>
      <w:r>
        <w:rPr>
          <w:rFonts w:ascii="Times New Roman"/>
          <w:b w:val="false"/>
          <w:i w:val="false"/>
          <w:color w:val="000000"/>
          <w:sz w:val="28"/>
        </w:rPr>
        <w:t>
      14.2-сұрақтағы «басқа» 9-кодына тұрғын үйдің (негізгіден басқа) ақысыз негізде туыстармен және достармен уақытша қолданылуы немесе басқа да жоғарыда сұрыпталмаған жағдайлар жатады.</w:t>
      </w:r>
      <w:r>
        <w:br/>
      </w:r>
      <w:r>
        <w:rPr>
          <w:rFonts w:ascii="Times New Roman"/>
          <w:b w:val="false"/>
          <w:i w:val="false"/>
          <w:color w:val="000000"/>
          <w:sz w:val="28"/>
        </w:rPr>
        <w:t>
      «Жоқ» деп жауап берген жағдайда 14.3-сұрақ қойылады.</w:t>
      </w:r>
      <w:r>
        <w:br/>
      </w:r>
      <w:r>
        <w:rPr>
          <w:rFonts w:ascii="Times New Roman"/>
          <w:b w:val="false"/>
          <w:i w:val="false"/>
          <w:color w:val="000000"/>
          <w:sz w:val="28"/>
        </w:rPr>
        <w:t>
      14.3-сұрақ жеке (жекешелендірілген) тұрғын үйі бар және осы бөлімнің 2-сұрағының «1»-кодын таңдаған үй шаруашылықтарына қойылады. Мұнда ол жеке үйін жалға алған жағдайда бір айда төлей алатын ақшалай сомасына үй шаруашылығының субъективті бағалауы беріледі.</w:t>
      </w:r>
      <w:r>
        <w:br/>
      </w:r>
      <w:r>
        <w:rPr>
          <w:rFonts w:ascii="Times New Roman"/>
          <w:b w:val="false"/>
          <w:i w:val="false"/>
          <w:color w:val="000000"/>
          <w:sz w:val="28"/>
        </w:rPr>
        <w:t>
      14.4-сұрақта үй шаруашылығының өз тұрғын үйін сата алатын сомасы көрсетіледі. Бұл сұраққа осы бөлімнің 2-сұрағының 1-кодын белгілеген үй шаруашылықтары тұрмыс-жағдайын талдау мақсатында жауап береді.</w:t>
      </w:r>
      <w:r>
        <w:br/>
      </w:r>
      <w:r>
        <w:rPr>
          <w:rFonts w:ascii="Times New Roman"/>
          <w:b w:val="false"/>
          <w:i w:val="false"/>
          <w:color w:val="000000"/>
          <w:sz w:val="28"/>
        </w:rPr>
        <w:t>
      15-сұрақта үй шаруашылығында бар, сатып алынғанына, үй шаруашылығы мүшелермен жасалынғанына, сыйға (тегін) немесе несиеге алынғанына, сондай-ақ үй шаруашылығына тиесілі басқа пәтерде немесе саяжай үйлерінде болғанына қарамастан барлық ұзақ пайдаланылатын заттар көрсетіледі. Жарамды немесе уақытша жарамсыз (жөндеуде жатқан немесе жөндеу қажет ететін) екендігіне қарамастан барлық ұзақ тұтынылатын заттар көрсетіледі. Үй шаруашылығы жөндеуге ниет танытпайтын тауарлар есепке алынбайды. Егер ұзақ тұтынылатын тауар туыстарына немесе таныстарының біреуіне уақытша тұтынуға, жалға берілсе, онда олардың бар екендігі міндетті түрде есепке алынады.</w:t>
      </w:r>
      <w:r>
        <w:br/>
      </w:r>
      <w:r>
        <w:rPr>
          <w:rFonts w:ascii="Times New Roman"/>
          <w:b w:val="false"/>
          <w:i w:val="false"/>
          <w:color w:val="000000"/>
          <w:sz w:val="28"/>
        </w:rPr>
        <w:t>
      15-жол бойынша ойын қондырғылары (портативтіні қоспағанда) дегеніміз видео ойындар үшін арнайы жасап шығарылғын электронды құрылғы. Ең жиі қолданылатын көрсету құрылғысы ретінде теледидар, өте сирек компьютер мониторы болып табылады, оларды жеке көрініс құрылғыларына орнатылуы себепті қондырғылар деп атайды.</w:t>
      </w:r>
      <w:r>
        <w:br/>
      </w:r>
      <w:r>
        <w:rPr>
          <w:rFonts w:ascii="Times New Roman"/>
          <w:b w:val="false"/>
          <w:i w:val="false"/>
          <w:color w:val="000000"/>
          <w:sz w:val="28"/>
        </w:rPr>
        <w:t>
      Бірнеше қызметтерді атқаратын ұзақ пайдаланылатын зат, мысалы, газ және электр плитасы бар болған жағдайда жауаптардың екі нұсқасы да белгіленеді. Тиісінше, жалпы бағалау құны екіге бөлінуі қажет.</w:t>
      </w:r>
      <w:r>
        <w:br/>
      </w:r>
      <w:r>
        <w:rPr>
          <w:rFonts w:ascii="Times New Roman"/>
          <w:b w:val="false"/>
          <w:i w:val="false"/>
          <w:color w:val="000000"/>
          <w:sz w:val="28"/>
        </w:rPr>
        <w:t>
      30-жол бойынша қалта компьютері (палмтоп) деп электронды органайзер ретінде пайдалануға арналған портативті электронды есептеу құралын айтамыз. Қалта компьютерінен телефон қоңырауларын шалу мүмкін емес, себебі ол ұтқыр телефон емес.</w:t>
      </w:r>
      <w:r>
        <w:br/>
      </w:r>
      <w:r>
        <w:rPr>
          <w:rFonts w:ascii="Times New Roman"/>
          <w:b w:val="false"/>
          <w:i w:val="false"/>
          <w:color w:val="000000"/>
          <w:sz w:val="28"/>
        </w:rPr>
        <w:t>
      34-жолда «ұтқыр телефон» бойынша қалта компьютерлерінің түрлерін көрсететін, бірақ ұтқыр телефонның қызметтері бар смартфондар мен коммуникаторларды қоса есептегенде телефондардың барлық түрлері саналады.</w:t>
      </w:r>
      <w:r>
        <w:br/>
      </w:r>
      <w:r>
        <w:rPr>
          <w:rFonts w:ascii="Times New Roman"/>
          <w:b w:val="false"/>
          <w:i w:val="false"/>
          <w:color w:val="000000"/>
          <w:sz w:val="28"/>
        </w:rPr>
        <w:t>
      Жиһаздар жинағына жиһаздық гарнитуралар, сондай-ақ жұмсақ бұрыштама жиһаздар, жатын, ас-үй бөлмелерінің тұрғын үй жиһаздары (қабырға, төбе) жинағы. Егер үй шаруашылығында шағын автобус болса, онда олар 40-жол бойынша «жеңіл автомобильге» көрсетіледі.</w:t>
      </w:r>
      <w:r>
        <w:br/>
      </w:r>
      <w:r>
        <w:rPr>
          <w:rFonts w:ascii="Times New Roman"/>
          <w:b w:val="false"/>
          <w:i w:val="false"/>
          <w:color w:val="000000"/>
          <w:sz w:val="28"/>
        </w:rPr>
        <w:t>
      Заттарды пайдалану мерзімі жылдың соңындағы жағдайына байланысты анықталады. Егер үй шаруашылығы бұрын пайдаланылған затты сатып алса, онда олардың қызмет көрсету мерзімі оның бірінші сатып алған немесе оның өндірілген жылынан бастап есепке алынады. Егер заттың пайдалану мерзімі 1 жылдан кем болса, онда «0»  қойылады.</w:t>
      </w:r>
      <w:r>
        <w:br/>
      </w:r>
      <w:r>
        <w:rPr>
          <w:rFonts w:ascii="Times New Roman"/>
          <w:b w:val="false"/>
          <w:i w:val="false"/>
          <w:color w:val="000000"/>
          <w:sz w:val="28"/>
        </w:rPr>
        <w:t>
      Бірнеше ұзақ тұтынылатын заттар бар болған жағдайда, олардың ең жаңаларының ағымдағы бағалау құны ұсынылады.</w:t>
      </w:r>
      <w:r>
        <w:br/>
      </w:r>
      <w:r>
        <w:rPr>
          <w:rFonts w:ascii="Times New Roman"/>
          <w:b w:val="false"/>
          <w:i w:val="false"/>
          <w:color w:val="000000"/>
          <w:sz w:val="28"/>
        </w:rPr>
        <w:t>
      5. 2-бөлімде нақты бар жер, мал және техникалар туралы ақпарат көрсетіледі.</w:t>
      </w:r>
      <w:r>
        <w:br/>
      </w:r>
      <w:r>
        <w:rPr>
          <w:rFonts w:ascii="Times New Roman"/>
          <w:b w:val="false"/>
          <w:i w:val="false"/>
          <w:color w:val="000000"/>
          <w:sz w:val="28"/>
        </w:rPr>
        <w:t>
      Үй шаруашылығының жерге қол жетімділігі туралы 16-сұрақ зерттелетін үй шаруашылықтарының барлығына қойылады. Егер үй шаруашылығының жеке жер телімі жоқ, бірақ оны жалға алатын болса, онда олардың жерге қол жетімділігі бар деп саналады. Жерге қол жетімділігі жоқ үй шаруашылықтарына 21-сұрақ қойылады.</w:t>
      </w:r>
      <w:r>
        <w:br/>
      </w:r>
      <w:r>
        <w:rPr>
          <w:rFonts w:ascii="Times New Roman"/>
          <w:b w:val="false"/>
          <w:i w:val="false"/>
          <w:color w:val="000000"/>
          <w:sz w:val="28"/>
        </w:rPr>
        <w:t>
      16, 17-сұрақтарға оң жауап берген үй шаруашылықтары жауап береді. Мұнда жер телімінің тиісті саны көрсетіледі.</w:t>
      </w:r>
      <w:r>
        <w:br/>
      </w:r>
      <w:r>
        <w:rPr>
          <w:rFonts w:ascii="Times New Roman"/>
          <w:b w:val="false"/>
          <w:i w:val="false"/>
          <w:color w:val="000000"/>
          <w:sz w:val="28"/>
        </w:rPr>
        <w:t>
      18 және 19-сұрақтарда егер үй шаруашылығында бірнеше жер учаскелері болса, онда олардың әрбірі жөніндегі ақпараттың тізбектілігін үй шаруашылығының өзі анықтайды. Алдымен, үй шаруашылығының пікірі бойынша бірінші учаске, сосын екінші және басқа учаскелер бойынша деректер көрсетіледі.</w:t>
      </w:r>
      <w:r>
        <w:br/>
      </w:r>
      <w:r>
        <w:rPr>
          <w:rFonts w:ascii="Times New Roman"/>
          <w:b w:val="false"/>
          <w:i w:val="false"/>
          <w:color w:val="000000"/>
          <w:sz w:val="28"/>
        </w:rPr>
        <w:t>
      18-сұрақта «өзге» 9-кодына үй шаруашылығының туыстарынан, көршілерінен немесе достарынан ақысыз негізде уақытша қолдануға алған учаскесі немесе басқа да жоғарыда сұрыпталмаған жағдайлар жатқызылуы мүмкін.</w:t>
      </w:r>
      <w:r>
        <w:br/>
      </w:r>
      <w:r>
        <w:rPr>
          <w:rFonts w:ascii="Times New Roman"/>
          <w:b w:val="false"/>
          <w:i w:val="false"/>
          <w:color w:val="000000"/>
          <w:sz w:val="28"/>
        </w:rPr>
        <w:t>
      19-сұрақта «өзге» 9-кодына үй шаруашылығының туыстарына, көршілеріне немесе достарына ақысыз негізде уақытша қолдануға берген учаскесін  немесе басқа да жоғарыда сұрыпталмаған жағдайларды жатқызуға болады.</w:t>
      </w:r>
      <w:r>
        <w:br/>
      </w:r>
      <w:r>
        <w:rPr>
          <w:rFonts w:ascii="Times New Roman"/>
          <w:b w:val="false"/>
          <w:i w:val="false"/>
          <w:color w:val="000000"/>
          <w:sz w:val="28"/>
        </w:rPr>
        <w:t>
      20-сұрақта барлық қолда бар учаскелердің жалпы ауданы соттықта және бүтін сандармен ұсынылады.</w:t>
      </w:r>
      <w:r>
        <w:br/>
      </w:r>
      <w:r>
        <w:rPr>
          <w:rFonts w:ascii="Times New Roman"/>
          <w:b w:val="false"/>
          <w:i w:val="false"/>
          <w:color w:val="000000"/>
          <w:sz w:val="28"/>
        </w:rPr>
        <w:t>
      21-сұрақта жауаптың бір нұсқасы таңдалып алынады және белгіленеді.</w:t>
      </w:r>
      <w:r>
        <w:br/>
      </w:r>
      <w:r>
        <w:rPr>
          <w:rFonts w:ascii="Times New Roman"/>
          <w:b w:val="false"/>
          <w:i w:val="false"/>
          <w:color w:val="000000"/>
          <w:sz w:val="28"/>
        </w:rPr>
        <w:t>
      22-сұраққа осы бөлімнің 21-сұрақтың «1»-кодын белгілеген үй шаруашылықтары жауап береді. Жауаптың бірнеше нұсқасы белгіленеді. Мұнда үй шаруашылығына тиісті мал басының саны бойынша деректер көрсетіледі. Шеттен өсіруге немесе бағуға алынған мал есепке алынбайды. Егер малды бірлесіп иеленген жағдайда, одан зерттелетін үй шаруашылығына тиесілі бөлігіне (үлесіне) қатысты деректер  көрсетіледі. Мұнда жұмысқа жегілетін мал есепке алынбайды.</w:t>
      </w:r>
      <w:r>
        <w:br/>
      </w:r>
      <w:r>
        <w:rPr>
          <w:rFonts w:ascii="Times New Roman"/>
          <w:b w:val="false"/>
          <w:i w:val="false"/>
          <w:color w:val="000000"/>
          <w:sz w:val="28"/>
        </w:rPr>
        <w:t>
      23-сұрақта үй шаруашылығына тиесілі немесе басқа үй шаруашылығымен бірлескен иеліктегі және жалға алынған қолда бар ауыл шаруашылығы техникалары, машиналары және жұмысқа жегілетін малдар көрсетіледі. Жауаптың бірнеше нұсқасы белгіленеді.</w:t>
      </w:r>
      <w:r>
        <w:br/>
      </w:r>
      <w:r>
        <w:rPr>
          <w:rFonts w:ascii="Times New Roman"/>
          <w:b w:val="false"/>
          <w:i w:val="false"/>
          <w:color w:val="000000"/>
          <w:sz w:val="28"/>
        </w:rPr>
        <w:t>
      6. Пікіртерімді бітірген соң интервьюер қандай да бір сұрақтар қалып кетпегендігіне көз жеткізу үшін  сауалнаманы тағы да бір рет қарап шығады және респонденттерге ынтымақтастығы және көмектескендері үшін міндетті түрде алғыс айтады. Интервьюер үй шаруашылығынан тыс жерде нысанды қайта қарап шығады және егер қандай да бір сәйкессіздік тапса, онда қайта үй шаруашылығына барып (жеке немесе телефонмен), жеткіліксіз ақпаратты анықтайды.</w:t>
      </w:r>
    </w:p>
    <w:bookmarkEnd w:id="60"/>
    <w:bookmarkStart w:name="z83" w:id="61"/>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228 бұйрығына 9-қосымша    </w:t>
      </w:r>
    </w:p>
    <w:bookmarkEnd w:id="61"/>
    <w:p>
      <w:pPr>
        <w:spacing w:after="0"/>
        <w:ind w:left="0"/>
        <w:jc w:val="both"/>
      </w:pPr>
      <w:r>
        <w:rPr>
          <w:rFonts w:ascii="Times New Roman"/>
          <w:b w:val="false"/>
          <w:i w:val="false"/>
          <w:color w:val="ff0000"/>
          <w:sz w:val="28"/>
        </w:rPr>
        <w:t xml:space="preserve">      Ескерту. 9-қосымша жаңа редакцияда - ҚР Статистика агенттігі Төрағасының 2012.07.04 </w:t>
      </w:r>
      <w:r>
        <w:rPr>
          <w:rFonts w:ascii="Times New Roman"/>
          <w:b w:val="false"/>
          <w:i w:val="false"/>
          <w:color w:val="ff0000"/>
          <w:sz w:val="28"/>
        </w:rPr>
        <w:t>№ 178</w:t>
      </w:r>
      <w:r>
        <w:rPr>
          <w:rFonts w:ascii="Times New Roman"/>
          <w:b w:val="false"/>
          <w:i w:val="false"/>
          <w:color w:val="ff0000"/>
          <w:sz w:val="28"/>
        </w:rPr>
        <w:t xml:space="preserve"> (2013.01.01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3"/>
        <w:gridCol w:w="8287"/>
      </w:tblGrid>
      <w:tr>
        <w:trPr>
          <w:trHeight w:val="270" w:hRule="atLeast"/>
        </w:trPr>
        <w:tc>
          <w:tcPr>
            <w:tcW w:w="4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2"/>
                          <a:stretch>
                            <a:fillRect/>
                          </a:stretch>
                        </pic:blipFill>
                        <pic:spPr>
                          <a:xfrm>
                            <a:off x="0" y="0"/>
                            <a:ext cx="2298700" cy="1663700"/>
                          </a:xfrm>
                          <a:prstGeom prst="rect">
                            <a:avLst/>
                          </a:prstGeom>
                        </pic:spPr>
                      </pic:pic>
                    </a:graphicData>
                  </a:graphic>
                </wp:inline>
              </w:drawing>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p>
        </w:tc>
      </w:tr>
      <w:tr>
        <w:trPr>
          <w:trHeight w:val="540" w:hRule="atLeast"/>
        </w:trPr>
        <w:tc>
          <w:tcPr>
            <w:tcW w:w="0" w:type="auto"/>
            <w:vMerge/>
            <w:tcBorders>
              <w:top w:val="nil"/>
              <w:left w:val="single" w:color="cfcfcf" w:sz="5"/>
              <w:bottom w:val="single" w:color="cfcfcf" w:sz="5"/>
              <w:right w:val="single" w:color="cfcfcf" w:sz="5"/>
            </w:tcBorders>
          </w:tcP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p>
        </w:tc>
      </w:tr>
      <w:tr>
        <w:trPr>
          <w:trHeight w:val="18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www.stat.gov.kz сайтынан алуға болады</w:t>
            </w:r>
          </w:p>
        </w:tc>
        <w:tc>
          <w:tcPr>
            <w:tcW w:w="8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8"/>
              <w:gridCol w:w="949"/>
              <w:gridCol w:w="950"/>
              <w:gridCol w:w="950"/>
              <w:gridCol w:w="950"/>
              <w:gridCol w:w="2083"/>
            </w:tblGrid>
            <w:tr>
              <w:trPr>
                <w:trHeight w:val="9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(қажетін қоршау керек)</w:t>
                  </w:r>
                </w:p>
              </w:tc>
            </w:tr>
            <w:tr>
              <w:trPr>
                <w:trHeight w:val="705"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дейін</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bl>
          <w:p/>
        </w:tc>
      </w:tr>
      <w:tr>
        <w:trPr>
          <w:trHeight w:val="121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1276104</w:t>
            </w:r>
            <w:r>
              <w:br/>
            </w:r>
            <w:r>
              <w:rPr>
                <w:rFonts w:ascii="Times New Roman"/>
                <w:b w:val="false"/>
                <w:i w:val="false"/>
                <w:color w:val="000000"/>
                <w:sz w:val="20"/>
              </w:rPr>
              <w:t>
</w:t>
            </w:r>
            <w:r>
              <w:rPr>
                <w:rFonts w:ascii="Times New Roman"/>
                <w:b w:val="false"/>
                <w:i w:val="false"/>
                <w:color w:val="000000"/>
                <w:sz w:val="20"/>
              </w:rPr>
              <w:t>D 008 (тоқсан сайынғы нақтыланумен)</w:t>
            </w:r>
          </w:p>
        </w:tc>
        <w:tc>
          <w:tcPr>
            <w:tcW w:w="0" w:type="auto"/>
            <w:vMerge/>
            <w:tcBorders>
              <w:top w:val="nil"/>
              <w:left w:val="single" w:color="cfcfcf" w:sz="5"/>
              <w:bottom w:val="single" w:color="cfcfcf" w:sz="5"/>
              <w:right w:val="single" w:color="cfcfcf" w:sz="5"/>
            </w:tcBorders>
          </w:tcPr>
          <w:p/>
        </w:tc>
      </w:tr>
    </w:tbl>
    <w:bookmarkStart w:name="z106" w:id="62"/>
    <w:p>
      <w:pPr>
        <w:spacing w:after="0"/>
        <w:ind w:left="0"/>
        <w:jc w:val="left"/>
      </w:pPr>
      <w:r>
        <w:rPr>
          <w:rFonts w:ascii="Times New Roman"/>
          <w:b/>
          <w:i w:val="false"/>
          <w:color w:val="000000"/>
        </w:rPr>
        <w:t xml:space="preserve"> 
Үй шаруашылығы құрамының бақылау карточкасы</w:t>
      </w:r>
    </w:p>
    <w:bookmarkEnd w:id="62"/>
    <w:p>
      <w:pPr>
        <w:spacing w:after="0"/>
        <w:ind w:left="0"/>
        <w:jc w:val="left"/>
      </w:pPr>
      <w:r>
        <w:rPr>
          <w:rFonts w:ascii="Times New Roman"/>
          <w:b/>
          <w:i w:val="false"/>
          <w:color w:val="000000"/>
        </w:rPr>
        <w:t xml:space="preserve">          _ _ _ _</w:t>
      </w:r>
      <w:r>
        <w:br/>
      </w:r>
      <w:r>
        <w:rPr>
          <w:rFonts w:ascii="Times New Roman"/>
          <w:b/>
          <w:i w:val="false"/>
          <w:color w:val="000000"/>
        </w:rPr>
        <w:t>
Есепті кезең |_|_|_|_| жыл</w:t>
      </w:r>
    </w:p>
    <w:p>
      <w:pPr>
        <w:spacing w:after="0"/>
        <w:ind w:left="0"/>
        <w:jc w:val="both"/>
      </w:pPr>
      <w:r>
        <w:rPr>
          <w:rFonts w:ascii="Times New Roman"/>
          <w:b w:val="false"/>
          <w:i w:val="false"/>
          <w:color w:val="000000"/>
          <w:sz w:val="28"/>
        </w:rPr>
        <w:t>1. АУМАҚТЫҢ (ЕЛДІ МЕКЕННІҢ) АТАУЫ ___________________________________</w:t>
      </w:r>
    </w:p>
    <w:p>
      <w:pPr>
        <w:spacing w:after="0"/>
        <w:ind w:left="0"/>
        <w:jc w:val="both"/>
      </w:pPr>
      <w:r>
        <w:rPr>
          <w:rFonts w:ascii="Times New Roman"/>
          <w:b w:val="false"/>
          <w:i w:val="false"/>
          <w:color w:val="000000"/>
          <w:sz w:val="28"/>
        </w:rPr>
        <w:t>                                                   _ _ _ _ _ _ _ _ _</w:t>
      </w:r>
      <w:r>
        <w:br/>
      </w:r>
      <w:r>
        <w:rPr>
          <w:rFonts w:ascii="Times New Roman"/>
          <w:b w:val="false"/>
          <w:i w:val="false"/>
          <w:color w:val="000000"/>
          <w:sz w:val="28"/>
        </w:rPr>
        <w:t>
2. АӘОЖ БОЙЫНША ЕЛДІ МЕКЕННІҢ КОДЫ</w:t>
      </w:r>
      <w:r>
        <w:rPr>
          <w:rFonts w:ascii="Times New Roman"/>
          <w:b w:val="false"/>
          <w:i w:val="false"/>
          <w:color w:val="000000"/>
          <w:vertAlign w:val="superscript"/>
        </w:rPr>
        <w:t>*</w:t>
      </w:r>
      <w:r>
        <w:rPr>
          <w:rFonts w:ascii="Times New Roman"/>
          <w:b w:val="false"/>
          <w:i w:val="false"/>
          <w:color w:val="000000"/>
          <w:sz w:val="28"/>
        </w:rPr>
        <w:t>................|_|_|_|_|_|_|_|_|_|</w:t>
      </w:r>
      <w:r>
        <w:br/>
      </w:r>
      <w:r>
        <w:rPr>
          <w:rFonts w:ascii="Times New Roman"/>
          <w:b w:val="false"/>
          <w:i w:val="false"/>
          <w:color w:val="000000"/>
          <w:sz w:val="28"/>
        </w:rPr>
        <w:t>
                                                                   _</w:t>
      </w:r>
      <w:r>
        <w:br/>
      </w:r>
      <w:r>
        <w:rPr>
          <w:rFonts w:ascii="Times New Roman"/>
          <w:b w:val="false"/>
          <w:i w:val="false"/>
          <w:color w:val="000000"/>
          <w:sz w:val="28"/>
        </w:rPr>
        <w:t>
3. ЕЛДІ МЕКЕН ТИПІНІҢ КОДЫ (қала - 1, ауыл – 2)...................|_|</w:t>
      </w:r>
      <w:r>
        <w:br/>
      </w:r>
      <w:r>
        <w:rPr>
          <w:rFonts w:ascii="Times New Roman"/>
          <w:b w:val="false"/>
          <w:i w:val="false"/>
          <w:color w:val="000000"/>
          <w:sz w:val="28"/>
        </w:rPr>
        <w:t>
                                                _ _ _ _ _ _ _ _ _ _</w:t>
      </w:r>
      <w:r>
        <w:br/>
      </w:r>
      <w:r>
        <w:rPr>
          <w:rFonts w:ascii="Times New Roman"/>
          <w:b w:val="false"/>
          <w:i w:val="false"/>
          <w:color w:val="000000"/>
          <w:sz w:val="28"/>
        </w:rPr>
        <w:t>
4. ҮЙ ШАРУАШЫЛЫҒЫНЫҢ КОДЫ .....................|_|_|_|_|_|_|_|_|_|_|</w:t>
      </w:r>
      <w:r>
        <w:br/>
      </w:r>
      <w:r>
        <w:rPr>
          <w:rFonts w:ascii="Times New Roman"/>
          <w:b w:val="false"/>
          <w:i w:val="false"/>
          <w:color w:val="000000"/>
          <w:sz w:val="28"/>
        </w:rPr>
        <w:t>
5. СҰХБАТ ЖҮРГІЗУГЕ УӘКІЛЕТТІ                     _ _ _ _ _ _ _ _ _</w:t>
      </w:r>
      <w:r>
        <w:br/>
      </w:r>
      <w:r>
        <w:rPr>
          <w:rFonts w:ascii="Times New Roman"/>
          <w:b w:val="false"/>
          <w:i w:val="false"/>
          <w:color w:val="000000"/>
          <w:sz w:val="28"/>
        </w:rPr>
        <w:t>
ТҰЛҒАНЫҢ КОДЫ (БҰДАН ӘРІ-ИНТЕРВЬЮЕР)...........|_|_|_|_|_|_|_|_|_|</w:t>
      </w:r>
      <w:r>
        <w:br/>
      </w:r>
      <w:r>
        <w:rPr>
          <w:rFonts w:ascii="Times New Roman"/>
          <w:b w:val="false"/>
          <w:i w:val="false"/>
          <w:color w:val="000000"/>
          <w:sz w:val="28"/>
        </w:rPr>
        <w:t>
                               _ _       _ _</w:t>
      </w:r>
      <w:r>
        <w:br/>
      </w:r>
      <w:r>
        <w:rPr>
          <w:rFonts w:ascii="Times New Roman"/>
          <w:b w:val="false"/>
          <w:i w:val="false"/>
          <w:color w:val="000000"/>
          <w:sz w:val="28"/>
        </w:rPr>
        <w:t>
6. БІРІНШІ АРАЛАУ КҮНІ    күні|_|_|   ай|_|_|</w:t>
      </w:r>
      <w:r>
        <w:br/>
      </w:r>
      <w:r>
        <w:rPr>
          <w:rFonts w:ascii="Times New Roman"/>
          <w:b w:val="false"/>
          <w:i w:val="false"/>
          <w:color w:val="000000"/>
          <w:sz w:val="28"/>
        </w:rPr>
        <w:t>
                               _ _       _ _</w:t>
      </w:r>
      <w:r>
        <w:br/>
      </w:r>
      <w:r>
        <w:rPr>
          <w:rFonts w:ascii="Times New Roman"/>
          <w:b w:val="false"/>
          <w:i w:val="false"/>
          <w:color w:val="000000"/>
          <w:sz w:val="28"/>
        </w:rPr>
        <w:t>
7. ЕКІНШІ АРАЛАУ КҮНІ     күні|_|_|   ай|_|_|</w:t>
      </w:r>
      <w:r>
        <w:br/>
      </w:r>
      <w:r>
        <w:rPr>
          <w:rFonts w:ascii="Times New Roman"/>
          <w:b w:val="false"/>
          <w:i w:val="false"/>
          <w:color w:val="000000"/>
          <w:sz w:val="28"/>
        </w:rPr>
        <w:t>
                               _ _       _ _</w:t>
      </w:r>
      <w:r>
        <w:br/>
      </w:r>
      <w:r>
        <w:rPr>
          <w:rFonts w:ascii="Times New Roman"/>
          <w:b w:val="false"/>
          <w:i w:val="false"/>
          <w:color w:val="000000"/>
          <w:sz w:val="28"/>
        </w:rPr>
        <w:t>
8. ҮШІНШІ АРАЛАУ КҮНІ     күні|_|_|   ай|_|_|</w:t>
      </w:r>
      <w:r>
        <w:br/>
      </w:r>
      <w:r>
        <w:rPr>
          <w:rFonts w:ascii="Times New Roman"/>
          <w:b w:val="false"/>
          <w:i w:val="false"/>
          <w:color w:val="000000"/>
          <w:sz w:val="28"/>
        </w:rPr>
        <w:t>
                               _ _       _ _</w:t>
      </w:r>
      <w:r>
        <w:br/>
      </w:r>
      <w:r>
        <w:rPr>
          <w:rFonts w:ascii="Times New Roman"/>
          <w:b w:val="false"/>
          <w:i w:val="false"/>
          <w:color w:val="000000"/>
          <w:sz w:val="28"/>
        </w:rPr>
        <w:t>
9. ТӨРТІНШІ АРАЛАУ КҮНІ   күні|_|_|   ай|_|_|</w:t>
      </w:r>
    </w:p>
    <w:p>
      <w:pPr>
        <w:spacing w:after="0"/>
        <w:ind w:left="0"/>
        <w:jc w:val="both"/>
      </w:pPr>
      <w:r>
        <w:rPr>
          <w:rFonts w:ascii="Times New Roman"/>
          <w:b w:val="false"/>
          <w:i w:val="false"/>
          <w:color w:val="000000"/>
          <w:sz w:val="28"/>
        </w:rPr>
        <w:t>___________________</w:t>
      </w:r>
      <w:r>
        <w:br/>
      </w:r>
      <w:r>
        <w:rPr>
          <w:rFonts w:ascii="Times New Roman"/>
          <w:b w:val="false"/>
          <w:i w:val="false"/>
          <w:color w:val="000000"/>
          <w:sz w:val="28"/>
        </w:rPr>
        <w:t>
* Әкімшілік-аумақтық объектілер жіктеуіші ҚР МК 11-2009</w:t>
      </w:r>
    </w:p>
    <w:bookmarkStart w:name="z107" w:id="63"/>
    <w:p>
      <w:pPr>
        <w:spacing w:after="0"/>
        <w:ind w:left="0"/>
        <w:jc w:val="left"/>
      </w:pPr>
      <w:r>
        <w:rPr>
          <w:rFonts w:ascii="Times New Roman"/>
          <w:b/>
          <w:i w:val="false"/>
          <w:color w:val="000000"/>
        </w:rPr>
        <w:t xml:space="preserve"> 
Үй шаруашылығы құрамының бақылау карточкасы*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1182"/>
        <w:gridCol w:w="569"/>
        <w:gridCol w:w="570"/>
        <w:gridCol w:w="547"/>
        <w:gridCol w:w="570"/>
        <w:gridCol w:w="918"/>
        <w:gridCol w:w="896"/>
        <w:gridCol w:w="918"/>
        <w:gridCol w:w="720"/>
        <w:gridCol w:w="1154"/>
        <w:gridCol w:w="1139"/>
        <w:gridCol w:w="837"/>
        <w:gridCol w:w="948"/>
        <w:gridCol w:w="948"/>
        <w:gridCol w:w="972"/>
      </w:tblGrid>
      <w:tr>
        <w:trPr>
          <w:trHeight w:val="1335" w:hRule="atLeast"/>
        </w:trPr>
        <w:tc>
          <w:tcPr>
            <w:tcW w:w="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 басшысына қатынасы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 1-ер, 2-әйел</w:t>
            </w:r>
          </w:p>
        </w:tc>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Бойы (см)</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Отбасылық жағдайы</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Ұлты</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 немесе дипломмен растайтын қол жеткізген білімінің ең жоғары деңгейі, 1 қаңтардағы жағдай бойынша</w:t>
            </w:r>
          </w:p>
        </w:tc>
        <w:tc>
          <w:tcPr>
            <w:tcW w:w="1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болмаған (болған)  1 қаңтардағы жағдай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Тоқсандық сұхбат жүргізген кездегі үй шаруашылығы құрамындағы өзгерістерді атап көрсетуіңізді өтінеміз:</w:t>
            </w:r>
          </w:p>
        </w:tc>
      </w:tr>
      <w:tr>
        <w:trPr>
          <w:trHeight w:val="13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сөзбен</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сәуірде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шілдеде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қазанда</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қаңтарда</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ХХХХХ</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ХХ</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w:t>
      </w:r>
      <w:r>
        <w:br/>
      </w:r>
      <w:r>
        <w:rPr>
          <w:rFonts w:ascii="Times New Roman"/>
          <w:b w:val="false"/>
          <w:i w:val="false"/>
          <w:color w:val="000000"/>
          <w:sz w:val="28"/>
        </w:rPr>
        <w:t>
* Көрсеткіштерді кодтау төменде келтірілген Кестеге сәйкес жүзеге асырылады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3"/>
        <w:gridCol w:w="4316"/>
        <w:gridCol w:w="4751"/>
      </w:tblGrid>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Үй шаруашылығы басшысына қатынасының кодтары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Ұлт кодтары</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деңгейінің кодтары</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үй шаруашылығының басшысы</w:t>
            </w:r>
            <w:r>
              <w:br/>
            </w:r>
            <w:r>
              <w:rPr>
                <w:rFonts w:ascii="Times New Roman"/>
                <w:b w:val="false"/>
                <w:i w:val="false"/>
                <w:color w:val="000000"/>
                <w:sz w:val="20"/>
              </w:rPr>
              <w:t>
</w:t>
            </w:r>
            <w:r>
              <w:rPr>
                <w:rFonts w:ascii="Times New Roman"/>
                <w:b w:val="false"/>
                <w:i w:val="false"/>
                <w:color w:val="000000"/>
                <w:sz w:val="20"/>
              </w:rPr>
              <w:t>2 - күйеуі, әйелі</w:t>
            </w:r>
            <w:r>
              <w:br/>
            </w:r>
            <w:r>
              <w:rPr>
                <w:rFonts w:ascii="Times New Roman"/>
                <w:b w:val="false"/>
                <w:i w:val="false"/>
                <w:color w:val="000000"/>
                <w:sz w:val="20"/>
              </w:rPr>
              <w:t>
</w:t>
            </w:r>
            <w:r>
              <w:rPr>
                <w:rFonts w:ascii="Times New Roman"/>
                <w:b w:val="false"/>
                <w:i w:val="false"/>
                <w:color w:val="000000"/>
                <w:sz w:val="20"/>
              </w:rPr>
              <w:t>3 – ұлы, қызы</w:t>
            </w:r>
            <w:r>
              <w:br/>
            </w:r>
            <w:r>
              <w:rPr>
                <w:rFonts w:ascii="Times New Roman"/>
                <w:b w:val="false"/>
                <w:i w:val="false"/>
                <w:color w:val="000000"/>
                <w:sz w:val="20"/>
              </w:rPr>
              <w:t>
</w:t>
            </w:r>
            <w:r>
              <w:rPr>
                <w:rFonts w:ascii="Times New Roman"/>
                <w:b w:val="false"/>
                <w:i w:val="false"/>
                <w:color w:val="000000"/>
                <w:sz w:val="20"/>
              </w:rPr>
              <w:t>4 - әкесі, анасы</w:t>
            </w:r>
            <w:r>
              <w:br/>
            </w:r>
            <w:r>
              <w:rPr>
                <w:rFonts w:ascii="Times New Roman"/>
                <w:b w:val="false"/>
                <w:i w:val="false"/>
                <w:color w:val="000000"/>
                <w:sz w:val="20"/>
              </w:rPr>
              <w:t>
</w:t>
            </w:r>
            <w:r>
              <w:rPr>
                <w:rFonts w:ascii="Times New Roman"/>
                <w:b w:val="false"/>
                <w:i w:val="false"/>
                <w:color w:val="000000"/>
                <w:sz w:val="20"/>
              </w:rPr>
              <w:t>5 - ағасы, әпкесі</w:t>
            </w:r>
            <w:r>
              <w:br/>
            </w:r>
            <w:r>
              <w:rPr>
                <w:rFonts w:ascii="Times New Roman"/>
                <w:b w:val="false"/>
                <w:i w:val="false"/>
                <w:color w:val="000000"/>
                <w:sz w:val="20"/>
              </w:rPr>
              <w:t>
</w:t>
            </w:r>
            <w:r>
              <w:rPr>
                <w:rFonts w:ascii="Times New Roman"/>
                <w:b w:val="false"/>
                <w:i w:val="false"/>
                <w:color w:val="000000"/>
                <w:sz w:val="20"/>
              </w:rPr>
              <w:t>6 - атасы, әжесі</w:t>
            </w:r>
            <w:r>
              <w:br/>
            </w:r>
            <w:r>
              <w:rPr>
                <w:rFonts w:ascii="Times New Roman"/>
                <w:b w:val="false"/>
                <w:i w:val="false"/>
                <w:color w:val="000000"/>
                <w:sz w:val="20"/>
              </w:rPr>
              <w:t>
</w:t>
            </w:r>
            <w:r>
              <w:rPr>
                <w:rFonts w:ascii="Times New Roman"/>
                <w:b w:val="false"/>
                <w:i w:val="false"/>
                <w:color w:val="000000"/>
                <w:sz w:val="20"/>
              </w:rPr>
              <w:t>7 - немересі</w:t>
            </w:r>
            <w:r>
              <w:br/>
            </w:r>
            <w:r>
              <w:rPr>
                <w:rFonts w:ascii="Times New Roman"/>
                <w:b w:val="false"/>
                <w:i w:val="false"/>
                <w:color w:val="000000"/>
                <w:sz w:val="20"/>
              </w:rPr>
              <w:t>
</w:t>
            </w:r>
            <w:r>
              <w:rPr>
                <w:rFonts w:ascii="Times New Roman"/>
                <w:b w:val="false"/>
                <w:i w:val="false"/>
                <w:color w:val="000000"/>
                <w:sz w:val="20"/>
              </w:rPr>
              <w:t>8 - басқа деңгейдегі туыстық</w:t>
            </w:r>
            <w:r>
              <w:br/>
            </w:r>
            <w:r>
              <w:rPr>
                <w:rFonts w:ascii="Times New Roman"/>
                <w:b w:val="false"/>
                <w:i w:val="false"/>
                <w:color w:val="000000"/>
                <w:sz w:val="20"/>
              </w:rPr>
              <w:t>
</w:t>
            </w:r>
            <w:r>
              <w:rPr>
                <w:rFonts w:ascii="Times New Roman"/>
                <w:b w:val="false"/>
                <w:i w:val="false"/>
                <w:color w:val="000000"/>
                <w:sz w:val="20"/>
              </w:rPr>
              <w:t>9 - туыс емес (туыстық жоқ)</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 орыстар</w:t>
            </w:r>
            <w:r>
              <w:br/>
            </w:r>
            <w:r>
              <w:rPr>
                <w:rFonts w:ascii="Times New Roman"/>
                <w:b w:val="false"/>
                <w:i w:val="false"/>
                <w:color w:val="000000"/>
                <w:sz w:val="20"/>
              </w:rPr>
              <w:t>
</w:t>
            </w:r>
            <w:r>
              <w:rPr>
                <w:rFonts w:ascii="Times New Roman"/>
                <w:b w:val="false"/>
                <w:i w:val="false"/>
                <w:color w:val="000000"/>
                <w:sz w:val="20"/>
              </w:rPr>
              <w:t>002 – украиндер</w:t>
            </w:r>
            <w:r>
              <w:br/>
            </w:r>
            <w:r>
              <w:rPr>
                <w:rFonts w:ascii="Times New Roman"/>
                <w:b w:val="false"/>
                <w:i w:val="false"/>
                <w:color w:val="000000"/>
                <w:sz w:val="20"/>
              </w:rPr>
              <w:t>
</w:t>
            </w:r>
            <w:r>
              <w:rPr>
                <w:rFonts w:ascii="Times New Roman"/>
                <w:b w:val="false"/>
                <w:i w:val="false"/>
                <w:color w:val="000000"/>
                <w:sz w:val="20"/>
              </w:rPr>
              <w:t>004 – өзбектер</w:t>
            </w:r>
            <w:r>
              <w:br/>
            </w:r>
            <w:r>
              <w:rPr>
                <w:rFonts w:ascii="Times New Roman"/>
                <w:b w:val="false"/>
                <w:i w:val="false"/>
                <w:color w:val="000000"/>
                <w:sz w:val="20"/>
              </w:rPr>
              <w:t>
</w:t>
            </w:r>
            <w:r>
              <w:rPr>
                <w:rFonts w:ascii="Times New Roman"/>
                <w:b w:val="false"/>
                <w:i w:val="false"/>
                <w:color w:val="000000"/>
                <w:sz w:val="20"/>
              </w:rPr>
              <w:t>005 – қазақтар</w:t>
            </w:r>
            <w:r>
              <w:br/>
            </w:r>
            <w:r>
              <w:rPr>
                <w:rFonts w:ascii="Times New Roman"/>
                <w:b w:val="false"/>
                <w:i w:val="false"/>
                <w:color w:val="000000"/>
                <w:sz w:val="20"/>
              </w:rPr>
              <w:t>
</w:t>
            </w:r>
            <w:r>
              <w:rPr>
                <w:rFonts w:ascii="Times New Roman"/>
                <w:b w:val="false"/>
                <w:i w:val="false"/>
                <w:color w:val="000000"/>
                <w:sz w:val="20"/>
              </w:rPr>
              <w:t>049 – татарлар</w:t>
            </w:r>
            <w:r>
              <w:br/>
            </w:r>
            <w:r>
              <w:rPr>
                <w:rFonts w:ascii="Times New Roman"/>
                <w:b w:val="false"/>
                <w:i w:val="false"/>
                <w:color w:val="000000"/>
                <w:sz w:val="20"/>
              </w:rPr>
              <w:t>
</w:t>
            </w:r>
            <w:r>
              <w:rPr>
                <w:rFonts w:ascii="Times New Roman"/>
                <w:b w:val="false"/>
                <w:i w:val="false"/>
                <w:color w:val="000000"/>
                <w:sz w:val="20"/>
              </w:rPr>
              <w:t>171 – немістер</w:t>
            </w:r>
            <w:r>
              <w:br/>
            </w:r>
            <w:r>
              <w:rPr>
                <w:rFonts w:ascii="Times New Roman"/>
                <w:b w:val="false"/>
                <w:i w:val="false"/>
                <w:color w:val="000000"/>
                <w:sz w:val="20"/>
              </w:rPr>
              <w:t>
</w:t>
            </w:r>
            <w:r>
              <w:rPr>
                <w:rFonts w:ascii="Times New Roman"/>
                <w:b w:val="false"/>
                <w:i w:val="false"/>
                <w:color w:val="000000"/>
                <w:sz w:val="20"/>
              </w:rPr>
              <w:t>178 - ұйғырлар</w:t>
            </w:r>
            <w:r>
              <w:br/>
            </w:r>
            <w:r>
              <w:rPr>
                <w:rFonts w:ascii="Times New Roman"/>
                <w:b w:val="false"/>
                <w:i w:val="false"/>
                <w:color w:val="000000"/>
                <w:sz w:val="20"/>
              </w:rPr>
              <w:t>
</w:t>
            </w:r>
            <w:r>
              <w:rPr>
                <w:rFonts w:ascii="Times New Roman"/>
                <w:b w:val="false"/>
                <w:i w:val="false"/>
                <w:color w:val="000000"/>
                <w:sz w:val="20"/>
              </w:rPr>
              <w:t>199 – басқа ұлттар</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 ешқандай білімге қол жеткізбеген;</w:t>
            </w:r>
            <w:r>
              <w:br/>
            </w:r>
            <w:r>
              <w:rPr>
                <w:rFonts w:ascii="Times New Roman"/>
                <w:b w:val="false"/>
                <w:i w:val="false"/>
                <w:color w:val="000000"/>
                <w:sz w:val="20"/>
              </w:rPr>
              <w:t>
</w:t>
            </w:r>
            <w:r>
              <w:rPr>
                <w:rFonts w:ascii="Times New Roman"/>
                <w:b w:val="false"/>
                <w:i w:val="false"/>
                <w:color w:val="000000"/>
                <w:sz w:val="20"/>
              </w:rPr>
              <w:t>1 - мектепке дейінгі тәрбие мен оқыту;</w:t>
            </w:r>
            <w:r>
              <w:br/>
            </w:r>
            <w:r>
              <w:rPr>
                <w:rFonts w:ascii="Times New Roman"/>
                <w:b w:val="false"/>
                <w:i w:val="false"/>
                <w:color w:val="000000"/>
                <w:sz w:val="20"/>
              </w:rPr>
              <w:t>
</w:t>
            </w:r>
            <w:r>
              <w:rPr>
                <w:rFonts w:ascii="Times New Roman"/>
                <w:b w:val="false"/>
                <w:i w:val="false"/>
                <w:color w:val="000000"/>
                <w:sz w:val="20"/>
              </w:rPr>
              <w:t>2 - бастауыш білім;</w:t>
            </w:r>
            <w:r>
              <w:br/>
            </w:r>
            <w:r>
              <w:rPr>
                <w:rFonts w:ascii="Times New Roman"/>
                <w:b w:val="false"/>
                <w:i w:val="false"/>
                <w:color w:val="000000"/>
                <w:sz w:val="20"/>
              </w:rPr>
              <w:t>
</w:t>
            </w:r>
            <w:r>
              <w:rPr>
                <w:rFonts w:ascii="Times New Roman"/>
                <w:b w:val="false"/>
                <w:i w:val="false"/>
                <w:color w:val="000000"/>
                <w:sz w:val="20"/>
              </w:rPr>
              <w:t>3 - негізгі орта білім;</w:t>
            </w:r>
            <w:r>
              <w:br/>
            </w:r>
            <w:r>
              <w:rPr>
                <w:rFonts w:ascii="Times New Roman"/>
                <w:b w:val="false"/>
                <w:i w:val="false"/>
                <w:color w:val="000000"/>
                <w:sz w:val="20"/>
              </w:rPr>
              <w:t>
</w:t>
            </w:r>
            <w:r>
              <w:rPr>
                <w:rFonts w:ascii="Times New Roman"/>
                <w:b w:val="false"/>
                <w:i w:val="false"/>
                <w:color w:val="000000"/>
                <w:sz w:val="20"/>
              </w:rPr>
              <w:t>4 - орта білім (жалпы орта білім, техникалық және кәсіптік білім);</w:t>
            </w:r>
            <w:r>
              <w:br/>
            </w:r>
            <w:r>
              <w:rPr>
                <w:rFonts w:ascii="Times New Roman"/>
                <w:b w:val="false"/>
                <w:i w:val="false"/>
                <w:color w:val="000000"/>
                <w:sz w:val="20"/>
              </w:rPr>
              <w:t>
</w:t>
            </w:r>
            <w:r>
              <w:rPr>
                <w:rFonts w:ascii="Times New Roman"/>
                <w:b w:val="false"/>
                <w:i w:val="false"/>
                <w:color w:val="000000"/>
                <w:sz w:val="20"/>
              </w:rPr>
              <w:t>5 - жоғары білім;</w:t>
            </w:r>
            <w:r>
              <w:br/>
            </w:r>
            <w:r>
              <w:rPr>
                <w:rFonts w:ascii="Times New Roman"/>
                <w:b w:val="false"/>
                <w:i w:val="false"/>
                <w:color w:val="000000"/>
                <w:sz w:val="20"/>
              </w:rPr>
              <w:t>
</w:t>
            </w:r>
            <w:r>
              <w:rPr>
                <w:rFonts w:ascii="Times New Roman"/>
                <w:b w:val="false"/>
                <w:i w:val="false"/>
                <w:color w:val="000000"/>
                <w:sz w:val="20"/>
              </w:rPr>
              <w:t>6 - жоғары оқу орнынан кейінгі білім;</w:t>
            </w:r>
            <w:r>
              <w:br/>
            </w:r>
            <w:r>
              <w:rPr>
                <w:rFonts w:ascii="Times New Roman"/>
                <w:b w:val="false"/>
                <w:i w:val="false"/>
                <w:color w:val="000000"/>
                <w:sz w:val="20"/>
              </w:rPr>
              <w:t>
</w:t>
            </w:r>
            <w:r>
              <w:rPr>
                <w:rFonts w:ascii="Times New Roman"/>
                <w:b w:val="false"/>
                <w:i w:val="false"/>
                <w:color w:val="000000"/>
                <w:sz w:val="20"/>
              </w:rPr>
              <w:t>7 - ғылыми атақ.</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Отбасылық жағдайдың кодтары</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Құрамының өзгеру мәртебесінің кодтары</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Кету (келу) себептерінің кодтары</w:t>
            </w:r>
          </w:p>
        </w:tc>
      </w:tr>
      <w:tr>
        <w:trPr>
          <w:trHeight w:val="198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некеде тұрады</w:t>
            </w:r>
            <w:r>
              <w:br/>
            </w:r>
            <w:r>
              <w:rPr>
                <w:rFonts w:ascii="Times New Roman"/>
                <w:b w:val="false"/>
                <w:i w:val="false"/>
                <w:color w:val="000000"/>
                <w:sz w:val="20"/>
              </w:rPr>
              <w:t>
</w:t>
            </w:r>
            <w:r>
              <w:rPr>
                <w:rFonts w:ascii="Times New Roman"/>
                <w:b w:val="false"/>
                <w:i w:val="false"/>
                <w:color w:val="000000"/>
                <w:sz w:val="20"/>
              </w:rPr>
              <w:t>2 - ажырасқан</w:t>
            </w:r>
            <w:r>
              <w:br/>
            </w:r>
            <w:r>
              <w:rPr>
                <w:rFonts w:ascii="Times New Roman"/>
                <w:b w:val="false"/>
                <w:i w:val="false"/>
                <w:color w:val="000000"/>
                <w:sz w:val="20"/>
              </w:rPr>
              <w:t>
</w:t>
            </w:r>
            <w:r>
              <w:rPr>
                <w:rFonts w:ascii="Times New Roman"/>
                <w:b w:val="false"/>
                <w:i w:val="false"/>
                <w:color w:val="000000"/>
                <w:sz w:val="20"/>
              </w:rPr>
              <w:t>3 - тұл ер, жесір әйел</w:t>
            </w:r>
            <w:r>
              <w:br/>
            </w:r>
            <w:r>
              <w:rPr>
                <w:rFonts w:ascii="Times New Roman"/>
                <w:b w:val="false"/>
                <w:i w:val="false"/>
                <w:color w:val="000000"/>
                <w:sz w:val="20"/>
              </w:rPr>
              <w:t>
</w:t>
            </w:r>
            <w:r>
              <w:rPr>
                <w:rFonts w:ascii="Times New Roman"/>
                <w:b w:val="false"/>
                <w:i w:val="false"/>
                <w:color w:val="000000"/>
                <w:sz w:val="20"/>
              </w:rPr>
              <w:t>4 - ешқашан некеде тұрмаған</w:t>
            </w:r>
            <w:r>
              <w:br/>
            </w:r>
            <w:r>
              <w:rPr>
                <w:rFonts w:ascii="Times New Roman"/>
                <w:b w:val="false"/>
                <w:i w:val="false"/>
                <w:color w:val="000000"/>
                <w:sz w:val="20"/>
              </w:rPr>
              <w:t>
</w:t>
            </w:r>
            <w:r>
              <w:rPr>
                <w:rFonts w:ascii="Times New Roman"/>
                <w:b w:val="false"/>
                <w:i w:val="false"/>
                <w:color w:val="000000"/>
                <w:sz w:val="20"/>
              </w:rPr>
              <w:t>9 - көрсетілмеген</w:t>
            </w:r>
          </w:p>
        </w:tc>
        <w:tc>
          <w:tcPr>
            <w:tcW w:w="4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тұрақты кетті</w:t>
            </w:r>
            <w:r>
              <w:br/>
            </w:r>
            <w:r>
              <w:rPr>
                <w:rFonts w:ascii="Times New Roman"/>
                <w:b w:val="false"/>
                <w:i w:val="false"/>
                <w:color w:val="000000"/>
                <w:sz w:val="20"/>
              </w:rPr>
              <w:t>
</w:t>
            </w:r>
            <w:r>
              <w:rPr>
                <w:rFonts w:ascii="Times New Roman"/>
                <w:b w:val="false"/>
                <w:i w:val="false"/>
                <w:color w:val="000000"/>
                <w:sz w:val="20"/>
              </w:rPr>
              <w:t>2 - тұрақты келді</w:t>
            </w:r>
            <w:r>
              <w:br/>
            </w:r>
            <w:r>
              <w:rPr>
                <w:rFonts w:ascii="Times New Roman"/>
                <w:b w:val="false"/>
                <w:i w:val="false"/>
                <w:color w:val="000000"/>
                <w:sz w:val="20"/>
              </w:rPr>
              <w:t>
</w:t>
            </w:r>
            <w:r>
              <w:rPr>
                <w:rFonts w:ascii="Times New Roman"/>
                <w:b w:val="false"/>
                <w:i w:val="false"/>
                <w:color w:val="000000"/>
                <w:sz w:val="20"/>
              </w:rPr>
              <w:t>3 - уақытша кетті</w:t>
            </w:r>
            <w:r>
              <w:br/>
            </w:r>
            <w:r>
              <w:rPr>
                <w:rFonts w:ascii="Times New Roman"/>
                <w:b w:val="false"/>
                <w:i w:val="false"/>
                <w:color w:val="000000"/>
                <w:sz w:val="20"/>
              </w:rPr>
              <w:t>
</w:t>
            </w:r>
            <w:r>
              <w:rPr>
                <w:rFonts w:ascii="Times New Roman"/>
                <w:b w:val="false"/>
                <w:i w:val="false"/>
                <w:color w:val="000000"/>
                <w:sz w:val="20"/>
              </w:rPr>
              <w:t>4 - уақытша келді</w:t>
            </w:r>
          </w:p>
        </w:tc>
        <w:tc>
          <w:tcPr>
            <w:tcW w:w="4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туу</w:t>
            </w:r>
            <w:r>
              <w:br/>
            </w:r>
            <w:r>
              <w:rPr>
                <w:rFonts w:ascii="Times New Roman"/>
                <w:b w:val="false"/>
                <w:i w:val="false"/>
                <w:color w:val="000000"/>
                <w:sz w:val="20"/>
              </w:rPr>
              <w:t>
</w:t>
            </w:r>
            <w:r>
              <w:rPr>
                <w:rFonts w:ascii="Times New Roman"/>
                <w:b w:val="false"/>
                <w:i w:val="false"/>
                <w:color w:val="000000"/>
                <w:sz w:val="20"/>
              </w:rPr>
              <w:t>2 – өлім</w:t>
            </w:r>
            <w:r>
              <w:br/>
            </w:r>
            <w:r>
              <w:rPr>
                <w:rFonts w:ascii="Times New Roman"/>
                <w:b w:val="false"/>
                <w:i w:val="false"/>
                <w:color w:val="000000"/>
                <w:sz w:val="20"/>
              </w:rPr>
              <w:t>
</w:t>
            </w:r>
            <w:r>
              <w:rPr>
                <w:rFonts w:ascii="Times New Roman"/>
                <w:b w:val="false"/>
                <w:i w:val="false"/>
                <w:color w:val="000000"/>
                <w:sz w:val="20"/>
              </w:rPr>
              <w:t>3 – жұмыс (Қазақстан Республикасы аумағында)</w:t>
            </w:r>
            <w:r>
              <w:br/>
            </w:r>
            <w:r>
              <w:rPr>
                <w:rFonts w:ascii="Times New Roman"/>
                <w:b w:val="false"/>
                <w:i w:val="false"/>
                <w:color w:val="000000"/>
                <w:sz w:val="20"/>
              </w:rPr>
              <w:t>
</w:t>
            </w:r>
            <w:r>
              <w:rPr>
                <w:rFonts w:ascii="Times New Roman"/>
                <w:b w:val="false"/>
                <w:i w:val="false"/>
                <w:color w:val="000000"/>
                <w:sz w:val="20"/>
              </w:rPr>
              <w:t>4 – жұмыс (Қазақстан Республикасы аумағы шегінен)</w:t>
            </w:r>
            <w:r>
              <w:br/>
            </w:r>
            <w:r>
              <w:rPr>
                <w:rFonts w:ascii="Times New Roman"/>
                <w:b w:val="false"/>
                <w:i w:val="false"/>
                <w:color w:val="000000"/>
                <w:sz w:val="20"/>
              </w:rPr>
              <w:t>
</w:t>
            </w:r>
            <w:r>
              <w:rPr>
                <w:rFonts w:ascii="Times New Roman"/>
                <w:b w:val="false"/>
                <w:i w:val="false"/>
                <w:color w:val="000000"/>
                <w:sz w:val="20"/>
              </w:rPr>
              <w:t>5 – неке</w:t>
            </w:r>
            <w:r>
              <w:br/>
            </w:r>
            <w:r>
              <w:rPr>
                <w:rFonts w:ascii="Times New Roman"/>
                <w:b w:val="false"/>
                <w:i w:val="false"/>
                <w:color w:val="000000"/>
                <w:sz w:val="20"/>
              </w:rPr>
              <w:t>
</w:t>
            </w:r>
            <w:r>
              <w:rPr>
                <w:rFonts w:ascii="Times New Roman"/>
                <w:b w:val="false"/>
                <w:i w:val="false"/>
                <w:color w:val="000000"/>
                <w:sz w:val="20"/>
              </w:rPr>
              <w:t>6 – ажырасу</w:t>
            </w:r>
            <w:r>
              <w:br/>
            </w:r>
            <w:r>
              <w:rPr>
                <w:rFonts w:ascii="Times New Roman"/>
                <w:b w:val="false"/>
                <w:i w:val="false"/>
                <w:color w:val="000000"/>
                <w:sz w:val="20"/>
              </w:rPr>
              <w:t>
</w:t>
            </w:r>
            <w:r>
              <w:rPr>
                <w:rFonts w:ascii="Times New Roman"/>
                <w:b w:val="false"/>
                <w:i w:val="false"/>
                <w:color w:val="000000"/>
                <w:sz w:val="20"/>
              </w:rPr>
              <w:t>7 – оқу</w:t>
            </w:r>
            <w:r>
              <w:br/>
            </w:r>
            <w:r>
              <w:rPr>
                <w:rFonts w:ascii="Times New Roman"/>
                <w:b w:val="false"/>
                <w:i w:val="false"/>
                <w:color w:val="000000"/>
                <w:sz w:val="20"/>
              </w:rPr>
              <w:t>
</w:t>
            </w:r>
            <w:r>
              <w:rPr>
                <w:rFonts w:ascii="Times New Roman"/>
                <w:b w:val="false"/>
                <w:i w:val="false"/>
                <w:color w:val="000000"/>
                <w:sz w:val="20"/>
              </w:rPr>
              <w:t>8 – әскердегі қызмет</w:t>
            </w:r>
            <w:r>
              <w:br/>
            </w:r>
            <w:r>
              <w:rPr>
                <w:rFonts w:ascii="Times New Roman"/>
                <w:b w:val="false"/>
                <w:i w:val="false"/>
                <w:color w:val="000000"/>
                <w:sz w:val="20"/>
              </w:rPr>
              <w:t>
</w:t>
            </w:r>
            <w:r>
              <w:rPr>
                <w:rFonts w:ascii="Times New Roman"/>
                <w:b w:val="false"/>
                <w:i w:val="false"/>
                <w:color w:val="000000"/>
                <w:sz w:val="20"/>
              </w:rPr>
              <w:t>9 – басқа (ауруханада, бас бостандығынан айыру орындарында, басқа орынға көшіп кету және т.б.)</w:t>
            </w:r>
          </w:p>
        </w:tc>
      </w:tr>
    </w:tbl>
    <w:bookmarkStart w:name="z84" w:id="64"/>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228 бұйрығына 10-қосымша  </w:t>
      </w:r>
    </w:p>
    <w:bookmarkEnd w:id="64"/>
    <w:p>
      <w:pPr>
        <w:spacing w:after="0"/>
        <w:ind w:left="0"/>
        <w:jc w:val="both"/>
      </w:pPr>
      <w:r>
        <w:rPr>
          <w:rFonts w:ascii="Times New Roman"/>
          <w:b w:val="false"/>
          <w:i w:val="false"/>
          <w:color w:val="ff0000"/>
          <w:sz w:val="28"/>
        </w:rPr>
        <w:t xml:space="preserve">      Ескерту. 10-қосымша жаңа редакцияда - ҚР Статистика агенттігі Төрағасының 2012.07.04 </w:t>
      </w:r>
      <w:r>
        <w:rPr>
          <w:rFonts w:ascii="Times New Roman"/>
          <w:b w:val="false"/>
          <w:i w:val="false"/>
          <w:color w:val="ff0000"/>
          <w:sz w:val="28"/>
        </w:rPr>
        <w:t>№ 178</w:t>
      </w:r>
      <w:r>
        <w:rPr>
          <w:rFonts w:ascii="Times New Roman"/>
          <w:b w:val="false"/>
          <w:i w:val="false"/>
          <w:color w:val="ff0000"/>
          <w:sz w:val="28"/>
        </w:rPr>
        <w:t xml:space="preserve"> (2013.01.01 бастап қолданысқа енгізіледі) Бұйрығымен.</w:t>
      </w:r>
    </w:p>
    <w:bookmarkStart w:name="z108" w:id="65"/>
    <w:p>
      <w:pPr>
        <w:spacing w:after="0"/>
        <w:ind w:left="0"/>
        <w:jc w:val="left"/>
      </w:pPr>
      <w:r>
        <w:rPr>
          <w:rFonts w:ascii="Times New Roman"/>
          <w:b/>
          <w:i w:val="false"/>
          <w:color w:val="000000"/>
        </w:rPr>
        <w:t xml:space="preserve"> 
«Үй шаруашылықтары құрамын бақылау карточкасы» жалпымемлекеттік</w:t>
      </w:r>
      <w:r>
        <w:br/>
      </w:r>
      <w:r>
        <w:rPr>
          <w:rFonts w:ascii="Times New Roman"/>
          <w:b/>
          <w:i w:val="false"/>
          <w:color w:val="000000"/>
        </w:rPr>
        <w:t>
статистикалық байқаудың статистикалық нысанын (коды 1276104,</w:t>
      </w:r>
      <w:r>
        <w:br/>
      </w:r>
      <w:r>
        <w:rPr>
          <w:rFonts w:ascii="Times New Roman"/>
          <w:b/>
          <w:i w:val="false"/>
          <w:color w:val="000000"/>
        </w:rPr>
        <w:t>
индексі D-008, кезеңділігі жылдық, тоқсан сайынғы нақтыланумен)</w:t>
      </w:r>
      <w:r>
        <w:br/>
      </w:r>
      <w:r>
        <w:rPr>
          <w:rFonts w:ascii="Times New Roman"/>
          <w:b/>
          <w:i w:val="false"/>
          <w:color w:val="000000"/>
        </w:rPr>
        <w:t>
толтыру бойынша нұсқаулық</w:t>
      </w:r>
    </w:p>
    <w:bookmarkEnd w:id="65"/>
    <w:bookmarkStart w:name="z109" w:id="66"/>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 және «Үй шаруашылықтары құрамын бақылау карточкасы» (коды 1276104, индексі D-008, кезеңділігі жылдық, тоқсан сайынғы нақтыланумен) жалпымемлекеттік статистикалық байқаудың статистикалық нысанын толтыруын нақтылайды.</w:t>
      </w:r>
      <w:r>
        <w:br/>
      </w:r>
      <w:r>
        <w:rPr>
          <w:rFonts w:ascii="Times New Roman"/>
          <w:b w:val="false"/>
          <w:i w:val="false"/>
          <w:color w:val="000000"/>
          <w:sz w:val="28"/>
        </w:rPr>
        <w:t>
</w:t>
      </w:r>
      <w:r>
        <w:rPr>
          <w:rFonts w:ascii="Times New Roman"/>
          <w:b w:val="false"/>
          <w:i w:val="false"/>
          <w:color w:val="000000"/>
          <w:sz w:val="28"/>
        </w:rPr>
        <w:t>
      2. Осы статистикалық байқау үй шаруашылығының барлық мүшелерінің тізімін құру және олардың әрбірінен демографиялық сипаттама алуға арналған.</w:t>
      </w:r>
      <w:r>
        <w:br/>
      </w:r>
      <w:r>
        <w:rPr>
          <w:rFonts w:ascii="Times New Roman"/>
          <w:b w:val="false"/>
          <w:i w:val="false"/>
          <w:color w:val="000000"/>
          <w:sz w:val="28"/>
        </w:rPr>
        <w:t>
</w:t>
      </w:r>
      <w:r>
        <w:rPr>
          <w:rFonts w:ascii="Times New Roman"/>
          <w:b w:val="false"/>
          <w:i w:val="false"/>
          <w:color w:val="000000"/>
          <w:sz w:val="28"/>
        </w:rPr>
        <w:t>
      Байқауға халықтың тұрмыс деңгейі бойынша үй шаруашылықтарын іріктеп зерттеуге қатысатын барлық үй шаруашылықтары жатады. «Үй шаруашылықтары құрамын бақылау карточкасы» пікіртерімін жүргізуге уәкілеттігі бар тұлға толтырады (бұдан әрі - интервьюер). Үй шаруашылықтары құрамын бақылау карточкасы жылдың басында (қаңтарда) толтырылады, содан кейін тиісті өзгерістер енгізумен тоқсан сайын (сәуірде, шілдеде, қазанда, қаңтарда) нақтылау жүргізіледі.</w:t>
      </w:r>
      <w:r>
        <w:br/>
      </w:r>
      <w:r>
        <w:rPr>
          <w:rFonts w:ascii="Times New Roman"/>
          <w:b w:val="false"/>
          <w:i w:val="false"/>
          <w:color w:val="000000"/>
          <w:sz w:val="28"/>
        </w:rPr>
        <w:t>
</w:t>
      </w:r>
      <w:r>
        <w:rPr>
          <w:rFonts w:ascii="Times New Roman"/>
          <w:b w:val="false"/>
          <w:i w:val="false"/>
          <w:color w:val="000000"/>
          <w:sz w:val="28"/>
        </w:rPr>
        <w:t>
      Статистикалық нысанның респонденті үй шаруашылығының иесі болады.</w:t>
      </w:r>
      <w:r>
        <w:br/>
      </w:r>
      <w:r>
        <w:rPr>
          <w:rFonts w:ascii="Times New Roman"/>
          <w:b w:val="false"/>
          <w:i w:val="false"/>
          <w:color w:val="000000"/>
          <w:sz w:val="28"/>
        </w:rPr>
        <w:t>
</w:t>
      </w:r>
      <w:r>
        <w:rPr>
          <w:rFonts w:ascii="Times New Roman"/>
          <w:b w:val="false"/>
          <w:i w:val="false"/>
          <w:color w:val="000000"/>
          <w:sz w:val="28"/>
        </w:rPr>
        <w:t>
      Үй шаруашылығының иесі ретінде еңбекке қабілетті жастағы жұмысы бар (әйелдер үшін 18-58 жас, ерлер үшін 18-63 жас) үй шаруашылығының мүшесі болуы мүмкін. Үй шаруашылығында еңбекке қабілетті жастағы жұмысы бар тұлғалар жоқ болған жағдайда (зейнеткерлердің немесе құрамында зейнеткерлер, мүгедектер, студенттер және тағы басқа бар үй шаруашылықтары) үй шаруашылығының иесін қандай да бір табыс түрін иеленетін үй шаруашылығының мүшелері өз бетімен анықтайды.</w:t>
      </w:r>
      <w:r>
        <w:br/>
      </w:r>
      <w:r>
        <w:rPr>
          <w:rFonts w:ascii="Times New Roman"/>
          <w:b w:val="false"/>
          <w:i w:val="false"/>
          <w:color w:val="000000"/>
          <w:sz w:val="28"/>
        </w:rPr>
        <w:t>
</w:t>
      </w:r>
      <w:r>
        <w:rPr>
          <w:rFonts w:ascii="Times New Roman"/>
          <w:b w:val="false"/>
          <w:i w:val="false"/>
          <w:color w:val="000000"/>
          <w:sz w:val="28"/>
        </w:rPr>
        <w:t>
      3. Титулдық парақта «Аумақтың атауы» тармағында облыстың (қаланың), ауданның (аудан) және ауылдың (елді мекеннің) атауы жазылуы керек. 2-тармақтан бастап 5 дейін супервайзерлер интервьюерлерге ұсынған зерттелетін үй шаруашылықтарының тізімдерінде көрсетілген деректемеге сәйкес толтырылады.</w:t>
      </w:r>
      <w:r>
        <w:br/>
      </w:r>
      <w:r>
        <w:rPr>
          <w:rFonts w:ascii="Times New Roman"/>
          <w:b w:val="false"/>
          <w:i w:val="false"/>
          <w:color w:val="000000"/>
          <w:sz w:val="28"/>
        </w:rPr>
        <w:t>
</w:t>
      </w:r>
      <w:r>
        <w:rPr>
          <w:rFonts w:ascii="Times New Roman"/>
          <w:b w:val="false"/>
          <w:i w:val="false"/>
          <w:color w:val="000000"/>
          <w:sz w:val="28"/>
        </w:rPr>
        <w:t>
      4. Бақылау карточкасын толтыру кезінде келесі сұрақтар қойылады және жауаптары жазылып алынады:</w:t>
      </w:r>
      <w:r>
        <w:br/>
      </w:r>
      <w:r>
        <w:rPr>
          <w:rFonts w:ascii="Times New Roman"/>
          <w:b w:val="false"/>
          <w:i w:val="false"/>
          <w:color w:val="000000"/>
          <w:sz w:val="28"/>
        </w:rPr>
        <w:t>
</w:t>
      </w:r>
      <w:r>
        <w:rPr>
          <w:rFonts w:ascii="Times New Roman"/>
          <w:b w:val="false"/>
          <w:i w:val="false"/>
          <w:color w:val="000000"/>
          <w:sz w:val="28"/>
        </w:rPr>
        <w:t>
      Әдетте, осы пәтерде (осы үйде) тұратын адамдарды атаңыз және Сізге туыстық қатысына қарамастан немесе қандай да бір себептермен қазіргі уақытта жоқ адамдарды атаңыз.</w:t>
      </w:r>
      <w:r>
        <w:br/>
      </w:r>
      <w:r>
        <w:rPr>
          <w:rFonts w:ascii="Times New Roman"/>
          <w:b w:val="false"/>
          <w:i w:val="false"/>
          <w:color w:val="000000"/>
          <w:sz w:val="28"/>
        </w:rPr>
        <w:t>
</w:t>
      </w:r>
      <w:r>
        <w:rPr>
          <w:rFonts w:ascii="Times New Roman"/>
          <w:b w:val="false"/>
          <w:i w:val="false"/>
          <w:color w:val="000000"/>
          <w:sz w:val="28"/>
        </w:rPr>
        <w:t>
      2-бағанның 1-жолында үй шаруашылығы басшысының аты жазылады.</w:t>
      </w:r>
      <w:r>
        <w:br/>
      </w:r>
      <w:r>
        <w:rPr>
          <w:rFonts w:ascii="Times New Roman"/>
          <w:b w:val="false"/>
          <w:i w:val="false"/>
          <w:color w:val="000000"/>
          <w:sz w:val="28"/>
        </w:rPr>
        <w:t>
</w:t>
      </w:r>
      <w:r>
        <w:rPr>
          <w:rFonts w:ascii="Times New Roman"/>
          <w:b w:val="false"/>
          <w:i w:val="false"/>
          <w:color w:val="000000"/>
          <w:sz w:val="28"/>
        </w:rPr>
        <w:t>
      2-бағанның 2-16 жолдарында үй шаруашылығының өзге мүшелерінің аты жазылады.</w:t>
      </w:r>
      <w:r>
        <w:br/>
      </w:r>
      <w:r>
        <w:rPr>
          <w:rFonts w:ascii="Times New Roman"/>
          <w:b w:val="false"/>
          <w:i w:val="false"/>
          <w:color w:val="000000"/>
          <w:sz w:val="28"/>
        </w:rPr>
        <w:t>
</w:t>
      </w:r>
      <w:r>
        <w:rPr>
          <w:rFonts w:ascii="Times New Roman"/>
          <w:b w:val="false"/>
          <w:i w:val="false"/>
          <w:color w:val="000000"/>
          <w:sz w:val="28"/>
        </w:rPr>
        <w:t>
      1-жол бойынша 3-және 4-бағандары белгіленген. Қалған жолдар бойынша 3 бағанда үй шаруашылығы басшысына байланыстылығын сөзбен жазады, ал 4 бағанда үй шаруашылығы басшысына қатыстылығы екі мәнді кодпен белгіленеді.</w:t>
      </w:r>
      <w:r>
        <w:br/>
      </w:r>
      <w:r>
        <w:rPr>
          <w:rFonts w:ascii="Times New Roman"/>
          <w:b w:val="false"/>
          <w:i w:val="false"/>
          <w:color w:val="000000"/>
          <w:sz w:val="28"/>
        </w:rPr>
        <w:t>
</w:t>
      </w:r>
      <w:r>
        <w:rPr>
          <w:rFonts w:ascii="Times New Roman"/>
          <w:b w:val="false"/>
          <w:i w:val="false"/>
          <w:color w:val="000000"/>
          <w:sz w:val="28"/>
        </w:rPr>
        <w:t>
      5 және 6-бағандарда сәйкесінше үй шаруашылығының әр мүшесінің туылған жылы (төрт таңбалы) және айы (екі таңбалы) жазылады. Мысалы, 1972 05 немесе 1956 12.</w:t>
      </w:r>
      <w:r>
        <w:br/>
      </w:r>
      <w:r>
        <w:rPr>
          <w:rFonts w:ascii="Times New Roman"/>
          <w:b w:val="false"/>
          <w:i w:val="false"/>
          <w:color w:val="000000"/>
          <w:sz w:val="28"/>
        </w:rPr>
        <w:t>
</w:t>
      </w:r>
      <w:r>
        <w:rPr>
          <w:rFonts w:ascii="Times New Roman"/>
          <w:b w:val="false"/>
          <w:i w:val="false"/>
          <w:color w:val="000000"/>
          <w:sz w:val="28"/>
        </w:rPr>
        <w:t>
      7-бағанда жынысы жазылады: ер – 1, әйел – 2.</w:t>
      </w:r>
      <w:r>
        <w:br/>
      </w:r>
      <w:r>
        <w:rPr>
          <w:rFonts w:ascii="Times New Roman"/>
          <w:b w:val="false"/>
          <w:i w:val="false"/>
          <w:color w:val="000000"/>
          <w:sz w:val="28"/>
        </w:rPr>
        <w:t>
</w:t>
      </w:r>
      <w:r>
        <w:rPr>
          <w:rFonts w:ascii="Times New Roman"/>
          <w:b w:val="false"/>
          <w:i w:val="false"/>
          <w:color w:val="000000"/>
          <w:sz w:val="28"/>
        </w:rPr>
        <w:t>
      8-бағанда респонденттің бойы көрсетіледі (жылдың басына). Бойын дұрыс өлшеу үшін респондент қабырғаға желкесімен, жауырындарымен, бөкселерімен, балтырларымен және өкшелерімен  тақалып,  қатты жерге жалаң аяқ түзу тұрады. Басты күш салмай түзу ұстайды. Содан кейін қабырғада басқа қатысты ең жоғары нүкте белгіленеді, тек содан соң ғана еденнен белгіге дейінгі арақашықтық өлшенеді. 2 жасқа дейінгі балалардың бойы жатқызылып өлшенеді.</w:t>
      </w:r>
      <w:r>
        <w:br/>
      </w:r>
      <w:r>
        <w:rPr>
          <w:rFonts w:ascii="Times New Roman"/>
          <w:b w:val="false"/>
          <w:i w:val="false"/>
          <w:color w:val="000000"/>
          <w:sz w:val="28"/>
        </w:rPr>
        <w:t>
</w:t>
      </w:r>
      <w:r>
        <w:rPr>
          <w:rFonts w:ascii="Times New Roman"/>
          <w:b w:val="false"/>
          <w:i w:val="false"/>
          <w:color w:val="000000"/>
          <w:sz w:val="28"/>
        </w:rPr>
        <w:t>
      Кешке таман ауыр салмақтың, физикалық жүктердің әсерінен ол біршама қысқарып, өлшеудің дәлдігіне әсер етуі мүмкін болғандықтан, өлшеуді таңертең, түске дейін жүргізген дұрыс.</w:t>
      </w:r>
      <w:r>
        <w:br/>
      </w:r>
      <w:r>
        <w:rPr>
          <w:rFonts w:ascii="Times New Roman"/>
          <w:b w:val="false"/>
          <w:i w:val="false"/>
          <w:color w:val="000000"/>
          <w:sz w:val="28"/>
        </w:rPr>
        <w:t>
</w:t>
      </w:r>
      <w:r>
        <w:rPr>
          <w:rFonts w:ascii="Times New Roman"/>
          <w:b w:val="false"/>
          <w:i w:val="false"/>
          <w:color w:val="000000"/>
          <w:sz w:val="28"/>
        </w:rPr>
        <w:t>
      9-бағанда отбасылық жағдайының кодтарына сәйкес отбасылық жағдайы көрсетіледі. Осы бағанды толтыру кезінде «Неке және отбасы туралы» ҚР Заңында (2-бөлімнің «Неке» </w:t>
      </w:r>
      <w:r>
        <w:rPr>
          <w:rFonts w:ascii="Times New Roman"/>
          <w:b w:val="false"/>
          <w:i w:val="false"/>
          <w:color w:val="000000"/>
          <w:sz w:val="28"/>
        </w:rPr>
        <w:t>3-тарауы</w:t>
      </w:r>
      <w:r>
        <w:rPr>
          <w:rFonts w:ascii="Times New Roman"/>
          <w:b w:val="false"/>
          <w:i w:val="false"/>
          <w:color w:val="000000"/>
          <w:sz w:val="28"/>
        </w:rPr>
        <w:t xml:space="preserve"> «Некеге тұрудың шарттары мен тәртібі», </w:t>
      </w:r>
      <w:r>
        <w:rPr>
          <w:rFonts w:ascii="Times New Roman"/>
          <w:b w:val="false"/>
          <w:i w:val="false"/>
          <w:color w:val="000000"/>
          <w:sz w:val="28"/>
        </w:rPr>
        <w:t>10-бабы</w:t>
      </w:r>
      <w:r>
        <w:rPr>
          <w:rFonts w:ascii="Times New Roman"/>
          <w:b w:val="false"/>
          <w:i w:val="false"/>
          <w:color w:val="000000"/>
          <w:sz w:val="28"/>
        </w:rPr>
        <w:t xml:space="preserve"> «Неке жасы») белгіленген неке жасы ерлер мен әйелдер үшін – 18 жас екендігі ескеріледі. Сонымен қатар, дәлелді себептер болған жағдайда мемлекеттік тіркеу орны бойынша азаматтық хал актілерін жазу органдары неке жасын екі жылдан аспайтын мерзімге төмендетеді.</w:t>
      </w:r>
      <w:r>
        <w:br/>
      </w:r>
      <w:r>
        <w:rPr>
          <w:rFonts w:ascii="Times New Roman"/>
          <w:b w:val="false"/>
          <w:i w:val="false"/>
          <w:color w:val="000000"/>
          <w:sz w:val="28"/>
        </w:rPr>
        <w:t>
</w:t>
      </w:r>
      <w:r>
        <w:rPr>
          <w:rFonts w:ascii="Times New Roman"/>
          <w:b w:val="false"/>
          <w:i w:val="false"/>
          <w:color w:val="000000"/>
          <w:sz w:val="28"/>
        </w:rPr>
        <w:t>
      10-бағанда ұлтының кодтарына сәйкес үй шаруашылығы мүшелерінің ұлты көрсетіледі.</w:t>
      </w:r>
      <w:r>
        <w:br/>
      </w:r>
      <w:r>
        <w:rPr>
          <w:rFonts w:ascii="Times New Roman"/>
          <w:b w:val="false"/>
          <w:i w:val="false"/>
          <w:color w:val="000000"/>
          <w:sz w:val="28"/>
        </w:rPr>
        <w:t>
</w:t>
      </w:r>
      <w:r>
        <w:rPr>
          <w:rFonts w:ascii="Times New Roman"/>
          <w:b w:val="false"/>
          <w:i w:val="false"/>
          <w:color w:val="000000"/>
          <w:sz w:val="28"/>
        </w:rPr>
        <w:t>
      11-баған қаңтардағы пікіртерім кезінде толтырылады. Онда табельмен, аттестатпен немесе оқу орнын бітіргені туралы дипломмен құжаттық расталатын қол жеткізген білімінің ең жоғарғы деңгейі жазылады. Егер тыңдалған білім курсы туралы анықтамасы бар болған жағдайда, баған толтырылмайды.</w:t>
      </w:r>
      <w:r>
        <w:br/>
      </w:r>
      <w:r>
        <w:rPr>
          <w:rFonts w:ascii="Times New Roman"/>
          <w:b w:val="false"/>
          <w:i w:val="false"/>
          <w:color w:val="000000"/>
          <w:sz w:val="28"/>
        </w:rPr>
        <w:t>
</w:t>
      </w:r>
      <w:r>
        <w:rPr>
          <w:rFonts w:ascii="Times New Roman"/>
          <w:b w:val="false"/>
          <w:i w:val="false"/>
          <w:color w:val="000000"/>
          <w:sz w:val="28"/>
        </w:rPr>
        <w:t>
      Аяқталғаннан кейін сертификат немесе куәлік берілетін бухгалтерлік, хатшы-референт, компьютерлік курстарда білім алу мен оқу есептелмейді.</w:t>
      </w:r>
      <w:r>
        <w:br/>
      </w:r>
      <w:r>
        <w:rPr>
          <w:rFonts w:ascii="Times New Roman"/>
          <w:b w:val="false"/>
          <w:i w:val="false"/>
          <w:color w:val="000000"/>
          <w:sz w:val="28"/>
        </w:rPr>
        <w:t>
</w:t>
      </w:r>
      <w:r>
        <w:rPr>
          <w:rFonts w:ascii="Times New Roman"/>
          <w:b w:val="false"/>
          <w:i w:val="false"/>
          <w:color w:val="000000"/>
          <w:sz w:val="28"/>
        </w:rPr>
        <w:t>
      Ешқандай білімі жоқ ретінде мектепке дейінгі білім және тәрбиемен қамтылмаған 7 жасқа дейінгі, сонымен қатар ешқандай білімі жоқ ересек адамдар саналады.</w:t>
      </w:r>
      <w:r>
        <w:br/>
      </w:r>
      <w:r>
        <w:rPr>
          <w:rFonts w:ascii="Times New Roman"/>
          <w:b w:val="false"/>
          <w:i w:val="false"/>
          <w:color w:val="000000"/>
          <w:sz w:val="28"/>
        </w:rPr>
        <w:t>
</w:t>
      </w:r>
      <w:r>
        <w:rPr>
          <w:rFonts w:ascii="Times New Roman"/>
          <w:b w:val="false"/>
          <w:i w:val="false"/>
          <w:color w:val="000000"/>
          <w:sz w:val="28"/>
        </w:rPr>
        <w:t>
      Мектепке дейінгі білімі бар 1 мен 7 жас аралығындағы мектепке дейінгі мекемелерде (бала-бақша, мектепалды сыныптар), бастауыш білім – 4 сыныпты бітіргендер, негізгі орта – 9 сыныпты аяқтағандар, орта (толық) жалпы – 11 сынып, алғашқы кәсіптік – КТУ (Кәсіптік-техникалық училище), орта кәсіптік – колледж, техникум, жоғары – университет, институт, академиядағы адамдар жатады.</w:t>
      </w:r>
      <w:r>
        <w:br/>
      </w:r>
      <w:r>
        <w:rPr>
          <w:rFonts w:ascii="Times New Roman"/>
          <w:b w:val="false"/>
          <w:i w:val="false"/>
          <w:color w:val="000000"/>
          <w:sz w:val="28"/>
        </w:rPr>
        <w:t>
</w:t>
      </w:r>
      <w:r>
        <w:rPr>
          <w:rFonts w:ascii="Times New Roman"/>
          <w:b w:val="false"/>
          <w:i w:val="false"/>
          <w:color w:val="000000"/>
          <w:sz w:val="28"/>
        </w:rPr>
        <w:t>
      Мектептік біліммен қамтылған, бірақ бастауыш білімді бітірмеген балалар (1-4 сыныптар) мектепке дейінгі білімі бар болған жағдайда ол мектепке дейінгі білімі барға жатады, мектепке дейінгі білімі болмаған жағдайда ешқандай білімі жоқ адамға жатады.</w:t>
      </w:r>
      <w:r>
        <w:br/>
      </w:r>
      <w:r>
        <w:rPr>
          <w:rFonts w:ascii="Times New Roman"/>
          <w:b w:val="false"/>
          <w:i w:val="false"/>
          <w:color w:val="000000"/>
          <w:sz w:val="28"/>
        </w:rPr>
        <w:t>
</w:t>
      </w:r>
      <w:r>
        <w:rPr>
          <w:rFonts w:ascii="Times New Roman"/>
          <w:b w:val="false"/>
          <w:i w:val="false"/>
          <w:color w:val="000000"/>
          <w:sz w:val="28"/>
        </w:rPr>
        <w:t>
      Егер үй шаруашылығының мүшесі магистратураны (аспирантураны, докторантураны) аяқтағаннан кейін диссертация қорғаса, ол ғылыми атақ алғандар болып саналады. Егер олай болмаса – онда жоғары оқу орнынан кейінгі білім болып қала береді.</w:t>
      </w:r>
      <w:r>
        <w:br/>
      </w:r>
      <w:r>
        <w:rPr>
          <w:rFonts w:ascii="Times New Roman"/>
          <w:b w:val="false"/>
          <w:i w:val="false"/>
          <w:color w:val="000000"/>
          <w:sz w:val="28"/>
        </w:rPr>
        <w:t>
</w:t>
      </w:r>
      <w:r>
        <w:rPr>
          <w:rFonts w:ascii="Times New Roman"/>
          <w:b w:val="false"/>
          <w:i w:val="false"/>
          <w:color w:val="000000"/>
          <w:sz w:val="28"/>
        </w:rPr>
        <w:t>
      12-баған қаңтардағы пікіртерім кезінде толтырылады және келесі кодтары болады:</w:t>
      </w:r>
      <w:r>
        <w:br/>
      </w:r>
      <w:r>
        <w:rPr>
          <w:rFonts w:ascii="Times New Roman"/>
          <w:b w:val="false"/>
          <w:i w:val="false"/>
          <w:color w:val="000000"/>
          <w:sz w:val="28"/>
        </w:rPr>
        <w:t>
</w:t>
      </w:r>
      <w:r>
        <w:rPr>
          <w:rFonts w:ascii="Times New Roman"/>
          <w:b w:val="false"/>
          <w:i w:val="false"/>
          <w:color w:val="000000"/>
          <w:sz w:val="28"/>
        </w:rPr>
        <w:t>
      Уақытша болмау кезінде – 33, 34, 37, 38, 39;</w:t>
      </w:r>
      <w:r>
        <w:br/>
      </w:r>
      <w:r>
        <w:rPr>
          <w:rFonts w:ascii="Times New Roman"/>
          <w:b w:val="false"/>
          <w:i w:val="false"/>
          <w:color w:val="000000"/>
          <w:sz w:val="28"/>
        </w:rPr>
        <w:t>
</w:t>
      </w:r>
      <w:r>
        <w:rPr>
          <w:rFonts w:ascii="Times New Roman"/>
          <w:b w:val="false"/>
          <w:i w:val="false"/>
          <w:color w:val="000000"/>
          <w:sz w:val="28"/>
        </w:rPr>
        <w:t>
      Уақытша болу кезінде – 43, 44, 47, 48, 49.</w:t>
      </w:r>
      <w:r>
        <w:br/>
      </w:r>
      <w:r>
        <w:rPr>
          <w:rFonts w:ascii="Times New Roman"/>
          <w:b w:val="false"/>
          <w:i w:val="false"/>
          <w:color w:val="000000"/>
          <w:sz w:val="28"/>
        </w:rPr>
        <w:t>
</w:t>
      </w:r>
      <w:r>
        <w:rPr>
          <w:rFonts w:ascii="Times New Roman"/>
          <w:b w:val="false"/>
          <w:i w:val="false"/>
          <w:color w:val="000000"/>
          <w:sz w:val="28"/>
        </w:rPr>
        <w:t>
      Егер зерттеу мерзімі кезеңінде (кейінгі тоқсандарда) үй шаруашылығы құрамы өзгерген жағдайда 13-16 бағандарда тиісті таңбалар жасалады.</w:t>
      </w:r>
      <w:r>
        <w:br/>
      </w:r>
      <w:r>
        <w:rPr>
          <w:rFonts w:ascii="Times New Roman"/>
          <w:b w:val="false"/>
          <w:i w:val="false"/>
          <w:color w:val="000000"/>
          <w:sz w:val="28"/>
        </w:rPr>
        <w:t>
</w:t>
      </w:r>
      <w:r>
        <w:rPr>
          <w:rFonts w:ascii="Times New Roman"/>
          <w:b w:val="false"/>
          <w:i w:val="false"/>
          <w:color w:val="000000"/>
          <w:sz w:val="28"/>
        </w:rPr>
        <w:t>
      Егер үй шаруашылығында бірге тұратын мүшелері болса, алайда, уақытша болмаса, мәселен, әскердегі қызметте, ауруханада немесе студент, бұл жағдайда 13-16 бағандарда тиісті екі таңбалы кодтар (мәртебе+себеп) қойылады.</w:t>
      </w:r>
      <w:r>
        <w:br/>
      </w:r>
      <w:r>
        <w:rPr>
          <w:rFonts w:ascii="Times New Roman"/>
          <w:b w:val="false"/>
          <w:i w:val="false"/>
          <w:color w:val="000000"/>
          <w:sz w:val="28"/>
        </w:rPr>
        <w:t>
</w:t>
      </w:r>
      <w:r>
        <w:rPr>
          <w:rFonts w:ascii="Times New Roman"/>
          <w:b w:val="false"/>
          <w:i w:val="false"/>
          <w:color w:val="000000"/>
          <w:sz w:val="28"/>
        </w:rPr>
        <w:t>
      Егер үй шаруашылығында жаңа мүше (туылған немесе уақытша келген) пайда болса, 13-16 бағандарда тиісті кодтар қойылады. 13-16 бағандарда келесі кодтары болады:</w:t>
      </w:r>
      <w:r>
        <w:br/>
      </w:r>
      <w:r>
        <w:rPr>
          <w:rFonts w:ascii="Times New Roman"/>
          <w:b w:val="false"/>
          <w:i w:val="false"/>
          <w:color w:val="000000"/>
          <w:sz w:val="28"/>
        </w:rPr>
        <w:t>
</w:t>
      </w:r>
      <w:r>
        <w:rPr>
          <w:rFonts w:ascii="Times New Roman"/>
          <w:b w:val="false"/>
          <w:i w:val="false"/>
          <w:color w:val="000000"/>
          <w:sz w:val="28"/>
        </w:rPr>
        <w:t>
      Тұрақты болмау кезінде – 12, 13, 14, 15, 16, 17, 18, 19;</w:t>
      </w:r>
      <w:r>
        <w:br/>
      </w:r>
      <w:r>
        <w:rPr>
          <w:rFonts w:ascii="Times New Roman"/>
          <w:b w:val="false"/>
          <w:i w:val="false"/>
          <w:color w:val="000000"/>
          <w:sz w:val="28"/>
        </w:rPr>
        <w:t>
</w:t>
      </w:r>
      <w:r>
        <w:rPr>
          <w:rFonts w:ascii="Times New Roman"/>
          <w:b w:val="false"/>
          <w:i w:val="false"/>
          <w:color w:val="000000"/>
          <w:sz w:val="28"/>
        </w:rPr>
        <w:t>
      Тұрақты болу кезінде – 21, 23, 25, 26, 27;</w:t>
      </w:r>
      <w:r>
        <w:br/>
      </w:r>
      <w:r>
        <w:rPr>
          <w:rFonts w:ascii="Times New Roman"/>
          <w:b w:val="false"/>
          <w:i w:val="false"/>
          <w:color w:val="000000"/>
          <w:sz w:val="28"/>
        </w:rPr>
        <w:t>
</w:t>
      </w:r>
      <w:r>
        <w:rPr>
          <w:rFonts w:ascii="Times New Roman"/>
          <w:b w:val="false"/>
          <w:i w:val="false"/>
          <w:color w:val="000000"/>
          <w:sz w:val="28"/>
        </w:rPr>
        <w:t>
      Уақытша болмау кезінде – 33, 34, 37, 38, 39;</w:t>
      </w:r>
      <w:r>
        <w:br/>
      </w:r>
      <w:r>
        <w:rPr>
          <w:rFonts w:ascii="Times New Roman"/>
          <w:b w:val="false"/>
          <w:i w:val="false"/>
          <w:color w:val="000000"/>
          <w:sz w:val="28"/>
        </w:rPr>
        <w:t>
</w:t>
      </w:r>
      <w:r>
        <w:rPr>
          <w:rFonts w:ascii="Times New Roman"/>
          <w:b w:val="false"/>
          <w:i w:val="false"/>
          <w:color w:val="000000"/>
          <w:sz w:val="28"/>
        </w:rPr>
        <w:t>
      Уақытша болу кезінде – 43, 47, 48, 49.</w:t>
      </w:r>
      <w:r>
        <w:br/>
      </w:r>
      <w:r>
        <w:rPr>
          <w:rFonts w:ascii="Times New Roman"/>
          <w:b w:val="false"/>
          <w:i w:val="false"/>
          <w:color w:val="000000"/>
          <w:sz w:val="28"/>
        </w:rPr>
        <w:t>
</w:t>
      </w:r>
      <w:r>
        <w:rPr>
          <w:rFonts w:ascii="Times New Roman"/>
          <w:b w:val="false"/>
          <w:i w:val="false"/>
          <w:color w:val="000000"/>
          <w:sz w:val="28"/>
        </w:rPr>
        <w:t>
      Зерттеу тоқсанында уақытша кету (келу) және болу (болмау) 2 ай және одан көп мерзімді ұйғарады.</w:t>
      </w:r>
      <w:r>
        <w:br/>
      </w:r>
      <w:r>
        <w:rPr>
          <w:rFonts w:ascii="Times New Roman"/>
          <w:b w:val="false"/>
          <w:i w:val="false"/>
          <w:color w:val="000000"/>
          <w:sz w:val="28"/>
        </w:rPr>
        <w:t>
</w:t>
      </w:r>
      <w:r>
        <w:rPr>
          <w:rFonts w:ascii="Times New Roman"/>
          <w:b w:val="false"/>
          <w:i w:val="false"/>
          <w:color w:val="000000"/>
          <w:sz w:val="28"/>
        </w:rPr>
        <w:t>
      Туу әрқашан 21 коды, өлім – 12 кодымен белгіленеді.</w:t>
      </w:r>
      <w:r>
        <w:br/>
      </w:r>
      <w:r>
        <w:rPr>
          <w:rFonts w:ascii="Times New Roman"/>
          <w:b w:val="false"/>
          <w:i w:val="false"/>
          <w:color w:val="000000"/>
          <w:sz w:val="28"/>
        </w:rPr>
        <w:t>
</w:t>
      </w:r>
      <w:r>
        <w:rPr>
          <w:rFonts w:ascii="Times New Roman"/>
          <w:b w:val="false"/>
          <w:i w:val="false"/>
          <w:color w:val="000000"/>
          <w:sz w:val="28"/>
        </w:rPr>
        <w:t>
      Үй шаруашылықтары құрамын бақылау карточкасын интервьюер екі данада толтырады. Бір данасы супервайзерге беріледі, екінші – интервьюерде қалады. Оған тоқсандық сұхбаттарды жүргізу кезінде үй шаруашылығының құрамында болған барлық өзгерістері (егер олар болған жағдайда) енгізіледі.</w:t>
      </w:r>
      <w:r>
        <w:br/>
      </w:r>
      <w:r>
        <w:rPr>
          <w:rFonts w:ascii="Times New Roman"/>
          <w:b w:val="false"/>
          <w:i w:val="false"/>
          <w:color w:val="000000"/>
          <w:sz w:val="28"/>
        </w:rPr>
        <w:t>
</w:t>
      </w:r>
      <w:r>
        <w:rPr>
          <w:rFonts w:ascii="Times New Roman"/>
          <w:b w:val="false"/>
          <w:i w:val="false"/>
          <w:color w:val="000000"/>
          <w:sz w:val="28"/>
        </w:rPr>
        <w:t>
      5. Пікіртерімді бітірген соң интервьюер қандай болса да бір бөлімдер немесе сұрақтар қалып кетпегендігіне көз жеткізу үшін сауалнаманы тағы да бір рет қарап шығады және респонденттерге ынтымақтастығы және көмектескендері үшін міндетті түрде алғыс айтады. Интервьюер үй шаруашылығынан тыс жерде Сауалнаманы қайта қарап шығады және егер, қандайда бір сәйкессіздік тапса, онда қайта үй шаруашылығына барып, (жеке немесе телефонмен) жеткіліксіз ақпаратты анықтайды.</w:t>
      </w:r>
      <w:r>
        <w:br/>
      </w:r>
      <w:r>
        <w:rPr>
          <w:rFonts w:ascii="Times New Roman"/>
          <w:b w:val="false"/>
          <w:i w:val="false"/>
          <w:color w:val="000000"/>
          <w:sz w:val="28"/>
        </w:rPr>
        <w:t>
</w:t>
      </w:r>
      <w:r>
        <w:rPr>
          <w:rFonts w:ascii="Times New Roman"/>
          <w:b w:val="false"/>
          <w:i w:val="false"/>
          <w:color w:val="000000"/>
          <w:sz w:val="28"/>
        </w:rPr>
        <w:t>
      Бұдан басқа, интервьюер осы Нұсқаулыққа қосымшаға сәйкес нысан бойынша «Интервьюер карточкасын» толтырады:</w:t>
      </w:r>
      <w:r>
        <w:br/>
      </w:r>
      <w:r>
        <w:rPr>
          <w:rFonts w:ascii="Times New Roman"/>
          <w:b w:val="false"/>
          <w:i w:val="false"/>
          <w:color w:val="000000"/>
          <w:sz w:val="28"/>
        </w:rPr>
        <w:t>
</w:t>
      </w:r>
      <w:r>
        <w:rPr>
          <w:rFonts w:ascii="Times New Roman"/>
          <w:b w:val="false"/>
          <w:i w:val="false"/>
          <w:color w:val="000000"/>
          <w:sz w:val="28"/>
        </w:rPr>
        <w:t>
      респонденттермен өзара іс-қимыл деңгейін және деректердің сапасын бағалайды;</w:t>
      </w:r>
      <w:r>
        <w:br/>
      </w:r>
      <w:r>
        <w:rPr>
          <w:rFonts w:ascii="Times New Roman"/>
          <w:b w:val="false"/>
          <w:i w:val="false"/>
          <w:color w:val="000000"/>
          <w:sz w:val="28"/>
        </w:rPr>
        <w:t>
</w:t>
      </w:r>
      <w:r>
        <w:rPr>
          <w:rFonts w:ascii="Times New Roman"/>
          <w:b w:val="false"/>
          <w:i w:val="false"/>
          <w:color w:val="000000"/>
          <w:sz w:val="28"/>
        </w:rPr>
        <w:t>
      респонденттерге пікіртерім нысаны бойынша толтыру нұсқаулығына сәйкес жүргізілгендігін, өзінің аты-жөнін көрсетіп және өзінің қолымен расталады. «Статистикалық нысанды тексеру бойынша ескертулер» тармағы супервайзердің толтырылған нысанды көзбен шалу арқылы бақылауды жүргізу нәтижелері бойынша толтыруына арналған.</w:t>
      </w:r>
    </w:p>
    <w:bookmarkEnd w:id="66"/>
    <w:bookmarkStart w:name="z267" w:id="67"/>
    <w:p>
      <w:pPr>
        <w:spacing w:after="0"/>
        <w:ind w:left="0"/>
        <w:jc w:val="both"/>
      </w:pPr>
      <w:r>
        <w:rPr>
          <w:rFonts w:ascii="Times New Roman"/>
          <w:b w:val="false"/>
          <w:i w:val="false"/>
          <w:color w:val="000000"/>
          <w:sz w:val="28"/>
        </w:rPr>
        <w:t xml:space="preserve">
«Үй шаруашылықтары құрамын бақылау  </w:t>
      </w:r>
      <w:r>
        <w:br/>
      </w:r>
      <w:r>
        <w:rPr>
          <w:rFonts w:ascii="Times New Roman"/>
          <w:b w:val="false"/>
          <w:i w:val="false"/>
          <w:color w:val="000000"/>
          <w:sz w:val="28"/>
        </w:rPr>
        <w:t xml:space="preserve">
карточкасы» жалпымемлекеттік     </w:t>
      </w:r>
      <w:r>
        <w:br/>
      </w:r>
      <w:r>
        <w:rPr>
          <w:rFonts w:ascii="Times New Roman"/>
          <w:b w:val="false"/>
          <w:i w:val="false"/>
          <w:color w:val="000000"/>
          <w:sz w:val="28"/>
        </w:rPr>
        <w:t>
статистикалық байқаудың статистикалық</w:t>
      </w:r>
      <w:r>
        <w:br/>
      </w:r>
      <w:r>
        <w:rPr>
          <w:rFonts w:ascii="Times New Roman"/>
          <w:b w:val="false"/>
          <w:i w:val="false"/>
          <w:color w:val="000000"/>
          <w:sz w:val="28"/>
        </w:rPr>
        <w:t>
нысанын (коды 1276104, индексі D-008,</w:t>
      </w:r>
      <w:r>
        <w:br/>
      </w:r>
      <w:r>
        <w:rPr>
          <w:rFonts w:ascii="Times New Roman"/>
          <w:b w:val="false"/>
          <w:i w:val="false"/>
          <w:color w:val="000000"/>
          <w:sz w:val="28"/>
        </w:rPr>
        <w:t xml:space="preserve">
кезеңділігі жылдық, тоқсан сайынғы </w:t>
      </w:r>
      <w:r>
        <w:br/>
      </w:r>
      <w:r>
        <w:rPr>
          <w:rFonts w:ascii="Times New Roman"/>
          <w:b w:val="false"/>
          <w:i w:val="false"/>
          <w:color w:val="000000"/>
          <w:sz w:val="28"/>
        </w:rPr>
        <w:t xml:space="preserve">
нақтыланумен) толтыру бойынша   </w:t>
      </w:r>
      <w:r>
        <w:br/>
      </w:r>
      <w:r>
        <w:rPr>
          <w:rFonts w:ascii="Times New Roman"/>
          <w:b w:val="false"/>
          <w:i w:val="false"/>
          <w:color w:val="000000"/>
          <w:sz w:val="28"/>
        </w:rPr>
        <w:t xml:space="preserve">
нұсқаулыққа қосымша         </w:t>
      </w:r>
    </w:p>
    <w:bookmarkEnd w:id="67"/>
    <w:bookmarkStart w:name="z268" w:id="68"/>
    <w:p>
      <w:pPr>
        <w:spacing w:after="0"/>
        <w:ind w:left="0"/>
        <w:jc w:val="both"/>
      </w:pPr>
      <w:r>
        <w:rPr>
          <w:rFonts w:ascii="Times New Roman"/>
          <w:b w:val="false"/>
          <w:i w:val="false"/>
          <w:color w:val="000000"/>
          <w:sz w:val="28"/>
        </w:rPr>
        <w:t>
Нысан</w:t>
      </w:r>
    </w:p>
    <w:bookmarkEnd w:id="68"/>
    <w:bookmarkStart w:name="z269" w:id="69"/>
    <w:p>
      <w:pPr>
        <w:spacing w:after="0"/>
        <w:ind w:left="0"/>
        <w:jc w:val="left"/>
      </w:pPr>
      <w:r>
        <w:rPr>
          <w:rFonts w:ascii="Times New Roman"/>
          <w:b/>
          <w:i w:val="false"/>
          <w:color w:val="000000"/>
        </w:rPr>
        <w:t xml:space="preserve"> 
Интервьюердің карточкасы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7"/>
        <w:gridCol w:w="528"/>
        <w:gridCol w:w="3077"/>
        <w:gridCol w:w="421"/>
        <w:gridCol w:w="2800"/>
        <w:gridCol w:w="485"/>
        <w:gridCol w:w="2116"/>
        <w:gridCol w:w="486"/>
      </w:tblGrid>
      <w:tr>
        <w:trPr>
          <w:trHeight w:val="11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Респонденттің интервьюерге қатынасы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Респондент пікіртерім парағының сұрақтарын қалай қабылдады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Респонденттің сұхбат кезіндегі байланыстылығы (ашықтылық, шынайылығы)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Алынған ақпараттың сенімділігі</w:t>
            </w:r>
          </w:p>
        </w:tc>
      </w:tr>
      <w:tr>
        <w:trPr>
          <w:trHeight w:val="285"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мүдделі</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жылдам, парапар</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айтарлықтай ашық, шынайы</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әбден сенімді</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мүдделі емес, неғұрлым селқос</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онша жақсы емес, қайталауға тура келді, түсініктемелер беру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шынайы</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сенімді</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9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шыдамсыз, тынымсыз</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нашар, түсіндіру қиын болды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ұяң, шынайы емес</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сенімсіз</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күйгелек, кекеткіш</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ұяң, шынайы емес</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тіпті сенімсіз</w:t>
            </w:r>
          </w:p>
        </w:tc>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2469"/>
        <w:gridCol w:w="626"/>
        <w:gridCol w:w="626"/>
        <w:gridCol w:w="626"/>
        <w:gridCol w:w="626"/>
        <w:gridCol w:w="626"/>
        <w:gridCol w:w="671"/>
        <w:gridCol w:w="671"/>
        <w:gridCol w:w="672"/>
        <w:gridCol w:w="672"/>
        <w:gridCol w:w="672"/>
        <w:gridCol w:w="626"/>
        <w:gridCol w:w="627"/>
        <w:gridCol w:w="627"/>
        <w:gridCol w:w="627"/>
        <w:gridCol w:w="628"/>
      </w:tblGrid>
      <w:tr>
        <w:trPr>
          <w:trHeight w:val="300" w:hRule="atLeast"/>
        </w:trPr>
        <w:tc>
          <w:tcPr>
            <w:tcW w:w="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w:t>
            </w:r>
          </w:p>
        </w:tc>
        <w:tc>
          <w:tcPr>
            <w:tcW w:w="2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бөлімінің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нысанның бөлімдері бойынша сұрақтар нөмірлерін көрсетіңіз:</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респондентке түсінуге қиын болған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респонденттің жағымсыз сезімдерін тудырған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жауап беруге құлықсыз болған (жауап беруден бас тарту)</w:t>
            </w:r>
          </w:p>
        </w:tc>
      </w:tr>
      <w:tr>
        <w:trPr>
          <w:trHeight w:val="3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Пікіртерім жеке сұхбат әдісінің нұсқаулығына сәйкес</w:t>
      </w:r>
      <w:r>
        <w:br/>
      </w:r>
      <w:r>
        <w:rPr>
          <w:rFonts w:ascii="Times New Roman"/>
          <w:b w:val="false"/>
          <w:i w:val="false"/>
          <w:color w:val="000000"/>
          <w:sz w:val="28"/>
        </w:rPr>
        <w:t>
жүргізілгенін мен куәландырамын.</w:t>
      </w:r>
      <w:r>
        <w:br/>
      </w:r>
      <w:r>
        <w:rPr>
          <w:rFonts w:ascii="Times New Roman"/>
          <w:b w:val="false"/>
          <w:i w:val="false"/>
          <w:color w:val="000000"/>
          <w:sz w:val="28"/>
        </w:rPr>
        <w:t>
Интервьюердің толық аты-жөні ________________________________________</w:t>
      </w:r>
      <w:r>
        <w:br/>
      </w:r>
      <w:r>
        <w:rPr>
          <w:rFonts w:ascii="Times New Roman"/>
          <w:b w:val="false"/>
          <w:i w:val="false"/>
          <w:color w:val="000000"/>
          <w:sz w:val="28"/>
        </w:rPr>
        <w:t>
Интервьюердің қолы __________________________________________________</w:t>
      </w:r>
      <w:r>
        <w:br/>
      </w:r>
      <w:r>
        <w:rPr>
          <w:rFonts w:ascii="Times New Roman"/>
          <w:b w:val="false"/>
          <w:i w:val="false"/>
          <w:color w:val="000000"/>
          <w:sz w:val="28"/>
        </w:rPr>
        <w:t>
Супервайзердің толық аты-жөні _______________________________________</w:t>
      </w:r>
      <w:r>
        <w:br/>
      </w:r>
      <w:r>
        <w:rPr>
          <w:rFonts w:ascii="Times New Roman"/>
          <w:b w:val="false"/>
          <w:i w:val="false"/>
          <w:color w:val="000000"/>
          <w:sz w:val="28"/>
        </w:rPr>
        <w:t>
Супервайзердің қолы _________________________________________________</w:t>
      </w:r>
    </w:p>
    <w:bookmarkStart w:name="z270" w:id="70"/>
    <w:p>
      <w:pPr>
        <w:spacing w:after="0"/>
        <w:ind w:left="0"/>
        <w:jc w:val="left"/>
      </w:pPr>
      <w:r>
        <w:rPr>
          <w:rFonts w:ascii="Times New Roman"/>
          <w:b/>
          <w:i w:val="false"/>
          <w:color w:val="000000"/>
        </w:rPr>
        <w:t xml:space="preserve"> 
СТАТИСТИКАЛЫҚ НЫСАНДЫ ТЕКСЕРУ БОЙЫНША ЕСКЕРТУЛЕР</w:t>
      </w:r>
    </w:p>
    <w:bookmarkEnd w:id="7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92" w:id="71"/>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228 бұйрығына 11-қосымша    </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3"/>
        <w:gridCol w:w="8287"/>
      </w:tblGrid>
      <w:tr>
        <w:trPr>
          <w:trHeight w:val="270" w:hRule="atLeast"/>
        </w:trPr>
        <w:tc>
          <w:tcPr>
            <w:tcW w:w="4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3"/>
                          <a:stretch>
                            <a:fillRect/>
                          </a:stretch>
                        </pic:blipFill>
                        <pic:spPr>
                          <a:xfrm>
                            <a:off x="0" y="0"/>
                            <a:ext cx="2298700" cy="1663700"/>
                          </a:xfrm>
                          <a:prstGeom prst="rect">
                            <a:avLst/>
                          </a:prstGeom>
                        </pic:spPr>
                      </pic:pic>
                    </a:graphicData>
                  </a:graphic>
                </wp:inline>
              </w:drawing>
            </w: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Мемлекеттік статистика органдары құпиялылығына кепілдік береді</w:t>
            </w:r>
          </w:p>
        </w:tc>
      </w:tr>
      <w:tr>
        <w:trPr>
          <w:trHeight w:val="540" w:hRule="atLeast"/>
        </w:trPr>
        <w:tc>
          <w:tcPr>
            <w:tcW w:w="0" w:type="auto"/>
            <w:vMerge/>
            <w:tcBorders>
              <w:top w:val="nil"/>
              <w:left w:val="single" w:color="cfcfcf" w:sz="5"/>
              <w:bottom w:val="single" w:color="cfcfcf" w:sz="5"/>
              <w:right w:val="single" w:color="cfcfcf" w:sz="5"/>
            </w:tcBorders>
          </w:tcPr>
          <w:p/>
        </w:tc>
        <w:tc>
          <w:tcPr>
            <w:tcW w:w="8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Жалпымемлекеттік статистикалық байқау бойынша статистикалық нысан</w:t>
            </w:r>
          </w:p>
        </w:tc>
      </w:tr>
      <w:tr>
        <w:trPr>
          <w:trHeight w:val="180"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нысанды </w:t>
            </w:r>
            <w:r>
              <w:rPr>
                <w:rFonts w:ascii="Times New Roman"/>
                <w:b w:val="false"/>
                <w:i w:val="false"/>
                <w:color w:val="000000"/>
                <w:sz w:val="20"/>
                <w:u w:val="single"/>
              </w:rPr>
              <w:t>www.stat.gov.kz</w:t>
            </w:r>
            <w:r>
              <w:rPr>
                <w:rFonts w:ascii="Times New Roman"/>
                <w:b w:val="false"/>
                <w:i w:val="false"/>
                <w:color w:val="000000"/>
                <w:sz w:val="20"/>
              </w:rPr>
              <w:t xml:space="preserve"> сайтынан алуға болады.</w:t>
            </w:r>
          </w:p>
        </w:tc>
        <w:tc>
          <w:tcPr>
            <w:tcW w:w="8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8"/>
              <w:gridCol w:w="949"/>
              <w:gridCol w:w="950"/>
              <w:gridCol w:w="950"/>
              <w:gridCol w:w="950"/>
              <w:gridCol w:w="2083"/>
            </w:tblGrid>
            <w:tr>
              <w:trPr>
                <w:trHeight w:val="9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нысанды толтыруға жұмсалған уақыт, сағат (қажеттісін қоршаңыз)</w:t>
                  </w:r>
                </w:p>
              </w:tc>
            </w:tr>
            <w:tr>
              <w:trPr>
                <w:trHeight w:val="705" w:hRule="atLeast"/>
              </w:trPr>
              <w:tc>
                <w:tcPr>
                  <w:tcW w:w="2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сағатқа дейін</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сағаттан артық</w:t>
                  </w:r>
                </w:p>
              </w:tc>
            </w:tr>
          </w:tbl>
          <w:p/>
        </w:tc>
      </w:tr>
      <w:tr>
        <w:trPr>
          <w:trHeight w:val="1215" w:hRule="atLeast"/>
        </w:trPr>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 коды 1252105</w:t>
            </w:r>
            <w:r>
              <w:br/>
            </w:r>
            <w:r>
              <w:rPr>
                <w:rFonts w:ascii="Times New Roman"/>
                <w:b w:val="false"/>
                <w:i w:val="false"/>
                <w:color w:val="000000"/>
                <w:sz w:val="20"/>
              </w:rPr>
              <w:t>
U-003</w:t>
            </w:r>
            <w:r>
              <w:br/>
            </w:r>
            <w:r>
              <w:rPr>
                <w:rFonts w:ascii="Times New Roman"/>
                <w:b w:val="false"/>
                <w:i w:val="false"/>
                <w:color w:val="000000"/>
                <w:sz w:val="20"/>
              </w:rPr>
              <w:t>
Тоқсандық</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Бір жолғы</w:t>
      </w:r>
    </w:p>
    <w:p>
      <w:pPr>
        <w:spacing w:after="0"/>
        <w:ind w:left="0"/>
        <w:jc w:val="both"/>
      </w:pPr>
      <w:r>
        <w:rPr>
          <w:rFonts w:ascii="Times New Roman"/>
          <w:b w:val="false"/>
          <w:i w:val="false"/>
          <w:color w:val="000000"/>
          <w:sz w:val="28"/>
        </w:rPr>
        <w:t>Ұсыну мерзімі - 10 тамыз</w:t>
      </w:r>
    </w:p>
    <w:p>
      <w:pPr>
        <w:spacing w:after="0"/>
        <w:ind w:left="0"/>
        <w:jc w:val="left"/>
      </w:pPr>
      <w:r>
        <w:rPr>
          <w:rFonts w:ascii="Times New Roman"/>
          <w:b/>
          <w:i w:val="false"/>
          <w:color w:val="000000"/>
        </w:rPr>
        <w:t xml:space="preserve"> Тұрмыс деңгейі. Әл-ауқатты бағалау</w:t>
      </w:r>
    </w:p>
    <w:p>
      <w:pPr>
        <w:spacing w:after="0"/>
        <w:ind w:left="0"/>
        <w:jc w:val="left"/>
      </w:pPr>
      <w:r>
        <w:rPr>
          <w:rFonts w:ascii="Times New Roman"/>
          <w:b/>
          <w:i w:val="false"/>
          <w:color w:val="000000"/>
        </w:rPr>
        <w:t xml:space="preserve">          _ _ _ _</w:t>
      </w:r>
      <w:r>
        <w:br/>
      </w:r>
      <w:r>
        <w:rPr>
          <w:rFonts w:ascii="Times New Roman"/>
          <w:b/>
          <w:i w:val="false"/>
          <w:color w:val="000000"/>
        </w:rPr>
        <w:t>
Есепті кезең |_|_|_|_| Жыл</w:t>
      </w:r>
    </w:p>
    <w:p>
      <w:pPr>
        <w:spacing w:after="0"/>
        <w:ind w:left="0"/>
        <w:jc w:val="both"/>
      </w:pPr>
      <w:r>
        <w:rPr>
          <w:rFonts w:ascii="Times New Roman"/>
          <w:b w:val="false"/>
          <w:i w:val="false"/>
          <w:color w:val="000000"/>
          <w:sz w:val="28"/>
        </w:rPr>
        <w:t>1. АУМАҚТЫҢ (ЕЛДІ МЕКЕННІҢ) АТАУЫ _______________________________</w:t>
      </w:r>
    </w:p>
    <w:p>
      <w:pPr>
        <w:spacing w:after="0"/>
        <w:ind w:left="0"/>
        <w:jc w:val="both"/>
      </w:pPr>
      <w:r>
        <w:rPr>
          <w:rFonts w:ascii="Times New Roman"/>
          <w:b w:val="false"/>
          <w:i w:val="false"/>
          <w:color w:val="000000"/>
          <w:sz w:val="28"/>
        </w:rPr>
        <w:t>                                                   _ _ _ _ _ _ _ _</w:t>
      </w:r>
      <w:r>
        <w:br/>
      </w:r>
      <w:r>
        <w:rPr>
          <w:rFonts w:ascii="Times New Roman"/>
          <w:b w:val="false"/>
          <w:i w:val="false"/>
          <w:color w:val="000000"/>
          <w:sz w:val="28"/>
        </w:rPr>
        <w:t>
2. АӘОЖ БОЙЫНША ЕЛДІ МЕКЕННІҢ КОДЫ</w:t>
      </w:r>
      <w:r>
        <w:rPr>
          <w:rFonts w:ascii="Times New Roman"/>
          <w:b w:val="false"/>
          <w:i w:val="false"/>
          <w:color w:val="000000"/>
          <w:vertAlign w:val="superscript"/>
        </w:rPr>
        <w:t>*</w:t>
      </w:r>
      <w:r>
        <w:rPr>
          <w:rFonts w:ascii="Times New Roman"/>
          <w:b w:val="false"/>
          <w:i w:val="false"/>
          <w:color w:val="000000"/>
          <w:sz w:val="28"/>
        </w:rPr>
        <w:t>………………………………………|_|_|_|_|_|_|_|_|</w:t>
      </w:r>
    </w:p>
    <w:p>
      <w:pPr>
        <w:spacing w:after="0"/>
        <w:ind w:left="0"/>
        <w:jc w:val="both"/>
      </w:pPr>
      <w:r>
        <w:rPr>
          <w:rFonts w:ascii="Times New Roman"/>
          <w:b w:val="false"/>
          <w:i w:val="false"/>
          <w:color w:val="000000"/>
          <w:sz w:val="28"/>
        </w:rPr>
        <w:t>                                                             _</w:t>
      </w:r>
      <w:r>
        <w:br/>
      </w:r>
      <w:r>
        <w:rPr>
          <w:rFonts w:ascii="Times New Roman"/>
          <w:b w:val="false"/>
          <w:i w:val="false"/>
          <w:color w:val="000000"/>
          <w:sz w:val="28"/>
        </w:rPr>
        <w:t>
3. ЕЛДІ МЕКЕН ТИПІНІҢ КОДЫ (қала - 1, ауыл –2)………………………………… |_|</w:t>
      </w:r>
    </w:p>
    <w:p>
      <w:pPr>
        <w:spacing w:after="0"/>
        <w:ind w:left="0"/>
        <w:jc w:val="both"/>
      </w:pPr>
      <w:r>
        <w:rPr>
          <w:rFonts w:ascii="Times New Roman"/>
          <w:b w:val="false"/>
          <w:i w:val="false"/>
          <w:color w:val="000000"/>
          <w:sz w:val="28"/>
        </w:rPr>
        <w:t>4. ҮЙ ШАРУАШЫЛЫҒЫНЫҢ КОДЫ …………………………………………… _ _ _ _ _ _ _ _</w:t>
      </w:r>
      <w:r>
        <w:br/>
      </w:r>
      <w:r>
        <w:rPr>
          <w:rFonts w:ascii="Times New Roman"/>
          <w:b w:val="false"/>
          <w:i w:val="false"/>
          <w:color w:val="000000"/>
          <w:sz w:val="28"/>
        </w:rPr>
        <w:t>
                                           |_|_|_|_|_|_|_|_|</w:t>
      </w:r>
    </w:p>
    <w:p>
      <w:pPr>
        <w:spacing w:after="0"/>
        <w:ind w:left="0"/>
        <w:jc w:val="both"/>
      </w:pPr>
      <w:r>
        <w:rPr>
          <w:rFonts w:ascii="Times New Roman"/>
          <w:b w:val="false"/>
          <w:i w:val="false"/>
          <w:color w:val="000000"/>
          <w:sz w:val="28"/>
        </w:rPr>
        <w:t>5. ПІКІРТЕРІМДІ ЖҮРГІЗУГЕ УӘКІЛЕТТІГІ БАР</w:t>
      </w:r>
      <w:r>
        <w:br/>
      </w:r>
      <w:r>
        <w:rPr>
          <w:rFonts w:ascii="Times New Roman"/>
          <w:b w:val="false"/>
          <w:i w:val="false"/>
          <w:color w:val="000000"/>
          <w:sz w:val="28"/>
        </w:rPr>
        <w:t xml:space="preserve">
ТҰЛҒАНЫҢ КОДЫ (БҰДАН ӘРІ-ИНТЕРВЬЮЕР)…………  _ _ _ _ _ _ _ _ </w:t>
      </w:r>
      <w:r>
        <w:br/>
      </w:r>
      <w:r>
        <w:rPr>
          <w:rFonts w:ascii="Times New Roman"/>
          <w:b w:val="false"/>
          <w:i w:val="false"/>
          <w:color w:val="000000"/>
          <w:sz w:val="28"/>
        </w:rPr>
        <w:t>
                                         |_|_|_|_|_|_|_|_|</w:t>
      </w:r>
    </w:p>
    <w:p>
      <w:pPr>
        <w:spacing w:after="0"/>
        <w:ind w:left="0"/>
        <w:jc w:val="both"/>
      </w:pPr>
      <w:r>
        <w:rPr>
          <w:rFonts w:ascii="Times New Roman"/>
          <w:b w:val="false"/>
          <w:i w:val="false"/>
          <w:color w:val="000000"/>
          <w:sz w:val="28"/>
        </w:rPr>
        <w:t>6. СҰХБАТ ЖҮРГІЗУ КҮНІ   күні _ _   ай _ _   жыл _ _ _ _</w:t>
      </w:r>
      <w:r>
        <w:br/>
      </w:r>
      <w:r>
        <w:rPr>
          <w:rFonts w:ascii="Times New Roman"/>
          <w:b w:val="false"/>
          <w:i w:val="false"/>
          <w:color w:val="000000"/>
          <w:sz w:val="28"/>
        </w:rPr>
        <w:t>
                             |_|_|    |_|_|     |_|_|_|_|</w:t>
      </w:r>
    </w:p>
    <w:p>
      <w:pPr>
        <w:spacing w:after="0"/>
        <w:ind w:left="0"/>
        <w:jc w:val="both"/>
      </w:pPr>
      <w:r>
        <w:rPr>
          <w:rFonts w:ascii="Times New Roman"/>
          <w:b w:val="false"/>
          <w:i w:val="false"/>
          <w:color w:val="000000"/>
          <w:sz w:val="28"/>
        </w:rPr>
        <w:t>* Әкімшілік-аумақтық объектілер жіктеуіші ҚР МК 11-2009</w:t>
      </w:r>
    </w:p>
    <w:p>
      <w:pPr>
        <w:spacing w:after="0"/>
        <w:ind w:left="0"/>
        <w:jc w:val="both"/>
      </w:pPr>
      <w:r>
        <w:rPr>
          <w:rFonts w:ascii="Times New Roman"/>
          <w:b/>
          <w:i w:val="false"/>
          <w:color w:val="000000"/>
          <w:sz w:val="28"/>
        </w:rPr>
        <w:t>1. Респонденттің жалпы деректері</w:t>
      </w:r>
    </w:p>
    <w:p>
      <w:pPr>
        <w:spacing w:after="0"/>
        <w:ind w:left="0"/>
        <w:jc w:val="both"/>
      </w:pPr>
      <w:r>
        <w:rPr>
          <w:rFonts w:ascii="Times New Roman"/>
          <w:b w:val="false"/>
          <w:i w:val="false"/>
          <w:color w:val="000000"/>
          <w:sz w:val="28"/>
        </w:rPr>
        <w:t>            _ _ _ _                _      _</w:t>
      </w:r>
      <w:r>
        <w:br/>
      </w:r>
      <w:r>
        <w:rPr>
          <w:rFonts w:ascii="Times New Roman"/>
          <w:b w:val="false"/>
          <w:i w:val="false"/>
          <w:color w:val="000000"/>
          <w:sz w:val="28"/>
        </w:rPr>
        <w:t>
Жасы (жас) |_|_|_|_| Жынысы: әйел |_| ер |_|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58"/>
        <w:gridCol w:w="2002"/>
      </w:tblGrid>
      <w:tr>
        <w:trPr>
          <w:trHeight w:val="150" w:hRule="atLeast"/>
        </w:trPr>
        <w:tc>
          <w:tcPr>
            <w:tcW w:w="1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Сіздің үй шаруашылығыңыздың құрамында барлығы неше адам бар?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50" w:hRule="atLeast"/>
        </w:trPr>
        <w:tc>
          <w:tcPr>
            <w:tcW w:w="1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істейтіндер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 (жұмысы жоқ, бірақ оны іздеп жүргендер)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студенттер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шаруашылығындағы әйелдер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93"/>
        <w:gridCol w:w="557"/>
        <w:gridCol w:w="1210"/>
      </w:tblGrid>
      <w:tr>
        <w:trPr>
          <w:trHeight w:val="105" w:hRule="atLeast"/>
        </w:trPr>
        <w:tc>
          <w:tcPr>
            <w:tcW w:w="1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Сіз осы елді мекенде туғаннан бері тұрасыз ба?</w:t>
            </w:r>
            <w:r>
              <w:rPr>
                <w:rFonts w:ascii="Times New Roman"/>
                <w:b w:val="false"/>
                <w:i w:val="false"/>
                <w:color w:val="000000"/>
                <w:sz w:val="20"/>
              </w:rPr>
              <w:t xml:space="preserve"> («Иә» деп жауап берген жағдайда 7-ші сұраққа көшіңіз).</w:t>
            </w:r>
          </w:p>
        </w:tc>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66"/>
        <w:gridCol w:w="255"/>
        <w:gridCol w:w="409"/>
        <w:gridCol w:w="606"/>
        <w:gridCol w:w="519"/>
        <w:gridCol w:w="343"/>
        <w:gridCol w:w="321"/>
        <w:gridCol w:w="301"/>
      </w:tblGrid>
      <w:tr>
        <w:trPr>
          <w:trHeight w:val="225" w:hRule="atLeast"/>
        </w:trPr>
        <w:tc>
          <w:tcPr>
            <w:tcW w:w="10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Қазіргі тұрған орныңызға келген уақытыңыз (мұнда тұруға қашан келдіңіз?)</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(ай – жыл)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8"/>
        <w:gridCol w:w="1112"/>
        <w:gridCol w:w="1320"/>
      </w:tblGrid>
      <w:tr>
        <w:trPr>
          <w:trHeight w:val="30" w:hRule="atLeast"/>
        </w:trPr>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Сіз қай мемлекетте туып-өстіңіз?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Қала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
</w:t>
            </w:r>
          </w:p>
        </w:tc>
      </w:tr>
      <w:tr>
        <w:trPr>
          <w:trHeight w:val="165" w:hRule="atLeast"/>
        </w:trPr>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65" w:hRule="atLeast"/>
        </w:trPr>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 елдерінде</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65" w:hRule="atLeast"/>
        </w:trPr>
        <w:tc>
          <w:tcPr>
            <w:tcW w:w="10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елдерде</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98"/>
        <w:gridCol w:w="383"/>
        <w:gridCol w:w="429"/>
        <w:gridCol w:w="544"/>
        <w:gridCol w:w="429"/>
        <w:gridCol w:w="590"/>
        <w:gridCol w:w="360"/>
        <w:gridCol w:w="383"/>
        <w:gridCol w:w="430"/>
        <w:gridCol w:w="454"/>
      </w:tblGrid>
      <w:tr>
        <w:trPr>
          <w:trHeight w:val="30"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Сіз басқа елдерде бір немесе одан артық жыл тұрдыңыз ба, онда тұрған жыл(дар)ды көрсетіңіз:
</w:t>
            </w:r>
          </w:p>
        </w:tc>
      </w:tr>
      <w:tr>
        <w:trPr>
          <w:trHeight w:val="135"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Жылдар</w:t>
            </w:r>
          </w:p>
        </w:tc>
      </w:tr>
      <w:tr>
        <w:trPr>
          <w:trHeight w:val="135"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9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3"/>
        <w:gridCol w:w="1407"/>
      </w:tblGrid>
      <w:tr>
        <w:trPr>
          <w:trHeight w:val="1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 Сіз соңғы 10 жыл ішінде (Сізге қатыстысын көрсетіңіз):</w:t>
            </w:r>
          </w:p>
        </w:tc>
      </w:tr>
      <w:tr>
        <w:trPr>
          <w:trHeight w:val="165"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жерде тұрақты тұрдыңыз</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облыс ішінде қоныс аудардыңыз</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65"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қаладан ауылдық жерге</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165"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жерден қалаға</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165"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облыстан көшіп келдіңіз</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65"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қаладан ауылдық жерге</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165"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жерден қалаға</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165"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елден көшіп келдіңіз</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65"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 иммиграциясының рұқсат етілген үлесі (квота) бойынша</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r>
      <w:tr>
        <w:trPr>
          <w:trHeight w:val="165"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босқын ретінде</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165"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мигранты ретінде</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165" w:hRule="atLeast"/>
        </w:trPr>
        <w:tc>
          <w:tcPr>
            <w:tcW w:w="1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отбасына қайта қосылу үшін</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bl>
    <w:p>
      <w:pPr>
        <w:spacing w:after="0"/>
        <w:ind w:left="0"/>
        <w:jc w:val="both"/>
      </w:pPr>
      <w:r>
        <w:rPr>
          <w:rFonts w:ascii="Times New Roman"/>
          <w:b/>
          <w:i w:val="false"/>
          <w:color w:val="000000"/>
          <w:sz w:val="28"/>
        </w:rPr>
        <w:t>2. Жұмыспен қамтылу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98"/>
        <w:gridCol w:w="1029"/>
        <w:gridCol w:w="1133"/>
      </w:tblGrid>
      <w:tr>
        <w:trPr>
          <w:trHeight w:val="450" w:hRule="atLeast"/>
        </w:trPr>
        <w:tc>
          <w:tcPr>
            <w:tcW w:w="10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 Сіздің жұмысыңыз (сұрау кезінде) бар ма?</w:t>
            </w:r>
            <w:r>
              <w:br/>
            </w:r>
            <w:r>
              <w:rPr>
                <w:rFonts w:ascii="Times New Roman"/>
                <w:b w:val="false"/>
                <w:i w:val="false"/>
                <w:color w:val="000000"/>
                <w:sz w:val="20"/>
              </w:rPr>
              <w:t>
«Жоқ» деп жауап бергенде 12-сұраққа көшіңіз</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29"/>
        <w:gridCol w:w="986"/>
        <w:gridCol w:w="905"/>
      </w:tblGrid>
      <w:tr>
        <w:trPr>
          <w:trHeight w:val="465" w:hRule="atLeast"/>
        </w:trPr>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 Соңғы жылдары сіздің негізгі жұмысыңыздың шарттары өзгерді ме?</w:t>
            </w:r>
            <w:r>
              <w:br/>
            </w:r>
            <w:r>
              <w:rPr>
                <w:rFonts w:ascii="Times New Roman"/>
                <w:b w:val="false"/>
                <w:i w:val="false"/>
                <w:color w:val="000000"/>
                <w:sz w:val="20"/>
              </w:rPr>
              <w:t>
«Жоқ» деп жауап бергенде 10-сұраққа көшіңіз</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3"/>
        <w:gridCol w:w="453"/>
        <w:gridCol w:w="5573"/>
        <w:gridCol w:w="97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 Соңғы жылы Сіздің негізгі жұмысыңызда қандай өзгерістер болғанын, көрсетіңіз</w:t>
            </w:r>
            <w:r>
              <w:br/>
            </w:r>
            <w:r>
              <w:rPr>
                <w:rFonts w:ascii="Times New Roman"/>
                <w:b w:val="false"/>
                <w:i w:val="false"/>
                <w:color w:val="000000"/>
                <w:sz w:val="20"/>
              </w:rPr>
              <w:t>
</w:t>
            </w:r>
            <w:r>
              <w:rPr>
                <w:rFonts w:ascii="Times New Roman"/>
                <w:b/>
                <w:i w:val="false"/>
                <w:color w:val="000000"/>
                <w:sz w:val="20"/>
              </w:rPr>
              <w:t>(бірнеше жауаптар болуы мүмкін)</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Жақсару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Нашарлау
</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ақының, сыйақылардың өсуі</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ақының төмендеуі, сыйақы беруді тоқтатты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жұмыс күніне көштік</w:t>
            </w:r>
            <w:r>
              <w:br/>
            </w:r>
            <w:r>
              <w:rPr>
                <w:rFonts w:ascii="Times New Roman"/>
                <w:b w:val="false"/>
                <w:i w:val="false"/>
                <w:color w:val="000000"/>
                <w:sz w:val="20"/>
              </w:rPr>
              <w:t>
(тиісінше еңбекақы өсті)</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ақысыз демалысқа шығуға мәжбүр болдық (кәсіпорынның тоқтау себебіне байланысты) немесе толық емес жұмыс күніне ауысу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жұмыс (қоса атқару)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аптасының өсуі (ақының өсуінсіз)</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ауыстыру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ауыстыру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мансаптық өсу</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 төмендеуге ұшырау</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26"/>
        <w:gridCol w:w="1276"/>
        <w:gridCol w:w="1918"/>
      </w:tblGrid>
      <w:tr>
        <w:trPr>
          <w:trHeight w:val="270" w:hRule="atLeast"/>
        </w:trPr>
        <w:tc>
          <w:tcPr>
            <w:tcW w:w="9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Сіз жақын 12 айдың ішінде тұрақты жұмысыңыздан айырылып қалмайтыныңызға сенімдісіз бе?</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56"/>
        <w:gridCol w:w="9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 Егер Сіз жұмысыңыздан айрылсаңыз, онда басқа жұмысты, Сіздің ойыңызша, қаншалықты тез табасыз?</w:t>
            </w:r>
          </w:p>
        </w:tc>
      </w:tr>
      <w:tr>
        <w:trPr>
          <w:trHeight w:val="30" w:hRule="atLeast"/>
        </w:trPr>
        <w:tc>
          <w:tcPr>
            <w:tcW w:w="1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 ішінде</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айдан 3 айға дейін</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 және одан көп</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1"/>
        <w:gridCol w:w="1059"/>
      </w:tblGrid>
      <w:tr>
        <w:trPr>
          <w:trHeight w:val="5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12. Егер Сіздің жұмысыңыз жоқ болса, немесе Сіз жұмыс істейсіз, бірақ жаңа жұмыс іздеуде болсаңыз немесе өз ісіңізді ұйымдастыруға байланысты соңғы 6 ай ішінде қандай әрекет жасадыңыз? (барлық жасаған әрекеттеріңізді көрсетіңіз) Сіз </w:t>
            </w:r>
            <w:r>
              <w:rPr>
                <w:rFonts w:ascii="Times New Roman"/>
                <w:b w:val="false"/>
                <w:i w:val="false"/>
                <w:color w:val="000000"/>
                <w:sz w:val="20"/>
              </w:rPr>
              <w:t>…</w:t>
            </w:r>
          </w:p>
        </w:tc>
      </w:tr>
      <w:tr>
        <w:trPr>
          <w:trHeight w:val="255" w:hRule="atLeast"/>
        </w:trPr>
        <w:tc>
          <w:tcPr>
            <w:tcW w:w="1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жеріңіз бойынша жұмыспен қамту жөніндегі уәкілетті органға қызметіне өтінішпен бардыңыз</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1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жұмысқа орналастыру бойынша жекеменшік агенттіктерге өтінішпен бардыңыз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55" w:hRule="atLeast"/>
        </w:trPr>
        <w:tc>
          <w:tcPr>
            <w:tcW w:w="1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баспасөзге хабарландыру бердіңіз, хабарландыруларға үн қаттыңыз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1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достарыңызға, туысқандарыңызға, таныстарыңызға өтінішпен бардыңыз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1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берушіге тікелей өтінішпен бардыңыз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1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ісіңізді ашу үшін жер, ғимараттар, машиналар мен жабдықтар, шикізатты, қаржы ресурстарын іздедіңіз, рұқсат, лицензия алуға өтініш жасадыңыз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1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тағы да басқа әрекет жасадыңыз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40" w:hRule="atLeast"/>
        </w:trPr>
        <w:tc>
          <w:tcPr>
            <w:tcW w:w="1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ешқандай шара қолданбадыңыз</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1"/>
        <w:gridCol w:w="406"/>
        <w:gridCol w:w="1193"/>
      </w:tblGrid>
      <w:tr>
        <w:trPr>
          <w:trHeight w:val="105" w:hRule="atLeast"/>
        </w:trPr>
        <w:tc>
          <w:tcPr>
            <w:tcW w:w="1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 Сіз немесе Сіздің үй шаруашылығыңыздың отбасы мүшелерінің өз ісі бар ма?</w:t>
            </w:r>
            <w:r>
              <w:br/>
            </w:r>
            <w:r>
              <w:rPr>
                <w:rFonts w:ascii="Times New Roman"/>
                <w:b w:val="false"/>
                <w:i w:val="false"/>
                <w:color w:val="000000"/>
                <w:sz w:val="20"/>
              </w:rPr>
              <w:t>
«Жоқ» деп жауап бергенде 16-сұраққа көшіңіз</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9"/>
        <w:gridCol w:w="1401"/>
        <w:gridCol w:w="1420"/>
      </w:tblGrid>
      <w:tr>
        <w:trPr>
          <w:trHeight w:val="420" w:hRule="atLeast"/>
        </w:trPr>
        <w:tc>
          <w:tcPr>
            <w:tcW w:w="9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 Соңғы жылы Сіздің бизнесті (жеке іс) жүргізу шарттарыңыз өзгерді ме?</w:t>
            </w:r>
            <w:r>
              <w:br/>
            </w:r>
            <w:r>
              <w:rPr>
                <w:rFonts w:ascii="Times New Roman"/>
                <w:b w:val="false"/>
                <w:i w:val="false"/>
                <w:color w:val="000000"/>
                <w:sz w:val="20"/>
              </w:rPr>
              <w:t>
«Жоқ» деп жауап бергенде 18-сұраққа көшіңіз</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Жоқ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5"/>
        <w:gridCol w:w="724"/>
        <w:gridCol w:w="5534"/>
        <w:gridCol w:w="997"/>
      </w:tblGrid>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 Соңғы жылы Сіздің бизнесті (жеке істі) жүргізу шарттарында өзгерістер болғанын көрсетіңіз? (жауаптың бірнеше нұсқасын көрсетуіңізге болады)</w:t>
            </w:r>
          </w:p>
        </w:tc>
      </w:tr>
      <w:tr>
        <w:trPr>
          <w:trHeight w:val="30" w:hRule="atLeast"/>
        </w:trPr>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Жақсару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Нашарлау
</w:t>
            </w:r>
          </w:p>
        </w:tc>
      </w:tr>
      <w:tr>
        <w:trPr>
          <w:trHeight w:val="210" w:hRule="atLeast"/>
        </w:trPr>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баж алымы, тарифтер және тағы басқа төлемдер (жалдау, тұрмыстық-коммуналдық шаруашылық қызметтері және тағы басқа) ставкасы төмендеді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баж алымы, тарифтер және тағы басқа төлемдер (жалдау, тұрмыстық-коммуналдық шаруашылық қызметтері қызметтер және тағы басқа) ставкасы өсті</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бәсекелестер саны төмендеді</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бәсекелестердің саны артты</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өнімге (қызметке) сұраныс артты</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өнімге (қызметке) сұраныс төмендеді</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10" w:hRule="atLeast"/>
        </w:trPr>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14"/>
        <w:gridCol w:w="1030"/>
        <w:gridCol w:w="1196"/>
      </w:tblGrid>
      <w:tr>
        <w:trPr>
          <w:trHeight w:val="120" w:hRule="atLeast"/>
        </w:trPr>
        <w:tc>
          <w:tcPr>
            <w:tcW w:w="10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 Егер өз ісіңіз болмаса, оның болғанын қалайсыз ба?</w:t>
            </w:r>
            <w:r>
              <w:br/>
            </w:r>
            <w:r>
              <w:rPr>
                <w:rFonts w:ascii="Times New Roman"/>
                <w:b w:val="false"/>
                <w:i w:val="false"/>
                <w:color w:val="000000"/>
                <w:sz w:val="20"/>
              </w:rPr>
              <w:t>
«Жоқ» деп жауап бергенде 18-сұраққа көшіңіз.</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Иә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1"/>
        <w:gridCol w:w="6031"/>
        <w:gridCol w:w="1168"/>
      </w:tblGrid>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 Сіздің өз ісіңіздің болуына не кедергі жасайды? (бірнеше жауаптар болуы мүмкін)</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тапшылығы</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кредит алудың мүмкін еместігі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қажетті дағдылардың болмауы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себептер (көрсетіңіз)</w:t>
            </w:r>
          </w:p>
        </w:tc>
        <w:tc>
          <w:tcPr>
            <w:tcW w:w="6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left"/>
      </w:pPr>
      <w:r>
        <w:rPr>
          <w:rFonts w:ascii="Times New Roman"/>
          <w:b/>
          <w:i w:val="false"/>
          <w:color w:val="000000"/>
        </w:rPr>
        <w:t xml:space="preserve"> 3.Үй шаруашылығының табысы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0"/>
        <w:gridCol w:w="1490"/>
      </w:tblGrid>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 Сіздің үй шаруашылығыңыздың бір айда орташа есеппен алатын табысының жалпы сомасын көрсетуіңізді өтінеміз (теңге):</w:t>
            </w:r>
          </w:p>
        </w:tc>
      </w:tr>
      <w:tr>
        <w:trPr>
          <w:trHeight w:val="180" w:hRule="atLeast"/>
        </w:trPr>
        <w:tc>
          <w:tcPr>
            <w:tcW w:w="1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5 000-нан аз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80" w:hRule="atLeast"/>
        </w:trPr>
        <w:tc>
          <w:tcPr>
            <w:tcW w:w="1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5 000 - 15 000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80" w:hRule="atLeast"/>
        </w:trPr>
        <w:tc>
          <w:tcPr>
            <w:tcW w:w="1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15 000 – 25 000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80" w:hRule="atLeast"/>
        </w:trPr>
        <w:tc>
          <w:tcPr>
            <w:tcW w:w="1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 – 35 000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80" w:hRule="atLeast"/>
        </w:trPr>
        <w:tc>
          <w:tcPr>
            <w:tcW w:w="1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 – 50 000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80" w:hRule="atLeast"/>
        </w:trPr>
        <w:tc>
          <w:tcPr>
            <w:tcW w:w="1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50 000 – 100 000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1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 – 200 000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80" w:hRule="atLeast"/>
        </w:trPr>
        <w:tc>
          <w:tcPr>
            <w:tcW w:w="1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 – 300 000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180" w:hRule="atLeast"/>
        </w:trPr>
        <w:tc>
          <w:tcPr>
            <w:tcW w:w="1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 – 400 000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0" w:hRule="atLeast"/>
        </w:trPr>
        <w:tc>
          <w:tcPr>
            <w:tcW w:w="1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 – 500 000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80" w:hRule="atLeast"/>
        </w:trPr>
        <w:tc>
          <w:tcPr>
            <w:tcW w:w="1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 – 700 000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80" w:hRule="atLeast"/>
        </w:trPr>
        <w:tc>
          <w:tcPr>
            <w:tcW w:w="1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700 000 – 900 000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80" w:hRule="atLeast"/>
        </w:trPr>
        <w:tc>
          <w:tcPr>
            <w:tcW w:w="1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900 000 – 1 млн.</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80" w:hRule="atLeast"/>
        </w:trPr>
        <w:tc>
          <w:tcPr>
            <w:tcW w:w="1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млн.–нан артық</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7"/>
        <w:gridCol w:w="5739"/>
        <w:gridCol w:w="1894"/>
      </w:tblGrid>
      <w:tr>
        <w:trPr>
          <w:trHeight w:val="45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 Сіздің үй шаруашылығыңыз үшін күнкөрістің қаражат көздерін олардың маңыздылық дәрежелерінің кему ретімен көрсетіңіз (яғни 1-ші нөмірге күнкөрістің негізгі қаражат көзі сәйкес келеді)</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Маңыздылық дәрежесі</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жекеменшік кәсіпорыннан (бизнестен) немесе басқа кәсіпорынның меншігінде қатысу үлесінен табыс</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 мен кәсіпорындардағы жалдамалы жұмыс</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емес ұйымдардағы жалдамалы жұмыс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тұлғаларға жұмысқа жалдану немесе фермерлік шаруашылықтардағы жалдамалы жұмыс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бетінше жұмыспен айналысу (патентпен немесе патентсіз жеке қызмет)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қосалқы шаруашылықтан, саяжайдан (бақшадан) алынған өнімдерді тұтыну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мүліктен түскен табыс (жалға беру)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депозиттер, салымдар бойынша пайыз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кездейсоқ табыстар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жәрдемақылар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соның ішінде: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әлеуметтік көмек</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бойынша көмек</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берілетін жәрдемақы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шәкіртақы (стипендиялар)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алименттер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туысқандардың, таныстардың көмегі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қаражат көзі (жазып қойыңыз)</w:t>
            </w:r>
          </w:p>
        </w:tc>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7"/>
        <w:gridCol w:w="6523"/>
        <w:gridCol w:w="1320"/>
      </w:tblGrid>
      <w:tr>
        <w:trPr>
          <w:trHeight w:val="16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 Табыс әкелетін меншігіңізді көрсетіңіз? (жауаптың бірнеше нұсқасын көрсетуге болады)</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депозиттер, салымдар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 (акциялар, облигациялар)</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6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(қосымша тұрғын үй, коммерциялық үй-жай, монша, гараж немесе жалға берілетін басқа жылжымайтын мүлік)</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ауыл шаруашылықтық және басқа арнайы техника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құс</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5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(жазып қойыңыз)</w:t>
            </w:r>
          </w:p>
        </w:tc>
        <w:tc>
          <w:tcPr>
            <w:tcW w:w="6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ондай жекеменшігім жоқ</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3"/>
        <w:gridCol w:w="977"/>
      </w:tblGrid>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 Егер Сіздің жеке қосалқы шаруашылығыңыз, саяжайыңыз (бақшаңыз) болса, ол сіздің әл-ауқатыңыздың артуына көмектесе ме?</w:t>
            </w:r>
          </w:p>
        </w:tc>
      </w:tr>
      <w:tr>
        <w:trPr>
          <w:trHeight w:val="270" w:hRule="atLeast"/>
        </w:trPr>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біз онсыз өмір сүре алмас едік, себебі өнім күнкөрістің маңызды қаражат көзі болып саналады.</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табыс елеулі болмағандықтан, аса маңызы жоқ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80" w:hRule="atLeast"/>
        </w:trPr>
        <w:tc>
          <w:tcPr>
            <w:tcW w:w="1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әл-ауқатты көтеру мақсаты болып табылмайды</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42"/>
        <w:gridCol w:w="998"/>
      </w:tblGrid>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 Сіз өз табысыңызды қалай бағалайсыз:</w:t>
            </w:r>
          </w:p>
        </w:tc>
      </w:tr>
      <w:tr>
        <w:trPr>
          <w:trHeight w:val="225" w:hRule="atLeast"/>
        </w:trPr>
        <w:tc>
          <w:tcPr>
            <w:tcW w:w="1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тіпті тамаққа да жетпейді</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1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тамаққа жетеді, бірақ біз киім сатып алу, пәтер ақы төлеуде қиындық көреміз</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50" w:hRule="atLeast"/>
        </w:trPr>
        <w:tc>
          <w:tcPr>
            <w:tcW w:w="1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тамаққа және киімге жетеді, бірақ біздің ұзақ уақыт пайдаланатын тауарларды (теледидар, тоңазытқыш және тағы басқа) сатып алуға мүмкіндігіміз жоқ</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35" w:hRule="atLeast"/>
        </w:trPr>
        <w:tc>
          <w:tcPr>
            <w:tcW w:w="1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тамаққа, киімге және ұзақ уақыт пайдаланатын тауарларға жетеді, бірақ машина, пәтер, саяжай және тағы басқа сатып алуға мүмкіндігіміз жоқ</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1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қажеттіні сатып алуға жеткілікті</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4"/>
        <w:gridCol w:w="160"/>
        <w:gridCol w:w="185"/>
        <w:gridCol w:w="282"/>
        <w:gridCol w:w="161"/>
        <w:gridCol w:w="161"/>
        <w:gridCol w:w="137"/>
      </w:tblGrid>
      <w:tr>
        <w:trPr>
          <w:trHeight w:val="90" w:hRule="atLeast"/>
        </w:trPr>
        <w:tc>
          <w:tcPr>
            <w:tcW w:w="1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23. Қажеттіліктеріңізді нақты қанағаттандыру үшін Сіздің үй шаруашылығыңыздың айлық табысы қандай болуы керек? </w:t>
            </w:r>
            <w:r>
              <w:rPr>
                <w:rFonts w:ascii="Times New Roman"/>
                <w:b w:val="false"/>
                <w:i w:val="false"/>
                <w:color w:val="000000"/>
                <w:sz w:val="20"/>
              </w:rPr>
              <w:t>(теңге)</w:t>
            </w:r>
          </w:p>
        </w:tc>
        <w:tc>
          <w:tcPr>
            <w:tcW w:w="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72"/>
        <w:gridCol w:w="1428"/>
      </w:tblGrid>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 Егер Сіздің жинаған ақшаңыз болса, онда ол Сіздің үй шаруашылығыңыздың қазіргідей өмір сүруі үшін қанша уақытқа жетеді (табыс болмаған жағдайда)?</w:t>
            </w:r>
          </w:p>
        </w:tc>
      </w:tr>
      <w:tr>
        <w:trPr>
          <w:trHeight w:val="225" w:hRule="atLeast"/>
        </w:trPr>
        <w:tc>
          <w:tcPr>
            <w:tcW w:w="1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айға</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1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айға</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1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 жылға</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1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жылға</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1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жылға</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1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жылға және одан көпке</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6"/>
        <w:gridCol w:w="1264"/>
      </w:tblGrid>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 Сіздің жинаған ақшаңыз неге арналған: (жауаптың бірнеше нұсқасын көрсетуге болады)</w:t>
            </w:r>
          </w:p>
        </w:tc>
      </w:tr>
      <w:tr>
        <w:trPr>
          <w:trHeight w:val="30" w:hRule="atLeast"/>
        </w:trPr>
        <w:tc>
          <w:tcPr>
            <w:tcW w:w="1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ісін ұйымдастыруға немесе ұлғайтуға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өзінің кәсіби деңгейін жоғарлатуға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балалардың білім алуына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отбасылық салтанаттарды немесе салт-жораларды өткізуге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алуға және тұрғын жағдайын жақсартуға (пәтерді, үйді жөндеуге)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сатып алуға және оны күтуге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уақыт пайдаланатын заттар, жиһаз сатып алуға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1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киім, аяқ киім сатып алуға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өнімдерін сатып алуға (маусымдық өнімдерді молынан, көп мөлшерде сатып алу)</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емделуге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кезекті демалысты үйден тысқары жерде өткізуге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1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болмайтын (жоспарланған немесе болжамдалған) кезеңде болуы мүмкін шығындар үшін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күтпеген шығындарды өтеу үшін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10" w:hRule="atLeast"/>
        </w:trPr>
        <w:tc>
          <w:tcPr>
            <w:tcW w:w="1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ештеңеге арналмаған</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both"/>
      </w:pPr>
      <w:r>
        <w:rPr>
          <w:rFonts w:ascii="Times New Roman"/>
          <w:b/>
          <w:i w:val="false"/>
          <w:color w:val="000000"/>
          <w:sz w:val="28"/>
        </w:rPr>
        <w:t>4. Кедейшіліктің себептері мен жағдайлары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3"/>
        <w:gridCol w:w="1037"/>
      </w:tblGrid>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 Сіз өзіңізді материалдық жағынан қамтамасыз етілудің (ауқаттылықтың) қандай деңгейіне жатқызатыныңызды белгілеңіз</w:t>
            </w:r>
            <w:r>
              <w:rPr>
                <w:rFonts w:ascii="Times New Roman"/>
                <w:b w:val="false"/>
                <w:i/>
                <w:color w:val="000000"/>
                <w:sz w:val="20"/>
              </w:rPr>
              <w:t>?</w:t>
            </w:r>
          </w:p>
        </w:tc>
      </w:tr>
      <w:tr>
        <w:trPr>
          <w:trHeight w:val="240" w:hRule="atLeast"/>
        </w:trPr>
        <w:tc>
          <w:tcPr>
            <w:tcW w:w="1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етілудің төменгі деңгейі (аз қамтамасыз етілген)</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1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қамтамасыз етілудің орта деңгейінен төмен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1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етілудің орта деңгейі (орта топ)</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25" w:hRule="atLeast"/>
        </w:trPr>
        <w:tc>
          <w:tcPr>
            <w:tcW w:w="1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қамтамасыз етілудің орта деңгейден біршама жоғары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1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қамтамасыз етілудің жеткілікті деңгейі (біршама дәулетті) </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11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етілудің деңгейі жоғары (байлар, ауқаттылар, элита)</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both"/>
      </w:pPr>
      <w:r>
        <w:rPr>
          <w:rFonts w:ascii="Times New Roman"/>
          <w:b w:val="false"/>
          <w:i w:val="false"/>
          <w:color w:val="000000"/>
          <w:sz w:val="28"/>
        </w:rPr>
        <w:t>28-31 сұрақтарға 27-сұрақтың 1-ші не 2-ші нұсқаларын белгілеген үй шаруашылықтары жауап береді</w:t>
      </w:r>
      <w:r>
        <w:rPr>
          <w:rFonts w:ascii="Times New Roman"/>
          <w:b w:val="false"/>
          <w:i/>
          <w:color w:val="000000"/>
          <w:sz w:val="28"/>
        </w:rPr>
        <w:t>.</w:t>
      </w:r>
      <w:r>
        <w:br/>
      </w:r>
      <w:r>
        <w:rPr>
          <w:rFonts w:ascii="Times New Roman"/>
          <w:b w:val="false"/>
          <w:i w:val="false"/>
          <w:color w:val="000000"/>
          <w:sz w:val="28"/>
        </w:rPr>
        <w:t>
3-6 сұрақтың жауаптарын белгілеген үй шаруашылықтары 32-сұраққа көшеді.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9"/>
        <w:gridCol w:w="1141"/>
      </w:tblGrid>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 Сіздің үй шаруашылығыңызда төменде аталғандардың қайсысы орын алады? (жауаптардың бірнеше нұсқаларын белгілеуге болады) </w:t>
            </w:r>
          </w:p>
        </w:tc>
      </w:tr>
      <w:tr>
        <w:trPr>
          <w:trHeight w:val="165" w:hRule="atLeast"/>
        </w:trPr>
        <w:tc>
          <w:tcPr>
            <w:tcW w:w="1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кейде бізде тамақ жеткілікті болмайды немесе тамақтың біз қалаған ассортименті және сапасы бола бермейді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1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құрамында ақуызды өнімдер (ет, сүт) жеткіліксіз</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25" w:hRule="atLeast"/>
        </w:trPr>
        <w:tc>
          <w:tcPr>
            <w:tcW w:w="1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отбасының барлық мүшелері үшін жылдың қыс мерзіміне қажетті киім мен аяқ киім болмайды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1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қызметтер ақысын толық және уақытымен төлеуге мүмкіндік жоқ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1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аса маңызды дәрілерге ақша әрдайым табыла бермейді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1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көбінесе ақылы дәрігер қабылдауы үшін ақы төлей алмаймыз</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1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жемісті үнемі сатып ала алмаймыз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40" w:hRule="atLeast"/>
        </w:trPr>
        <w:tc>
          <w:tcPr>
            <w:tcW w:w="1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мектепте тамақтануы үшін ақша бере алмаймыз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25" w:hRule="atLeast"/>
        </w:trPr>
        <w:tc>
          <w:tcPr>
            <w:tcW w:w="1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тәтті, дәмді тамақ, ойыншықтар сатып ала алмаймыз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1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өскен сайын оларға қажетті киімді сатып ала алмаймыз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1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балалардың мектеп жасына дейінгі мекемелерде болғаны үшін ақы төлей алмаймыз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40" w:hRule="atLeast"/>
        </w:trPr>
        <w:tc>
          <w:tcPr>
            <w:tcW w:w="1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қажетті гигиеналық заттар жоқ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25" w:hRule="atLeast"/>
        </w:trPr>
        <w:tc>
          <w:tcPr>
            <w:tcW w:w="1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кезекті демалысты үйден тысқары жерде өткізу мүмкіндігі жоқ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40" w:hRule="atLeast"/>
        </w:trPr>
        <w:tc>
          <w:tcPr>
            <w:tcW w:w="1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тіпті арзан жиһаз сатып алуға да мүмкіндік жоқ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40" w:hRule="atLeast"/>
        </w:trPr>
        <w:tc>
          <w:tcPr>
            <w:tcW w:w="1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салт-жораларды ауыртпалық келтірмейтін қарызсыз ұйымдастыра алмаймыз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6"/>
        <w:gridCol w:w="6735"/>
        <w:gridCol w:w="719"/>
      </w:tblGrid>
      <w:tr>
        <w:trPr>
          <w:trHeight w:val="43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 Сіздің үй шаруашылығыңыздың қамтамасыз етілу деңгейінің төмен болу себептерін көрсетіңіз (жауаптардың бірнеше нұсқасын көрсетуге болады)</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қандай да бір жұмыстың болмауы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тұрғылықты жері бойынша тұрақты жұмыс табудың мүмкін еместігі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біліктілік және/ немесе жұмыс тәжірибесінің жеткіліксіз деңгейі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 еңбекақы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зейнетақы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қолайлы жұмысқа тұру үшін білім деңгейінің жеткіліксіздігі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шаруашылығында әлеуметтік тұрғыдан бара-бар емес отбасы мүшелерінің (маскүнемдіктен, нашақорлықтан және тағы басқа азап шегетіндер) және/немесе мүгедектердің болуы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жағдайының нашарлығы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2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стихиялық апаттар (астық шығымсыздығы, өрт, су тасқыны, жақын адамдардан айырылу және тағы басқа) және/немесе үй шаруашылығында мүгедектердің болуы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ұрлық, тонау, малды айдап кету, тағы басқа себептерге байланысты мүлікті жоғалту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себеп (көрсетіңіз)</w:t>
            </w:r>
          </w:p>
        </w:tc>
        <w:tc>
          <w:tcPr>
            <w:tcW w:w="6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08"/>
        <w:gridCol w:w="1052"/>
      </w:tblGrid>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 Сіз өз материалдық жағдайыңызды қалай жақсарта алар едіңіз? (жауаптардың бірнеше нұсқаларын көрсетуге болады)</w:t>
            </w:r>
          </w:p>
        </w:tc>
      </w:tr>
      <w:tr>
        <w:trPr>
          <w:trHeight w:val="210" w:hRule="atLeast"/>
        </w:trPr>
        <w:tc>
          <w:tcPr>
            <w:tcW w:w="1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 бетінше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1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көмегімен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1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туысқан, жақын адамдардың көмегімен</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10" w:hRule="atLeast"/>
        </w:trPr>
        <w:tc>
          <w:tcPr>
            <w:tcW w:w="1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 жақсарта алмайтын шығармыз деп ойлаймын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20"/>
        <w:gridCol w:w="1100"/>
      </w:tblGrid>
      <w:tr>
        <w:trPr>
          <w:trHeight w:val="4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 Сіздің әл-ауқатыңыздың деңгейін арттыру үшін мемлекет тарапынан қандай көмек болуы мүмкін?</w:t>
            </w:r>
            <w:r>
              <w:br/>
            </w:r>
            <w:r>
              <w:rPr>
                <w:rFonts w:ascii="Times New Roman"/>
                <w:b w:val="false"/>
                <w:i w:val="false"/>
                <w:color w:val="000000"/>
                <w:sz w:val="20"/>
              </w:rPr>
              <w:t>
</w:t>
            </w:r>
            <w:r>
              <w:rPr>
                <w:rFonts w:ascii="Times New Roman"/>
                <w:b/>
                <w:i w:val="false"/>
                <w:color w:val="000000"/>
                <w:sz w:val="20"/>
              </w:rPr>
              <w:t>(бір жауапты таңдаңыз)</w:t>
            </w:r>
          </w:p>
        </w:tc>
      </w:tr>
      <w:tr>
        <w:trPr>
          <w:trHeight w:val="240" w:hRule="atLeast"/>
        </w:trPr>
        <w:tc>
          <w:tcPr>
            <w:tcW w:w="1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1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мамандықты алу үшін оқыту немесе қайта оқыту</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40" w:hRule="atLeast"/>
        </w:trPr>
        <w:tc>
          <w:tcPr>
            <w:tcW w:w="1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атаулы әлеуметтік көмек көрсету</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1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төлемдердің деңгейін жоғарылату</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40" w:hRule="atLeast"/>
        </w:trPr>
        <w:tc>
          <w:tcPr>
            <w:tcW w:w="1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жалақыны көбейту</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1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мөлшерін жоғарылату</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40" w:hRule="atLeast"/>
        </w:trPr>
        <w:tc>
          <w:tcPr>
            <w:tcW w:w="1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ісін ашу үшін шағын кредит беру</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40" w:hRule="atLeast"/>
        </w:trPr>
        <w:tc>
          <w:tcPr>
            <w:tcW w:w="1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басқаша (көрсетіңіз)</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bl>
    <w:p>
      <w:pPr>
        <w:spacing w:after="0"/>
        <w:ind w:left="0"/>
        <w:jc w:val="both"/>
      </w:pPr>
      <w:r>
        <w:rPr>
          <w:rFonts w:ascii="Times New Roman"/>
          <w:b/>
          <w:i w:val="false"/>
          <w:color w:val="000000"/>
          <w:sz w:val="28"/>
        </w:rPr>
        <w:t>5. Әл-ауқатты субъективті бағалау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91"/>
        <w:gridCol w:w="893"/>
        <w:gridCol w:w="1249"/>
        <w:gridCol w:w="1627"/>
      </w:tblGrid>
      <w:tr>
        <w:trPr>
          <w:trHeight w:val="270" w:hRule="atLeast"/>
        </w:trPr>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 Сіздің әл-ауқатыңыз соңғы... жылда өзгерді ме: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жыл</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жыл</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 жыл</w:t>
            </w:r>
          </w:p>
        </w:tc>
      </w:tr>
      <w:tr>
        <w:trPr>
          <w:trHeight w:val="75" w:hRule="atLeast"/>
        </w:trPr>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өзгерген жоқ</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5" w:hRule="atLeast"/>
        </w:trPr>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жақсарды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нашарлады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8"/>
        <w:gridCol w:w="772"/>
      </w:tblGrid>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 Сіз қалай ойлайсыз, жақын арадағы жылда тұрмысыңыз жақсара ма?</w:t>
            </w:r>
          </w:p>
        </w:tc>
      </w:tr>
      <w:tr>
        <w:trPr>
          <w:trHeight w:val="10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тұрмысымыздың жақсаратынына сенімдіміз</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9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сенімді емеспіз, бірақ жақсарады деп ойлаймыз</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13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әл-ауқаттың қол жеткен деңгейінде қаламыз</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біршама нашарлауы мүмкін</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1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тұрмысымыз нашарлайды</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8"/>
        <w:gridCol w:w="118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 Жақын арадағы жылда Сіз өз отбасыңызды өмірге ең қажеттілермен қамтамасыз ете алмаймын деп қаншалықты уайымдайсыз?</w:t>
            </w:r>
          </w:p>
        </w:tc>
      </w:tr>
      <w:tr>
        <w:trPr>
          <w:trHeight w:val="30" w:hRule="atLeast"/>
        </w:trPr>
        <w:tc>
          <w:tcPr>
            <w:tcW w:w="1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көп уайымдаймын</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аздап уайымдаймын</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бейтарап қараймын</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уайымдамаймын</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9"/>
        <w:gridCol w:w="122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 Сіз ата-анаңыздың сіздің жасыңыздағы уақытынан жақсы тұрасыз ба?</w:t>
            </w:r>
          </w:p>
        </w:tc>
      </w:tr>
      <w:tr>
        <w:trPr>
          <w:trHeight w:val="30" w:hRule="atLeast"/>
        </w:trPr>
        <w:tc>
          <w:tcPr>
            <w:tcW w:w="1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шамамен ата-анам сияқты тұрамын</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65"/>
        <w:gridCol w:w="89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36. Сіз қалай ойлайсыз, сіздің балаларыңыз сізден жақсырақ тұратын бола ма?</w:t>
            </w:r>
          </w:p>
        </w:tc>
      </w:tr>
      <w:tr>
        <w:trPr>
          <w:trHeight w:val="30" w:hRule="atLeast"/>
        </w:trPr>
        <w:tc>
          <w:tcPr>
            <w:tcW w:w="1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шамамен біз сияқты тұратын болады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беруге қиналамын</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96"/>
        <w:gridCol w:w="849"/>
        <w:gridCol w:w="5701"/>
        <w:gridCol w:w="934"/>
      </w:tblGrid>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 Сіздің материалдық әл-ауқатыңыздың өзгеруіне не әсер еткенін көрсетіңіз?</w:t>
            </w:r>
          </w:p>
        </w:tc>
      </w:tr>
      <w:tr>
        <w:trPr>
          <w:trHeight w:val="3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Жақсару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Нашарлау
</w:t>
            </w:r>
          </w:p>
        </w:tc>
      </w:tr>
      <w:tr>
        <w:trPr>
          <w:trHeight w:val="18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орналасу</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айрылу</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1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еңбекақының, сыйақының өсуі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еңбекақының төмендеуі, сыйақы беруді тоқтатты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1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ауыстыру</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ауыстыру</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1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деңгейінің артуына, жаңадан білім, машықтар алуына байланысты мансабының өсуі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рыногында сұранысқа ие мамандықтың болмауы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1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ісін ұйымдастыру және бизнестегі табыстың көбеюі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бизнестегі сәтсіздіктер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1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жұмыс</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жағдайының нашарлауы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1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шаруашылықты, саяжайды (жерді, малды, бақшаны) сатып алу</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бұрынғыдай болғанда бағаның өсуі</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25"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зейнетақының көбеюі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зейнеткерлікке шыққанда табыстың азаюы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1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жәрдемақылар деңгейінің жоғарылауы</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асырауында болатын адамның пайда болуы немесе олардың санының көбеюі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туысқандар көмегі, мұра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шаруашылығында әлеуметтік тұрғыдан бара-бар емес мүшелердің және/немесе мүгедектің болуы (маскүнемдік, нашақорлық және басқалары)</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1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жағдайының өзгеруі</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жағдайының өзгеруі</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1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тұратын жерді ауыстыру</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тұратын жерді ауыстыру</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10"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алу</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кредитті жоғары пайызбен өтеу қажеттілігі</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75" w:hRule="atLeast"/>
        </w:trPr>
        <w:tc>
          <w:tcPr>
            <w:tcW w:w="5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1"/>
        <w:gridCol w:w="8422"/>
        <w:gridCol w:w="1377"/>
      </w:tblGrid>
      <w:tr>
        <w:trPr>
          <w:trHeight w:val="48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38. Осы сәтте Сіздің отбасыңыз үшін ең басымды не екенін кему ретімен көрсетіңіз </w:t>
            </w:r>
            <w:r>
              <w:rPr>
                <w:rFonts w:ascii="Times New Roman"/>
                <w:b/>
                <w:i w:val="false"/>
                <w:color w:val="000000"/>
                <w:sz w:val="20"/>
              </w:rPr>
              <w:t>(яғни 1-ші нөмірге ең маңызды басымдық сәйкес келеді)</w:t>
            </w:r>
          </w:p>
        </w:tc>
      </w:tr>
      <w:tr>
        <w:trPr>
          <w:trHeight w:val="3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Маңыздылық дәрежесі</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молшылықты қамтамасыз ету</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жағдайын жақсарту</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салауатты өмір салты, белсенді демалыс, туризм, спорт</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 өміріне және саясатқа белсене қатысу</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бизнесін ұйымдастыру</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мансаптың өсуі</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 даму (әдебиет, театр, тағы басқалар)</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саяхат жасау</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жағдайының және/немесе отбасы құрамының өзгеруі</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(жазып қойыңыз)</w:t>
            </w:r>
          </w:p>
        </w:tc>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0"/>
        <w:gridCol w:w="774"/>
        <w:gridCol w:w="1186"/>
      </w:tblGrid>
      <w:tr>
        <w:trPr>
          <w:trHeight w:val="18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39. Соңғы жылы Сіздің мінез-құлқыңыз өзгерді ме?</w:t>
            </w:r>
            <w:r>
              <w:br/>
            </w:r>
            <w:r>
              <w:rPr>
                <w:rFonts w:ascii="Times New Roman"/>
                <w:b w:val="false"/>
                <w:i w:val="false"/>
                <w:color w:val="000000"/>
                <w:sz w:val="20"/>
              </w:rPr>
              <w:t>
«Жоқ» деп жауап берген жағдайда пікіртерім аяқталады.</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5"/>
        <w:gridCol w:w="720"/>
        <w:gridCol w:w="6275"/>
        <w:gridCol w:w="680"/>
      </w:tblGrid>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 Соңғы жылдары сіздің мінез-құлқыңыз, әдеттеріңіз қалай өзгерді? (бірнеше жауаптар болуы мүмкін)</w:t>
            </w:r>
          </w:p>
        </w:tc>
      </w:tr>
      <w:tr>
        <w:trPr>
          <w:trHeight w:val="30"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Жақсару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Нашарлау
</w:t>
            </w:r>
          </w:p>
        </w:tc>
      </w:tr>
      <w:tr>
        <w:trPr>
          <w:trHeight w:val="180"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өнімдерін тұтыну көлемін көбейттіңіз</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өнімдерін тұтыну көлемін азайттыңыз</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қымбатырақ (сапалы) азық-түлік өнімдерін тұтына бастадыңыз</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арзанырақ азық-түлік өнімдерін тұтына бастадыңыз</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690"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тұтыну үшін өз өнімдерімізді өндіруді төмендеттіңіз (қажеттіліктің жоқтығына байланысты)</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тұтыну үшін өз өнімдеріңізді өндіруді арттырдыңыз</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20"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ойын-сауық қызметтеріне шығыстарды көбейттіңіз</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ойын-сауық қызметтерінің шығыстарына шек қойдыңыз</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достарыңызбен жиі кездесетін болдыңыз</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достарыңызбен сирек кездесетін болдыңыз</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ресурстарды (газеттер, интернет) көп мөлшерде қолданатын болдыңыз</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ресурстарды (газеттер, интернет) аз мөлшерде қолданатын болдыңыз</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қымбат мектепке ауыстырдыңыз</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балаларды қымбат емес мектепке ауыстырдыңыз</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 үйрететін, компьютерлік, басқа курстарды оқитын болдыңыз</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 үйрететін, компьютерлік, басқа курстарды тастап кеттіңіз</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пайдаланылатын сақтандыру қызметтерін (медициналық, автомобильді, тағы басқа) спектрін кеңейттіңіз</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қызметтерінен (медициналық, автомобильді, тағы басқа) бас тарттыңыз</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көлікті пайдалануды тоқтаттыңыз (жеке көлікті пайдаланамыз)</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көлікті көп пайдаланатын немесе жаяу жүретін болдыңыз</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спортпен айналысуды көбейттік (фитнес-орталықтарға және тағы басқаларға баратын болдық)</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спортпен айналысуды қойдыңыз немесе азайттыңыз</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25" w:hRule="atLeast"/>
        </w:trPr>
        <w:tc>
          <w:tcPr>
            <w:tcW w:w="5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93" w:id="72"/>
    <w:p>
      <w:pPr>
        <w:spacing w:after="0"/>
        <w:ind w:left="0"/>
        <w:jc w:val="both"/>
      </w:pPr>
      <w:r>
        <w:rPr>
          <w:rFonts w:ascii="Times New Roman"/>
          <w:b w:val="false"/>
          <w:i w:val="false"/>
          <w:color w:val="000000"/>
          <w:sz w:val="28"/>
        </w:rPr>
        <w:t xml:space="preserve">
Қазақстан Республикасы Статистика </w:t>
      </w:r>
      <w:r>
        <w:br/>
      </w:r>
      <w:r>
        <w:rPr>
          <w:rFonts w:ascii="Times New Roman"/>
          <w:b w:val="false"/>
          <w:i w:val="false"/>
          <w:color w:val="000000"/>
          <w:sz w:val="28"/>
        </w:rPr>
        <w:t xml:space="preserve">
агенттігі төрағасы міндетін   </w:t>
      </w:r>
      <w:r>
        <w:br/>
      </w:r>
      <w:r>
        <w:rPr>
          <w:rFonts w:ascii="Times New Roman"/>
          <w:b w:val="false"/>
          <w:i w:val="false"/>
          <w:color w:val="000000"/>
          <w:sz w:val="28"/>
        </w:rPr>
        <w:t>
атқарушының 2010 жылғы 24 тамыздағы</w:t>
      </w:r>
      <w:r>
        <w:br/>
      </w:r>
      <w:r>
        <w:rPr>
          <w:rFonts w:ascii="Times New Roman"/>
          <w:b w:val="false"/>
          <w:i w:val="false"/>
          <w:color w:val="000000"/>
          <w:sz w:val="28"/>
        </w:rPr>
        <w:t xml:space="preserve">
№ 228 бұйрығына 12-қосымша    </w:t>
      </w:r>
    </w:p>
    <w:bookmarkEnd w:id="72"/>
    <w:bookmarkStart w:name="z94" w:id="73"/>
    <w:p>
      <w:pPr>
        <w:spacing w:after="0"/>
        <w:ind w:left="0"/>
        <w:jc w:val="left"/>
      </w:pPr>
      <w:r>
        <w:rPr>
          <w:rFonts w:ascii="Times New Roman"/>
          <w:b/>
          <w:i w:val="false"/>
          <w:color w:val="000000"/>
        </w:rPr>
        <w:t xml:space="preserve"> 
«Тұрмыс деңгейі. Әл-ауқатты бағалау» жалпымемлекеттік статистикалық байқаудың статистикалық нысанын (коды 1282105, индексі U-003, кезеңділігі біржолғы) толтыру бойынша нұсқаулық</w:t>
      </w:r>
    </w:p>
    <w:bookmarkEnd w:id="73"/>
    <w:bookmarkStart w:name="z95" w:id="74"/>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 </w:t>
      </w:r>
      <w:r>
        <w:rPr>
          <w:rFonts w:ascii="Times New Roman"/>
          <w:b w:val="false"/>
          <w:i w:val="false"/>
          <w:color w:val="000000"/>
          <w:sz w:val="28"/>
        </w:rPr>
        <w:t>7)</w:t>
      </w:r>
      <w:r>
        <w:rPr>
          <w:rFonts w:ascii="Times New Roman"/>
          <w:b w:val="false"/>
          <w:i w:val="false"/>
          <w:color w:val="000000"/>
          <w:sz w:val="28"/>
        </w:rPr>
        <w:t xml:space="preserve"> тармақшасына сәйкес әзірленді және «Тұрмыс деңгейі. Әл-ауқатты бағалау» (коды 1282105, индексі U-003, кезеңділігі біржолғы) жалпымемлекеттік статистикалық байқаудың статистикалық нысанын толтыру тәртібін нақтылайды.</w:t>
      </w:r>
      <w:r>
        <w:br/>
      </w:r>
      <w:r>
        <w:rPr>
          <w:rFonts w:ascii="Times New Roman"/>
          <w:b w:val="false"/>
          <w:i w:val="false"/>
          <w:color w:val="000000"/>
          <w:sz w:val="28"/>
        </w:rPr>
        <w:t>
</w:t>
      </w:r>
      <w:r>
        <w:rPr>
          <w:rFonts w:ascii="Times New Roman"/>
          <w:b w:val="false"/>
          <w:i w:val="false"/>
          <w:color w:val="000000"/>
          <w:sz w:val="28"/>
        </w:rPr>
        <w:t>
      2. Байқауға тұрмыс деңгейі бойынша үй шаруашылықтарын іріктеп зерттеуге қатысатын барлық үй шаруашылықтары жатады. Байқау кезеңі тамыз болып табылады. «Тұрмыс деңгейі. Әл-ауқатты бағалау» сауалнамасын пікіртерімді жүргізуге уәкілеттігі бар тұлға жүргізеді (бұдан әрі - интервьюер).</w:t>
      </w:r>
      <w:r>
        <w:br/>
      </w:r>
      <w:r>
        <w:rPr>
          <w:rFonts w:ascii="Times New Roman"/>
          <w:b w:val="false"/>
          <w:i w:val="false"/>
          <w:color w:val="000000"/>
          <w:sz w:val="28"/>
        </w:rPr>
        <w:t>
      Сауалнаманың респонденті үй шаруашылығының иесі болуы керек.</w:t>
      </w:r>
      <w:r>
        <w:br/>
      </w:r>
      <w:r>
        <w:rPr>
          <w:rFonts w:ascii="Times New Roman"/>
          <w:b w:val="false"/>
          <w:i w:val="false"/>
          <w:color w:val="000000"/>
          <w:sz w:val="28"/>
        </w:rPr>
        <w:t>
      Үй шаруашылығының иесі ретінде еңбекке қабілетті жастағы жұмысы бар (әйелдер үшін 18-58 жас, ерлер үшін 18-63 жас) үй шаруашылығының мүшесі болуы мүмкін. Үй шаруашылығында еңбекке қабілетті жастағы жұмысы бар тұлғалар жоқ болған жағдайда (зейнеткерлердің немесе құрамында зейнеткерлер, мүгедектер, студенттер және тағы басқа бар үй шаруашылықтары) үй шаруашылығының басшысын үй шаруашылығының мүшелері өздері анықтайды, бірақ, мұның өзінде ол қандайда бір табыс түрін иеленуі керек.</w:t>
      </w:r>
      <w:r>
        <w:br/>
      </w:r>
      <w:r>
        <w:rPr>
          <w:rFonts w:ascii="Times New Roman"/>
          <w:b w:val="false"/>
          <w:i w:val="false"/>
          <w:color w:val="000000"/>
          <w:sz w:val="28"/>
        </w:rPr>
        <w:t>
</w:t>
      </w:r>
      <w:r>
        <w:rPr>
          <w:rFonts w:ascii="Times New Roman"/>
          <w:b w:val="false"/>
          <w:i w:val="false"/>
          <w:color w:val="000000"/>
          <w:sz w:val="28"/>
        </w:rPr>
        <w:t>
      3. Титулдық парақта «Аумақтың атауы» тармағында облыстың (қаланың), ауданның (қаланың) және ауылдық елді мекеннің атауы жазылуы керек. 2–ден бастап 5-ке дейінгі тармақтар супервайзерлер интервьюерлерге ұсынған зерттелетін үй шаруашылықтарының тізімдерінде көрсетілген деректемеге сәйкес толтырылады. Пікіртерім соңында сұхбат жүргізу уақытының ұзақтығын көрсету керек.</w:t>
      </w:r>
      <w:r>
        <w:br/>
      </w:r>
      <w:r>
        <w:rPr>
          <w:rFonts w:ascii="Times New Roman"/>
          <w:b w:val="false"/>
          <w:i w:val="false"/>
          <w:color w:val="000000"/>
          <w:sz w:val="28"/>
        </w:rPr>
        <w:t>
</w:t>
      </w:r>
      <w:r>
        <w:rPr>
          <w:rFonts w:ascii="Times New Roman"/>
          <w:b w:val="false"/>
          <w:i w:val="false"/>
          <w:color w:val="000000"/>
          <w:sz w:val="28"/>
        </w:rPr>
        <w:t>
      4. «Респонденттің жалпы деректері» бөліміндегі «жасы (жыл)» және «Жынысы» сұрақтарына жауап бергенде толық жасын көрсету қажет және респонденттің жынысына сәйкес келетін ұяшықты белгілеу керек («Респонденттер тобын» қараңыз).</w:t>
      </w:r>
      <w:r>
        <w:br/>
      </w:r>
      <w:r>
        <w:rPr>
          <w:rFonts w:ascii="Times New Roman"/>
          <w:b w:val="false"/>
          <w:i w:val="false"/>
          <w:color w:val="000000"/>
          <w:sz w:val="28"/>
        </w:rPr>
        <w:t>
</w:t>
      </w:r>
      <w:r>
        <w:rPr>
          <w:rFonts w:ascii="Times New Roman"/>
          <w:b w:val="false"/>
          <w:i w:val="false"/>
          <w:color w:val="000000"/>
          <w:sz w:val="28"/>
        </w:rPr>
        <w:t>
      1-сұрақта бірінші бос ұяшыққа жазылатын үй шаруашылығы мүшелерінің жалпы саны көрсетіледі. Үй шаруашылығының уақытша жоқ мүшелері есепке алынбайды. Сұрақ тізімінде көрсетілген мәртебеге сәйкес келетін үй шаруашылығы мүшелерінің саны тиісті ұяшықта көрсетіледі. «Балалар» деген жолда 18 жасқа дейінгі жұмыс істемейтін және студент емес адамдарды көрсету қажет. Егер үй шаруашылығы мүшесі өзін сұрақта көрсетілген бірнеше санатқа жатқызса (мысалы: мүгедектігі және жұмысы бар адам), мұндай жағдайда жауапты респонденттің өзі анықтайды және ол бір ғана санат бойынша есепке алынады. Бiрiншi ұяшықта көрcетiлген үй шаруашылығының мүшелерiнiң саны, сұраққа жауаптың төменгi ұяшықтарындағы санаттары бойынша көрcетiлген сандардың сомасына сәйкес келуi керек.</w:t>
      </w:r>
      <w:r>
        <w:br/>
      </w:r>
      <w:r>
        <w:rPr>
          <w:rFonts w:ascii="Times New Roman"/>
          <w:b w:val="false"/>
          <w:i w:val="false"/>
          <w:color w:val="000000"/>
          <w:sz w:val="28"/>
        </w:rPr>
        <w:t>
</w:t>
      </w:r>
      <w:r>
        <w:rPr>
          <w:rFonts w:ascii="Times New Roman"/>
          <w:b w:val="false"/>
          <w:i w:val="false"/>
          <w:color w:val="000000"/>
          <w:sz w:val="28"/>
        </w:rPr>
        <w:t>
      2, 4-сұрақтарда жауаптың қажетті нұсқасын белгілеу керек.</w:t>
      </w:r>
      <w:r>
        <w:br/>
      </w:r>
      <w:r>
        <w:rPr>
          <w:rFonts w:ascii="Times New Roman"/>
          <w:b w:val="false"/>
          <w:i w:val="false"/>
          <w:color w:val="000000"/>
          <w:sz w:val="28"/>
        </w:rPr>
        <w:t>
</w:t>
      </w:r>
      <w:r>
        <w:rPr>
          <w:rFonts w:ascii="Times New Roman"/>
          <w:b w:val="false"/>
          <w:i w:val="false"/>
          <w:color w:val="000000"/>
          <w:sz w:val="28"/>
        </w:rPr>
        <w:t>
      3-сұрақта алдымен келген айы, содан кейін жылы көрсетіледі. Келген айы туралы деректер болмаған жағдайда тиісті ұяшықтар бос қалдырылады.</w:t>
      </w:r>
      <w:r>
        <w:br/>
      </w:r>
      <w:r>
        <w:rPr>
          <w:rFonts w:ascii="Times New Roman"/>
          <w:b w:val="false"/>
          <w:i w:val="false"/>
          <w:color w:val="000000"/>
          <w:sz w:val="28"/>
        </w:rPr>
        <w:t>
</w:t>
      </w:r>
      <w:r>
        <w:rPr>
          <w:rFonts w:ascii="Times New Roman"/>
          <w:b w:val="false"/>
          <w:i w:val="false"/>
          <w:color w:val="000000"/>
          <w:sz w:val="28"/>
        </w:rPr>
        <w:t>
      5-сұрақта жауап нұсқаларының астындағы бос торкөздерде респондент бір жыл және одан ұзақ тұрған жақын және алыс шетел(дер)ді көрсетуі керек.</w:t>
      </w:r>
      <w:r>
        <w:br/>
      </w:r>
      <w:r>
        <w:rPr>
          <w:rFonts w:ascii="Times New Roman"/>
          <w:b w:val="false"/>
          <w:i w:val="false"/>
          <w:color w:val="000000"/>
          <w:sz w:val="28"/>
        </w:rPr>
        <w:t>
</w:t>
      </w:r>
      <w:r>
        <w:rPr>
          <w:rFonts w:ascii="Times New Roman"/>
          <w:b w:val="false"/>
          <w:i w:val="false"/>
          <w:color w:val="000000"/>
          <w:sz w:val="28"/>
        </w:rPr>
        <w:t>
      6-сұрақта ұсынылған нұсқалардың ішінен жауаптың тиісті мәнін белгілеу керек, жауап нұсқасы бірнешеу болуы мүмкін, мұның өзінде:</w:t>
      </w:r>
      <w:r>
        <w:br/>
      </w:r>
      <w:r>
        <w:rPr>
          <w:rFonts w:ascii="Times New Roman"/>
          <w:b w:val="false"/>
          <w:i w:val="false"/>
          <w:color w:val="000000"/>
          <w:sz w:val="28"/>
        </w:rPr>
        <w:t>
</w:t>
      </w:r>
      <w:r>
        <w:rPr>
          <w:rFonts w:ascii="Times New Roman"/>
          <w:b w:val="false"/>
          <w:i w:val="false"/>
          <w:color w:val="000000"/>
          <w:sz w:val="28"/>
        </w:rPr>
        <w:t>
      жауаптың 4.1-нұсқасын Қазақстан Республикасына оралмандар иммиграциясының рұқсат етілген үлесі (квота) бойынша көшіп келген, елге келгенде «Халықтың көші–қоны туралы» ҚР </w:t>
      </w:r>
      <w:r>
        <w:rPr>
          <w:rFonts w:ascii="Times New Roman"/>
          <w:b w:val="false"/>
          <w:i w:val="false"/>
          <w:color w:val="000000"/>
          <w:sz w:val="28"/>
        </w:rPr>
        <w:t>Заңына</w:t>
      </w:r>
      <w:r>
        <w:rPr>
          <w:rFonts w:ascii="Times New Roman"/>
          <w:b w:val="false"/>
          <w:i w:val="false"/>
          <w:color w:val="000000"/>
          <w:sz w:val="28"/>
        </w:rPr>
        <w:t xml:space="preserve"> сәйкес жеңілдіктермен, өтемақылармен және біржолғы жәрдемақылармен қамтамасыз етілген респонденттер көрсетеді;</w:t>
      </w:r>
      <w:r>
        <w:br/>
      </w:r>
      <w:r>
        <w:rPr>
          <w:rFonts w:ascii="Times New Roman"/>
          <w:b w:val="false"/>
          <w:i w:val="false"/>
          <w:color w:val="000000"/>
          <w:sz w:val="28"/>
        </w:rPr>
        <w:t>
      4.2-нұсқа - саяси сенімдері, нәсілдік, діни наным, азаматтық, ұлттық белгілері, белгілі бір әлеуметтік топқа жататындығы бойынша қудалау құрбаны болуы мүмкін екендігінің негізделген қаупі төнуі себепті өзі азаматы болып табылатын елден тыс жерде тұруға мәжбүр болған және осындай қауіп салдарынан өз елінің қорғауын пайдалана алмайтын немесе қорғауын пайдаланғысы келмейтін шетелдіктер немесе осындай қауіп салдарынан өзінің бұрынғы тұрғылықты елінен тыс жерде тұрып жатқан, оған қайтып орала алмайтын немесе қайтып оралғысы келмейтін азаматтығы жоқ адамдар.</w:t>
      </w:r>
      <w:r>
        <w:br/>
      </w:r>
      <w:r>
        <w:rPr>
          <w:rFonts w:ascii="Times New Roman"/>
          <w:b w:val="false"/>
          <w:i w:val="false"/>
          <w:color w:val="000000"/>
          <w:sz w:val="28"/>
        </w:rPr>
        <w:t>
      4.3-нұсқа – еңбек әрекетін жүзеге асыру үшін Қазақстан Республикасына басқа мемлекеттерден көшіп келген жеке тұлғалар.</w:t>
      </w:r>
      <w:r>
        <w:br/>
      </w:r>
      <w:r>
        <w:rPr>
          <w:rFonts w:ascii="Times New Roman"/>
          <w:b w:val="false"/>
          <w:i w:val="false"/>
          <w:color w:val="000000"/>
          <w:sz w:val="28"/>
        </w:rPr>
        <w:t>
      4.4-нұсқа – Қазақстан Республикасына отбасына қосылу үшін шет елдерден келген жеке тұлғалар.</w:t>
      </w:r>
      <w:r>
        <w:br/>
      </w:r>
      <w:r>
        <w:rPr>
          <w:rFonts w:ascii="Times New Roman"/>
          <w:b w:val="false"/>
          <w:i w:val="false"/>
          <w:color w:val="000000"/>
          <w:sz w:val="28"/>
        </w:rPr>
        <w:t>
</w:t>
      </w:r>
      <w:r>
        <w:rPr>
          <w:rFonts w:ascii="Times New Roman"/>
          <w:b w:val="false"/>
          <w:i w:val="false"/>
          <w:color w:val="000000"/>
          <w:sz w:val="28"/>
        </w:rPr>
        <w:t>
      5. «Жұмыспен қамтылу» бөлімінің 7-8 сұрақтарында жауаптың бір нұсқасы таңдалынып және белгіленеді.</w:t>
      </w:r>
      <w:r>
        <w:br/>
      </w:r>
      <w:r>
        <w:rPr>
          <w:rFonts w:ascii="Times New Roman"/>
          <w:b w:val="false"/>
          <w:i w:val="false"/>
          <w:color w:val="000000"/>
          <w:sz w:val="28"/>
        </w:rPr>
        <w:t>
</w:t>
      </w:r>
      <w:r>
        <w:rPr>
          <w:rFonts w:ascii="Times New Roman"/>
          <w:b w:val="false"/>
          <w:i w:val="false"/>
          <w:color w:val="000000"/>
          <w:sz w:val="28"/>
        </w:rPr>
        <w:t>
      9-сұраққа жауап беруде белгіленуі тиіс бірнеше жауап болуы мүмкін.</w:t>
      </w:r>
      <w:r>
        <w:br/>
      </w:r>
      <w:r>
        <w:rPr>
          <w:rFonts w:ascii="Times New Roman"/>
          <w:b w:val="false"/>
          <w:i w:val="false"/>
          <w:color w:val="000000"/>
          <w:sz w:val="28"/>
        </w:rPr>
        <w:t>
</w:t>
      </w:r>
      <w:r>
        <w:rPr>
          <w:rFonts w:ascii="Times New Roman"/>
          <w:b w:val="false"/>
          <w:i w:val="false"/>
          <w:color w:val="000000"/>
          <w:sz w:val="28"/>
        </w:rPr>
        <w:t>
      10-11 сұрақтарда жауаптың бір нұсқасы тандалынып, белгіленеді.</w:t>
      </w:r>
      <w:r>
        <w:br/>
      </w:r>
      <w:r>
        <w:rPr>
          <w:rFonts w:ascii="Times New Roman"/>
          <w:b w:val="false"/>
          <w:i w:val="false"/>
          <w:color w:val="000000"/>
          <w:sz w:val="28"/>
        </w:rPr>
        <w:t>
</w:t>
      </w:r>
      <w:r>
        <w:rPr>
          <w:rFonts w:ascii="Times New Roman"/>
          <w:b w:val="false"/>
          <w:i w:val="false"/>
          <w:color w:val="000000"/>
          <w:sz w:val="28"/>
        </w:rPr>
        <w:t>
      12-сұраққа үй шаруашылықтарының жұмыссыз басшылары, яғни жұмысы жоқ және оны іздеушілер, сонымен қатар жұмыспен қамту органдарында тіркеуге тұруы міндетті емес, сондай-ақ жаңа жұмыс іздеп жүргендер жауап береді. Жауап беруде белгіленуі тиіс бірнеше нұсқасы таңдалынуы мүмкін.</w:t>
      </w:r>
      <w:r>
        <w:br/>
      </w:r>
      <w:r>
        <w:rPr>
          <w:rFonts w:ascii="Times New Roman"/>
          <w:b w:val="false"/>
          <w:i w:val="false"/>
          <w:color w:val="000000"/>
          <w:sz w:val="28"/>
        </w:rPr>
        <w:t>
</w:t>
      </w:r>
      <w:r>
        <w:rPr>
          <w:rFonts w:ascii="Times New Roman"/>
          <w:b w:val="false"/>
          <w:i w:val="false"/>
          <w:color w:val="000000"/>
          <w:sz w:val="28"/>
        </w:rPr>
        <w:t>
      13-сұраққа үй шаруашылығының басшысы немесе оның мүшелері жеке ісі болса (жеке кәсіпорыны, фермерлік шаруашылығы немесе кәсіпорында үлестік қатысуда меншігі бар) «Иә» деп жауап береді, ал жеке қосалқы шаруашылығы, патент және патентсіз жеке қызметпен айналысатындар оған кірмейді.</w:t>
      </w:r>
      <w:r>
        <w:br/>
      </w:r>
      <w:r>
        <w:rPr>
          <w:rFonts w:ascii="Times New Roman"/>
          <w:b w:val="false"/>
          <w:i w:val="false"/>
          <w:color w:val="000000"/>
          <w:sz w:val="28"/>
        </w:rPr>
        <w:t>
</w:t>
      </w:r>
      <w:r>
        <w:rPr>
          <w:rFonts w:ascii="Times New Roman"/>
          <w:b w:val="false"/>
          <w:i w:val="false"/>
          <w:color w:val="000000"/>
          <w:sz w:val="28"/>
        </w:rPr>
        <w:t>
      14-сұрақта жауаптың бір нұсқасы таңдалынып, белгіленеді.</w:t>
      </w:r>
      <w:r>
        <w:br/>
      </w:r>
      <w:r>
        <w:rPr>
          <w:rFonts w:ascii="Times New Roman"/>
          <w:b w:val="false"/>
          <w:i w:val="false"/>
          <w:color w:val="000000"/>
          <w:sz w:val="28"/>
        </w:rPr>
        <w:t>
</w:t>
      </w:r>
      <w:r>
        <w:rPr>
          <w:rFonts w:ascii="Times New Roman"/>
          <w:b w:val="false"/>
          <w:i w:val="false"/>
          <w:color w:val="000000"/>
          <w:sz w:val="28"/>
        </w:rPr>
        <w:t>
      15-сұрақта жауап беруде белгіленуі тиіс бірнеше жауап болуы мүмкін.</w:t>
      </w:r>
      <w:r>
        <w:br/>
      </w:r>
      <w:r>
        <w:rPr>
          <w:rFonts w:ascii="Times New Roman"/>
          <w:b w:val="false"/>
          <w:i w:val="false"/>
          <w:color w:val="000000"/>
          <w:sz w:val="28"/>
        </w:rPr>
        <w:t>
</w:t>
      </w:r>
      <w:r>
        <w:rPr>
          <w:rFonts w:ascii="Times New Roman"/>
          <w:b w:val="false"/>
          <w:i w:val="false"/>
          <w:color w:val="000000"/>
          <w:sz w:val="28"/>
        </w:rPr>
        <w:t>
      16-сұраққа жеке ісі жоқ үй шаруашылықтарының басшылары жауап береді. Жауаптың бір нұсқасы таңдалынып, белгіленеді.</w:t>
      </w:r>
      <w:r>
        <w:br/>
      </w:r>
      <w:r>
        <w:rPr>
          <w:rFonts w:ascii="Times New Roman"/>
          <w:b w:val="false"/>
          <w:i w:val="false"/>
          <w:color w:val="000000"/>
          <w:sz w:val="28"/>
        </w:rPr>
        <w:t>
</w:t>
      </w:r>
      <w:r>
        <w:rPr>
          <w:rFonts w:ascii="Times New Roman"/>
          <w:b w:val="false"/>
          <w:i w:val="false"/>
          <w:color w:val="000000"/>
          <w:sz w:val="28"/>
        </w:rPr>
        <w:t>
      17-сұрақта торкөздерде жауаптың орын алған барлық нұсқаларын белгілеу керек, олар бірнешеу болуы мүмкін.</w:t>
      </w:r>
      <w:r>
        <w:br/>
      </w:r>
      <w:r>
        <w:rPr>
          <w:rFonts w:ascii="Times New Roman"/>
          <w:b w:val="false"/>
          <w:i w:val="false"/>
          <w:color w:val="000000"/>
          <w:sz w:val="28"/>
        </w:rPr>
        <w:t>
</w:t>
      </w:r>
      <w:r>
        <w:rPr>
          <w:rFonts w:ascii="Times New Roman"/>
          <w:b w:val="false"/>
          <w:i w:val="false"/>
          <w:color w:val="000000"/>
          <w:sz w:val="28"/>
        </w:rPr>
        <w:t>
      6. «Үй шаруашылығының табыстары» бөлімінің 18 сұрағында үй шаруашылығының бір айда орташа есеппен алатын ақшалай табысын (үй шаруашылығының барлық мүшелерінің ақшалай табыстарының сомасын) көрсету керек. Егер соңғы жыл ішінде алынған орташа айлық ақшалай табысты анықтау мүмкін болмаса, соңғы айда алынған табыс мөлшері бойынша әдеттегідей болса, онда соңғы айдағы ақшалай табысты көрсетуге болады. Табыстың жалпы сомасына табыстың барлық түрін қосу керек (соның ішінде әлеуметтік көмек, алименттер, туысқандардың көмегі, жеке қосалқы шаруашылықтан түскен табысты, мүмкіндігінше толық есептей отырып және басқалары).</w:t>
      </w:r>
      <w:r>
        <w:br/>
      </w:r>
      <w:r>
        <w:rPr>
          <w:rFonts w:ascii="Times New Roman"/>
          <w:b w:val="false"/>
          <w:i w:val="false"/>
          <w:color w:val="000000"/>
          <w:sz w:val="28"/>
        </w:rPr>
        <w:t>
</w:t>
      </w:r>
      <w:r>
        <w:rPr>
          <w:rFonts w:ascii="Times New Roman"/>
          <w:b w:val="false"/>
          <w:i w:val="false"/>
          <w:color w:val="000000"/>
          <w:sz w:val="28"/>
        </w:rPr>
        <w:t>
      19-сұрақта «Маңыздылық дәрежесі» бағанында күнкөрістің бар қаражат көздерін түгел белгілеу қажет, үй шаруашылығы үшін әрбір белгіленген қаражат көзінің «маңыздылық дәрежесін» көрсететін цифрлар тиісті торкөздерге кему тәртібімен қойылады. Күнкөрістің негізгі қаражат көзін 1-нөмірмен, одан кейін маңыздылығының кемуі шамасына қарай 2, 3, 4 және тағы сол секілді қойылады. «Мемлекеттік жәрдемақыға» мемлекеттік жәрдемақылардың барлық түрлері кіреді: мүгедектігі бойынша, әскери қызметкерлердің отбасыларын қоса есептей отырып, асыраушысынан айрылу жағдайы бойынша және жасына байланысты (зейнетақы алу үшін еңбек өтілі жоқ болғанда) берілетін жәрдемақыларды қамтиды. Сондай-ақ мұнда арнайы мемлекеттік жәрдемақылардың барлық түрлері: Ұлы Отан Соғысы мүгедектері мен қатысушыларына, Ұлы Отан Соғысы мүгедектері мен қатысушыларына теңестірілген адамдарға, Ұлы Отан Соғысында қаза болған жауынгерлердің жесірлеріне, Ұлы Отан Соғысында қайтыс болған мүгедектерінің әйелдеріне (ерлеріне), «Кеңес Одағының батырларына», қайтыс болған әскери қызметшілердің отбасыларына, тылда еңбек еткендерге, Чернобыль атом электростанциясы апатының зардаптарын жоюға қатысушыларға, 1,2 және 3 - топтағы мүгедектерге, 16 жасқа дейінгі мүгедек балаларға, «Алтын алқа», «Күміс алқа» алқаларымен марапатталған көп балалы аналарға, төрт және одан көп бірге тұратын кәмелетке толмаған балалары бар көп балалы отбасыларға, ақталған азаматтарға, сол сияқты баланың туылуына байланысты және 1 жасқа дейінгі балалар күтіміне берілетін жәрдемақылар жатады.</w:t>
      </w:r>
      <w:r>
        <w:br/>
      </w:r>
      <w:r>
        <w:rPr>
          <w:rFonts w:ascii="Times New Roman"/>
          <w:b w:val="false"/>
          <w:i w:val="false"/>
          <w:color w:val="000000"/>
          <w:sz w:val="28"/>
        </w:rPr>
        <w:t>
</w:t>
      </w:r>
      <w:r>
        <w:rPr>
          <w:rFonts w:ascii="Times New Roman"/>
          <w:b w:val="false"/>
          <w:i w:val="false"/>
          <w:color w:val="000000"/>
          <w:sz w:val="28"/>
        </w:rPr>
        <w:t>
      20-сұрақта үй шаруашылығында орын алатын (олар бірнешеу болуы мүмкін) жауаптың барлық нұсқаларын торкөздерде белгілеу керек.</w:t>
      </w:r>
      <w:r>
        <w:br/>
      </w:r>
      <w:r>
        <w:rPr>
          <w:rFonts w:ascii="Times New Roman"/>
          <w:b w:val="false"/>
          <w:i w:val="false"/>
          <w:color w:val="000000"/>
          <w:sz w:val="28"/>
        </w:rPr>
        <w:t>
</w:t>
      </w:r>
      <w:r>
        <w:rPr>
          <w:rFonts w:ascii="Times New Roman"/>
          <w:b w:val="false"/>
          <w:i w:val="false"/>
          <w:color w:val="000000"/>
          <w:sz w:val="28"/>
        </w:rPr>
        <w:t>
      21-сұрақта жеке қосалқы шаруашылығы бар үй шаруашылықтары жауап береді. Яғни алынған өнім негізінен жеке тұтыну үшін қолданылатын шаруашылықтар жауап береді. Жауаптың бір нұсқасы таңдалынып, белгіленеді.</w:t>
      </w:r>
      <w:r>
        <w:br/>
      </w:r>
      <w:r>
        <w:rPr>
          <w:rFonts w:ascii="Times New Roman"/>
          <w:b w:val="false"/>
          <w:i w:val="false"/>
          <w:color w:val="000000"/>
          <w:sz w:val="28"/>
        </w:rPr>
        <w:t>
</w:t>
      </w:r>
      <w:r>
        <w:rPr>
          <w:rFonts w:ascii="Times New Roman"/>
          <w:b w:val="false"/>
          <w:i w:val="false"/>
          <w:color w:val="000000"/>
          <w:sz w:val="28"/>
        </w:rPr>
        <w:t>
      22-сұрақта жауаптың бір нұсқасы таңдалынып, белгіленеді.</w:t>
      </w:r>
      <w:r>
        <w:br/>
      </w:r>
      <w:r>
        <w:rPr>
          <w:rFonts w:ascii="Times New Roman"/>
          <w:b w:val="false"/>
          <w:i w:val="false"/>
          <w:color w:val="000000"/>
          <w:sz w:val="28"/>
        </w:rPr>
        <w:t>
</w:t>
      </w:r>
      <w:r>
        <w:rPr>
          <w:rFonts w:ascii="Times New Roman"/>
          <w:b w:val="false"/>
          <w:i w:val="false"/>
          <w:color w:val="000000"/>
          <w:sz w:val="28"/>
        </w:rPr>
        <w:t>
      23-сұрақта бір айда үй шаруашылығына керек толық қажетті мұқтаждықты қанағаттандыру үшін ақшалай табыстың сомасы жазып алынады.</w:t>
      </w:r>
      <w:r>
        <w:br/>
      </w:r>
      <w:r>
        <w:rPr>
          <w:rFonts w:ascii="Times New Roman"/>
          <w:b w:val="false"/>
          <w:i w:val="false"/>
          <w:color w:val="000000"/>
          <w:sz w:val="28"/>
        </w:rPr>
        <w:t>
</w:t>
      </w:r>
      <w:r>
        <w:rPr>
          <w:rFonts w:ascii="Times New Roman"/>
          <w:b w:val="false"/>
          <w:i w:val="false"/>
          <w:color w:val="000000"/>
          <w:sz w:val="28"/>
        </w:rPr>
        <w:t>
      24-сұрақта жауаптың бір нұсқасы таңдалынып, белгіленеді.</w:t>
      </w:r>
      <w:r>
        <w:br/>
      </w:r>
      <w:r>
        <w:rPr>
          <w:rFonts w:ascii="Times New Roman"/>
          <w:b w:val="false"/>
          <w:i w:val="false"/>
          <w:color w:val="000000"/>
          <w:sz w:val="28"/>
        </w:rPr>
        <w:t>
</w:t>
      </w:r>
      <w:r>
        <w:rPr>
          <w:rFonts w:ascii="Times New Roman"/>
          <w:b w:val="false"/>
          <w:i w:val="false"/>
          <w:color w:val="000000"/>
          <w:sz w:val="28"/>
        </w:rPr>
        <w:t>
      25-сұрақта жауаптың бір нұсқасы таңдалынып, белгіленеді.</w:t>
      </w:r>
      <w:r>
        <w:br/>
      </w:r>
      <w:r>
        <w:rPr>
          <w:rFonts w:ascii="Times New Roman"/>
          <w:b w:val="false"/>
          <w:i w:val="false"/>
          <w:color w:val="000000"/>
          <w:sz w:val="28"/>
        </w:rPr>
        <w:t>
</w:t>
      </w:r>
      <w:r>
        <w:rPr>
          <w:rFonts w:ascii="Times New Roman"/>
          <w:b w:val="false"/>
          <w:i w:val="false"/>
          <w:color w:val="000000"/>
          <w:sz w:val="28"/>
        </w:rPr>
        <w:t>
      26-сұраққа 25-26 сұрақтарға 24-сұраққа оң жауап берген, яғни жинақтары бар үй шаруашылықтары жауап береді, сонымен бірге 26-сұраққа жауап бергенде жауаптардың үй шаруашылығында орын алған барлық нұсқаларын (олар бірнешеу болуы мүмкін) торкөздерде белгілеу керек.</w:t>
      </w:r>
      <w:r>
        <w:br/>
      </w:r>
      <w:r>
        <w:rPr>
          <w:rFonts w:ascii="Times New Roman"/>
          <w:b w:val="false"/>
          <w:i w:val="false"/>
          <w:color w:val="000000"/>
          <w:sz w:val="28"/>
        </w:rPr>
        <w:t>
</w:t>
      </w:r>
      <w:r>
        <w:rPr>
          <w:rFonts w:ascii="Times New Roman"/>
          <w:b w:val="false"/>
          <w:i w:val="false"/>
          <w:color w:val="000000"/>
          <w:sz w:val="28"/>
        </w:rPr>
        <w:t>
      7. «Кедейшіліктің себептері мен жағдайлары» бөлімінің 27-сұрағында жауаптың бір нұсқасы таңдалынып, белгіленеді.</w:t>
      </w:r>
      <w:r>
        <w:br/>
      </w:r>
      <w:r>
        <w:rPr>
          <w:rFonts w:ascii="Times New Roman"/>
          <w:b w:val="false"/>
          <w:i w:val="false"/>
          <w:color w:val="000000"/>
          <w:sz w:val="28"/>
        </w:rPr>
        <w:t>
</w:t>
      </w:r>
      <w:r>
        <w:rPr>
          <w:rFonts w:ascii="Times New Roman"/>
          <w:b w:val="false"/>
          <w:i w:val="false"/>
          <w:color w:val="000000"/>
          <w:sz w:val="28"/>
        </w:rPr>
        <w:t>
      28-30 сұрақтарда үй шаруашылығында орын алатын барлық жауаптың нұсқаларын торкөздерде белгілеу керек (олар бірнешеу болуы мүмкін).</w:t>
      </w:r>
      <w:r>
        <w:br/>
      </w:r>
      <w:r>
        <w:rPr>
          <w:rFonts w:ascii="Times New Roman"/>
          <w:b w:val="false"/>
          <w:i w:val="false"/>
          <w:color w:val="000000"/>
          <w:sz w:val="28"/>
        </w:rPr>
        <w:t>
</w:t>
      </w:r>
      <w:r>
        <w:rPr>
          <w:rFonts w:ascii="Times New Roman"/>
          <w:b w:val="false"/>
          <w:i w:val="false"/>
          <w:color w:val="000000"/>
          <w:sz w:val="28"/>
        </w:rPr>
        <w:t>
      31-сұрақта жауаптың бір нұсқасы таңдалынып, белгіленеді.</w:t>
      </w:r>
      <w:r>
        <w:br/>
      </w:r>
      <w:r>
        <w:rPr>
          <w:rFonts w:ascii="Times New Roman"/>
          <w:b w:val="false"/>
          <w:i w:val="false"/>
          <w:color w:val="000000"/>
          <w:sz w:val="28"/>
        </w:rPr>
        <w:t>
</w:t>
      </w:r>
      <w:r>
        <w:rPr>
          <w:rFonts w:ascii="Times New Roman"/>
          <w:b w:val="false"/>
          <w:i w:val="false"/>
          <w:color w:val="000000"/>
          <w:sz w:val="28"/>
        </w:rPr>
        <w:t>
      8. «Әл-ауқатты субъективті бағалау» бөлімінің 32-сұрағында кезеңнің әрбір бағаны бойынша жауаптың бір нұсқасы таңдалынып, белгіленеді.</w:t>
      </w:r>
      <w:r>
        <w:br/>
      </w:r>
      <w:r>
        <w:rPr>
          <w:rFonts w:ascii="Times New Roman"/>
          <w:b w:val="false"/>
          <w:i w:val="false"/>
          <w:color w:val="000000"/>
          <w:sz w:val="28"/>
        </w:rPr>
        <w:t>
</w:t>
      </w:r>
      <w:r>
        <w:rPr>
          <w:rFonts w:ascii="Times New Roman"/>
          <w:b w:val="false"/>
          <w:i w:val="false"/>
          <w:color w:val="000000"/>
          <w:sz w:val="28"/>
        </w:rPr>
        <w:t>
      33-36 сұрақтарда жауаптың бір нұсқасы таңдалынып, белгіленеді. Сонымен қатар 35 және 36-сұрақтарға ата-аналары бар (болған), балалары бар (жоспарлайтын) респонденттер жауап береді.</w:t>
      </w:r>
      <w:r>
        <w:br/>
      </w:r>
      <w:r>
        <w:rPr>
          <w:rFonts w:ascii="Times New Roman"/>
          <w:b w:val="false"/>
          <w:i w:val="false"/>
          <w:color w:val="000000"/>
          <w:sz w:val="28"/>
        </w:rPr>
        <w:t>
</w:t>
      </w:r>
      <w:r>
        <w:rPr>
          <w:rFonts w:ascii="Times New Roman"/>
          <w:b w:val="false"/>
          <w:i w:val="false"/>
          <w:color w:val="000000"/>
          <w:sz w:val="28"/>
        </w:rPr>
        <w:t>
      37-сұрақ 32-сұрақтың «жыл» бағанына байланысты бірінші «өзгерген жоқ» нұсқасын таңдаған респондентке қойылмайды. «Жақсару» бағаны бойынша 32-сұрақтың «жыл» бағанына байланысты жауаптың 2-нұсқасын таңдаған үй шаруашылықтары жауап береді. Торкөздерде көрсетілген себептердің ішінен үй шаруашылығының материалдық әл-ауқатының жақсаруына ықпал еткен себептердің барлығын белгілеу керек. Қандай болса да басқа себептерді «басқа» бағанында көрсетеді. «Нашарлау» бағаны бойынша 32-сұрақтың «жыл» бағанына байланысты жауаптың 3-нұсқасын таңдаған үй шаруашылықтары жауап береді. Торкөздерде көрсетілген себептердің ішінен үй шаруашылығының материалдық әл-ауқатының нашарлауына ықпал еткен себептердің барлығын белгілеу керек. Қандай болса да басқа себептерді «басқа» бағанында көрсетеді.</w:t>
      </w:r>
      <w:r>
        <w:br/>
      </w:r>
      <w:r>
        <w:rPr>
          <w:rFonts w:ascii="Times New Roman"/>
          <w:b w:val="false"/>
          <w:i w:val="false"/>
          <w:color w:val="000000"/>
          <w:sz w:val="28"/>
        </w:rPr>
        <w:t>
</w:t>
      </w:r>
      <w:r>
        <w:rPr>
          <w:rFonts w:ascii="Times New Roman"/>
          <w:b w:val="false"/>
          <w:i w:val="false"/>
          <w:color w:val="000000"/>
          <w:sz w:val="28"/>
        </w:rPr>
        <w:t>
      38-сұрақта «Маңыздылық дәрежесі» бағанында үй шаруашылығы үшін белгіленген тіршілік басымдылығының әрқайсысының маңыздылық дәрежесін көрсететін цифр кему ретімен тиісті торкөздерге қойылады. 1-нөмірінде негізгі басымдық, одан кейін маңыздылық дәрежесінің кемуіне қарай 2, 3, 4 және тағы сондай секілді қойылуы керек.</w:t>
      </w:r>
      <w:r>
        <w:br/>
      </w:r>
      <w:r>
        <w:rPr>
          <w:rFonts w:ascii="Times New Roman"/>
          <w:b w:val="false"/>
          <w:i w:val="false"/>
          <w:color w:val="000000"/>
          <w:sz w:val="28"/>
        </w:rPr>
        <w:t>
</w:t>
      </w:r>
      <w:r>
        <w:rPr>
          <w:rFonts w:ascii="Times New Roman"/>
          <w:b w:val="false"/>
          <w:i w:val="false"/>
          <w:color w:val="000000"/>
          <w:sz w:val="28"/>
        </w:rPr>
        <w:t>
      39-сұрақта жауаптың бір нұсқасы таңдалынып, белгіленеді. «Жоқ» деп жауап берген жағдайда пікіртерім аяқталады.</w:t>
      </w:r>
      <w:r>
        <w:br/>
      </w:r>
      <w:r>
        <w:rPr>
          <w:rFonts w:ascii="Times New Roman"/>
          <w:b w:val="false"/>
          <w:i w:val="false"/>
          <w:color w:val="000000"/>
          <w:sz w:val="28"/>
        </w:rPr>
        <w:t>
</w:t>
      </w:r>
      <w:r>
        <w:rPr>
          <w:rFonts w:ascii="Times New Roman"/>
          <w:b w:val="false"/>
          <w:i w:val="false"/>
          <w:color w:val="000000"/>
          <w:sz w:val="28"/>
        </w:rPr>
        <w:t>
      40-сұрақта жауаптың белгіленуі тиіс бірнеше нұсқасы болуы мүмкін.</w:t>
      </w:r>
      <w:r>
        <w:br/>
      </w:r>
      <w:r>
        <w:rPr>
          <w:rFonts w:ascii="Times New Roman"/>
          <w:b w:val="false"/>
          <w:i w:val="false"/>
          <w:color w:val="000000"/>
          <w:sz w:val="28"/>
        </w:rPr>
        <w:t>
</w:t>
      </w:r>
      <w:r>
        <w:rPr>
          <w:rFonts w:ascii="Times New Roman"/>
          <w:b w:val="false"/>
          <w:i w:val="false"/>
          <w:color w:val="000000"/>
          <w:sz w:val="28"/>
        </w:rPr>
        <w:t>
      9. Пікіртерімді бітірген соң, интервьюер пікіртерім барысында қандай болса да бір бөлімдер немесе сұрақтар қалып кетпегендігіне көз жеткізу үшін сұрақнаманы тағы да бір рет қарап шығуы қажет және респонденттерге ынтымақтастығы және көмектескендері үшін міндетті түрде алғыс білдіруі керек.</w:t>
      </w:r>
      <w:r>
        <w:br/>
      </w:r>
      <w:r>
        <w:rPr>
          <w:rFonts w:ascii="Times New Roman"/>
          <w:b w:val="false"/>
          <w:i w:val="false"/>
          <w:color w:val="000000"/>
          <w:sz w:val="28"/>
        </w:rPr>
        <w:t>
      Интервьюер үй шаруашылығынан тыс жерде Сауалнаманы қайта қарап шығуы керек және егер қандайда бір сәйкессіздік тапса, онда қайта үй шаруашылығына барып (жеке немесе телефонмен) және жеткіліксіз ақпаратты анықтау керек.</w:t>
      </w:r>
      <w:r>
        <w:br/>
      </w:r>
      <w:r>
        <w:rPr>
          <w:rFonts w:ascii="Times New Roman"/>
          <w:b w:val="false"/>
          <w:i w:val="false"/>
          <w:color w:val="000000"/>
          <w:sz w:val="28"/>
        </w:rPr>
        <w:t>
      Бұдан басқа, интервьюер толтырылуы тиіс осы Нұсқаулыққа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«Интервьюер карточкасын» толтырады:</w:t>
      </w:r>
      <w:r>
        <w:br/>
      </w:r>
      <w:r>
        <w:rPr>
          <w:rFonts w:ascii="Times New Roman"/>
          <w:b w:val="false"/>
          <w:i w:val="false"/>
          <w:color w:val="000000"/>
          <w:sz w:val="28"/>
        </w:rPr>
        <w:t>
      респондентпен өзара іс-қимыл деңгейін және деректердің сапасын бағалауы керек;</w:t>
      </w:r>
      <w:r>
        <w:br/>
      </w:r>
      <w:r>
        <w:rPr>
          <w:rFonts w:ascii="Times New Roman"/>
          <w:b w:val="false"/>
          <w:i w:val="false"/>
          <w:color w:val="000000"/>
          <w:sz w:val="28"/>
        </w:rPr>
        <w:t>
      сауалнаманың толтыру бойынша нұсқаулыққа сәйкес жүргізілгендігін өз аты-жөнін көрсетіп және өзінің қолымен растауы керек.</w:t>
      </w:r>
      <w:r>
        <w:br/>
      </w:r>
      <w:r>
        <w:rPr>
          <w:rFonts w:ascii="Times New Roman"/>
          <w:b w:val="false"/>
          <w:i w:val="false"/>
          <w:color w:val="000000"/>
          <w:sz w:val="28"/>
        </w:rPr>
        <w:t>
      «Сауалнаманы толтыру бойынша ескертулер» тармағы супервайзердің интервьюер толтырған сауалнаманы көзбен шолу арқылы тексеру нәтижелері бойынша толтыруына арналған.</w:t>
      </w:r>
    </w:p>
    <w:bookmarkEnd w:id="74"/>
    <w:bookmarkStart w:name="z104" w:id="75"/>
    <w:p>
      <w:pPr>
        <w:spacing w:after="0"/>
        <w:ind w:left="0"/>
        <w:jc w:val="both"/>
      </w:pPr>
      <w:r>
        <w:rPr>
          <w:rFonts w:ascii="Times New Roman"/>
          <w:b w:val="false"/>
          <w:i w:val="false"/>
          <w:color w:val="000000"/>
          <w:sz w:val="28"/>
        </w:rPr>
        <w:t>
«Тұрмыс деңгейі. Әл-ауқатты бағалау»</w:t>
      </w:r>
      <w:r>
        <w:br/>
      </w:r>
      <w:r>
        <w:rPr>
          <w:rFonts w:ascii="Times New Roman"/>
          <w:b w:val="false"/>
          <w:i w:val="false"/>
          <w:color w:val="000000"/>
          <w:sz w:val="28"/>
        </w:rPr>
        <w:t xml:space="preserve">
жалпымемлекеттік статистикалық   </w:t>
      </w:r>
      <w:r>
        <w:br/>
      </w:r>
      <w:r>
        <w:rPr>
          <w:rFonts w:ascii="Times New Roman"/>
          <w:b w:val="false"/>
          <w:i w:val="false"/>
          <w:color w:val="000000"/>
          <w:sz w:val="28"/>
        </w:rPr>
        <w:t xml:space="preserve">
байқаудың статистикалық нысанын  </w:t>
      </w:r>
      <w:r>
        <w:br/>
      </w:r>
      <w:r>
        <w:rPr>
          <w:rFonts w:ascii="Times New Roman"/>
          <w:b w:val="false"/>
          <w:i w:val="false"/>
          <w:color w:val="000000"/>
          <w:sz w:val="28"/>
        </w:rPr>
        <w:t xml:space="preserve">
(коды 1282105, индексі U-003,   </w:t>
      </w:r>
      <w:r>
        <w:br/>
      </w:r>
      <w:r>
        <w:rPr>
          <w:rFonts w:ascii="Times New Roman"/>
          <w:b w:val="false"/>
          <w:i w:val="false"/>
          <w:color w:val="000000"/>
          <w:sz w:val="28"/>
        </w:rPr>
        <w:t xml:space="preserve">
кезеңділігі біржолғы) толтыру   </w:t>
      </w:r>
      <w:r>
        <w:br/>
      </w:r>
      <w:r>
        <w:rPr>
          <w:rFonts w:ascii="Times New Roman"/>
          <w:b w:val="false"/>
          <w:i w:val="false"/>
          <w:color w:val="000000"/>
          <w:sz w:val="28"/>
        </w:rPr>
        <w:t xml:space="preserve">
бойынша нұсқаулыққа қосымша    </w:t>
      </w:r>
    </w:p>
    <w:bookmarkEnd w:id="75"/>
    <w:p>
      <w:pPr>
        <w:spacing w:after="0"/>
        <w:ind w:left="0"/>
        <w:jc w:val="both"/>
      </w:pPr>
      <w:r>
        <w:rPr>
          <w:rFonts w:ascii="Times New Roman"/>
          <w:b/>
          <w:i w:val="false"/>
          <w:color w:val="000000"/>
          <w:sz w:val="28"/>
        </w:rPr>
        <w:t>Нысан</w:t>
      </w:r>
    </w:p>
    <w:p>
      <w:pPr>
        <w:spacing w:after="0"/>
        <w:ind w:left="0"/>
        <w:jc w:val="left"/>
      </w:pPr>
      <w:r>
        <w:rPr>
          <w:rFonts w:ascii="Times New Roman"/>
          <w:b/>
          <w:i w:val="false"/>
          <w:color w:val="000000"/>
        </w:rPr>
        <w:t xml:space="preserve"> ИНТЕРВЬЮЕРДІҢ КАРТОЧКАСЫ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9"/>
        <w:gridCol w:w="362"/>
        <w:gridCol w:w="3174"/>
        <w:gridCol w:w="428"/>
        <w:gridCol w:w="2775"/>
        <w:gridCol w:w="492"/>
        <w:gridCol w:w="2733"/>
        <w:gridCol w:w="297"/>
      </w:tblGrid>
      <w:tr>
        <w:trPr>
          <w:trHeight w:val="115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Респонденттің интервьюерге қатынасы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Респондент пікіртерім парағының сұрақтарын қалай қабылдады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Респонденттің интервью кезіндегі байланыстылығы (ашықтылық, шынайылығы)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Алынған ақпараттың сенімділігі</w:t>
            </w:r>
          </w:p>
        </w:tc>
      </w:tr>
      <w:tr>
        <w:trPr>
          <w:trHeight w:val="285"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 мүдделі</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жылдам, парапар</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айтарлықтай ашық, шынайы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әбден сенімді</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85"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мүдделі емес, неғұрлым селқос</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онша жақсы емес, қайталауға тура келді, түсініктеме беру</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шынайы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сенімді</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85"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шыдамсыз, тынымсыз</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нашар, түсіндіру қиын болды</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ұяң, шынайы емес</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сенімсіз</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85"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күйгелек, кекеткіш</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ұяң, шынайы емес</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тіпті сенімсіз</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
        <w:gridCol w:w="2955"/>
        <w:gridCol w:w="783"/>
        <w:gridCol w:w="783"/>
        <w:gridCol w:w="783"/>
        <w:gridCol w:w="451"/>
        <w:gridCol w:w="604"/>
        <w:gridCol w:w="604"/>
        <w:gridCol w:w="604"/>
        <w:gridCol w:w="936"/>
        <w:gridCol w:w="655"/>
        <w:gridCol w:w="451"/>
        <w:gridCol w:w="809"/>
        <w:gridCol w:w="707"/>
        <w:gridCol w:w="630"/>
        <w:gridCol w:w="707"/>
        <w:gridCol w:w="682"/>
      </w:tblGrid>
      <w:tr>
        <w:trPr>
          <w:trHeight w:val="300" w:hRule="atLeast"/>
        </w:trPr>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w:t>
            </w:r>
          </w:p>
        </w:tc>
        <w:tc>
          <w:tcPr>
            <w:tcW w:w="2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сауалнама бөлімінің №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сауалнама бөлімдері бойынша сұрақтар нөмірлерін көрсетіңіз:</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респондентке түсінуге қиын болған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респондентің теріс сезімдер тудырған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жауап беруге құлықсыз болған (жауап беруден бас тарту)</w:t>
            </w:r>
          </w:p>
        </w:tc>
      </w:tr>
      <w:tr>
        <w:trPr>
          <w:trHeight w:val="30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Пікіртерім жеке сұхбат әдісінің нұсқаулығына сәйкес жүргізілгенін мен куәландырамын.</w:t>
      </w:r>
    </w:p>
    <w:p>
      <w:pPr>
        <w:spacing w:after="0"/>
        <w:ind w:left="0"/>
        <w:jc w:val="both"/>
      </w:pPr>
      <w:r>
        <w:rPr>
          <w:rFonts w:ascii="Times New Roman"/>
          <w:b/>
          <w:i w:val="false"/>
          <w:color w:val="000000"/>
          <w:sz w:val="28"/>
        </w:rPr>
        <w:t>Интервьюердің толық аты-жөні _______________________________</w:t>
      </w:r>
    </w:p>
    <w:p>
      <w:pPr>
        <w:spacing w:after="0"/>
        <w:ind w:left="0"/>
        <w:jc w:val="both"/>
      </w:pPr>
      <w:r>
        <w:rPr>
          <w:rFonts w:ascii="Times New Roman"/>
          <w:b/>
          <w:i w:val="false"/>
          <w:color w:val="000000"/>
          <w:sz w:val="28"/>
        </w:rPr>
        <w:t>Интервьюердің қолы_________________________</w:t>
      </w:r>
    </w:p>
    <w:p>
      <w:pPr>
        <w:spacing w:after="0"/>
        <w:ind w:left="0"/>
        <w:jc w:val="both"/>
      </w:pPr>
      <w:r>
        <w:rPr>
          <w:rFonts w:ascii="Times New Roman"/>
          <w:b/>
          <w:i w:val="false"/>
          <w:color w:val="000000"/>
          <w:sz w:val="28"/>
        </w:rPr>
        <w:t>Супервайзердің толық аты-жөні ______________________________</w:t>
      </w:r>
    </w:p>
    <w:p>
      <w:pPr>
        <w:spacing w:after="0"/>
        <w:ind w:left="0"/>
        <w:jc w:val="both"/>
      </w:pPr>
      <w:r>
        <w:rPr>
          <w:rFonts w:ascii="Times New Roman"/>
          <w:b/>
          <w:i w:val="false"/>
          <w:color w:val="000000"/>
          <w:sz w:val="28"/>
        </w:rPr>
        <w:t>Супервайзердің қолы _________________________</w:t>
      </w:r>
    </w:p>
    <w:p>
      <w:pPr>
        <w:spacing w:after="0"/>
        <w:ind w:left="0"/>
        <w:jc w:val="both"/>
      </w:pPr>
      <w:r>
        <w:rPr>
          <w:rFonts w:ascii="Times New Roman"/>
          <w:b/>
          <w:i w:val="false"/>
          <w:color w:val="000000"/>
          <w:sz w:val="28"/>
        </w:rPr>
        <w:t>СТАТИСТИКАЛЫҚ НЫСАНДЫ (САУАЛНАМА) ТЕКСЕРУ БОЙЫНША ЕСКЕРТУЛЕР</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-&gt; (бағыттап тұрған белгі)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5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 Target="media/document_image_rId287.jpeg" Type="http://schemas.openxmlformats.org/officeDocument/2006/relationships/image" Id="rId287"/><Relationship Target="media/document_image_rId288.jpeg" Type="http://schemas.openxmlformats.org/officeDocument/2006/relationships/image" Id="rId288"/><Relationship Target="media/document_image_rId289.jpeg" Type="http://schemas.openxmlformats.org/officeDocument/2006/relationships/image" Id="rId289"/><Relationship Target="media/document_image_rId290.jpeg" Type="http://schemas.openxmlformats.org/officeDocument/2006/relationships/image" Id="rId290"/><Relationship Target="media/document_image_rId291.jpeg" Type="http://schemas.openxmlformats.org/officeDocument/2006/relationships/image" Id="rId291"/><Relationship Target="media/document_image_rId292.jpeg" Type="http://schemas.openxmlformats.org/officeDocument/2006/relationships/image" Id="rId292"/><Relationship Target="media/document_image_rId293.jpeg" Type="http://schemas.openxmlformats.org/officeDocument/2006/relationships/image" Id="rId293"/><Relationship Target="media/document_image_rId294.jpeg" Type="http://schemas.openxmlformats.org/officeDocument/2006/relationships/image" Id="rId294"/><Relationship Target="media/document_image_rId295.jpeg" Type="http://schemas.openxmlformats.org/officeDocument/2006/relationships/image" Id="rId295"/><Relationship Target="media/document_image_rId296.jpeg" Type="http://schemas.openxmlformats.org/officeDocument/2006/relationships/image" Id="rId296"/><Relationship Target="media/document_image_rId297.jpeg" Type="http://schemas.openxmlformats.org/officeDocument/2006/relationships/image" Id="rId297"/><Relationship Target="media/document_image_rId298.jpeg" Type="http://schemas.openxmlformats.org/officeDocument/2006/relationships/image" Id="rId298"/><Relationship Target="media/document_image_rId299.jpeg" Type="http://schemas.openxmlformats.org/officeDocument/2006/relationships/image" Id="rId299"/><Relationship Target="media/document_image_rId300.jpeg" Type="http://schemas.openxmlformats.org/officeDocument/2006/relationships/image" Id="rId300"/><Relationship Target="media/document_image_rId301.jpeg" Type="http://schemas.openxmlformats.org/officeDocument/2006/relationships/image" Id="rId301"/><Relationship Target="media/document_image_rId302.jpeg" Type="http://schemas.openxmlformats.org/officeDocument/2006/relationships/image" Id="rId302"/><Relationship Target="media/document_image_rId303.jpeg" Type="http://schemas.openxmlformats.org/officeDocument/2006/relationships/image" Id="rId303"/><Relationship Target="media/document_image_rId304.jpeg" Type="http://schemas.openxmlformats.org/officeDocument/2006/relationships/image" Id="rId304"/><Relationship Target="media/document_image_rId305.jpeg" Type="http://schemas.openxmlformats.org/officeDocument/2006/relationships/image" Id="rId305"/><Relationship Target="media/document_image_rId306.jpeg" Type="http://schemas.openxmlformats.org/officeDocument/2006/relationships/image" Id="rId306"/><Relationship Target="media/document_image_rId307.jpeg" Type="http://schemas.openxmlformats.org/officeDocument/2006/relationships/image" Id="rId307"/><Relationship Target="media/document_image_rId308.jpeg" Type="http://schemas.openxmlformats.org/officeDocument/2006/relationships/image" Id="rId308"/><Relationship Target="media/document_image_rId309.jpeg" Type="http://schemas.openxmlformats.org/officeDocument/2006/relationships/image" Id="rId309"/><Relationship Target="media/document_image_rId310.jpeg" Type="http://schemas.openxmlformats.org/officeDocument/2006/relationships/image" Id="rId310"/><Relationship Target="media/document_image_rId311.jpeg" Type="http://schemas.openxmlformats.org/officeDocument/2006/relationships/image" Id="rId311"/><Relationship Target="media/document_image_rId312.jpeg" Type="http://schemas.openxmlformats.org/officeDocument/2006/relationships/image" Id="rId312"/><Relationship Target="media/document_image_rId313.jpeg" Type="http://schemas.openxmlformats.org/officeDocument/2006/relationships/image" Id="rId313"/><Relationship Target="media/document_image_rId314.jpeg" Type="http://schemas.openxmlformats.org/officeDocument/2006/relationships/image" Id="rId314"/><Relationship Target="media/document_image_rId315.jpeg" Type="http://schemas.openxmlformats.org/officeDocument/2006/relationships/image" Id="rId315"/><Relationship Target="media/document_image_rId316.jpeg" Type="http://schemas.openxmlformats.org/officeDocument/2006/relationships/image" Id="rId316"/><Relationship Target="media/document_image_rId317.jpeg" Type="http://schemas.openxmlformats.org/officeDocument/2006/relationships/image" Id="rId317"/><Relationship Target="media/document_image_rId318.jpeg" Type="http://schemas.openxmlformats.org/officeDocument/2006/relationships/image" Id="rId318"/><Relationship Target="media/document_image_rId319.jpeg" Type="http://schemas.openxmlformats.org/officeDocument/2006/relationships/image" Id="rId319"/><Relationship Target="media/document_image_rId320.jpeg" Type="http://schemas.openxmlformats.org/officeDocument/2006/relationships/image" Id="rId320"/><Relationship Target="media/document_image_rId321.jpeg" Type="http://schemas.openxmlformats.org/officeDocument/2006/relationships/image" Id="rId321"/><Relationship Target="media/document_image_rId322.jpeg" Type="http://schemas.openxmlformats.org/officeDocument/2006/relationships/image" Id="rId322"/><Relationship Target="media/document_image_rId323.jpeg" Type="http://schemas.openxmlformats.org/officeDocument/2006/relationships/image" Id="rId323"/><Relationship Target="media/document_image_rId324.jpeg" Type="http://schemas.openxmlformats.org/officeDocument/2006/relationships/image" Id="rId324"/><Relationship Target="media/document_image_rId325.jpeg" Type="http://schemas.openxmlformats.org/officeDocument/2006/relationships/image" Id="rId325"/><Relationship Target="media/document_image_rId326.jpeg" Type="http://schemas.openxmlformats.org/officeDocument/2006/relationships/image" Id="rId326"/><Relationship Target="media/document_image_rId327.jpeg" Type="http://schemas.openxmlformats.org/officeDocument/2006/relationships/image" Id="rId327"/><Relationship Target="media/document_image_rId328.jpeg" Type="http://schemas.openxmlformats.org/officeDocument/2006/relationships/image" Id="rId328"/><Relationship Target="media/document_image_rId329.jpeg" Type="http://schemas.openxmlformats.org/officeDocument/2006/relationships/image" Id="rId329"/><Relationship Target="media/document_image_rId330.jpeg" Type="http://schemas.openxmlformats.org/officeDocument/2006/relationships/image" Id="rId330"/><Relationship Target="media/document_image_rId331.jpeg" Type="http://schemas.openxmlformats.org/officeDocument/2006/relationships/image" Id="rId331"/><Relationship Target="media/document_image_rId332.jpeg" Type="http://schemas.openxmlformats.org/officeDocument/2006/relationships/image" Id="rId332"/><Relationship Target="media/document_image_rId333.jpeg" Type="http://schemas.openxmlformats.org/officeDocument/2006/relationships/image" Id="rId333"/><Relationship Target="media/document_image_rId334.jpeg" Type="http://schemas.openxmlformats.org/officeDocument/2006/relationships/image" Id="rId334"/><Relationship Target="media/document_image_rId335.jpeg" Type="http://schemas.openxmlformats.org/officeDocument/2006/relationships/image" Id="rId335"/><Relationship Target="media/document_image_rId336.jpeg" Type="http://schemas.openxmlformats.org/officeDocument/2006/relationships/image" Id="rId336"/><Relationship Target="media/document_image_rId337.jpeg" Type="http://schemas.openxmlformats.org/officeDocument/2006/relationships/image" Id="rId337"/><Relationship Target="media/document_image_rId338.jpeg" Type="http://schemas.openxmlformats.org/officeDocument/2006/relationships/image" Id="rId338"/><Relationship Target="media/document_image_rId339.jpeg" Type="http://schemas.openxmlformats.org/officeDocument/2006/relationships/image" Id="rId339"/><Relationship Target="media/document_image_rId340.jpeg" Type="http://schemas.openxmlformats.org/officeDocument/2006/relationships/image" Id="rId340"/><Relationship Target="media/document_image_rId341.jpeg" Type="http://schemas.openxmlformats.org/officeDocument/2006/relationships/image" Id="rId341"/><Relationship Target="media/document_image_rId342.jpeg" Type="http://schemas.openxmlformats.org/officeDocument/2006/relationships/image" Id="rId342"/><Relationship Target="media/document_image_rId343.jpeg" Type="http://schemas.openxmlformats.org/officeDocument/2006/relationships/image" Id="rId343"/><Relationship Target="media/document_image_rId344.jpeg" Type="http://schemas.openxmlformats.org/officeDocument/2006/relationships/image" Id="rId344"/><Relationship Target="media/document_image_rId345.jpeg" Type="http://schemas.openxmlformats.org/officeDocument/2006/relationships/image" Id="rId345"/><Relationship Target="media/document_image_rId346.jpeg" Type="http://schemas.openxmlformats.org/officeDocument/2006/relationships/image" Id="rId346"/><Relationship Target="media/document_image_rId347.jpeg" Type="http://schemas.openxmlformats.org/officeDocument/2006/relationships/image" Id="rId347"/><Relationship Target="media/document_image_rId348.jpeg" Type="http://schemas.openxmlformats.org/officeDocument/2006/relationships/image" Id="rId348"/><Relationship Target="media/document_image_rId349.jpeg" Type="http://schemas.openxmlformats.org/officeDocument/2006/relationships/image" Id="rId349"/><Relationship Target="media/document_image_rId350.jpeg" Type="http://schemas.openxmlformats.org/officeDocument/2006/relationships/image" Id="rId350"/><Relationship Target="media/document_image_rId351.jpeg" Type="http://schemas.openxmlformats.org/officeDocument/2006/relationships/image" Id="rId351"/><Relationship Target="media/document_image_rId352.jpeg" Type="http://schemas.openxmlformats.org/officeDocument/2006/relationships/image" Id="rId352"/><Relationship Target="media/document_image_rId353.jpeg" Type="http://schemas.openxmlformats.org/officeDocument/2006/relationships/image" Id="rId353"/><Relationship Target="media/document_image_rId354.jpeg" Type="http://schemas.openxmlformats.org/officeDocument/2006/relationships/image" Id="rId354"/><Relationship Target="media/document_image_rId355.jpeg" Type="http://schemas.openxmlformats.org/officeDocument/2006/relationships/image" Id="rId355"/><Relationship Target="media/document_image_rId356.jpeg" Type="http://schemas.openxmlformats.org/officeDocument/2006/relationships/image" Id="rId356"/><Relationship Target="media/document_image_rId357.jpeg" Type="http://schemas.openxmlformats.org/officeDocument/2006/relationships/image" Id="rId357"/><Relationship Target="media/document_image_rId358.jpeg" Type="http://schemas.openxmlformats.org/officeDocument/2006/relationships/image" Id="rId358"/><Relationship Target="media/document_image_rId359.jpeg" Type="http://schemas.openxmlformats.org/officeDocument/2006/relationships/image" Id="rId359"/><Relationship Target="media/document_image_rId360.jpeg" Type="http://schemas.openxmlformats.org/officeDocument/2006/relationships/image" Id="rId360"/><Relationship Target="media/document_image_rId361.jpeg" Type="http://schemas.openxmlformats.org/officeDocument/2006/relationships/image" Id="rId361"/><Relationship Target="media/document_image_rId362.jpeg" Type="http://schemas.openxmlformats.org/officeDocument/2006/relationships/image" Id="rId362"/><Relationship Target="media/document_image_rId363.jpeg" Type="http://schemas.openxmlformats.org/officeDocument/2006/relationships/image" Id="rId363"/><Relationship Target="media/document_image_rId364.jpeg" Type="http://schemas.openxmlformats.org/officeDocument/2006/relationships/image" Id="rId364"/><Relationship Target="media/document_image_rId365.jpeg" Type="http://schemas.openxmlformats.org/officeDocument/2006/relationships/image" Id="rId365"/><Relationship Target="media/document_image_rId366.jpeg" Type="http://schemas.openxmlformats.org/officeDocument/2006/relationships/image" Id="rId366"/><Relationship Target="media/document_image_rId367.jpeg" Type="http://schemas.openxmlformats.org/officeDocument/2006/relationships/image" Id="rId367"/><Relationship Target="media/document_image_rId368.jpeg" Type="http://schemas.openxmlformats.org/officeDocument/2006/relationships/image" Id="rId368"/><Relationship Target="media/document_image_rId369.jpeg" Type="http://schemas.openxmlformats.org/officeDocument/2006/relationships/image" Id="rId369"/><Relationship Target="media/document_image_rId370.jpeg" Type="http://schemas.openxmlformats.org/officeDocument/2006/relationships/image" Id="rId370"/><Relationship Target="media/document_image_rId371.jpeg" Type="http://schemas.openxmlformats.org/officeDocument/2006/relationships/image" Id="rId371"/><Relationship Target="media/document_image_rId372.jpeg" Type="http://schemas.openxmlformats.org/officeDocument/2006/relationships/image" Id="rId372"/><Relationship Target="media/document_image_rId373.jpeg" Type="http://schemas.openxmlformats.org/officeDocument/2006/relationships/image" Id="rId373"/><Relationship Target="media/document_image_rId374.jpeg" Type="http://schemas.openxmlformats.org/officeDocument/2006/relationships/image" Id="rId374"/><Relationship Target="media/document_image_rId375.jpeg" Type="http://schemas.openxmlformats.org/officeDocument/2006/relationships/image" Id="rId375"/><Relationship Target="media/document_image_rId376.jpeg" Type="http://schemas.openxmlformats.org/officeDocument/2006/relationships/image" Id="rId376"/><Relationship Target="media/document_image_rId377.jpeg" Type="http://schemas.openxmlformats.org/officeDocument/2006/relationships/image" Id="rId377"/><Relationship Target="media/document_image_rId378.jpeg" Type="http://schemas.openxmlformats.org/officeDocument/2006/relationships/image" Id="rId378"/><Relationship Target="media/document_image_rId379.jpeg" Type="http://schemas.openxmlformats.org/officeDocument/2006/relationships/image" Id="rId379"/><Relationship Target="media/document_image_rId380.jpeg" Type="http://schemas.openxmlformats.org/officeDocument/2006/relationships/image" Id="rId380"/><Relationship Target="media/document_image_rId381.jpeg" Type="http://schemas.openxmlformats.org/officeDocument/2006/relationships/image" Id="rId381"/><Relationship Target="media/document_image_rId382.jpeg" Type="http://schemas.openxmlformats.org/officeDocument/2006/relationships/image" Id="rId382"/><Relationship Target="media/document_image_rId383.jpeg" Type="http://schemas.openxmlformats.org/officeDocument/2006/relationships/image" Id="rId383"/><Relationship Target="media/document_image_rId384.jpeg" Type="http://schemas.openxmlformats.org/officeDocument/2006/relationships/image" Id="rId384"/><Relationship Target="media/document_image_rId385.jpeg" Type="http://schemas.openxmlformats.org/officeDocument/2006/relationships/image" Id="rId385"/><Relationship Target="media/document_image_rId386.jpeg" Type="http://schemas.openxmlformats.org/officeDocument/2006/relationships/image" Id="rId386"/><Relationship Target="media/document_image_rId387.jpeg" Type="http://schemas.openxmlformats.org/officeDocument/2006/relationships/image" Id="rId387"/><Relationship Target="media/document_image_rId388.jpeg" Type="http://schemas.openxmlformats.org/officeDocument/2006/relationships/image" Id="rId388"/><Relationship Target="media/document_image_rId389.jpeg" Type="http://schemas.openxmlformats.org/officeDocument/2006/relationships/image" Id="rId389"/><Relationship Target="media/document_image_rId390.jpeg" Type="http://schemas.openxmlformats.org/officeDocument/2006/relationships/image" Id="rId390"/><Relationship Target="media/document_image_rId391.jpeg" Type="http://schemas.openxmlformats.org/officeDocument/2006/relationships/image" Id="rId391"/><Relationship Target="media/document_image_rId392.jpeg" Type="http://schemas.openxmlformats.org/officeDocument/2006/relationships/image" Id="rId392"/><Relationship Target="media/document_image_rId393.jpeg" Type="http://schemas.openxmlformats.org/officeDocument/2006/relationships/image" Id="rId393"/><Relationship Target="media/document_image_rId394.jpeg" Type="http://schemas.openxmlformats.org/officeDocument/2006/relationships/image" Id="rId394"/><Relationship Target="media/document_image_rId395.jpeg" Type="http://schemas.openxmlformats.org/officeDocument/2006/relationships/image" Id="rId395"/><Relationship Target="media/document_image_rId396.jpeg" Type="http://schemas.openxmlformats.org/officeDocument/2006/relationships/image" Id="rId396"/><Relationship Target="media/document_image_rId397.jpeg" Type="http://schemas.openxmlformats.org/officeDocument/2006/relationships/image" Id="rId397"/><Relationship Target="media/document_image_rId398.jpeg" Type="http://schemas.openxmlformats.org/officeDocument/2006/relationships/image" Id="rId398"/><Relationship Target="media/document_image_rId399.jpeg" Type="http://schemas.openxmlformats.org/officeDocument/2006/relationships/image" Id="rId399"/><Relationship Target="media/document_image_rId400.jpeg" Type="http://schemas.openxmlformats.org/officeDocument/2006/relationships/image" Id="rId400"/><Relationship Target="media/document_image_rId401.jpeg" Type="http://schemas.openxmlformats.org/officeDocument/2006/relationships/image" Id="rId401"/><Relationship Target="media/document_image_rId402.jpeg" Type="http://schemas.openxmlformats.org/officeDocument/2006/relationships/image" Id="rId402"/><Relationship Target="media/document_image_rId403.jpeg" Type="http://schemas.openxmlformats.org/officeDocument/2006/relationships/image" Id="rId403"/><Relationship Target="media/document_image_rId404.jpeg" Type="http://schemas.openxmlformats.org/officeDocument/2006/relationships/image" Id="rId404"/><Relationship Target="media/document_image_rId405.jpeg" Type="http://schemas.openxmlformats.org/officeDocument/2006/relationships/image" Id="rId405"/><Relationship Target="media/document_image_rId406.jpeg" Type="http://schemas.openxmlformats.org/officeDocument/2006/relationships/image" Id="rId406"/><Relationship Target="media/document_image_rId407.jpeg" Type="http://schemas.openxmlformats.org/officeDocument/2006/relationships/image" Id="rId407"/><Relationship Target="media/document_image_rId408.jpeg" Type="http://schemas.openxmlformats.org/officeDocument/2006/relationships/image" Id="rId408"/><Relationship Target="media/document_image_rId409.jpeg" Type="http://schemas.openxmlformats.org/officeDocument/2006/relationships/image" Id="rId409"/><Relationship Target="media/document_image_rId410.jpeg" Type="http://schemas.openxmlformats.org/officeDocument/2006/relationships/image" Id="rId410"/><Relationship Target="media/document_image_rId411.jpeg" Type="http://schemas.openxmlformats.org/officeDocument/2006/relationships/image" Id="rId411"/><Relationship Target="media/document_image_rId412.jpeg" Type="http://schemas.openxmlformats.org/officeDocument/2006/relationships/image" Id="rId412"/><Relationship Target="media/document_image_rId413.jpeg" Type="http://schemas.openxmlformats.org/officeDocument/2006/relationships/image" Id="rId413"/><Relationship Target="media/document_image_rId414.jpeg" Type="http://schemas.openxmlformats.org/officeDocument/2006/relationships/image" Id="rId414"/><Relationship Target="media/document_image_rId415.jpeg" Type="http://schemas.openxmlformats.org/officeDocument/2006/relationships/image" Id="rId415"/><Relationship Target="media/document_image_rId416.jpeg" Type="http://schemas.openxmlformats.org/officeDocument/2006/relationships/image" Id="rId416"/><Relationship Target="media/document_image_rId417.jpeg" Type="http://schemas.openxmlformats.org/officeDocument/2006/relationships/image" Id="rId417"/><Relationship Target="media/document_image_rId418.jpeg" Type="http://schemas.openxmlformats.org/officeDocument/2006/relationships/image" Id="rId418"/><Relationship Target="media/document_image_rId419.jpeg" Type="http://schemas.openxmlformats.org/officeDocument/2006/relationships/image" Id="rId419"/><Relationship Target="media/document_image_rId420.jpeg" Type="http://schemas.openxmlformats.org/officeDocument/2006/relationships/image" Id="rId420"/><Relationship Target="media/document_image_rId421.jpeg" Type="http://schemas.openxmlformats.org/officeDocument/2006/relationships/image" Id="rId421"/><Relationship Target="media/document_image_rId422.jpeg" Type="http://schemas.openxmlformats.org/officeDocument/2006/relationships/image" Id="rId422"/><Relationship Target="media/document_image_rId423.jpeg" Type="http://schemas.openxmlformats.org/officeDocument/2006/relationships/image" Id="rId423"/><Relationship Target="media/document_image_rId424.jpeg" Type="http://schemas.openxmlformats.org/officeDocument/2006/relationships/image" Id="rId424"/><Relationship Target="media/document_image_rId425.jpeg" Type="http://schemas.openxmlformats.org/officeDocument/2006/relationships/image" Id="rId425"/><Relationship Target="media/document_image_rId426.jpeg" Type="http://schemas.openxmlformats.org/officeDocument/2006/relationships/image" Id="rId426"/><Relationship Target="media/document_image_rId427.jpeg" Type="http://schemas.openxmlformats.org/officeDocument/2006/relationships/image" Id="rId427"/><Relationship Target="media/document_image_rId428.jpeg" Type="http://schemas.openxmlformats.org/officeDocument/2006/relationships/image" Id="rId428"/><Relationship Target="media/document_image_rId429.jpeg" Type="http://schemas.openxmlformats.org/officeDocument/2006/relationships/image" Id="rId429"/><Relationship Target="media/document_image_rId430.jpeg" Type="http://schemas.openxmlformats.org/officeDocument/2006/relationships/image" Id="rId430"/><Relationship Target="media/document_image_rId431.jpeg" Type="http://schemas.openxmlformats.org/officeDocument/2006/relationships/image" Id="rId431"/><Relationship Target="media/document_image_rId432.jpeg" Type="http://schemas.openxmlformats.org/officeDocument/2006/relationships/image" Id="rId432"/><Relationship Target="media/document_image_rId433.jpeg" Type="http://schemas.openxmlformats.org/officeDocument/2006/relationships/image" Id="rId433"/><Relationship Target="media/document_image_rId434.jpeg" Type="http://schemas.openxmlformats.org/officeDocument/2006/relationships/image" Id="rId434"/><Relationship Target="media/document_image_rId435.jpeg" Type="http://schemas.openxmlformats.org/officeDocument/2006/relationships/image" Id="rId435"/><Relationship Target="media/document_image_rId436.jpeg" Type="http://schemas.openxmlformats.org/officeDocument/2006/relationships/image" Id="rId436"/><Relationship Target="media/document_image_rId437.jpeg" Type="http://schemas.openxmlformats.org/officeDocument/2006/relationships/image" Id="rId437"/><Relationship Target="media/document_image_rId438.jpeg" Type="http://schemas.openxmlformats.org/officeDocument/2006/relationships/image" Id="rId438"/><Relationship Target="media/document_image_rId439.jpeg" Type="http://schemas.openxmlformats.org/officeDocument/2006/relationships/image" Id="rId439"/><Relationship Target="media/document_image_rId440.jpeg" Type="http://schemas.openxmlformats.org/officeDocument/2006/relationships/image" Id="rId440"/><Relationship Target="media/document_image_rId441.jpeg" Type="http://schemas.openxmlformats.org/officeDocument/2006/relationships/image" Id="rId441"/><Relationship Target="media/document_image_rId442.jpeg" Type="http://schemas.openxmlformats.org/officeDocument/2006/relationships/image" Id="rId442"/><Relationship Target="media/document_image_rId443.jpeg" Type="http://schemas.openxmlformats.org/officeDocument/2006/relationships/image" Id="rId443"/><Relationship Target="media/document_image_rId444.jpeg" Type="http://schemas.openxmlformats.org/officeDocument/2006/relationships/image" Id="rId444"/><Relationship Target="media/document_image_rId445.jpeg" Type="http://schemas.openxmlformats.org/officeDocument/2006/relationships/image" Id="rId445"/><Relationship Target="media/document_image_rId446.jpeg" Type="http://schemas.openxmlformats.org/officeDocument/2006/relationships/image" Id="rId446"/><Relationship Target="media/document_image_rId447.jpeg" Type="http://schemas.openxmlformats.org/officeDocument/2006/relationships/image" Id="rId447"/><Relationship Target="media/document_image_rId448.jpeg" Type="http://schemas.openxmlformats.org/officeDocument/2006/relationships/image" Id="rId448"/><Relationship Target="media/document_image_rId449.jpeg" Type="http://schemas.openxmlformats.org/officeDocument/2006/relationships/image" Id="rId449"/><Relationship Target="media/document_image_rId450.jpeg" Type="http://schemas.openxmlformats.org/officeDocument/2006/relationships/image" Id="rId450"/><Relationship Target="media/document_image_rId451.jpeg" Type="http://schemas.openxmlformats.org/officeDocument/2006/relationships/image" Id="rId451"/><Relationship Target="media/document_image_rId452.jpeg" Type="http://schemas.openxmlformats.org/officeDocument/2006/relationships/image" Id="rId452"/><Relationship Target="media/document_image_rId453.jpeg" Type="http://schemas.openxmlformats.org/officeDocument/2006/relationships/image" Id="rId453"/><Relationship Target="header.xml" Type="http://schemas.openxmlformats.org/officeDocument/2006/relationships/header" Id="rId45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