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6e1bf" w14:textId="3a6e1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"Жануарлардың инвазиялық ауруларын алдын алу және жою жөнiндегi ветеринариялық ережелерiн бекiту туралы" Қазақстан Республикасы Ауыл шаруашылығы министрінің 2004 жылғы 12 қарашадағы № 654 бұйрығына өзгерістер мен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Ауыл шаруашылығы министрінің м.а. 2010 жылғы 24 қыркүйектегі № 625 Бұйрығы. Қазақстан Республикасы Әділет министрлігінде 2010 жылғы 22 қазанда Нормативтік құқықтық кесімдерді мемлекеттік тіркеудің тізіліміне N 6589 болып енгізілді. Күші жойылды - Қазақстан Республикасы Ауыл шаруашылығы министрінің 2012 жылғы 17 қаңтардағы № 10-1/18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Бұйрықтың күші жойылды - ҚР Ауыл шаруашылығы министрінің 2012.01.17 </w:t>
      </w:r>
      <w:r>
        <w:rPr>
          <w:rFonts w:ascii="Times New Roman"/>
          <w:b w:val="false"/>
          <w:i w:val="false"/>
          <w:color w:val="ff0000"/>
          <w:sz w:val="28"/>
        </w:rPr>
        <w:t>№ 10-1/18</w:t>
      </w:r>
      <w:r>
        <w:rPr>
          <w:rFonts w:ascii="Times New Roman"/>
          <w:b w:val="false"/>
          <w:i w:val="false"/>
          <w:color w:val="ff0000"/>
          <w:sz w:val="28"/>
        </w:rPr>
        <w:t xml:space="preserve"> (қол қойылған күнінен бастап қолданысқа енгізіледі) бұйрығымен.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«Ветеринария туралы» Қазақстан Республикасының 2002 жылғы 10 шілдедегі Заңының 8-бабы </w:t>
      </w:r>
      <w:r>
        <w:rPr>
          <w:rFonts w:ascii="Times New Roman"/>
          <w:b w:val="false"/>
          <w:i w:val="false"/>
          <w:color w:val="000000"/>
          <w:sz w:val="28"/>
        </w:rPr>
        <w:t>9)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«Жануарлардың инвазиялық ауруларын алдын алу және жою жөнiндегi ветеринариялық ережелерiн бекiту туралы» Қазақстан Республикасы Ауыл шаруашылығы министрінің 2004 жылғы 12 қарашадағы </w:t>
      </w:r>
      <w:r>
        <w:rPr>
          <w:rFonts w:ascii="Times New Roman"/>
          <w:b w:val="false"/>
          <w:i w:val="false"/>
          <w:color w:val="000000"/>
          <w:sz w:val="28"/>
        </w:rPr>
        <w:t>№ 654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бұйрығына (Нормативтік құқықтық актілерді мемлекеттік тіркеу Тізілімінде № 3249 болып тіркелген, 2005 жылғы 14 қазандағы № 126-127(751) «Заң газетінде» жарияланған) мынадай өзгерістер мен толықтыру 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бұйрықтың кіріспесінде «8)» деген сан «9)»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«2. Қазақстан Республикасы Ауыл шаруашылығы министрлігінің Агроөнеркәсіптік кешендегі мемлекеттік инспекция комитеті және оның облыстық және Астана, Алматы қалалық аумақтық инспекциялары,заңнамада  белгіленген тәртіппен осы бұйрықтан туындайтын қажетті шараларды қабылдасын.»;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бұйрықпен бекітілген Жануарлардың анаплазмозының алдын алу және жою жөнiндегi ветеринариялық </w:t>
      </w:r>
      <w:r>
        <w:rPr>
          <w:rFonts w:ascii="Times New Roman"/>
          <w:b w:val="false"/>
          <w:i w:val="false"/>
          <w:color w:val="000000"/>
          <w:sz w:val="28"/>
        </w:rPr>
        <w:t>ережеде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10-тармақта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 «Импорттан алынған» деген сөздер «Әкелінетін, әкетілетін, сондай-ақ орны ауыстырылатын» деген сөздермен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13-тармақтарда</w:t>
      </w:r>
      <w:r>
        <w:rPr>
          <w:rFonts w:ascii="Times New Roman"/>
          <w:b w:val="false"/>
          <w:i w:val="false"/>
          <w:color w:val="000000"/>
          <w:sz w:val="28"/>
        </w:rPr>
        <w:t xml:space="preserve"> «ветеринариялық инспекторына», «ветеринариялық инспекторы» деген сөздер «ветеринариялық-санитариялық инспекторына», «ветеринариялық-санитариялық инспекторы» деген сөздермен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14-тармақта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 «Анаплазмозға» деген сөздің алдынан «Егер халықаралық міндеттемелерде өзгеше көзделмесе,» деген сөздермен толықтырылсын.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Ауыл шаруашылығы министрлігінің Мал шаруашылығын дамыту және ветеринариялық қауіпсіздік департаменті (Тоқсеитова Р.Ә) осы бұйрықты заңнамада белгіленген тәртіппен Қазақстан Республикасы Әділет министрлігінде мемлекеттік тіркеуді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 алғаш ресми жарияланғаннан кейін он күнтізбелік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міндеттерін атқарушы                               Е. Аман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