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fd3b" w14:textId="d82fd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Бағдарламаны әзірлеу, біліктілік емтихандарын өткізу тәртібін, біліктілік емтиханы үшін сұрақтар әзірлеуді және оны бекітуді, аттестат алуға үміткердің білімін бағалаудың критерийлерін белгілеудің Ережесін, сондай-ақ, біліктілік аттестатының, бейджінің, кедендік декларациялау жөніндегі маманның жеке нөмірлік мөрінің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м.а. 2010 жылғы 15 қарашадағы N 569 Бұйрығы. Қазақстан Республикасының Әділет министрлігінде 2010 жылы 3 желтоқсанда N 6660 тіркелді. Күші жойылды - Қазақстан Республикасы Қаржы министрінің 2015 жылғы 31 наурыздағы № 238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31.03.2015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 Кеден Кодексінің 32-бабының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Бағдарламаны әзірлеу, біліктілік емтихандарын өткізу тәртібін, біліктілік емтиханы үшін сұрақтар әзірлеуді және оны бекітуді, аттестат алуға үміткердің білімін бағалаудың критерийлерін белгілеудің Ережесі, осы бұйрыққа қосымша беріліп отырған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біліктілік аттестатының, бейджінің, кедендік декларациялау жөніндегі маманның жеке нөмірлік мөрінің нысандары, осы бұйрыққа қосымша беріліп отырған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Кедендік бақылау комитетіне (Қ-К.Ж. Кәрбозов) Қазақстан Республикасының Әділет министрлігінде заңнамамен белгіленген тәртіпте осы бұйрықтың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бірінші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м.а.                            А. Шоқпытов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м.а.   </w:t>
      </w:r>
      <w:r>
        <w:br/>
      </w:r>
      <w:r>
        <w:rPr>
          <w:rFonts w:ascii="Times New Roman"/>
          <w:b w:val="false"/>
          <w:i w:val="false"/>
          <w:color w:val="000000"/>
          <w:sz w:val="28"/>
        </w:rPr>
        <w:t xml:space="preserve">
2010 жылғы 15 қарашадағы </w:t>
      </w:r>
      <w:r>
        <w:br/>
      </w:r>
      <w:r>
        <w:rPr>
          <w:rFonts w:ascii="Times New Roman"/>
          <w:b w:val="false"/>
          <w:i w:val="false"/>
          <w:color w:val="000000"/>
          <w:sz w:val="28"/>
        </w:rPr>
        <w:t>
      № 569 бұйрығына 1-қосымша</w:t>
      </w:r>
    </w:p>
    <w:bookmarkEnd w:id="1"/>
    <w:bookmarkStart w:name="z8" w:id="2"/>
    <w:p>
      <w:pPr>
        <w:spacing w:after="0"/>
        <w:ind w:left="0"/>
        <w:jc w:val="left"/>
      </w:pPr>
      <w:r>
        <w:rPr>
          <w:rFonts w:ascii="Times New Roman"/>
          <w:b/>
          <w:i w:val="false"/>
          <w:color w:val="000000"/>
        </w:rPr>
        <w:t xml:space="preserve"> 
Бағдарламаны әзірлеу, біліктілік емтихандарын өткізу тәртібін, біліктілік емтиханы үшін сұрақтар әзірлеуді және оны бекітуді, аттестат алуға үміткердің білімін бағалаудың критерийлерін белгілеудің Ережесі</w:t>
      </w:r>
    </w:p>
    <w:bookmarkEnd w:id="2"/>
    <w:bookmarkStart w:name="z9" w:id="3"/>
    <w:p>
      <w:pPr>
        <w:spacing w:after="0"/>
        <w:ind w:left="0"/>
        <w:jc w:val="left"/>
      </w:pPr>
      <w:r>
        <w:rPr>
          <w:rFonts w:ascii="Times New Roman"/>
          <w:b/>
          <w:i w:val="false"/>
          <w:color w:val="000000"/>
        </w:rPr>
        <w:t xml:space="preserve"> 
1. Жалпы ереже</w:t>
      </w:r>
    </w:p>
    <w:bookmarkEnd w:id="3"/>
    <w:bookmarkStart w:name="z10" w:id="4"/>
    <w:p>
      <w:pPr>
        <w:spacing w:after="0"/>
        <w:ind w:left="0"/>
        <w:jc w:val="both"/>
      </w:pPr>
      <w:r>
        <w:rPr>
          <w:rFonts w:ascii="Times New Roman"/>
          <w:b w:val="false"/>
          <w:i w:val="false"/>
          <w:color w:val="000000"/>
          <w:sz w:val="28"/>
        </w:rPr>
        <w:t>
      1. Осы Ереже (бұдан әрі-Ереже) бағдарламаны әзірлеудің, біліктілік емтихандарын өткізудің тәртібін, біліктілік емтиханы үшін сұрақтар әзірлеуді және оны бекітуді, аттестат алуға үміткердің білімін бағалаудың критерийлерін белгілеудің тәртібін айқындайды.</w:t>
      </w:r>
    </w:p>
    <w:bookmarkEnd w:id="4"/>
    <w:bookmarkStart w:name="z11" w:id="5"/>
    <w:p>
      <w:pPr>
        <w:spacing w:after="0"/>
        <w:ind w:left="0"/>
        <w:jc w:val="left"/>
      </w:pPr>
      <w:r>
        <w:rPr>
          <w:rFonts w:ascii="Times New Roman"/>
          <w:b/>
          <w:i w:val="false"/>
          <w:color w:val="000000"/>
        </w:rPr>
        <w:t xml:space="preserve"> 
2. Біліктілік емтихандарын өткізу бойынша бағдарламаны әзірлеу</w:t>
      </w:r>
    </w:p>
    <w:bookmarkEnd w:id="5"/>
    <w:bookmarkStart w:name="z12" w:id="6"/>
    <w:p>
      <w:pPr>
        <w:spacing w:after="0"/>
        <w:ind w:left="0"/>
        <w:jc w:val="both"/>
      </w:pPr>
      <w:r>
        <w:rPr>
          <w:rFonts w:ascii="Times New Roman"/>
          <w:b w:val="false"/>
          <w:i w:val="false"/>
          <w:color w:val="000000"/>
          <w:sz w:val="28"/>
        </w:rPr>
        <w:t>
      2. Біліктілік емтихандарын (бұдан әрі - емтихан) өткізу бойынша бағдарламаны әзірлеу жеке тұлғалардың Қазақстан Республикасының Заңнамасына және Кеден одағының кедендік Заңнамасына сәйкес кедендік ресімдеу маманының біліктілік аттестатын алуға үміткерлердің (бұдан әрі - үміткер) білімін тексеруді автоматтандыруды қамтамасыз етеді.</w:t>
      </w:r>
      <w:r>
        <w:br/>
      </w:r>
      <w:r>
        <w:rPr>
          <w:rFonts w:ascii="Times New Roman"/>
          <w:b w:val="false"/>
          <w:i w:val="false"/>
          <w:color w:val="000000"/>
          <w:sz w:val="28"/>
        </w:rPr>
        <w:t>
</w:t>
      </w:r>
      <w:r>
        <w:rPr>
          <w:rFonts w:ascii="Times New Roman"/>
          <w:b w:val="false"/>
          <w:i w:val="false"/>
          <w:color w:val="000000"/>
          <w:sz w:val="28"/>
        </w:rPr>
        <w:t>
      3. Емтихан өткізу бойынша бағдарламалық қамтамасыз ету мыналарды қамтиды:</w:t>
      </w:r>
      <w:r>
        <w:br/>
      </w:r>
      <w:r>
        <w:rPr>
          <w:rFonts w:ascii="Times New Roman"/>
          <w:b w:val="false"/>
          <w:i w:val="false"/>
          <w:color w:val="000000"/>
          <w:sz w:val="28"/>
        </w:rPr>
        <w:t>
</w:t>
      </w:r>
      <w:r>
        <w:rPr>
          <w:rFonts w:ascii="Times New Roman"/>
          <w:b w:val="false"/>
          <w:i w:val="false"/>
          <w:color w:val="000000"/>
          <w:sz w:val="28"/>
        </w:rPr>
        <w:t>
      1) өтініш берушілерді жүйеде тіркеу;</w:t>
      </w:r>
      <w:r>
        <w:br/>
      </w:r>
      <w:r>
        <w:rPr>
          <w:rFonts w:ascii="Times New Roman"/>
          <w:b w:val="false"/>
          <w:i w:val="false"/>
          <w:color w:val="000000"/>
          <w:sz w:val="28"/>
        </w:rPr>
        <w:t>
</w:t>
      </w:r>
      <w:r>
        <w:rPr>
          <w:rFonts w:ascii="Times New Roman"/>
          <w:b w:val="false"/>
          <w:i w:val="false"/>
          <w:color w:val="000000"/>
          <w:sz w:val="28"/>
        </w:rPr>
        <w:t>
      2) тестілеу;</w:t>
      </w:r>
      <w:r>
        <w:br/>
      </w:r>
      <w:r>
        <w:rPr>
          <w:rFonts w:ascii="Times New Roman"/>
          <w:b w:val="false"/>
          <w:i w:val="false"/>
          <w:color w:val="000000"/>
          <w:sz w:val="28"/>
        </w:rPr>
        <w:t>
</w:t>
      </w:r>
      <w:r>
        <w:rPr>
          <w:rFonts w:ascii="Times New Roman"/>
          <w:b w:val="false"/>
          <w:i w:val="false"/>
          <w:color w:val="000000"/>
          <w:sz w:val="28"/>
        </w:rPr>
        <w:t>
      3) тестілеу нәтижелерін өңдеу.</w:t>
      </w:r>
      <w:r>
        <w:br/>
      </w:r>
      <w:r>
        <w:rPr>
          <w:rFonts w:ascii="Times New Roman"/>
          <w:b w:val="false"/>
          <w:i w:val="false"/>
          <w:color w:val="000000"/>
          <w:sz w:val="28"/>
        </w:rPr>
        <w:t>
</w:t>
      </w:r>
      <w:r>
        <w:rPr>
          <w:rFonts w:ascii="Times New Roman"/>
          <w:b w:val="false"/>
          <w:i w:val="false"/>
          <w:color w:val="000000"/>
          <w:sz w:val="28"/>
        </w:rPr>
        <w:t>
      4) тестілеудің нәтижесін шығару.</w:t>
      </w:r>
      <w:r>
        <w:br/>
      </w:r>
      <w:r>
        <w:rPr>
          <w:rFonts w:ascii="Times New Roman"/>
          <w:b w:val="false"/>
          <w:i w:val="false"/>
          <w:color w:val="000000"/>
          <w:sz w:val="28"/>
        </w:rPr>
        <w:t>
</w:t>
      </w:r>
      <w:r>
        <w:rPr>
          <w:rFonts w:ascii="Times New Roman"/>
          <w:b w:val="false"/>
          <w:i w:val="false"/>
          <w:color w:val="000000"/>
          <w:sz w:val="28"/>
        </w:rPr>
        <w:t>
      4. Тестілеу компьютерлік және бейнежазу қондырғыларын қолдана отырып жүргізіледі.</w:t>
      </w:r>
      <w:r>
        <w:br/>
      </w:r>
      <w:r>
        <w:rPr>
          <w:rFonts w:ascii="Times New Roman"/>
          <w:b w:val="false"/>
          <w:i w:val="false"/>
          <w:color w:val="000000"/>
          <w:sz w:val="28"/>
        </w:rPr>
        <w:t>
</w:t>
      </w:r>
      <w:r>
        <w:rPr>
          <w:rFonts w:ascii="Times New Roman"/>
          <w:b w:val="false"/>
          <w:i w:val="false"/>
          <w:color w:val="000000"/>
          <w:sz w:val="28"/>
        </w:rPr>
        <w:t>
      5. Аумақтық кеден бөлімшелерінің жауапты лауазымды тұлғалары үміткердің есепке алу жазбаларын қосады, үміткер туралы мәліметтерді өзгертеді және аталған үміткердің мәліметтері бойынша, енгізілген мәліметтерге сәйкесінше енгізілген ұқсас атымен пайдаланушыны іздеу жұмыстарын жүргізеді.</w:t>
      </w:r>
    </w:p>
    <w:bookmarkEnd w:id="6"/>
    <w:bookmarkStart w:name="z20" w:id="7"/>
    <w:p>
      <w:pPr>
        <w:spacing w:after="0"/>
        <w:ind w:left="0"/>
        <w:jc w:val="left"/>
      </w:pPr>
      <w:r>
        <w:rPr>
          <w:rFonts w:ascii="Times New Roman"/>
          <w:b/>
          <w:i w:val="false"/>
          <w:color w:val="000000"/>
        </w:rPr>
        <w:t xml:space="preserve"> 
3. Құжаттарды қабылдау, біліктілік емтихандарын өткізуге арналған әзірлеуді ұйымдастыру.</w:t>
      </w:r>
    </w:p>
    <w:bookmarkEnd w:id="7"/>
    <w:bookmarkStart w:name="z21" w:id="8"/>
    <w:p>
      <w:pPr>
        <w:spacing w:after="0"/>
        <w:ind w:left="0"/>
        <w:jc w:val="both"/>
      </w:pPr>
      <w:r>
        <w:rPr>
          <w:rFonts w:ascii="Times New Roman"/>
          <w:b w:val="false"/>
          <w:i w:val="false"/>
          <w:color w:val="000000"/>
          <w:sz w:val="28"/>
        </w:rPr>
        <w:t>
      6. Үміткер, кеден органдарына емтиханды өткізгенге дейін 3 жұмыс күні бұрын еркін нысан бойынша өтініш ұсынады. Өтінішке:</w:t>
      </w:r>
      <w:r>
        <w:br/>
      </w:r>
      <w:r>
        <w:rPr>
          <w:rFonts w:ascii="Times New Roman"/>
          <w:b w:val="false"/>
          <w:i w:val="false"/>
          <w:color w:val="000000"/>
          <w:sz w:val="28"/>
        </w:rPr>
        <w:t>
</w:t>
      </w:r>
      <w:r>
        <w:rPr>
          <w:rFonts w:ascii="Times New Roman"/>
          <w:b w:val="false"/>
          <w:i w:val="false"/>
          <w:color w:val="000000"/>
          <w:sz w:val="28"/>
        </w:rPr>
        <w:t>
      1) жеке басын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2) жоғары немесе техникалық және кәсіби білімін растайтын құжаттың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көлемі 3,5 х 4,5 сантиметр екі түсті суретін қоса береді.</w:t>
      </w:r>
      <w:r>
        <w:br/>
      </w:r>
      <w:r>
        <w:rPr>
          <w:rFonts w:ascii="Times New Roman"/>
          <w:b w:val="false"/>
          <w:i w:val="false"/>
          <w:color w:val="000000"/>
          <w:sz w:val="28"/>
        </w:rPr>
        <w:t>
</w:t>
      </w:r>
      <w:r>
        <w:rPr>
          <w:rFonts w:ascii="Times New Roman"/>
          <w:b w:val="false"/>
          <w:i w:val="false"/>
          <w:color w:val="000000"/>
          <w:sz w:val="28"/>
        </w:rPr>
        <w:t>
      7. Емтихан тапсыруға келген кезде үміткер өзімен бірге жеке басын растайтын құжатты (жеке куәлік немесе паспорт) әкелуі қажет.</w:t>
      </w:r>
      <w:r>
        <w:br/>
      </w:r>
      <w:r>
        <w:rPr>
          <w:rFonts w:ascii="Times New Roman"/>
          <w:b w:val="false"/>
          <w:i w:val="false"/>
          <w:color w:val="000000"/>
          <w:sz w:val="28"/>
        </w:rPr>
        <w:t>
</w:t>
      </w:r>
      <w:r>
        <w:rPr>
          <w:rFonts w:ascii="Times New Roman"/>
          <w:b w:val="false"/>
          <w:i w:val="false"/>
          <w:color w:val="000000"/>
          <w:sz w:val="28"/>
        </w:rPr>
        <w:t>
      8. Егерде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w:t>
      </w:r>
      <w:r>
        <w:br/>
      </w:r>
      <w:r>
        <w:rPr>
          <w:rFonts w:ascii="Times New Roman"/>
          <w:b w:val="false"/>
          <w:i w:val="false"/>
          <w:color w:val="000000"/>
          <w:sz w:val="28"/>
        </w:rPr>
        <w:t>
</w:t>
      </w:r>
      <w:r>
        <w:rPr>
          <w:rFonts w:ascii="Times New Roman"/>
          <w:b w:val="false"/>
          <w:i w:val="false"/>
          <w:color w:val="000000"/>
          <w:sz w:val="28"/>
        </w:rPr>
        <w:t>
      9. Емтихандарды өткізу уақыты мен орыны Қазақстан Республикасы Қаржы министрлігі Кедендік бақылау комитетінің (бұдан әрі - Комитет) интернет ресурстарында жарияланады.</w:t>
      </w:r>
      <w:r>
        <w:br/>
      </w:r>
      <w:r>
        <w:rPr>
          <w:rFonts w:ascii="Times New Roman"/>
          <w:b w:val="false"/>
          <w:i w:val="false"/>
          <w:color w:val="000000"/>
          <w:sz w:val="28"/>
        </w:rPr>
        <w:t>
</w:t>
      </w:r>
      <w:r>
        <w:rPr>
          <w:rFonts w:ascii="Times New Roman"/>
          <w:b w:val="false"/>
          <w:i w:val="false"/>
          <w:color w:val="000000"/>
          <w:sz w:val="28"/>
        </w:rPr>
        <w:t>
      10. Тестілеуді кеден органдарының кедендік бақылауды ұйымдастыру бөлімінің мамандары тестілеу процессін техникалық қамтамасыз ету үшін ақпараттық технологиялар бөлімінің мамандарын тарта отырып жүргізеді.</w:t>
      </w:r>
      <w:r>
        <w:br/>
      </w:r>
      <w:r>
        <w:rPr>
          <w:rFonts w:ascii="Times New Roman"/>
          <w:b w:val="false"/>
          <w:i w:val="false"/>
          <w:color w:val="000000"/>
          <w:sz w:val="28"/>
        </w:rPr>
        <w:t>
</w:t>
      </w:r>
      <w:r>
        <w:rPr>
          <w:rFonts w:ascii="Times New Roman"/>
          <w:b w:val="false"/>
          <w:i w:val="false"/>
          <w:color w:val="000000"/>
          <w:sz w:val="28"/>
        </w:rPr>
        <w:t>
      11. Емтихандарды өткізу үшін дайындықты, кеден органдарының жауапты тұлғасы ұйымдастырады.</w:t>
      </w:r>
      <w:r>
        <w:br/>
      </w:r>
      <w:r>
        <w:rPr>
          <w:rFonts w:ascii="Times New Roman"/>
          <w:b w:val="false"/>
          <w:i w:val="false"/>
          <w:color w:val="000000"/>
          <w:sz w:val="28"/>
        </w:rPr>
        <w:t>
</w:t>
      </w:r>
      <w:r>
        <w:rPr>
          <w:rFonts w:ascii="Times New Roman"/>
          <w:b w:val="false"/>
          <w:i w:val="false"/>
          <w:color w:val="000000"/>
          <w:sz w:val="28"/>
        </w:rPr>
        <w:t>
      Дайындық жүргізу мынадай іс-шаралардан тұрады:</w:t>
      </w:r>
      <w:r>
        <w:br/>
      </w:r>
      <w:r>
        <w:rPr>
          <w:rFonts w:ascii="Times New Roman"/>
          <w:b w:val="false"/>
          <w:i w:val="false"/>
          <w:color w:val="000000"/>
          <w:sz w:val="28"/>
        </w:rPr>
        <w:t>
</w:t>
      </w:r>
      <w:r>
        <w:rPr>
          <w:rFonts w:ascii="Times New Roman"/>
          <w:b w:val="false"/>
          <w:i w:val="false"/>
          <w:color w:val="000000"/>
          <w:sz w:val="28"/>
        </w:rPr>
        <w:t>
      1) үміткерлерден қажетті құжаттарды жинау;</w:t>
      </w:r>
      <w:r>
        <w:br/>
      </w:r>
      <w:r>
        <w:rPr>
          <w:rFonts w:ascii="Times New Roman"/>
          <w:b w:val="false"/>
          <w:i w:val="false"/>
          <w:color w:val="000000"/>
          <w:sz w:val="28"/>
        </w:rPr>
        <w:t>
</w:t>
      </w:r>
      <w:r>
        <w:rPr>
          <w:rFonts w:ascii="Times New Roman"/>
          <w:b w:val="false"/>
          <w:i w:val="false"/>
          <w:color w:val="000000"/>
          <w:sz w:val="28"/>
        </w:rPr>
        <w:t>
      2) үміткерлер тізімін жасау;</w:t>
      </w:r>
      <w:r>
        <w:br/>
      </w:r>
      <w:r>
        <w:rPr>
          <w:rFonts w:ascii="Times New Roman"/>
          <w:b w:val="false"/>
          <w:i w:val="false"/>
          <w:color w:val="000000"/>
          <w:sz w:val="28"/>
        </w:rPr>
        <w:t>
</w:t>
      </w:r>
      <w:r>
        <w:rPr>
          <w:rFonts w:ascii="Times New Roman"/>
          <w:b w:val="false"/>
          <w:i w:val="false"/>
          <w:color w:val="000000"/>
          <w:sz w:val="28"/>
        </w:rPr>
        <w:t>
      3) комитетке өтініш білдірген тұлғалардың тізімдерін жіберу;</w:t>
      </w:r>
      <w:r>
        <w:br/>
      </w:r>
      <w:r>
        <w:rPr>
          <w:rFonts w:ascii="Times New Roman"/>
          <w:b w:val="false"/>
          <w:i w:val="false"/>
          <w:color w:val="000000"/>
          <w:sz w:val="28"/>
        </w:rPr>
        <w:t>
</w:t>
      </w:r>
      <w:r>
        <w:rPr>
          <w:rFonts w:ascii="Times New Roman"/>
          <w:b w:val="false"/>
          <w:i w:val="false"/>
          <w:color w:val="000000"/>
          <w:sz w:val="28"/>
        </w:rPr>
        <w:t>
      4) біліктілік емтихандарын өткізуге арналған кестесін (лерін) жасау;</w:t>
      </w:r>
      <w:r>
        <w:br/>
      </w:r>
      <w:r>
        <w:rPr>
          <w:rFonts w:ascii="Times New Roman"/>
          <w:b w:val="false"/>
          <w:i w:val="false"/>
          <w:color w:val="000000"/>
          <w:sz w:val="28"/>
        </w:rPr>
        <w:t>
</w:t>
      </w:r>
      <w:r>
        <w:rPr>
          <w:rFonts w:ascii="Times New Roman"/>
          <w:b w:val="false"/>
          <w:i w:val="false"/>
          <w:color w:val="000000"/>
          <w:sz w:val="28"/>
        </w:rPr>
        <w:t>
      12. Аумақтық кеден бөлімшелерінің жауапты лауазымды тұлғасы емтихан басталғанға дейін оның өткізілу мерзімі туралы, оның ішінде аумақтық кеден бөлімшелерінің Интернет-ресурстарында орналастыру арқылы хабардар етеді.</w:t>
      </w:r>
      <w:r>
        <w:br/>
      </w:r>
      <w:r>
        <w:rPr>
          <w:rFonts w:ascii="Times New Roman"/>
          <w:b w:val="false"/>
          <w:i w:val="false"/>
          <w:color w:val="000000"/>
          <w:sz w:val="28"/>
        </w:rPr>
        <w:t>
</w:t>
      </w:r>
      <w:r>
        <w:rPr>
          <w:rFonts w:ascii="Times New Roman"/>
          <w:b w:val="false"/>
          <w:i w:val="false"/>
          <w:color w:val="000000"/>
          <w:sz w:val="28"/>
        </w:rPr>
        <w:t>
      13. Аумақтық кеден бөлімшелерінің жауапты лауазымды тұлғасы жиналған материалдарды Комитетке жолдайды.</w:t>
      </w:r>
      <w:r>
        <w:br/>
      </w:r>
      <w:r>
        <w:rPr>
          <w:rFonts w:ascii="Times New Roman"/>
          <w:b w:val="false"/>
          <w:i w:val="false"/>
          <w:color w:val="000000"/>
          <w:sz w:val="28"/>
        </w:rPr>
        <w:t>
</w:t>
      </w:r>
      <w:r>
        <w:rPr>
          <w:rFonts w:ascii="Times New Roman"/>
          <w:b w:val="false"/>
          <w:i w:val="false"/>
          <w:color w:val="000000"/>
          <w:sz w:val="28"/>
        </w:rPr>
        <w:t>
      14. Комитеттің өкілдері емтихан өткізуге қатыса алады.</w:t>
      </w:r>
      <w:r>
        <w:br/>
      </w:r>
      <w:r>
        <w:rPr>
          <w:rFonts w:ascii="Times New Roman"/>
          <w:b w:val="false"/>
          <w:i w:val="false"/>
          <w:color w:val="000000"/>
          <w:sz w:val="28"/>
        </w:rPr>
        <w:t>
</w:t>
      </w:r>
      <w:r>
        <w:rPr>
          <w:rFonts w:ascii="Times New Roman"/>
          <w:b w:val="false"/>
          <w:i w:val="false"/>
          <w:color w:val="000000"/>
          <w:sz w:val="28"/>
        </w:rPr>
        <w:t>
      15. Кеден ісін жетілдіру мәселелері жөніндегі консультативтік кеңестің мүшелері аумақтық кеден бөлімшелері біліктілік емтихандарын өткізген кезде қатыса алады.</w:t>
      </w:r>
    </w:p>
    <w:bookmarkEnd w:id="8"/>
    <w:bookmarkStart w:name="z39" w:id="9"/>
    <w:p>
      <w:pPr>
        <w:spacing w:after="0"/>
        <w:ind w:left="0"/>
        <w:jc w:val="left"/>
      </w:pPr>
      <w:r>
        <w:rPr>
          <w:rFonts w:ascii="Times New Roman"/>
          <w:b/>
          <w:i w:val="false"/>
          <w:color w:val="000000"/>
        </w:rPr>
        <w:t xml:space="preserve"> 
4. Біліктілік емтиханын өткізу тәртібі мен талаптары</w:t>
      </w:r>
    </w:p>
    <w:bookmarkEnd w:id="9"/>
    <w:bookmarkStart w:name="z40" w:id="10"/>
    <w:p>
      <w:pPr>
        <w:spacing w:after="0"/>
        <w:ind w:left="0"/>
        <w:jc w:val="both"/>
      </w:pPr>
      <w:r>
        <w:rPr>
          <w:rFonts w:ascii="Times New Roman"/>
          <w:b w:val="false"/>
          <w:i w:val="false"/>
          <w:color w:val="000000"/>
          <w:sz w:val="28"/>
        </w:rPr>
        <w:t>
      16. Емтиханға осы ереженің 6-тармағына сәйкес құжаттар ұсынған тұлғалар жіберіледі.</w:t>
      </w:r>
      <w:r>
        <w:br/>
      </w:r>
      <w:r>
        <w:rPr>
          <w:rFonts w:ascii="Times New Roman"/>
          <w:b w:val="false"/>
          <w:i w:val="false"/>
          <w:color w:val="000000"/>
          <w:sz w:val="28"/>
        </w:rPr>
        <w:t>
</w:t>
      </w:r>
      <w:r>
        <w:rPr>
          <w:rFonts w:ascii="Times New Roman"/>
          <w:b w:val="false"/>
          <w:i w:val="false"/>
          <w:color w:val="000000"/>
          <w:sz w:val="28"/>
        </w:rPr>
        <w:t>
      17. Емтиханға жіберілген үміткер, Қазақстан Республикасының қолданыстағы заңнамасын және кеден одағының заңнамасын білуге тестілеуден өтеді.</w:t>
      </w:r>
      <w:r>
        <w:br/>
      </w:r>
      <w:r>
        <w:rPr>
          <w:rFonts w:ascii="Times New Roman"/>
          <w:b w:val="false"/>
          <w:i w:val="false"/>
          <w:color w:val="000000"/>
          <w:sz w:val="28"/>
        </w:rPr>
        <w:t>
</w:t>
      </w:r>
      <w:r>
        <w:rPr>
          <w:rFonts w:ascii="Times New Roman"/>
          <w:b w:val="false"/>
          <w:i w:val="false"/>
          <w:color w:val="000000"/>
          <w:sz w:val="28"/>
        </w:rPr>
        <w:t>
      18. 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w:t>
      </w:r>
    </w:p>
    <w:bookmarkEnd w:id="10"/>
    <w:bookmarkStart w:name="z43" w:id="11"/>
    <w:p>
      <w:pPr>
        <w:spacing w:after="0"/>
        <w:ind w:left="0"/>
        <w:jc w:val="left"/>
      </w:pPr>
      <w:r>
        <w:rPr>
          <w:rFonts w:ascii="Times New Roman"/>
          <w:b/>
          <w:i w:val="false"/>
          <w:color w:val="000000"/>
        </w:rPr>
        <w:t xml:space="preserve"> 
5. Біліктілік емтиханы үшін сұрақтар әзірлеу ережелері, біліктілік емтихандары үшін сұрақтарды әзірлеу және бекіту, біліктілік аттестатын алушы үміткердің білімін бағалау критерийлері</w:t>
      </w:r>
    </w:p>
    <w:bookmarkEnd w:id="11"/>
    <w:bookmarkStart w:name="z44" w:id="12"/>
    <w:p>
      <w:pPr>
        <w:spacing w:after="0"/>
        <w:ind w:left="0"/>
        <w:jc w:val="both"/>
      </w:pPr>
      <w:r>
        <w:rPr>
          <w:rFonts w:ascii="Times New Roman"/>
          <w:b w:val="false"/>
          <w:i w:val="false"/>
          <w:color w:val="000000"/>
          <w:sz w:val="28"/>
        </w:rPr>
        <w:t>
      19. Комитет біліктілік емтихандарды өткізу үшін қолданыстағы Қазақстан Республикасының заңнамаларынан және кеден одағының кедендік заңнамаларынан сұрақтарды әзірлейді.</w:t>
      </w:r>
      <w:r>
        <w:br/>
      </w:r>
      <w:r>
        <w:rPr>
          <w:rFonts w:ascii="Times New Roman"/>
          <w:b w:val="false"/>
          <w:i w:val="false"/>
          <w:color w:val="000000"/>
          <w:sz w:val="28"/>
        </w:rPr>
        <w:t>
</w:t>
      </w:r>
      <w:r>
        <w:rPr>
          <w:rFonts w:ascii="Times New Roman"/>
          <w:b w:val="false"/>
          <w:i w:val="false"/>
          <w:color w:val="000000"/>
          <w:sz w:val="28"/>
        </w:rPr>
        <w:t>
      20. Осы сұрақтардың жиынтығы 10 адамдық топ үшін дайындалған сұрақтардың санынан 30 пайыз көп болу керек.</w:t>
      </w:r>
      <w:r>
        <w:br/>
      </w:r>
      <w:r>
        <w:rPr>
          <w:rFonts w:ascii="Times New Roman"/>
          <w:b w:val="false"/>
          <w:i w:val="false"/>
          <w:color w:val="000000"/>
          <w:sz w:val="28"/>
        </w:rPr>
        <w:t>
</w:t>
      </w:r>
      <w:r>
        <w:rPr>
          <w:rFonts w:ascii="Times New Roman"/>
          <w:b w:val="false"/>
          <w:i w:val="false"/>
          <w:color w:val="000000"/>
          <w:sz w:val="28"/>
        </w:rPr>
        <w:t>
      21. Бағдарламалық қамтамасыз етудің техникалық талаптарына емтихандарды өткізудің мынадай кезеңдері қамтылады:</w:t>
      </w:r>
      <w:r>
        <w:br/>
      </w:r>
      <w:r>
        <w:rPr>
          <w:rFonts w:ascii="Times New Roman"/>
          <w:b w:val="false"/>
          <w:i w:val="false"/>
          <w:color w:val="000000"/>
          <w:sz w:val="28"/>
        </w:rPr>
        <w:t>
</w:t>
      </w:r>
      <w:r>
        <w:rPr>
          <w:rFonts w:ascii="Times New Roman"/>
          <w:b w:val="false"/>
          <w:i w:val="false"/>
          <w:color w:val="000000"/>
          <w:sz w:val="28"/>
        </w:rPr>
        <w:t>
      1) үміткер біліктілігін және білімінің деңгейін анықтау мақсатында сұрақтарды іріктеу бойынша тестілеуден өтеді;</w:t>
      </w:r>
      <w:r>
        <w:br/>
      </w:r>
      <w:r>
        <w:rPr>
          <w:rFonts w:ascii="Times New Roman"/>
          <w:b w:val="false"/>
          <w:i w:val="false"/>
          <w:color w:val="000000"/>
          <w:sz w:val="28"/>
        </w:rPr>
        <w:t>
</w:t>
      </w:r>
      <w:r>
        <w:rPr>
          <w:rFonts w:ascii="Times New Roman"/>
          <w:b w:val="false"/>
          <w:i w:val="false"/>
          <w:color w:val="000000"/>
          <w:sz w:val="28"/>
        </w:rPr>
        <w:t>
      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өткізудің уақыты 45 минутты құрайды;</w:t>
      </w:r>
      <w:r>
        <w:br/>
      </w:r>
      <w:r>
        <w:rPr>
          <w:rFonts w:ascii="Times New Roman"/>
          <w:b w:val="false"/>
          <w:i w:val="false"/>
          <w:color w:val="000000"/>
          <w:sz w:val="28"/>
        </w:rPr>
        <w:t>
</w:t>
      </w:r>
      <w:r>
        <w:rPr>
          <w:rFonts w:ascii="Times New Roman"/>
          <w:b w:val="false"/>
          <w:i w:val="false"/>
          <w:color w:val="000000"/>
          <w:sz w:val="28"/>
        </w:rPr>
        <w:t>
      3) сұрақ бір ғана дұрыс жауабы бар үш нұсқадан тұрады;</w:t>
      </w:r>
      <w:r>
        <w:br/>
      </w:r>
      <w:r>
        <w:rPr>
          <w:rFonts w:ascii="Times New Roman"/>
          <w:b w:val="false"/>
          <w:i w:val="false"/>
          <w:color w:val="000000"/>
          <w:sz w:val="28"/>
        </w:rPr>
        <w:t>
</w:t>
      </w:r>
      <w:r>
        <w:rPr>
          <w:rFonts w:ascii="Times New Roman"/>
          <w:b w:val="false"/>
          <w:i w:val="false"/>
          <w:color w:val="000000"/>
          <w:sz w:val="28"/>
        </w:rPr>
        <w:t>
      4) тестілеудің дұрыс жауаптарының нәтижесі пайдаланылатын бағдарламалық қамтамасыз етудің көмегімен автоматты түрде жүргізіледі.</w:t>
      </w:r>
      <w:r>
        <w:br/>
      </w:r>
      <w:r>
        <w:rPr>
          <w:rFonts w:ascii="Times New Roman"/>
          <w:b w:val="false"/>
          <w:i w:val="false"/>
          <w:color w:val="000000"/>
          <w:sz w:val="28"/>
        </w:rPr>
        <w:t>
</w:t>
      </w:r>
      <w:r>
        <w:rPr>
          <w:rFonts w:ascii="Times New Roman"/>
          <w:b w:val="false"/>
          <w:i w:val="false"/>
          <w:color w:val="000000"/>
          <w:sz w:val="28"/>
        </w:rPr>
        <w:t>
      22. Егер дұрыс жауаптар ұсынылған сұрақтардың жалпы санының 60 және одан жоғары пайызын құраса, үміткер тестілеуден өткен болып саналады.</w:t>
      </w:r>
      <w:r>
        <w:br/>
      </w:r>
      <w:r>
        <w:rPr>
          <w:rFonts w:ascii="Times New Roman"/>
          <w:b w:val="false"/>
          <w:i w:val="false"/>
          <w:color w:val="000000"/>
          <w:sz w:val="28"/>
        </w:rPr>
        <w:t>
</w:t>
      </w:r>
      <w:r>
        <w:rPr>
          <w:rFonts w:ascii="Times New Roman"/>
          <w:b w:val="false"/>
          <w:i w:val="false"/>
          <w:color w:val="000000"/>
          <w:sz w:val="28"/>
        </w:rPr>
        <w:t>
      Тестілеудің нәтижелері принтерде екі данада шығарылады және қол қою жолымен үміткерге таныстыру үшін ұсынылады.</w:t>
      </w:r>
      <w:r>
        <w:br/>
      </w:r>
      <w:r>
        <w:rPr>
          <w:rFonts w:ascii="Times New Roman"/>
          <w:b w:val="false"/>
          <w:i w:val="false"/>
          <w:color w:val="000000"/>
          <w:sz w:val="28"/>
        </w:rPr>
        <w:t>
</w:t>
      </w:r>
      <w:r>
        <w:rPr>
          <w:rFonts w:ascii="Times New Roman"/>
          <w:b w:val="false"/>
          <w:i w:val="false"/>
          <w:color w:val="000000"/>
          <w:sz w:val="28"/>
        </w:rPr>
        <w:t>
      Тестілеудің нәтижесі бар парақтың бір данасы үміткерге беріледі, екінші данасы біліктілік емтиханын өткізген кеден органында қалады.</w:t>
      </w:r>
      <w:r>
        <w:br/>
      </w:r>
      <w:r>
        <w:rPr>
          <w:rFonts w:ascii="Times New Roman"/>
          <w:b w:val="false"/>
          <w:i w:val="false"/>
          <w:color w:val="000000"/>
          <w:sz w:val="28"/>
        </w:rPr>
        <w:t>
</w:t>
      </w:r>
      <w:r>
        <w:rPr>
          <w:rFonts w:ascii="Times New Roman"/>
          <w:b w:val="false"/>
          <w:i w:val="false"/>
          <w:color w:val="000000"/>
          <w:sz w:val="28"/>
        </w:rPr>
        <w:t>
      Тестілеу жүргізу базасындағы сервер Комитетпен басқарылады.</w:t>
      </w:r>
      <w:r>
        <w:br/>
      </w:r>
      <w:r>
        <w:rPr>
          <w:rFonts w:ascii="Times New Roman"/>
          <w:b w:val="false"/>
          <w:i w:val="false"/>
          <w:color w:val="000000"/>
          <w:sz w:val="28"/>
        </w:rPr>
        <w:t>
</w:t>
      </w:r>
      <w:r>
        <w:rPr>
          <w:rFonts w:ascii="Times New Roman"/>
          <w:b w:val="false"/>
          <w:i w:val="false"/>
          <w:color w:val="000000"/>
          <w:sz w:val="28"/>
        </w:rPr>
        <w:t>
      23. Тестілеу кезінде үміткерге, анықтамалық құралдарды, арнайы және өзге әдебиеттерді, басқа да жазбалар немесе техникалық құралдарды қолдануға жол берілмейді.</w:t>
      </w:r>
      <w:r>
        <w:br/>
      </w:r>
      <w:r>
        <w:rPr>
          <w:rFonts w:ascii="Times New Roman"/>
          <w:b w:val="false"/>
          <w:i w:val="false"/>
          <w:color w:val="000000"/>
          <w:sz w:val="28"/>
        </w:rPr>
        <w:t>
</w:t>
      </w:r>
      <w:r>
        <w:rPr>
          <w:rFonts w:ascii="Times New Roman"/>
          <w:b w:val="false"/>
          <w:i w:val="false"/>
          <w:color w:val="000000"/>
          <w:sz w:val="28"/>
        </w:rPr>
        <w:t>
      Үміткер көрсетілген талаптарды бұзған жағдайда, ол тестілеуден босатылады.</w:t>
      </w:r>
    </w:p>
    <w:bookmarkEnd w:id="12"/>
    <w:bookmarkStart w:name="z57"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м.а.   </w:t>
      </w:r>
      <w:r>
        <w:br/>
      </w:r>
      <w:r>
        <w:rPr>
          <w:rFonts w:ascii="Times New Roman"/>
          <w:b w:val="false"/>
          <w:i w:val="false"/>
          <w:color w:val="000000"/>
          <w:sz w:val="28"/>
        </w:rPr>
        <w:t xml:space="preserve">
2010 жылғы 15 қарашадағы </w:t>
      </w:r>
      <w:r>
        <w:br/>
      </w:r>
      <w:r>
        <w:rPr>
          <w:rFonts w:ascii="Times New Roman"/>
          <w:b w:val="false"/>
          <w:i w:val="false"/>
          <w:color w:val="000000"/>
          <w:sz w:val="28"/>
        </w:rPr>
        <w:t>
№ 569 бұйрығына 2-қосымша</w:t>
      </w:r>
    </w:p>
    <w:bookmarkEnd w:id="1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 ҚАРЖЫ МИНИСТРЛІГІ КЕДЕНДІК</w:t>
      </w:r>
      <w:r>
        <w:br/>
      </w:r>
      <w:r>
        <w:rPr>
          <w:rFonts w:ascii="Times New Roman"/>
          <w:b w:val="false"/>
          <w:i w:val="false"/>
          <w:color w:val="000000"/>
          <w:sz w:val="28"/>
        </w:rPr>
        <w:t>
БАҚЫЛАУ КОМИТЕТІ</w:t>
      </w:r>
    </w:p>
    <w:p>
      <w:pPr>
        <w:spacing w:after="0"/>
        <w:ind w:left="0"/>
        <w:jc w:val="left"/>
      </w:pPr>
      <w:r>
        <w:rPr>
          <w:rFonts w:ascii="Times New Roman"/>
          <w:b/>
          <w:i w:val="false"/>
          <w:color w:val="000000"/>
        </w:rPr>
        <w:t xml:space="preserve"> КЕДЕНДІК ДЕКЛАРАЦИЯЛАУ ЖӨНІНДЕГІ МАМАННЫҢ</w:t>
      </w:r>
      <w:r>
        <w:br/>
      </w:r>
      <w:r>
        <w:rPr>
          <w:rFonts w:ascii="Times New Roman"/>
          <w:b/>
          <w:i w:val="false"/>
          <w:color w:val="000000"/>
        </w:rPr>
        <w:t>
БІЛІКТІЛІК АТТЕСТАТЫ</w:t>
      </w:r>
    </w:p>
    <w:p>
      <w:pPr>
        <w:spacing w:after="0"/>
        <w:ind w:left="0"/>
        <w:jc w:val="both"/>
      </w:pPr>
      <w:r>
        <w:rPr>
          <w:rFonts w:ascii="Times New Roman"/>
          <w:b w:val="false"/>
          <w:i w:val="false"/>
          <w:color w:val="000000"/>
          <w:sz w:val="28"/>
        </w:rPr>
        <w:t>Қазақстан Республикасы Қаржы министрлігі Кедендік бақылау комитеті</w:t>
      </w:r>
      <w:r>
        <w:br/>
      </w:r>
      <w:r>
        <w:rPr>
          <w:rFonts w:ascii="Times New Roman"/>
          <w:b w:val="false"/>
          <w:i w:val="false"/>
          <w:color w:val="000000"/>
          <w:sz w:val="28"/>
        </w:rPr>
        <w:t>
___________________________________________________________ Шешімімен</w:t>
      </w:r>
      <w:r>
        <w:br/>
      </w:r>
      <w:r>
        <w:rPr>
          <w:rFonts w:ascii="Times New Roman"/>
          <w:b w:val="false"/>
          <w:i w:val="false"/>
          <w:color w:val="000000"/>
          <w:sz w:val="28"/>
        </w:rPr>
        <w:t>
                      (кеден органы)</w:t>
      </w:r>
      <w:r>
        <w:br/>
      </w:r>
      <w:r>
        <w:rPr>
          <w:rFonts w:ascii="Times New Roman"/>
          <w:b w:val="false"/>
          <w:i w:val="false"/>
          <w:color w:val="000000"/>
          <w:sz w:val="28"/>
        </w:rPr>
        <w:t>
19 жылы туған, жеке куәлігінің нөмірі (немесе төлқұжат) №___________,</w:t>
      </w:r>
      <w:r>
        <w:br/>
      </w:r>
      <w:r>
        <w:rPr>
          <w:rFonts w:ascii="Times New Roman"/>
          <w:b w:val="false"/>
          <w:i w:val="false"/>
          <w:color w:val="000000"/>
          <w:sz w:val="28"/>
        </w:rPr>
        <w:t>
_______________________________________________________ берілген</w:t>
      </w:r>
      <w:r>
        <w:br/>
      </w:r>
      <w:r>
        <w:rPr>
          <w:rFonts w:ascii="Times New Roman"/>
          <w:b w:val="false"/>
          <w:i w:val="false"/>
          <w:color w:val="000000"/>
          <w:sz w:val="28"/>
        </w:rPr>
        <w:t>
                  (кіммен, қашан)</w:t>
      </w:r>
      <w:r>
        <w:br/>
      </w:r>
      <w:r>
        <w:rPr>
          <w:rFonts w:ascii="Times New Roman"/>
          <w:b w:val="false"/>
          <w:i w:val="false"/>
          <w:color w:val="000000"/>
          <w:sz w:val="28"/>
        </w:rPr>
        <w:t>
кедендік декларациялау жөніндегі маманның аттестациясы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кеден өкілі атынан кедендік декларациялау бойынша әрекет жасау құқығы ұсынылады және КЕДЕНДІК ДЕКЛАРАЦИЯЛАУ ЖӨНІНДЕГІ МАМАН мамандығы беріледі.</w:t>
      </w:r>
    </w:p>
    <w:p>
      <w:pPr>
        <w:spacing w:after="0"/>
        <w:ind w:left="0"/>
        <w:jc w:val="both"/>
      </w:pPr>
      <w:r>
        <w:rPr>
          <w:rFonts w:ascii="Times New Roman"/>
          <w:b w:val="false"/>
          <w:i w:val="false"/>
          <w:color w:val="000000"/>
          <w:sz w:val="28"/>
        </w:rPr>
        <w:t>      Хаттама №_____ 201___ жылғы______________</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министрлігі</w:t>
      </w:r>
      <w:r>
        <w:br/>
      </w:r>
      <w:r>
        <w:rPr>
          <w:rFonts w:ascii="Times New Roman"/>
          <w:b w:val="false"/>
          <w:i w:val="false"/>
          <w:color w:val="000000"/>
          <w:sz w:val="28"/>
        </w:rPr>
        <w:t>
      Кедендік бақылау комитеті</w:t>
      </w:r>
      <w:r>
        <w:br/>
      </w:r>
      <w:r>
        <w:rPr>
          <w:rFonts w:ascii="Times New Roman"/>
          <w:b w:val="false"/>
          <w:i w:val="false"/>
          <w:color w:val="000000"/>
          <w:sz w:val="28"/>
        </w:rPr>
        <w:t>
      төрағасының орынбасары                     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 _________</w:t>
      </w:r>
    </w:p>
    <w:p>
      <w:pPr>
        <w:spacing w:after="0"/>
        <w:ind w:left="0"/>
        <w:jc w:val="both"/>
      </w:pPr>
      <w:r>
        <w:rPr>
          <w:rFonts w:ascii="Times New Roman"/>
          <w:b w:val="false"/>
          <w:i w:val="false"/>
          <w:color w:val="000000"/>
          <w:sz w:val="28"/>
        </w:rPr>
        <w:t>      М.П.</w:t>
      </w:r>
    </w:p>
    <w:bookmarkStart w:name="z58" w:id="14"/>
    <w:p>
      <w:pPr>
        <w:spacing w:after="0"/>
        <w:ind w:left="0"/>
        <w:jc w:val="both"/>
      </w:pPr>
      <w:r>
        <w:rPr>
          <w:rFonts w:ascii="Times New Roman"/>
          <w:b w:val="false"/>
          <w:i w:val="false"/>
          <w:color w:val="000000"/>
          <w:sz w:val="28"/>
        </w:rPr>
        <w:t>
Нысан</w:t>
      </w:r>
    </w:p>
    <w:bookmarkEnd w:id="14"/>
    <w:p>
      <w:pPr>
        <w:spacing w:after="0"/>
        <w:ind w:left="0"/>
        <w:jc w:val="left"/>
      </w:pPr>
      <w:r>
        <w:rPr>
          <w:rFonts w:ascii="Times New Roman"/>
          <w:b/>
          <w:i w:val="false"/>
          <w:color w:val="000000"/>
        </w:rPr>
        <w:t xml:space="preserve"> Бейдж</w:t>
      </w:r>
    </w:p>
    <w:p>
      <w:pPr>
        <w:spacing w:after="0"/>
        <w:ind w:left="0"/>
        <w:jc w:val="both"/>
      </w:pPr>
      <w:r>
        <w:rPr>
          <w:rFonts w:ascii="Times New Roman"/>
          <w:b w:val="false"/>
          <w:i w:val="false"/>
          <w:color w:val="000000"/>
          <w:sz w:val="28"/>
        </w:rPr>
        <w:t>Кедендік декларациялау жөніндегі МАМАННЫҢ</w:t>
      </w:r>
      <w:r>
        <w:br/>
      </w:r>
      <w:r>
        <w:rPr>
          <w:rFonts w:ascii="Times New Roman"/>
          <w:b w:val="false"/>
          <w:i w:val="false"/>
          <w:color w:val="000000"/>
          <w:sz w:val="28"/>
        </w:rPr>
        <w:t>
№ 000000</w:t>
      </w:r>
    </w:p>
    <w:p>
      <w:pPr>
        <w:spacing w:after="0"/>
        <w:ind w:left="0"/>
        <w:jc w:val="both"/>
      </w:pPr>
      <w:r>
        <w:rPr>
          <w:rFonts w:ascii="Times New Roman"/>
          <w:b w:val="false"/>
          <w:i w:val="false"/>
          <w:color w:val="000000"/>
          <w:sz w:val="28"/>
        </w:rPr>
        <w:t>Тегі____________________________________</w:t>
      </w:r>
      <w:r>
        <w:br/>
      </w:r>
      <w:r>
        <w:rPr>
          <w:rFonts w:ascii="Times New Roman"/>
          <w:b w:val="false"/>
          <w:i w:val="false"/>
          <w:color w:val="000000"/>
          <w:sz w:val="28"/>
        </w:rPr>
        <w:t>
Аты_____________________________________</w:t>
      </w:r>
      <w:r>
        <w:br/>
      </w:r>
      <w:r>
        <w:rPr>
          <w:rFonts w:ascii="Times New Roman"/>
          <w:b w:val="false"/>
          <w:i w:val="false"/>
          <w:color w:val="000000"/>
          <w:sz w:val="28"/>
        </w:rPr>
        <w:t>
Әкесінің аты____________________________</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                 |</w:t>
      </w:r>
      <w:r>
        <w:br/>
      </w:r>
      <w:r>
        <w:rPr>
          <w:rFonts w:ascii="Times New Roman"/>
          <w:b w:val="false"/>
          <w:i w:val="false"/>
          <w:color w:val="000000"/>
          <w:sz w:val="28"/>
        </w:rPr>
        <w:t>
|                 | 201____ жылғы «____»____________</w:t>
      </w:r>
      <w:r>
        <w:br/>
      </w:r>
      <w:r>
        <w:rPr>
          <w:rFonts w:ascii="Times New Roman"/>
          <w:b w:val="false"/>
          <w:i w:val="false"/>
          <w:color w:val="000000"/>
          <w:sz w:val="28"/>
        </w:rPr>
        <w:t>
|                 | дейін жарамды</w:t>
      </w:r>
      <w:r>
        <w:br/>
      </w:r>
      <w:r>
        <w:rPr>
          <w:rFonts w:ascii="Times New Roman"/>
          <w:b w:val="false"/>
          <w:i w:val="false"/>
          <w:color w:val="000000"/>
          <w:sz w:val="28"/>
        </w:rPr>
        <w:t>
|                 | Қолы______________</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ФОТО        |         М.О.</w:t>
      </w:r>
      <w:r>
        <w:br/>
      </w:r>
      <w:r>
        <w:rPr>
          <w:rFonts w:ascii="Times New Roman"/>
          <w:b w:val="false"/>
          <w:i w:val="false"/>
          <w:color w:val="000000"/>
          <w:sz w:val="28"/>
        </w:rPr>
        <w:t xml:space="preserve">
|                 |  </w:t>
      </w:r>
      <w:r>
        <w:br/>
      </w:r>
      <w:r>
        <w:rPr>
          <w:rFonts w:ascii="Times New Roman"/>
          <w:b w:val="false"/>
          <w:i w:val="false"/>
          <w:color w:val="000000"/>
          <w:sz w:val="28"/>
        </w:rPr>
        <w:t>
|                 |</w:t>
      </w:r>
      <w:r>
        <w:br/>
      </w: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 Ескерту</w:t>
      </w:r>
      <w:r>
        <w:br/>
      </w:r>
      <w:r>
        <w:rPr>
          <w:rFonts w:ascii="Times New Roman"/>
          <w:b w:val="false"/>
          <w:i w:val="false"/>
          <w:color w:val="000000"/>
          <w:sz w:val="28"/>
        </w:rPr>
        <w:t>
      Атаулы бейдж мынадай талаптарға жауап беру керек:</w:t>
      </w:r>
      <w:r>
        <w:br/>
      </w:r>
      <w:r>
        <w:rPr>
          <w:rFonts w:ascii="Times New Roman"/>
          <w:b w:val="false"/>
          <w:i w:val="false"/>
          <w:color w:val="000000"/>
          <w:sz w:val="28"/>
        </w:rPr>
        <w:t>
      физикалық параметрі: жалпы көлемі-100x70 миллиметр;</w:t>
      </w:r>
      <w:r>
        <w:br/>
      </w:r>
      <w:r>
        <w:rPr>
          <w:rFonts w:ascii="Times New Roman"/>
          <w:b w:val="false"/>
          <w:i w:val="false"/>
          <w:color w:val="000000"/>
          <w:sz w:val="28"/>
        </w:rPr>
        <w:t>
      жоғары жағының ортасыңда «кедендік декларациялау жөніндегі МАМАН» сөзі көрсетіледі;</w:t>
      </w:r>
      <w:r>
        <w:br/>
      </w:r>
      <w:r>
        <w:rPr>
          <w:rFonts w:ascii="Times New Roman"/>
          <w:b w:val="false"/>
          <w:i w:val="false"/>
          <w:color w:val="000000"/>
          <w:sz w:val="28"/>
        </w:rPr>
        <w:t>
      бейджінің нөмірі жоғары жағының ортасында «кедендік декларациялау жөніндегі МАМАН» сөзінің астына көрсетіледі;</w:t>
      </w:r>
      <w:r>
        <w:br/>
      </w:r>
      <w:r>
        <w:rPr>
          <w:rFonts w:ascii="Times New Roman"/>
          <w:b w:val="false"/>
          <w:i w:val="false"/>
          <w:color w:val="000000"/>
          <w:sz w:val="28"/>
        </w:rPr>
        <w:t>
      бейджінің ішінің ортасына Қазақстан Республикасы Үкіметінің қаулысымен бекітілген Қазақстан Республикасы кеден оргаңдарының таным белгілері (эмблемасы) көрсетіледі;</w:t>
      </w:r>
      <w:r>
        <w:br/>
      </w:r>
      <w:r>
        <w:rPr>
          <w:rFonts w:ascii="Times New Roman"/>
          <w:b w:val="false"/>
          <w:i w:val="false"/>
          <w:color w:val="000000"/>
          <w:sz w:val="28"/>
        </w:rPr>
        <w:t>
      бейджінің ішінің сол жағының ортасына Қазақстан Республикасы кеден органдарының таным белгісінен сәл жоғары тегі, аты, әкесінің аты көрсетіледі;</w:t>
      </w:r>
      <w:r>
        <w:br/>
      </w:r>
      <w:r>
        <w:rPr>
          <w:rFonts w:ascii="Times New Roman"/>
          <w:b w:val="false"/>
          <w:i w:val="false"/>
          <w:color w:val="000000"/>
          <w:sz w:val="28"/>
        </w:rPr>
        <w:t>
      төменгі сол жақ бұрышына 3,5x4,5 фотаны кілейлеу үшін орын көрсетіледі;</w:t>
      </w:r>
      <w:r>
        <w:br/>
      </w:r>
      <w:r>
        <w:rPr>
          <w:rFonts w:ascii="Times New Roman"/>
          <w:b w:val="false"/>
          <w:i w:val="false"/>
          <w:color w:val="000000"/>
          <w:sz w:val="28"/>
        </w:rPr>
        <w:t>
      оң жақ төменгі бұрышқа «(күні, айы, жылы)дейін жарамды» бұдан әрі қол қою және мер үшін орын.</w:t>
      </w:r>
    </w:p>
    <w:bookmarkStart w:name="z59" w:id="15"/>
    <w:p>
      <w:pPr>
        <w:spacing w:after="0"/>
        <w:ind w:left="0"/>
        <w:jc w:val="both"/>
      </w:pPr>
      <w:r>
        <w:rPr>
          <w:rFonts w:ascii="Times New Roman"/>
          <w:b w:val="false"/>
          <w:i w:val="false"/>
          <w:color w:val="000000"/>
          <w:sz w:val="28"/>
        </w:rPr>
        <w:t>
Нысан</w:t>
      </w:r>
    </w:p>
    <w:bookmarkEnd w:id="15"/>
    <w:p>
      <w:pPr>
        <w:spacing w:after="0"/>
        <w:ind w:left="0"/>
        <w:jc w:val="left"/>
      </w:pPr>
      <w:r>
        <w:rPr>
          <w:rFonts w:ascii="Times New Roman"/>
          <w:b/>
          <w:i w:val="false"/>
          <w:color w:val="000000"/>
        </w:rPr>
        <w:t xml:space="preserve"> Жеке нөмірлік мөрдің</w:t>
      </w:r>
      <w:r>
        <w:br/>
      </w:r>
      <w:r>
        <w:rPr>
          <w:rFonts w:ascii="Times New Roman"/>
          <w:b/>
          <w:i w:val="false"/>
          <w:color w:val="000000"/>
        </w:rPr>
        <w:t>
</w:t>
      </w:r>
      <w:r>
        <w:drawing>
          <wp:inline distT="0" distB="0" distL="0" distR="0">
            <wp:extent cx="42672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67200" cy="2374900"/>
                    </a:xfrm>
                    <a:prstGeom prst="rect">
                      <a:avLst/>
                    </a:prstGeom>
                  </pic:spPr>
                </pic:pic>
              </a:graphicData>
            </a:graphic>
          </wp:inline>
        </w:drawing>
      </w:r>
    </w:p>
    <w:p>
      <w:pPr>
        <w:spacing w:after="0"/>
        <w:ind w:left="0"/>
        <w:jc w:val="both"/>
      </w:pPr>
      <w:r>
        <w:rPr>
          <w:rFonts w:ascii="Times New Roman"/>
          <w:b w:val="false"/>
          <w:i w:val="false"/>
          <w:color w:val="000000"/>
          <w:sz w:val="28"/>
        </w:rPr>
        <w:t>      * Ескерту</w:t>
      </w:r>
      <w:r>
        <w:br/>
      </w:r>
      <w:r>
        <w:rPr>
          <w:rFonts w:ascii="Times New Roman"/>
          <w:b w:val="false"/>
          <w:i w:val="false"/>
          <w:color w:val="000000"/>
          <w:sz w:val="28"/>
        </w:rPr>
        <w:t>
      Мөр мынадай талаптарға жауап беру керек:</w:t>
      </w:r>
      <w:r>
        <w:br/>
      </w:r>
      <w:r>
        <w:rPr>
          <w:rFonts w:ascii="Times New Roman"/>
          <w:b w:val="false"/>
          <w:i w:val="false"/>
          <w:color w:val="000000"/>
          <w:sz w:val="28"/>
        </w:rPr>
        <w:t>
      физикалық параметрі: жалпы көлемі - 38x14 миллиметр, сыртқы рамкасы - 36x12 миллиметр, ішкі рамкасы - 35x11 миллиметр;</w:t>
      </w:r>
      <w:r>
        <w:br/>
      </w:r>
      <w:r>
        <w:rPr>
          <w:rFonts w:ascii="Times New Roman"/>
          <w:b w:val="false"/>
          <w:i w:val="false"/>
          <w:color w:val="000000"/>
          <w:sz w:val="28"/>
        </w:rPr>
        <w:t>
      аттестаттың нөмірі солдан жоғары және оңнан төмен рамканың шегінде, сонымен қатар рамканың ішінде мөрдің ортасында төменгі шетіне қарай;</w:t>
      </w:r>
      <w:r>
        <w:br/>
      </w:r>
      <w:r>
        <w:rPr>
          <w:rFonts w:ascii="Times New Roman"/>
          <w:b w:val="false"/>
          <w:i w:val="false"/>
          <w:color w:val="000000"/>
          <w:sz w:val="28"/>
        </w:rPr>
        <w:t>
      рамканың ішінде оң жақ тарапында Қазақстан Республикасы кеден органдарының таным белгісі (эмблема)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