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9b43" w14:textId="a789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"Стационарлық көмектің шектеулі көлемін бекіту туралы" Қазақстан Республикасы Денсаулық сақтау министрінің міндетін атқарушының 2009 жылғы 26 қарашадағы № 799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10 желтоқсандағы № 957 Бұйрығы. Қазақстан Республикасының Әділет министрлігінде 2010 жылы 23 желтоқсанда № 6703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 денсаулығы және денсаулық сақтау жүйесі туралы» Қазақстан Республикасының 2009 жылғы 18 қыркүйектегі кодексінің 34-бабының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тегін медициналық көмектің кепілдік берілген көлемін көрсету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«Стационарлық көмектің шектеулі көлемін бекіту туралы» Қазақстан Республикасы Денсаулық сақтау министрінің міндетін атқарушының 2009 жылғы 26 қарашадағы № 799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5949 тіркелген, Қазақстан Республикасының орталық атқарушы және басқа орталық мемлекеттік актілер жинағында жарияланған, № 7, 2010 жылы)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және 2)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осы бұйрыққа 1-қосымшаға сәйкес туберкулезге қарсы, жұқпалы, психиатриялық, наркологиялық медициналық ұйымдарды, қалпына келтіре емдеу және медициналық оңалту ұйымдарын, сондай-ақ паллиативтік көмек пен мейірбике күтімін көрсететін ұйымдарды қоспағанда стационарлық көмек көрсететін денсаулық сақтау ұйымдарында стационарлық көмектің шекті көлемдері;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 2-қосымшаға сәйкес туберкулезге қарсы, жұқпалы, психиатриялық, наркологиялық медициналық ұйымдарда, қалпына келтіре емдеу және медициналық оңалту ұйымдарында, сондай-ақ паллиативтік көмек пен мейірбике күтімін көрсететін ұйымдардан басқа стационарлық көмек көрсететін денсаулық сақтау ұйымдарында стационарлық көмектің шекті көлемдері.»;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«Туберкулезге қарсы, жұқпалы, психиатриялық, наркологиялық медициналық ұйымдарды, қалпына келтіре емдеу және медициналық оңалту ұйымдарын, сондай-ақ паллиативтік көмек пен мейірбике күтімін көрсететін ұйымдарды қоспағанда стационарлық көмек көрсететін денсаулық сақтау ұйымдарында стационарлық көмектің шекті көлемдері»;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«Стационарлық емдеуге жоспарланған науқастар саны» бағаны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3"/>
      </w:tblGrid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емдеуге жоспарланған науқастар саны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106116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88629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203204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60917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205755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141711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86338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177509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101046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113484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64326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105668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321570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127451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193406</w:t>
            </w:r>
          </w:p>
        </w:tc>
      </w:tr>
      <w:tr>
        <w:trPr>
          <w:trHeight w:val="30" w:hRule="atLeast"/>
        </w:trPr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2 189 841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«Туберкулезге қарсы, жұқпалы, психиатриялық, наркологиялық медициналық ұйымдарда, қалпына келтіре емдеу және медициналық оңалту ұйымдарында, сондай-ақ паллиативтік көмек пен мейірбике күтімін көрсететін ұйымдардан басқа стационарлық көмек көрсететін денсаулық сақтау ұйымдарында стационарлық көмектің шекті көлемдері.»;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«Стационарлық емдеуге жоспарланған науқастар саны» бағаны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</w:tblGrid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емдеуге жоспарланған науқастар саны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 Төлеғалиева) заңнамада белгіленген тәртіпте осы бұйрықты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оны мемлекеттік тіркегеннен кейін осы бұйрықтың бұқаралық ақпарат құралында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 ресми жариялаған күнінен бастап қолданысқа  енгізіледі және 2011 жылғы 1 қаңтардан бастап туындайтын қатынастарға қолданылады.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Қайырбекова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