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d6d4" w14:textId="7d2d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негізгі куәландырушы орталығы, Қазақстан Республикасының мемлекеттік органдарын куәландырушы орталық және Қазақстан Республикасының ұлттық куәландырушы орталығы қызметінің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2010 жылғы 10 желтоқсандағы № 348 Бұйрығы. Қазақстан Республикасының Әділет министрлігінде 2010 жылы 30 желтоқсанда N 6716 тіркелді. Күші жойылды - Қазақстан Республикасы Инвестициялар және даму министрінің м.а. 2015 жылғы 26 маусымдағы № 727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26.06.2015 </w:t>
      </w:r>
      <w:r>
        <w:rPr>
          <w:rFonts w:ascii="Times New Roman"/>
          <w:b w:val="false"/>
          <w:i w:val="false"/>
          <w:color w:val="ff0000"/>
          <w:sz w:val="28"/>
        </w:rPr>
        <w:t>№ 727</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"Электрондық құжат және электрондық цифрлы қолтаңба туралы" Қазақстан Республикасының 2003 жылғы 7 қаңтардағы Заңының </w:t>
      </w:r>
      <w:r>
        <w:rPr>
          <w:rFonts w:ascii="Times New Roman"/>
          <w:b w:val="false"/>
          <w:i w:val="false"/>
          <w:color w:val="000000"/>
          <w:sz w:val="28"/>
        </w:rPr>
        <w:t>5-бабы</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негізгі куәландырушы орталығы қызметінің қағидасы;</w:t>
      </w:r>
      <w:r>
        <w:br/>
      </w:r>
      <w:r>
        <w:rPr>
          <w:rFonts w:ascii="Times New Roman"/>
          <w:b w:val="false"/>
          <w:i w:val="false"/>
          <w:color w:val="000000"/>
          <w:sz w:val="28"/>
        </w:rPr>
        <w:t>
</w:t>
      </w:r>
      <w:r>
        <w:rPr>
          <w:rFonts w:ascii="Times New Roman"/>
          <w:b w:val="false"/>
          <w:i w:val="false"/>
          <w:color w:val="000000"/>
          <w:sz w:val="28"/>
        </w:rPr>
        <w:t>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мемлекеттік органдарының куәландырушы орталығы қызметінің қағидасы;</w:t>
      </w:r>
      <w:r>
        <w:br/>
      </w:r>
      <w:r>
        <w:rPr>
          <w:rFonts w:ascii="Times New Roman"/>
          <w:b w:val="false"/>
          <w:i w:val="false"/>
          <w:color w:val="000000"/>
          <w:sz w:val="28"/>
        </w:rPr>
        <w:t>
</w:t>
      </w:r>
      <w:r>
        <w:rPr>
          <w:rFonts w:ascii="Times New Roman"/>
          <w:b w:val="false"/>
          <w:i w:val="false"/>
          <w:color w:val="000000"/>
          <w:sz w:val="28"/>
        </w:rPr>
        <w:t>
      3)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куәландырушы орталығы қызметінің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Ақпараттық технологиялар саласындағы мемлекеттік саясат департаменті (Қ.Б. Елеусізова)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тіркеуден кейін оның бұқаралық ақпарат құралдарында ресми жариялануын және Қазақстан Республикасы Байланыс және ақпарат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Байланыс және ақпарат министрлігінің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жариялаған күнінен бастап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 Төрағасының м.а.</w:t>
      </w:r>
      <w:r>
        <w:br/>
      </w:r>
      <w:r>
        <w:rPr>
          <w:rFonts w:ascii="Times New Roman"/>
          <w:b w:val="false"/>
          <w:i w:val="false"/>
          <w:color w:val="000000"/>
          <w:sz w:val="28"/>
        </w:rPr>
        <w:t>
</w:t>
      </w:r>
      <w:r>
        <w:rPr>
          <w:rFonts w:ascii="Times New Roman"/>
          <w:b w:val="false"/>
          <w:i/>
          <w:color w:val="000000"/>
          <w:sz w:val="28"/>
        </w:rPr>
        <w:t>      _________ Д.Т. Ғалиева</w:t>
      </w:r>
      <w:r>
        <w:br/>
      </w:r>
      <w:r>
        <w:rPr>
          <w:rFonts w:ascii="Times New Roman"/>
          <w:b w:val="false"/>
          <w:i w:val="false"/>
          <w:color w:val="000000"/>
          <w:sz w:val="28"/>
        </w:rPr>
        <w:t>
</w:t>
      </w:r>
      <w:r>
        <w:rPr>
          <w:rFonts w:ascii="Times New Roman"/>
          <w:b w:val="false"/>
          <w:i/>
          <w:color w:val="000000"/>
          <w:sz w:val="28"/>
        </w:rPr>
        <w:t>      2010 жылғы 24 желтоқсан</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Байланыс және ақпарат министрінің</w:t>
      </w:r>
      <w:r>
        <w:br/>
      </w:r>
      <w:r>
        <w:rPr>
          <w:rFonts w:ascii="Times New Roman"/>
          <w:b w:val="false"/>
          <w:i w:val="false"/>
          <w:color w:val="000000"/>
          <w:sz w:val="28"/>
        </w:rPr>
        <w:t xml:space="preserve">
2010 жылғы 10 желтоқсандағы  </w:t>
      </w:r>
      <w:r>
        <w:br/>
      </w:r>
      <w:r>
        <w:rPr>
          <w:rFonts w:ascii="Times New Roman"/>
          <w:b w:val="false"/>
          <w:i w:val="false"/>
          <w:color w:val="000000"/>
          <w:sz w:val="28"/>
        </w:rPr>
        <w:t xml:space="preserve">
№ 348 бұйрығына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Негізгі куәландырушы орталығы</w:t>
      </w:r>
      <w:r>
        <w:br/>
      </w:r>
      <w:r>
        <w:rPr>
          <w:rFonts w:ascii="Times New Roman"/>
          <w:b/>
          <w:i w:val="false"/>
          <w:color w:val="000000"/>
        </w:rPr>
        <w:t>
қызметінің қағидалары</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Осы Қазақстан Республикасының Негізгі куәландырушы орталығы қызметінің қағидалары (бұдан әрі - Қағидалар)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Республикасының Негізгі куәландырушы орталығының тіркеу куәліктерін тіркеу, беру, сақтау және кері қайтару, сондай-ақ тіркеу куәліктерінің тіркелімін жүргізу жөнінде қызметінің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Негізгі куәландырушы орталығы (бұдан әрі - ҚР НКО) – куәландырушы орталықтардың электрондық цифрлық қолтаңбасының ашық кілттерінің тиесілілігін және шынайылығын растауды жүзеге асыратын куәландырушы орталығы;</w:t>
      </w:r>
      <w:r>
        <w:br/>
      </w:r>
      <w:r>
        <w:rPr>
          <w:rFonts w:ascii="Times New Roman"/>
          <w:b w:val="false"/>
          <w:i w:val="false"/>
          <w:color w:val="000000"/>
          <w:sz w:val="28"/>
        </w:rPr>
        <w:t>
</w:t>
      </w:r>
      <w:r>
        <w:rPr>
          <w:rFonts w:ascii="Times New Roman"/>
          <w:b w:val="false"/>
          <w:i w:val="false"/>
          <w:color w:val="000000"/>
          <w:sz w:val="28"/>
        </w:rPr>
        <w:t>
      2)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r>
        <w:br/>
      </w:r>
      <w:r>
        <w:rPr>
          <w:rFonts w:ascii="Times New Roman"/>
          <w:b w:val="false"/>
          <w:i w:val="false"/>
          <w:color w:val="000000"/>
          <w:sz w:val="28"/>
        </w:rPr>
        <w:t>
</w:t>
      </w:r>
      <w:r>
        <w:rPr>
          <w:rFonts w:ascii="Times New Roman"/>
          <w:b w:val="false"/>
          <w:i w:val="false"/>
          <w:color w:val="000000"/>
          <w:sz w:val="28"/>
        </w:rPr>
        <w:t>
      3) тіркеу куәлігін тіркеу – тіркеу куәліктерінің тіркеліміне тіркеу куәлігін енгізу;</w:t>
      </w:r>
      <w:r>
        <w:br/>
      </w:r>
      <w:r>
        <w:rPr>
          <w:rFonts w:ascii="Times New Roman"/>
          <w:b w:val="false"/>
          <w:i w:val="false"/>
          <w:color w:val="000000"/>
          <w:sz w:val="28"/>
        </w:rPr>
        <w:t>
</w:t>
      </w:r>
      <w:r>
        <w:rPr>
          <w:rFonts w:ascii="Times New Roman"/>
          <w:b w:val="false"/>
          <w:i w:val="false"/>
          <w:color w:val="000000"/>
          <w:sz w:val="28"/>
        </w:rPr>
        <w:t>
      4) тіркеу куәлігі – тіркеу куәлігі куәландырушы орталық электрондық цифрлық қолтаңбаның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сәйкестігін растау үшін куәландырушы орталығы беретін қағаз жеткіштегі немесе электрондық құжат;</w:t>
      </w:r>
      <w:r>
        <w:br/>
      </w:r>
      <w:r>
        <w:rPr>
          <w:rFonts w:ascii="Times New Roman"/>
          <w:b w:val="false"/>
          <w:i w:val="false"/>
          <w:color w:val="000000"/>
          <w:sz w:val="28"/>
        </w:rPr>
        <w:t>
</w:t>
      </w:r>
      <w:r>
        <w:rPr>
          <w:rFonts w:ascii="Times New Roman"/>
          <w:b w:val="false"/>
          <w:i w:val="false"/>
          <w:color w:val="000000"/>
          <w:sz w:val="28"/>
        </w:rPr>
        <w:t>
      5) тіркеу куәліктерінің тіркелімі – берілген және кері қайтарып алынған (жойылған) тіркеу куәліктері туралы мәліметтерді қамтитын, ҚР НКО ақпараттық жүйесінің ажырамас бөлігі;</w:t>
      </w:r>
      <w:r>
        <w:br/>
      </w:r>
      <w:r>
        <w:rPr>
          <w:rFonts w:ascii="Times New Roman"/>
          <w:b w:val="false"/>
          <w:i w:val="false"/>
          <w:color w:val="000000"/>
          <w:sz w:val="28"/>
        </w:rPr>
        <w:t>
</w:t>
      </w:r>
      <w:r>
        <w:rPr>
          <w:rFonts w:ascii="Times New Roman"/>
          <w:b w:val="false"/>
          <w:i w:val="false"/>
          <w:color w:val="000000"/>
          <w:sz w:val="28"/>
        </w:rPr>
        <w:t>
      6) тіркеу куәлігін кері қайтарып алу (жою) – ҚР НКО-да жарамсыз (жойылған) тіркеу куәлігін мойындау рәсімі;</w:t>
      </w:r>
      <w:r>
        <w:br/>
      </w:r>
      <w:r>
        <w:rPr>
          <w:rFonts w:ascii="Times New Roman"/>
          <w:b w:val="false"/>
          <w:i w:val="false"/>
          <w:color w:val="000000"/>
          <w:sz w:val="28"/>
        </w:rPr>
        <w:t>
</w:t>
      </w:r>
      <w:r>
        <w:rPr>
          <w:rFonts w:ascii="Times New Roman"/>
          <w:b w:val="false"/>
          <w:i w:val="false"/>
          <w:color w:val="000000"/>
          <w:sz w:val="28"/>
        </w:rPr>
        <w:t>
      7) кері қайтарып алынған тіркеу куәліктерінің тізімі (бұдан әрі – КТКТ) – олардың қолданысы тоқтатылған тіркеу куәліктері туралы мәліметтерді қамтитын тіркеу куәліктері тіркелімінің бөлігі.</w:t>
      </w:r>
    </w:p>
    <w:bookmarkEnd w:id="3"/>
    <w:bookmarkStart w:name="z23" w:id="4"/>
    <w:p>
      <w:pPr>
        <w:spacing w:after="0"/>
        <w:ind w:left="0"/>
        <w:jc w:val="left"/>
      </w:pPr>
      <w:r>
        <w:rPr>
          <w:rFonts w:ascii="Times New Roman"/>
          <w:b/>
          <w:i w:val="false"/>
          <w:color w:val="000000"/>
        </w:rPr>
        <w:t xml:space="preserve"> 
2. Куәландырушы орталығының тіркеу куәлігін</w:t>
      </w:r>
      <w:r>
        <w:br/>
      </w:r>
      <w:r>
        <w:rPr>
          <w:rFonts w:ascii="Times New Roman"/>
          <w:b/>
          <w:i w:val="false"/>
          <w:color w:val="000000"/>
        </w:rPr>
        <w:t>
берудің тәртібі</w:t>
      </w:r>
    </w:p>
    <w:bookmarkEnd w:id="4"/>
    <w:bookmarkStart w:name="z24" w:id="5"/>
    <w:p>
      <w:pPr>
        <w:spacing w:after="0"/>
        <w:ind w:left="0"/>
        <w:jc w:val="both"/>
      </w:pPr>
      <w:r>
        <w:rPr>
          <w:rFonts w:ascii="Times New Roman"/>
          <w:b w:val="false"/>
          <w:i w:val="false"/>
          <w:color w:val="000000"/>
          <w:sz w:val="28"/>
        </w:rPr>
        <w:t>
      4. Куәландырушы орталығының тіркеу куәлігі (бұдан әрі – тіркеу куәлігі) тіркеу куәлігін беруге куәландырушы орталығы өтінішінің негізінде ҚР НКО-мен беріледі.</w:t>
      </w:r>
      <w:r>
        <w:br/>
      </w:r>
      <w:r>
        <w:rPr>
          <w:rFonts w:ascii="Times New Roman"/>
          <w:b w:val="false"/>
          <w:i w:val="false"/>
          <w:color w:val="000000"/>
          <w:sz w:val="28"/>
        </w:rPr>
        <w:t>
</w:t>
      </w:r>
      <w:r>
        <w:rPr>
          <w:rFonts w:ascii="Times New Roman"/>
          <w:b w:val="false"/>
          <w:i w:val="false"/>
          <w:color w:val="000000"/>
          <w:sz w:val="28"/>
        </w:rPr>
        <w:t>
      5. Тіркеу куәлігін беруге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форма бойынша рәсімделеді.</w:t>
      </w:r>
      <w:r>
        <w:br/>
      </w:r>
      <w:r>
        <w:rPr>
          <w:rFonts w:ascii="Times New Roman"/>
          <w:b w:val="false"/>
          <w:i w:val="false"/>
          <w:color w:val="000000"/>
          <w:sz w:val="28"/>
        </w:rPr>
        <w:t>
</w:t>
      </w:r>
      <w:r>
        <w:rPr>
          <w:rFonts w:ascii="Times New Roman"/>
          <w:b w:val="false"/>
          <w:i w:val="false"/>
          <w:color w:val="000000"/>
          <w:sz w:val="28"/>
        </w:rPr>
        <w:t>
      6. Өтінішке "Куәландырушы орталықтарының аккредиттелуін жүргізу қағидалары туралы" Қазақстан Республикасының Үкіметінің 2010 жылғы 19 қарашадағы № 1222 </w:t>
      </w:r>
      <w:r>
        <w:rPr>
          <w:rFonts w:ascii="Times New Roman"/>
          <w:b w:val="false"/>
          <w:i w:val="false"/>
          <w:color w:val="000000"/>
          <w:sz w:val="28"/>
        </w:rPr>
        <w:t>қаулысымен</w:t>
      </w:r>
      <w:r>
        <w:rPr>
          <w:rFonts w:ascii="Times New Roman"/>
          <w:b w:val="false"/>
          <w:i w:val="false"/>
          <w:color w:val="000000"/>
          <w:sz w:val="28"/>
        </w:rPr>
        <w:t xml:space="preserve"> бекітілген, куәландырушы орталығының аккредиттелуі туралы нотариалды тіркелген куәлігінің көшірмесі қоса беріледі.</w:t>
      </w:r>
      <w:r>
        <w:br/>
      </w:r>
      <w:r>
        <w:rPr>
          <w:rFonts w:ascii="Times New Roman"/>
          <w:b w:val="false"/>
          <w:i w:val="false"/>
          <w:color w:val="000000"/>
          <w:sz w:val="28"/>
        </w:rPr>
        <w:t>
</w:t>
      </w:r>
      <w:r>
        <w:rPr>
          <w:rFonts w:ascii="Times New Roman"/>
          <w:b w:val="false"/>
          <w:i w:val="false"/>
          <w:color w:val="000000"/>
          <w:sz w:val="28"/>
        </w:rPr>
        <w:t>
      7. Тіркеу куәлігін беруге өтініш түскеннен кейін, ҚР НКО оны он бес жұмыс күнінен аса емес мерзімде қарайды, осыдан кейін осы егер Қағидалардағы 10 тармақта көрсетілген бас тарту үшін себептері болмаса, тіркеу куәліктерінің тіркеліміне тіркеу куәліктерін тіркеуді жүргізеді.</w:t>
      </w:r>
      <w:r>
        <w:br/>
      </w:r>
      <w:r>
        <w:rPr>
          <w:rFonts w:ascii="Times New Roman"/>
          <w:b w:val="false"/>
          <w:i w:val="false"/>
          <w:color w:val="000000"/>
          <w:sz w:val="28"/>
        </w:rPr>
        <w:t>
</w:t>
      </w:r>
      <w:r>
        <w:rPr>
          <w:rFonts w:ascii="Times New Roman"/>
          <w:b w:val="false"/>
          <w:i w:val="false"/>
          <w:color w:val="000000"/>
          <w:sz w:val="28"/>
        </w:rPr>
        <w:t>
      8. Куәландырушы орталыққа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форма бойынша қағаз жеткізгіште, сондай-ақ электрондық құжат түрінде тіркеу куәлігінің көшірмесі беріледі.</w:t>
      </w:r>
      <w:r>
        <w:br/>
      </w:r>
      <w:r>
        <w:rPr>
          <w:rFonts w:ascii="Times New Roman"/>
          <w:b w:val="false"/>
          <w:i w:val="false"/>
          <w:color w:val="000000"/>
          <w:sz w:val="28"/>
        </w:rPr>
        <w:t>
</w:t>
      </w:r>
      <w:r>
        <w:rPr>
          <w:rFonts w:ascii="Times New Roman"/>
          <w:b w:val="false"/>
          <w:i w:val="false"/>
          <w:color w:val="000000"/>
          <w:sz w:val="28"/>
        </w:rPr>
        <w:t>
      9. Электрондық құжат формасындағы тіркеу куәлігіне ҚР НКО электрондық цифрлық қолтаңбасымен қол қойылады.</w:t>
      </w:r>
      <w:r>
        <w:br/>
      </w:r>
      <w:r>
        <w:rPr>
          <w:rFonts w:ascii="Times New Roman"/>
          <w:b w:val="false"/>
          <w:i w:val="false"/>
          <w:color w:val="000000"/>
          <w:sz w:val="28"/>
        </w:rPr>
        <w:t>
</w:t>
      </w:r>
      <w:r>
        <w:rPr>
          <w:rFonts w:ascii="Times New Roman"/>
          <w:b w:val="false"/>
          <w:i w:val="false"/>
          <w:color w:val="000000"/>
          <w:sz w:val="28"/>
        </w:rPr>
        <w:t>
      10. ҚР НКО келесі жағдайларда тіркеу куәліктерін беруден бас тартады:</w:t>
      </w:r>
      <w:r>
        <w:br/>
      </w:r>
      <w:r>
        <w:rPr>
          <w:rFonts w:ascii="Times New Roman"/>
          <w:b w:val="false"/>
          <w:i w:val="false"/>
          <w:color w:val="000000"/>
          <w:sz w:val="28"/>
        </w:rPr>
        <w:t>
</w:t>
      </w:r>
      <w:r>
        <w:rPr>
          <w:rFonts w:ascii="Times New Roman"/>
          <w:b w:val="false"/>
          <w:i w:val="false"/>
          <w:color w:val="000000"/>
          <w:sz w:val="28"/>
        </w:rPr>
        <w:t>
      1) осы Қағидадағы 5, 6 тармақтарында көрсетілген құжаттар өтініш берушімен ұсынылмаса;</w:t>
      </w:r>
      <w:r>
        <w:br/>
      </w:r>
      <w:r>
        <w:rPr>
          <w:rFonts w:ascii="Times New Roman"/>
          <w:b w:val="false"/>
          <w:i w:val="false"/>
          <w:color w:val="000000"/>
          <w:sz w:val="28"/>
        </w:rPr>
        <w:t>
</w:t>
      </w:r>
      <w:r>
        <w:rPr>
          <w:rFonts w:ascii="Times New Roman"/>
          <w:b w:val="false"/>
          <w:i w:val="false"/>
          <w:color w:val="000000"/>
          <w:sz w:val="28"/>
        </w:rPr>
        <w:t>
      2) дәйексіз ақпарат өтініш берушімен ұсынылса.</w:t>
      </w:r>
    </w:p>
    <w:bookmarkEnd w:id="5"/>
    <w:bookmarkStart w:name="z33" w:id="6"/>
    <w:p>
      <w:pPr>
        <w:spacing w:after="0"/>
        <w:ind w:left="0"/>
        <w:jc w:val="left"/>
      </w:pPr>
      <w:r>
        <w:rPr>
          <w:rFonts w:ascii="Times New Roman"/>
          <w:b/>
          <w:i w:val="false"/>
          <w:color w:val="000000"/>
        </w:rPr>
        <w:t xml:space="preserve"> 
3. Куәландырушы орталығының тіркеу куәліктерін</w:t>
      </w:r>
      <w:r>
        <w:br/>
      </w:r>
      <w:r>
        <w:rPr>
          <w:rFonts w:ascii="Times New Roman"/>
          <w:b/>
          <w:i w:val="false"/>
          <w:color w:val="000000"/>
        </w:rPr>
        <w:t>
кері қайтарып алу (жою) тәртібі</w:t>
      </w:r>
    </w:p>
    <w:bookmarkEnd w:id="6"/>
    <w:bookmarkStart w:name="z34" w:id="7"/>
    <w:p>
      <w:pPr>
        <w:spacing w:after="0"/>
        <w:ind w:left="0"/>
        <w:jc w:val="both"/>
      </w:pPr>
      <w:r>
        <w:rPr>
          <w:rFonts w:ascii="Times New Roman"/>
          <w:b w:val="false"/>
          <w:i w:val="false"/>
          <w:color w:val="000000"/>
          <w:sz w:val="28"/>
        </w:rPr>
        <w:t>
      11. ҚР НКО келесі жағдайларда куәландырушы орталығының тіркеу куәлігін:</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форма бойынша куәландырушы орталығының тіркеу куәлігін кері қайтарып алуға (жоюға) куәландырушы органның өтінішінің негізінде;</w:t>
      </w:r>
      <w:r>
        <w:br/>
      </w:r>
      <w:r>
        <w:rPr>
          <w:rFonts w:ascii="Times New Roman"/>
          <w:b w:val="false"/>
          <w:i w:val="false"/>
          <w:color w:val="000000"/>
          <w:sz w:val="28"/>
        </w:rPr>
        <w:t>
</w:t>
      </w:r>
      <w:r>
        <w:rPr>
          <w:rFonts w:ascii="Times New Roman"/>
          <w:b w:val="false"/>
          <w:i w:val="false"/>
          <w:color w:val="000000"/>
          <w:sz w:val="28"/>
        </w:rPr>
        <w:t>
      2) өзінің жойылғандығы туралы куәландырушы орталығы хабарлаған кезде;</w:t>
      </w:r>
      <w:r>
        <w:br/>
      </w:r>
      <w:r>
        <w:rPr>
          <w:rFonts w:ascii="Times New Roman"/>
          <w:b w:val="false"/>
          <w:i w:val="false"/>
          <w:color w:val="000000"/>
          <w:sz w:val="28"/>
        </w:rPr>
        <w:t>
      Куәландырушы орталық өзінің жойылғандығы туралы ҚР НКО-на хабарлайды.</w:t>
      </w:r>
      <w:r>
        <w:br/>
      </w:r>
      <w:r>
        <w:rPr>
          <w:rFonts w:ascii="Times New Roman"/>
          <w:b w:val="false"/>
          <w:i w:val="false"/>
          <w:color w:val="000000"/>
          <w:sz w:val="28"/>
        </w:rPr>
        <w:t>
</w:t>
      </w:r>
      <w:r>
        <w:rPr>
          <w:rFonts w:ascii="Times New Roman"/>
          <w:b w:val="false"/>
          <w:i w:val="false"/>
          <w:color w:val="000000"/>
          <w:sz w:val="28"/>
        </w:rPr>
        <w:t>
      3) куәландырушы орталығы аккредиттеу куәлігінің қолданыс мерзімінің аяқталған жағдайында;</w:t>
      </w:r>
      <w:r>
        <w:br/>
      </w:r>
      <w:r>
        <w:rPr>
          <w:rFonts w:ascii="Times New Roman"/>
          <w:b w:val="false"/>
          <w:i w:val="false"/>
          <w:color w:val="000000"/>
          <w:sz w:val="28"/>
        </w:rPr>
        <w:t>
</w:t>
      </w:r>
      <w:r>
        <w:rPr>
          <w:rFonts w:ascii="Times New Roman"/>
          <w:b w:val="false"/>
          <w:i w:val="false"/>
          <w:color w:val="000000"/>
          <w:sz w:val="28"/>
        </w:rPr>
        <w:t>
      4) сот шешімінің заңдық күшіне енген негізінде кері қайтарып алады.</w:t>
      </w:r>
      <w:r>
        <w:br/>
      </w:r>
      <w:r>
        <w:rPr>
          <w:rFonts w:ascii="Times New Roman"/>
          <w:b w:val="false"/>
          <w:i w:val="false"/>
          <w:color w:val="000000"/>
          <w:sz w:val="28"/>
        </w:rPr>
        <w:t>
</w:t>
      </w:r>
      <w:r>
        <w:rPr>
          <w:rFonts w:ascii="Times New Roman"/>
          <w:b w:val="false"/>
          <w:i w:val="false"/>
          <w:color w:val="000000"/>
          <w:sz w:val="28"/>
        </w:rPr>
        <w:t>
      12. Тіркеу куәлігін кері қайтарып алу (жою) екі жұмыс күнінен кеш емес уақытта ҚР НКО-мен жүзеге асырылады.</w:t>
      </w:r>
      <w:r>
        <w:br/>
      </w:r>
      <w:r>
        <w:rPr>
          <w:rFonts w:ascii="Times New Roman"/>
          <w:b w:val="false"/>
          <w:i w:val="false"/>
          <w:color w:val="000000"/>
          <w:sz w:val="28"/>
        </w:rPr>
        <w:t>
</w:t>
      </w:r>
      <w:r>
        <w:rPr>
          <w:rFonts w:ascii="Times New Roman"/>
          <w:b w:val="false"/>
          <w:i w:val="false"/>
          <w:color w:val="000000"/>
          <w:sz w:val="28"/>
        </w:rPr>
        <w:t>
      13. КО тіркеу куәлігін кері қайтарып алу (жою) фактісі туралы ресми хабарламасы, осы фактінің ҚР НКО КТКТ жариялау болып табылады.</w:t>
      </w:r>
    </w:p>
    <w:bookmarkEnd w:id="7"/>
    <w:bookmarkStart w:name="z41" w:id="8"/>
    <w:p>
      <w:pPr>
        <w:spacing w:after="0"/>
        <w:ind w:left="0"/>
        <w:jc w:val="left"/>
      </w:pPr>
      <w:r>
        <w:rPr>
          <w:rFonts w:ascii="Times New Roman"/>
          <w:b/>
          <w:i w:val="false"/>
          <w:color w:val="000000"/>
        </w:rPr>
        <w:t xml:space="preserve"> 
4. ҚР ҰКО-мен берілген тіркеу куәліктерін сақтау</w:t>
      </w:r>
    </w:p>
    <w:bookmarkEnd w:id="8"/>
    <w:bookmarkStart w:name="z42" w:id="9"/>
    <w:p>
      <w:pPr>
        <w:spacing w:after="0"/>
        <w:ind w:left="0"/>
        <w:jc w:val="both"/>
      </w:pPr>
      <w:r>
        <w:rPr>
          <w:rFonts w:ascii="Times New Roman"/>
          <w:b w:val="false"/>
          <w:i w:val="false"/>
          <w:color w:val="000000"/>
          <w:sz w:val="28"/>
        </w:rPr>
        <w:t>
      14. ҚР НКО тіркеу куәліктерін олардың барлық қолданыстағы уақыты бойы электрондық құжаттардың формасында қағаз жеткізгіштерде сақтайды.</w:t>
      </w:r>
      <w:r>
        <w:br/>
      </w:r>
      <w:r>
        <w:rPr>
          <w:rFonts w:ascii="Times New Roman"/>
          <w:b w:val="false"/>
          <w:i w:val="false"/>
          <w:color w:val="000000"/>
          <w:sz w:val="28"/>
        </w:rPr>
        <w:t>
</w:t>
      </w:r>
      <w:r>
        <w:rPr>
          <w:rFonts w:ascii="Times New Roman"/>
          <w:b w:val="false"/>
          <w:i w:val="false"/>
          <w:color w:val="000000"/>
          <w:sz w:val="28"/>
        </w:rPr>
        <w:t>
      15. Бұл ретте ҚР НКО олардың физикалық сақталуын қамтамасыз ететін тиісті жағдайлар жасауда.</w:t>
      </w:r>
      <w:r>
        <w:br/>
      </w:r>
      <w:r>
        <w:rPr>
          <w:rFonts w:ascii="Times New Roman"/>
          <w:b w:val="false"/>
          <w:i w:val="false"/>
          <w:color w:val="000000"/>
          <w:sz w:val="28"/>
        </w:rPr>
        <w:t>
</w:t>
      </w:r>
      <w:r>
        <w:rPr>
          <w:rFonts w:ascii="Times New Roman"/>
          <w:b w:val="false"/>
          <w:i w:val="false"/>
          <w:color w:val="000000"/>
          <w:sz w:val="28"/>
        </w:rPr>
        <w:t>
      16. Кері қайтарып алынған (жойылған) тіркеу куәліктерін сақтаудың мерзімі тіркеу куәлігінің қолданысы тоқтатылған күнінен бастап бес жылды құрайды.</w:t>
      </w:r>
      <w:r>
        <w:br/>
      </w:r>
      <w:r>
        <w:rPr>
          <w:rFonts w:ascii="Times New Roman"/>
          <w:b w:val="false"/>
          <w:i w:val="false"/>
          <w:color w:val="000000"/>
          <w:sz w:val="28"/>
        </w:rPr>
        <w:t>
</w:t>
      </w:r>
      <w:r>
        <w:rPr>
          <w:rFonts w:ascii="Times New Roman"/>
          <w:b w:val="false"/>
          <w:i w:val="false"/>
          <w:color w:val="000000"/>
          <w:sz w:val="28"/>
        </w:rPr>
        <w:t>
      17. КТКТ сақтау мерзімінің өтуі бойынша ҚР НКО мұрағаттық сақтауға түседі.</w:t>
      </w:r>
    </w:p>
    <w:bookmarkEnd w:id="9"/>
    <w:bookmarkStart w:name="z4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Негізгі куәландырушы орталығы</w:t>
      </w:r>
      <w:r>
        <w:br/>
      </w:r>
      <w:r>
        <w:rPr>
          <w:rFonts w:ascii="Times New Roman"/>
          <w:b w:val="false"/>
          <w:i w:val="false"/>
          <w:color w:val="000000"/>
          <w:sz w:val="28"/>
        </w:rPr>
        <w:t xml:space="preserve">
қызметiнiң Қағидаларына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(сұраныстың және тіркеу куәлігінің сұлбасы)</w:t>
      </w:r>
      <w:r>
        <w:br/>
      </w:r>
      <w:r>
        <w:rPr>
          <w:rFonts w:ascii="Times New Roman"/>
          <w:b w:val="false"/>
          <w:i w:val="false"/>
          <w:color w:val="000000"/>
          <w:sz w:val="28"/>
        </w:rPr>
        <w:t>
өңдеуді және өтініште көрсетілген мәліметтермен сәйкес КО бағынышты</w:t>
      </w:r>
      <w:r>
        <w:br/>
      </w:r>
      <w:r>
        <w:rPr>
          <w:rFonts w:ascii="Times New Roman"/>
          <w:b w:val="false"/>
          <w:i w:val="false"/>
          <w:color w:val="000000"/>
          <w:sz w:val="28"/>
        </w:rPr>
        <w:t>
тіркеу куәлігін шығаруды өтінемін:</w:t>
      </w:r>
      <w:r>
        <w:br/>
      </w:r>
      <w:r>
        <w:rPr>
          <w:rFonts w:ascii="Times New Roman"/>
          <w:b w:val="false"/>
          <w:i w:val="false"/>
          <w:color w:val="000000"/>
          <w:sz w:val="28"/>
        </w:rPr>
        <w:t>
Сәйкестендіру деректері:</w:t>
      </w:r>
      <w:r>
        <w:br/>
      </w:r>
      <w:r>
        <w:rPr>
          <w:rFonts w:ascii="Times New Roman"/>
          <w:b w:val="false"/>
          <w:i w:val="false"/>
          <w:color w:val="000000"/>
          <w:sz w:val="28"/>
        </w:rPr>
        <w:t>
елдің атауы: ________________________________________________________</w:t>
      </w:r>
      <w:r>
        <w:br/>
      </w:r>
      <w:r>
        <w:rPr>
          <w:rFonts w:ascii="Times New Roman"/>
          <w:b w:val="false"/>
          <w:i w:val="false"/>
          <w:color w:val="000000"/>
          <w:sz w:val="28"/>
        </w:rPr>
        <w:t>
облыстың атауы: ______________</w:t>
      </w:r>
      <w:r>
        <w:rPr>
          <w:rFonts w:ascii="Times New Roman"/>
          <w:b w:val="false"/>
          <w:i/>
          <w:color w:val="000000"/>
          <w:sz w:val="28"/>
        </w:rPr>
        <w:t>_</w:t>
      </w:r>
      <w:r>
        <w:rPr>
          <w:rFonts w:ascii="Times New Roman"/>
          <w:b w:val="false"/>
          <w:i w:val="false"/>
          <w:color w:val="000000"/>
          <w:sz w:val="28"/>
        </w:rPr>
        <w:t>, қала _______________________________</w:t>
      </w:r>
      <w:r>
        <w:br/>
      </w:r>
      <w:r>
        <w:rPr>
          <w:rFonts w:ascii="Times New Roman"/>
          <w:b w:val="false"/>
          <w:i w:val="false"/>
          <w:color w:val="000000"/>
          <w:sz w:val="28"/>
        </w:rPr>
        <w:t>
ұйымның атауы:_______________________________________________________</w:t>
      </w:r>
      <w:r>
        <w:br/>
      </w:r>
      <w:r>
        <w:rPr>
          <w:rFonts w:ascii="Times New Roman"/>
          <w:b w:val="false"/>
          <w:i w:val="false"/>
          <w:color w:val="000000"/>
          <w:sz w:val="28"/>
        </w:rPr>
        <w:t>
Куәландырушы орталықтың атауы: ______________________________________</w:t>
      </w:r>
      <w:r>
        <w:br/>
      </w:r>
      <w:r>
        <w:rPr>
          <w:rFonts w:ascii="Times New Roman"/>
          <w:b w:val="false"/>
          <w:i w:val="false"/>
          <w:color w:val="000000"/>
          <w:sz w:val="28"/>
        </w:rPr>
        <w:t>
электрондық поштаның адресі: ________________________________________</w:t>
      </w:r>
      <w:r>
        <w:br/>
      </w:r>
      <w:r>
        <w:rPr>
          <w:rFonts w:ascii="Times New Roman"/>
          <w:b w:val="false"/>
          <w:i w:val="false"/>
          <w:color w:val="000000"/>
          <w:sz w:val="28"/>
        </w:rPr>
        <w:t>
Тіркеу куәліктерін пайдаланудың саласы: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Тіркеу куәлігінің қолданыстағы мерзімі: _____________________________</w:t>
      </w:r>
    </w:p>
    <w:p>
      <w:pPr>
        <w:spacing w:after="0"/>
        <w:ind w:left="0"/>
        <w:jc w:val="both"/>
      </w:pPr>
      <w:r>
        <w:rPr>
          <w:rFonts w:ascii="Times New Roman"/>
          <w:b w:val="false"/>
          <w:i w:val="false"/>
          <w:color w:val="000000"/>
          <w:sz w:val="28"/>
        </w:rPr>
        <w:t xml:space="preserve">Күні 20 ж. "___"____________ </w:t>
      </w:r>
      <w:r>
        <w:br/>
      </w:r>
      <w:r>
        <w:rPr>
          <w:rFonts w:ascii="Times New Roman"/>
          <w:b w:val="false"/>
          <w:i w:val="false"/>
          <w:color w:val="000000"/>
          <w:sz w:val="28"/>
        </w:rPr>
        <w:t>
Басшы      _________</w:t>
      </w:r>
      <w:r>
        <w:rPr>
          <w:rFonts w:ascii="Times New Roman"/>
          <w:b/>
          <w:i w:val="false"/>
          <w:color w:val="000000"/>
          <w:sz w:val="28"/>
        </w:rPr>
        <w:t>  ____________</w:t>
      </w:r>
      <w:r>
        <w:rPr>
          <w:rFonts w:ascii="Times New Roman"/>
          <w:b w:val="false"/>
          <w:i w:val="false"/>
          <w:color w:val="000000"/>
          <w:sz w:val="28"/>
        </w:rPr>
        <w:t>_____________</w:t>
      </w:r>
      <w:r>
        <w:br/>
      </w: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w:t>
      </w:r>
    </w:p>
    <w:bookmarkStart w:name="z4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Негізгі куәландырушы орталығы</w:t>
      </w:r>
      <w:r>
        <w:br/>
      </w:r>
      <w:r>
        <w:rPr>
          <w:rFonts w:ascii="Times New Roman"/>
          <w:b w:val="false"/>
          <w:i w:val="false"/>
          <w:color w:val="000000"/>
          <w:sz w:val="28"/>
        </w:rPr>
        <w:t xml:space="preserve">
қызметiнiң Қағидаларына  </w:t>
      </w:r>
      <w:r>
        <w:br/>
      </w:r>
      <w:r>
        <w:rPr>
          <w:rFonts w:ascii="Times New Roman"/>
          <w:b w:val="false"/>
          <w:i w:val="false"/>
          <w:color w:val="000000"/>
          <w:sz w:val="28"/>
        </w:rPr>
        <w:t>
2-қосымша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 № _______</w:t>
      </w:r>
    </w:p>
    <w:p>
      <w:pPr>
        <w:spacing w:after="0"/>
        <w:ind w:left="0"/>
        <w:jc w:val="both"/>
      </w:pPr>
      <w:r>
        <w:rPr>
          <w:rFonts w:ascii="Times New Roman"/>
          <w:b w:val="false"/>
          <w:i w:val="false"/>
          <w:color w:val="000000"/>
          <w:sz w:val="28"/>
        </w:rPr>
        <w:t>Болжам: _____________________________________________________________</w:t>
      </w:r>
      <w:r>
        <w:br/>
      </w:r>
      <w:r>
        <w:rPr>
          <w:rFonts w:ascii="Times New Roman"/>
          <w:b w:val="false"/>
          <w:i w:val="false"/>
          <w:color w:val="000000"/>
          <w:sz w:val="28"/>
        </w:rPr>
        <w:t>
Тіркеу куәлігінің сериялық нөмірі: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ЭЦҚ алгоритмінің идентификаторы: ____________________________________</w:t>
      </w:r>
      <w:r>
        <w:br/>
      </w:r>
      <w:r>
        <w:rPr>
          <w:rFonts w:ascii="Times New Roman"/>
          <w:b w:val="false"/>
          <w:i w:val="false"/>
          <w:color w:val="000000"/>
          <w:sz w:val="28"/>
        </w:rPr>
        <w:t>
Тіркеу куәлігін шығарушының аты: ____________________________________</w:t>
      </w:r>
      <w:r>
        <w:br/>
      </w:r>
      <w:r>
        <w:rPr>
          <w:rFonts w:ascii="Times New Roman"/>
          <w:b w:val="false"/>
          <w:i w:val="false"/>
          <w:color w:val="000000"/>
          <w:sz w:val="28"/>
        </w:rPr>
        <w:t>
Тіркеу куәлігін шығарушының криптографиялық қайта жасаудың</w:t>
      </w:r>
      <w:r>
        <w:br/>
      </w:r>
      <w:r>
        <w:rPr>
          <w:rFonts w:ascii="Times New Roman"/>
          <w:b w:val="false"/>
          <w:i w:val="false"/>
          <w:color w:val="000000"/>
          <w:sz w:val="28"/>
        </w:rPr>
        <w:t>
алгоритмі: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куәлігінің қолданыстағы мерзімі:</w:t>
      </w:r>
      <w:r>
        <w:br/>
      </w:r>
      <w:r>
        <w:rPr>
          <w:rFonts w:ascii="Times New Roman"/>
          <w:b w:val="false"/>
          <w:i w:val="false"/>
          <w:color w:val="000000"/>
          <w:sz w:val="28"/>
        </w:rPr>
        <w:t>
_________ бастап _____________ дейін жарамды</w:t>
      </w:r>
      <w:r>
        <w:br/>
      </w:r>
      <w:r>
        <w:rPr>
          <w:rFonts w:ascii="Times New Roman"/>
          <w:b w:val="false"/>
          <w:i w:val="false"/>
          <w:color w:val="000000"/>
          <w:sz w:val="28"/>
        </w:rPr>
        <w:t>
Тіркеу куәлігі иесінің аты:__________________________________________</w:t>
      </w:r>
      <w:r>
        <w:br/>
      </w:r>
      <w:r>
        <w:rPr>
          <w:rFonts w:ascii="Times New Roman"/>
          <w:b w:val="false"/>
          <w:i w:val="false"/>
          <w:color w:val="000000"/>
          <w:sz w:val="28"/>
        </w:rPr>
        <w:t>
Тіркеу куәлігі иесінің жабық кілті:</w:t>
      </w:r>
      <w:r>
        <w:br/>
      </w:r>
      <w:r>
        <w:rPr>
          <w:rFonts w:ascii="Times New Roman"/>
          <w:b w:val="false"/>
          <w:i w:val="false"/>
          <w:color w:val="000000"/>
          <w:sz w:val="28"/>
        </w:rPr>
        <w:t>
Кілттің өлшемі: ___________ бит</w:t>
      </w:r>
      <w:r>
        <w:br/>
      </w:r>
      <w:r>
        <w:rPr>
          <w:rFonts w:ascii="Times New Roman"/>
          <w:b w:val="false"/>
          <w:i w:val="false"/>
          <w:color w:val="000000"/>
          <w:sz w:val="28"/>
        </w:rPr>
        <w:t>
Тіркеу куәлігі иесінің ашық кілті:</w:t>
      </w:r>
      <w:r>
        <w:br/>
      </w:r>
      <w:r>
        <w:rPr>
          <w:rFonts w:ascii="Times New Roman"/>
          <w:b w:val="false"/>
          <w:i w:val="false"/>
          <w:color w:val="000000"/>
          <w:sz w:val="28"/>
        </w:rPr>
        <w:t>
Кілттің өлшемі: ___________ бит</w:t>
      </w:r>
      <w:r>
        <w:br/>
      </w:r>
      <w:r>
        <w:rPr>
          <w:rFonts w:ascii="Times New Roman"/>
          <w:b w:val="false"/>
          <w:i w:val="false"/>
          <w:color w:val="000000"/>
          <w:sz w:val="28"/>
        </w:rPr>
        <w:t>
Мәні:________________________________________________________________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Кілттің мағынасы: ___________________________________________________</w:t>
      </w:r>
      <w:r>
        <w:br/>
      </w:r>
      <w:r>
        <w:rPr>
          <w:rFonts w:ascii="Times New Roman"/>
          <w:b w:val="false"/>
          <w:i w:val="false"/>
          <w:color w:val="000000"/>
          <w:sz w:val="28"/>
        </w:rPr>
        <w:t>
Кілттің қолдану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2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Кілттің қолдануы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ЭЦҚ құралы: МЕМСТ 34.310-2004</w:t>
      </w:r>
      <w:r>
        <w:br/>
      </w:r>
      <w:r>
        <w:rPr>
          <w:rFonts w:ascii="Times New Roman"/>
          <w:b w:val="false"/>
          <w:i w:val="false"/>
          <w:color w:val="000000"/>
          <w:sz w:val="28"/>
        </w:rPr>
        <w:t>
Тіркеу куәлігі _________ қалпында: қосымшаны қараңыз</w:t>
      </w:r>
      <w:r>
        <w:br/>
      </w:r>
      <w:r>
        <w:rPr>
          <w:rFonts w:ascii="Times New Roman"/>
          <w:b w:val="false"/>
          <w:i w:val="false"/>
          <w:color w:val="000000"/>
          <w:sz w:val="28"/>
        </w:rPr>
        <w:t>
Осы тіркеу куәлігі шығарушының ЭЦҚ: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20___ж. "___"____________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 _______ Тіркеу </w:t>
      </w:r>
      <w:r>
        <w:br/>
      </w:r>
      <w:r>
        <w:rPr>
          <w:rFonts w:ascii="Times New Roman"/>
          <w:b w:val="false"/>
          <w:i w:val="false"/>
          <w:color w:val="000000"/>
          <w:sz w:val="28"/>
        </w:rPr>
        <w:t>
куәлігіне қосымша</w:t>
      </w:r>
    </w:p>
    <w:p>
      <w:pPr>
        <w:spacing w:after="0"/>
        <w:ind w:left="0"/>
        <w:jc w:val="both"/>
      </w:pPr>
      <w:r>
        <w:rPr>
          <w:rFonts w:ascii="Times New Roman"/>
          <w:b w:val="false"/>
          <w:i w:val="false"/>
          <w:color w:val="000000"/>
          <w:sz w:val="28"/>
        </w:rPr>
        <w:t>Тіркеу куәлігі _________ форматында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 20____ ж. "____"_______________________</w:t>
      </w:r>
    </w:p>
    <w:bookmarkStart w:name="z4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Негізгі куәландырушы орталығы</w:t>
      </w:r>
      <w:r>
        <w:br/>
      </w:r>
      <w:r>
        <w:rPr>
          <w:rFonts w:ascii="Times New Roman"/>
          <w:b w:val="false"/>
          <w:i w:val="false"/>
          <w:color w:val="000000"/>
          <w:sz w:val="28"/>
        </w:rPr>
        <w:t xml:space="preserve">
қызметiнiң Қағидаларына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куәлігін (жеке тұлғалардан) кері қайтарып алуға</w:t>
      </w:r>
      <w:r>
        <w:br/>
      </w:r>
      <w:r>
        <w:rPr>
          <w:rFonts w:ascii="Times New Roman"/>
          <w:b/>
          <w:i w:val="false"/>
          <w:color w:val="000000"/>
        </w:rPr>
        <w:t>
(жоюға) өтініш</w:t>
      </w:r>
    </w:p>
    <w:p>
      <w:pPr>
        <w:spacing w:after="0"/>
        <w:ind w:left="0"/>
        <w:jc w:val="both"/>
      </w:pPr>
      <w:r>
        <w:rPr>
          <w:rFonts w:ascii="Times New Roman"/>
          <w:b w:val="false"/>
          <w:i w:val="false"/>
          <w:color w:val="000000"/>
          <w:sz w:val="28"/>
        </w:rPr>
        <w:t>Осы хатпен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мекенжайы, телефоны)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байланысты бұрын берілген КО тіркеу куәлігін қайтарып алуды өтінемін,</w:t>
      </w:r>
      <w:r>
        <w:br/>
      </w:r>
      <w:r>
        <w:rPr>
          <w:rFonts w:ascii="Times New Roman"/>
          <w:b w:val="false"/>
          <w:i w:val="false"/>
          <w:color w:val="000000"/>
          <w:sz w:val="28"/>
        </w:rPr>
        <w:t>
тіркеу куәлігінің сериялық нөмірі:___________________________________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елдің атауы:_________________________________________________________</w:t>
      </w:r>
      <w:r>
        <w:br/>
      </w:r>
      <w:r>
        <w:rPr>
          <w:rFonts w:ascii="Times New Roman"/>
          <w:b w:val="false"/>
          <w:i w:val="false"/>
          <w:color w:val="000000"/>
          <w:sz w:val="28"/>
        </w:rPr>
        <w:t>
облыстың атауы: ______________, қала ________________________________</w:t>
      </w:r>
      <w:r>
        <w:br/>
      </w:r>
      <w:r>
        <w:rPr>
          <w:rFonts w:ascii="Times New Roman"/>
          <w:b w:val="false"/>
          <w:i w:val="false"/>
          <w:color w:val="000000"/>
          <w:sz w:val="28"/>
        </w:rPr>
        <w:t>
ұйымның атауы:_______________________________________________________</w:t>
      </w:r>
      <w:r>
        <w:br/>
      </w:r>
      <w:r>
        <w:rPr>
          <w:rFonts w:ascii="Times New Roman"/>
          <w:b w:val="false"/>
          <w:i w:val="false"/>
          <w:color w:val="000000"/>
          <w:sz w:val="28"/>
        </w:rPr>
        <w:t>
Куәландырушы орталықтың атауы:_______________________________________</w:t>
      </w:r>
      <w:r>
        <w:br/>
      </w:r>
      <w:r>
        <w:rPr>
          <w:rFonts w:ascii="Times New Roman"/>
          <w:b w:val="false"/>
          <w:i w:val="false"/>
          <w:color w:val="000000"/>
          <w:sz w:val="28"/>
        </w:rPr>
        <w:t>
электрондық поштаның адресі:_________________________________________</w:t>
      </w:r>
      <w:r>
        <w:br/>
      </w:r>
      <w:r>
        <w:rPr>
          <w:rFonts w:ascii="Times New Roman"/>
          <w:b w:val="false"/>
          <w:i w:val="false"/>
          <w:color w:val="000000"/>
          <w:sz w:val="28"/>
        </w:rPr>
        <w:t>
Тіркеу куәлігінің қолданыстағы мерзімі:______________________________</w:t>
      </w:r>
    </w:p>
    <w:p>
      <w:pPr>
        <w:spacing w:after="0"/>
        <w:ind w:left="0"/>
        <w:jc w:val="both"/>
      </w:pPr>
      <w:r>
        <w:rPr>
          <w:rFonts w:ascii="Times New Roman"/>
          <w:b w:val="false"/>
          <w:i w:val="false"/>
          <w:color w:val="000000"/>
          <w:sz w:val="28"/>
        </w:rPr>
        <w:t>Күні 20 жыл "___"_______________</w:t>
      </w:r>
      <w:r>
        <w:br/>
      </w:r>
      <w:r>
        <w:rPr>
          <w:rFonts w:ascii="Times New Roman"/>
          <w:b w:val="false"/>
          <w:i w:val="false"/>
          <w:color w:val="000000"/>
          <w:sz w:val="28"/>
        </w:rPr>
        <w:t>
Басшы     _________</w:t>
      </w:r>
      <w:r>
        <w:rPr>
          <w:rFonts w:ascii="Times New Roman"/>
          <w:b/>
          <w:i w:val="false"/>
          <w:color w:val="000000"/>
          <w:sz w:val="28"/>
        </w:rPr>
        <w:t>  ___________</w:t>
      </w:r>
      <w:r>
        <w:rPr>
          <w:rFonts w:ascii="Times New Roman"/>
          <w:b w:val="false"/>
          <w:i w:val="false"/>
          <w:color w:val="000000"/>
          <w:sz w:val="28"/>
        </w:rPr>
        <w:t>_____________</w:t>
      </w:r>
      <w:r>
        <w:br/>
      </w:r>
      <w:r>
        <w:rPr>
          <w:rFonts w:ascii="Times New Roman"/>
          <w:b w:val="false"/>
          <w:i w:val="false"/>
          <w:color w:val="000000"/>
          <w:sz w:val="28"/>
        </w:rPr>
        <w:t>
МО            (қолы)          (аты, тегі)</w:t>
      </w:r>
    </w:p>
    <w:bookmarkStart w:name="z4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Байланыс және ақпарат министрінің</w:t>
      </w:r>
      <w:r>
        <w:br/>
      </w:r>
      <w:r>
        <w:rPr>
          <w:rFonts w:ascii="Times New Roman"/>
          <w:b w:val="false"/>
          <w:i w:val="false"/>
          <w:color w:val="000000"/>
          <w:sz w:val="28"/>
        </w:rPr>
        <w:t xml:space="preserve">
2010 жылғы 10 желтоқсандағы </w:t>
      </w:r>
      <w:r>
        <w:br/>
      </w:r>
      <w:r>
        <w:rPr>
          <w:rFonts w:ascii="Times New Roman"/>
          <w:b w:val="false"/>
          <w:i w:val="false"/>
          <w:color w:val="000000"/>
          <w:sz w:val="28"/>
        </w:rPr>
        <w:t xml:space="preserve">
№ 348 бұйрығына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Мемлекеттiк органдарының куәландырушы орталығы</w:t>
      </w:r>
      <w:r>
        <w:br/>
      </w:r>
      <w:r>
        <w:rPr>
          <w:rFonts w:ascii="Times New Roman"/>
          <w:b/>
          <w:i w:val="false"/>
          <w:color w:val="000000"/>
        </w:rPr>
        <w:t>
қызметінің қағидалары</w:t>
      </w:r>
    </w:p>
    <w:bookmarkStart w:name="z50" w:id="14"/>
    <w:p>
      <w:pPr>
        <w:spacing w:after="0"/>
        <w:ind w:left="0"/>
        <w:jc w:val="left"/>
      </w:pPr>
      <w:r>
        <w:rPr>
          <w:rFonts w:ascii="Times New Roman"/>
          <w:b/>
          <w:i w:val="false"/>
          <w:color w:val="000000"/>
        </w:rPr>
        <w:t xml:space="preserve"> 
1. Жалпы ережелер</w:t>
      </w:r>
    </w:p>
    <w:bookmarkEnd w:id="14"/>
    <w:bookmarkStart w:name="z51" w:id="15"/>
    <w:p>
      <w:pPr>
        <w:spacing w:after="0"/>
        <w:ind w:left="0"/>
        <w:jc w:val="both"/>
      </w:pPr>
      <w:r>
        <w:rPr>
          <w:rFonts w:ascii="Times New Roman"/>
          <w:b w:val="false"/>
          <w:i w:val="false"/>
          <w:color w:val="000000"/>
          <w:sz w:val="28"/>
        </w:rPr>
        <w:t>
      1. Осы Қазақстан Республикасы Мемлекеттiк органдарының куәландырушы орталығы қызметiнiң қағидалары (бұдан әрі - Қағидалар)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Қағидалар Қазақстан Республикасы Мемлекеттiк органдарының куәландырушы орталығының тіркеу куәліктерін беру, сақтау және кері қайтарып алу, сондай-ақ тіркеу куәліктерінің тіркелімін жүргізу жөніндегі қызмет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Мемлекеттiк органдарының куәландырушы орталығы (бұдан әрі – МО КО) – Қазақстан Республикасы мемлекеттік органдарының электрондық құжат айналымы бірыңғай жүйесінің қатысушыларына қызмет көрсететін куәландырушы орталығы;</w:t>
      </w:r>
      <w:r>
        <w:br/>
      </w:r>
      <w:r>
        <w:rPr>
          <w:rFonts w:ascii="Times New Roman"/>
          <w:b w:val="false"/>
          <w:i w:val="false"/>
          <w:color w:val="000000"/>
          <w:sz w:val="28"/>
        </w:rPr>
        <w:t>
</w:t>
      </w:r>
      <w:r>
        <w:rPr>
          <w:rFonts w:ascii="Times New Roman"/>
          <w:b w:val="false"/>
          <w:i w:val="false"/>
          <w:color w:val="000000"/>
          <w:sz w:val="28"/>
        </w:rPr>
        <w:t>
      2)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r>
        <w:br/>
      </w:r>
      <w:r>
        <w:rPr>
          <w:rFonts w:ascii="Times New Roman"/>
          <w:b w:val="false"/>
          <w:i w:val="false"/>
          <w:color w:val="000000"/>
          <w:sz w:val="28"/>
        </w:rPr>
        <w:t>
</w:t>
      </w:r>
      <w:r>
        <w:rPr>
          <w:rFonts w:ascii="Times New Roman"/>
          <w:b w:val="false"/>
          <w:i w:val="false"/>
          <w:color w:val="000000"/>
          <w:sz w:val="28"/>
        </w:rPr>
        <w:t>
      3) тіркеу куәлігі – тіркеу куәлігі куәландырушы орталық электрондық цифрлық қолтаңбаның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сәйкестігін растау үшін куәландырушы орталығы беретін қағаз жеткіштегі немесе электрондық құжат;</w:t>
      </w:r>
      <w:r>
        <w:br/>
      </w:r>
      <w:r>
        <w:rPr>
          <w:rFonts w:ascii="Times New Roman"/>
          <w:b w:val="false"/>
          <w:i w:val="false"/>
          <w:color w:val="000000"/>
          <w:sz w:val="28"/>
        </w:rPr>
        <w:t>
</w:t>
      </w:r>
      <w:r>
        <w:rPr>
          <w:rFonts w:ascii="Times New Roman"/>
          <w:b w:val="false"/>
          <w:i w:val="false"/>
          <w:color w:val="000000"/>
          <w:sz w:val="28"/>
        </w:rPr>
        <w:t>
      4) тіркеу куәліктерінің тіркелімі – берілген және кері қайтарып алынған (жойылған) тіркеу куәліктер туралы мәліметтерді қамтитын МО КО ақпараттық жүйесінің ажырамас бөлігі;</w:t>
      </w:r>
      <w:r>
        <w:br/>
      </w:r>
      <w:r>
        <w:rPr>
          <w:rFonts w:ascii="Times New Roman"/>
          <w:b w:val="false"/>
          <w:i w:val="false"/>
          <w:color w:val="000000"/>
          <w:sz w:val="28"/>
        </w:rPr>
        <w:t>
</w:t>
      </w:r>
      <w:r>
        <w:rPr>
          <w:rFonts w:ascii="Times New Roman"/>
          <w:b w:val="false"/>
          <w:i w:val="false"/>
          <w:color w:val="000000"/>
          <w:sz w:val="28"/>
        </w:rPr>
        <w:t>
      5) кері қайтарып алынған тіркеу куәліктерінің тізімі (бұдан әрі – КТКТ) – әрекет етуі тоқтатылған тіркеу куәліктері туралы мәліметтерді қамтитын тіркеу куәліктері тіркелімінің бөлігі;</w:t>
      </w:r>
      <w:r>
        <w:br/>
      </w:r>
      <w:r>
        <w:rPr>
          <w:rFonts w:ascii="Times New Roman"/>
          <w:b w:val="false"/>
          <w:i w:val="false"/>
          <w:color w:val="000000"/>
          <w:sz w:val="28"/>
        </w:rPr>
        <w:t>
</w:t>
      </w:r>
      <w:r>
        <w:rPr>
          <w:rFonts w:ascii="Times New Roman"/>
          <w:b w:val="false"/>
          <w:i w:val="false"/>
          <w:color w:val="000000"/>
          <w:sz w:val="28"/>
        </w:rPr>
        <w:t>
      6) кілтті ақпаратты тасымалдағыш – ЭЦҚ-ның сертификатталған жабық кілттерінің қорғалған қоймасы;</w:t>
      </w:r>
      <w:r>
        <w:br/>
      </w:r>
      <w:r>
        <w:rPr>
          <w:rFonts w:ascii="Times New Roman"/>
          <w:b w:val="false"/>
          <w:i w:val="false"/>
          <w:color w:val="000000"/>
          <w:sz w:val="28"/>
        </w:rPr>
        <w:t>
</w:t>
      </w:r>
      <w:r>
        <w:rPr>
          <w:rFonts w:ascii="Times New Roman"/>
          <w:b w:val="false"/>
          <w:i w:val="false"/>
          <w:color w:val="000000"/>
          <w:sz w:val="28"/>
        </w:rPr>
        <w:t>
      7) өтініш беруші – тіркеу куәлігін беруге немесе кері қайтарып алуға (жоюға) ресми түрде өтініш жолдаған мемлекеттік орган (орталық/жергілікті атқарушы орган);</w:t>
      </w:r>
      <w:r>
        <w:br/>
      </w:r>
      <w:r>
        <w:rPr>
          <w:rFonts w:ascii="Times New Roman"/>
          <w:b w:val="false"/>
          <w:i w:val="false"/>
          <w:color w:val="000000"/>
          <w:sz w:val="28"/>
        </w:rPr>
        <w:t>
</w:t>
      </w:r>
      <w:r>
        <w:rPr>
          <w:rFonts w:ascii="Times New Roman"/>
          <w:b w:val="false"/>
          <w:i w:val="false"/>
          <w:color w:val="000000"/>
          <w:sz w:val="28"/>
        </w:rPr>
        <w:t>
      8) тiркеу куәлiгінің иесі – МО КО ЭЦҚ-ның иелену, пайдалану құқықтарын толық көлемде іске асыратын, оның атына МО КО тіркеу куәлігі берілген мемлекеттік органдардың электрондық құжат айналымының бірыңғай жүйесінің қатысушы.</w:t>
      </w:r>
    </w:p>
    <w:bookmarkEnd w:id="15"/>
    <w:bookmarkStart w:name="z61" w:id="16"/>
    <w:p>
      <w:pPr>
        <w:spacing w:after="0"/>
        <w:ind w:left="0"/>
        <w:jc w:val="left"/>
      </w:pPr>
      <w:r>
        <w:rPr>
          <w:rFonts w:ascii="Times New Roman"/>
          <w:b/>
          <w:i w:val="false"/>
          <w:color w:val="000000"/>
        </w:rPr>
        <w:t xml:space="preserve"> 
2. МО КО өтініш берушіге тіркеу куәлігін беру тәртібі</w:t>
      </w:r>
    </w:p>
    <w:bookmarkEnd w:id="16"/>
    <w:bookmarkStart w:name="z62" w:id="17"/>
    <w:p>
      <w:pPr>
        <w:spacing w:after="0"/>
        <w:ind w:left="0"/>
        <w:jc w:val="both"/>
      </w:pPr>
      <w:r>
        <w:rPr>
          <w:rFonts w:ascii="Times New Roman"/>
          <w:b w:val="false"/>
          <w:i w:val="false"/>
          <w:color w:val="000000"/>
          <w:sz w:val="28"/>
        </w:rPr>
        <w:t>
      3. Тіркеу куәлігі өтініш берушіге тіркеу куәлігін шығаруға өтініші негізінде осы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МО КО-мен беріледі.</w:t>
      </w:r>
      <w:r>
        <w:br/>
      </w:r>
      <w:r>
        <w:rPr>
          <w:rFonts w:ascii="Times New Roman"/>
          <w:b w:val="false"/>
          <w:i w:val="false"/>
          <w:color w:val="000000"/>
          <w:sz w:val="28"/>
        </w:rPr>
        <w:t>
</w:t>
      </w:r>
      <w:r>
        <w:rPr>
          <w:rFonts w:ascii="Times New Roman"/>
          <w:b w:val="false"/>
          <w:i w:val="false"/>
          <w:color w:val="000000"/>
          <w:sz w:val="28"/>
        </w:rPr>
        <w:t>
      4. Өтінішке қол қойған тұлғаны куәландыратын жеке куәлігінің, құжатының көшірмесі қоса беріледі.</w:t>
      </w:r>
      <w:r>
        <w:br/>
      </w:r>
      <w:r>
        <w:rPr>
          <w:rFonts w:ascii="Times New Roman"/>
          <w:b w:val="false"/>
          <w:i w:val="false"/>
          <w:color w:val="000000"/>
          <w:sz w:val="28"/>
        </w:rPr>
        <w:t>
</w:t>
      </w:r>
      <w:r>
        <w:rPr>
          <w:rFonts w:ascii="Times New Roman"/>
          <w:b w:val="false"/>
          <w:i w:val="false"/>
          <w:color w:val="000000"/>
          <w:sz w:val="28"/>
        </w:rPr>
        <w:t>
      5. Өтініш қарастырылғаннан кейін МО КО тіркеу куәлігінің тіркелуін тіркеу куәлігінің мазмұнын құрайтын жазуды (мәліметтерді) тіркеу куәліктерінің тіркелімінде қалыптастыру жолымен жасайды.</w:t>
      </w:r>
      <w:r>
        <w:br/>
      </w:r>
      <w:r>
        <w:rPr>
          <w:rFonts w:ascii="Times New Roman"/>
          <w:b w:val="false"/>
          <w:i w:val="false"/>
          <w:color w:val="000000"/>
          <w:sz w:val="28"/>
        </w:rPr>
        <w:t>
</w:t>
      </w:r>
      <w:r>
        <w:rPr>
          <w:rFonts w:ascii="Times New Roman"/>
          <w:b w:val="false"/>
          <w:i w:val="false"/>
          <w:color w:val="000000"/>
          <w:sz w:val="28"/>
        </w:rPr>
        <w:t>
      6. Тіркелуден кейін осы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тіркеу куәлігін беру электрондық құжат нысаны мен оның қағаз жүзіндегі көшірмесі түрінде МО КО-мен беріледі.</w:t>
      </w:r>
      <w:r>
        <w:br/>
      </w:r>
      <w:r>
        <w:rPr>
          <w:rFonts w:ascii="Times New Roman"/>
          <w:b w:val="false"/>
          <w:i w:val="false"/>
          <w:color w:val="000000"/>
          <w:sz w:val="28"/>
        </w:rPr>
        <w:t>
</w:t>
      </w:r>
      <w:r>
        <w:rPr>
          <w:rFonts w:ascii="Times New Roman"/>
          <w:b w:val="false"/>
          <w:i w:val="false"/>
          <w:color w:val="000000"/>
          <w:sz w:val="28"/>
        </w:rPr>
        <w:t>
      7. Электрондық құжат түріндегі тіркеу куәлігіне МО КО ЭЦҚ-мен қол қойылады.</w:t>
      </w:r>
      <w:r>
        <w:br/>
      </w:r>
      <w:r>
        <w:rPr>
          <w:rFonts w:ascii="Times New Roman"/>
          <w:b w:val="false"/>
          <w:i w:val="false"/>
          <w:color w:val="000000"/>
          <w:sz w:val="28"/>
        </w:rPr>
        <w:t>
</w:t>
      </w:r>
      <w:r>
        <w:rPr>
          <w:rFonts w:ascii="Times New Roman"/>
          <w:b w:val="false"/>
          <w:i w:val="false"/>
          <w:color w:val="000000"/>
          <w:sz w:val="28"/>
        </w:rPr>
        <w:t>
      8. Тіркеу куәлігін берген кезде МО КО-ның уәкілетті қызметкері ЭЦҚ-ның ашық және жабық кілттерін құруды жүргізеді, және тіркеу куәлігі иесінің кілтті ақпарат тасымалдағыш ЭЦҚ-ның жабық кілтінің жазуын жүргізеді.</w:t>
      </w:r>
      <w:r>
        <w:br/>
      </w:r>
      <w:r>
        <w:rPr>
          <w:rFonts w:ascii="Times New Roman"/>
          <w:b w:val="false"/>
          <w:i w:val="false"/>
          <w:color w:val="000000"/>
          <w:sz w:val="28"/>
        </w:rPr>
        <w:t>
</w:t>
      </w:r>
      <w:r>
        <w:rPr>
          <w:rFonts w:ascii="Times New Roman"/>
          <w:b w:val="false"/>
          <w:i w:val="false"/>
          <w:color w:val="000000"/>
          <w:sz w:val="28"/>
        </w:rPr>
        <w:t>
      9. Қағаз тасығышта тіркеу куәлігінің көшірмесі және кілтті ақпаратты тасымалдағышты өтініш берушіге берілген тіркеу куәліктерінің есебін жүргізудің осы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арнайы журналында тіркей отырып арнайы байланыс қызметі тапсырады.</w:t>
      </w:r>
      <w:r>
        <w:br/>
      </w:r>
      <w:r>
        <w:rPr>
          <w:rFonts w:ascii="Times New Roman"/>
          <w:b w:val="false"/>
          <w:i w:val="false"/>
          <w:color w:val="000000"/>
          <w:sz w:val="28"/>
        </w:rPr>
        <w:t>
</w:t>
      </w:r>
      <w:r>
        <w:rPr>
          <w:rFonts w:ascii="Times New Roman"/>
          <w:b w:val="false"/>
          <w:i w:val="false"/>
          <w:color w:val="000000"/>
          <w:sz w:val="28"/>
        </w:rPr>
        <w:t>
      10. Қолма қол, тіркеу куәлігі және кілттік ақпаратты тасығышы тек қана мемлекеттік органның ішкі бұйрығымен тағайындалған мемлекеттік органның қызметкеріне беріледі.</w:t>
      </w:r>
      <w:r>
        <w:br/>
      </w:r>
      <w:r>
        <w:rPr>
          <w:rFonts w:ascii="Times New Roman"/>
          <w:b w:val="false"/>
          <w:i w:val="false"/>
          <w:color w:val="000000"/>
          <w:sz w:val="28"/>
        </w:rPr>
        <w:t>
</w:t>
      </w:r>
      <w:r>
        <w:rPr>
          <w:rFonts w:ascii="Times New Roman"/>
          <w:b w:val="false"/>
          <w:i w:val="false"/>
          <w:color w:val="000000"/>
          <w:sz w:val="28"/>
        </w:rPr>
        <w:t>
      11. Тіркеу куәлігінің бір иесіне ЭЦҚ-ның тек қана бір жабық кілті беріледі.</w:t>
      </w:r>
    </w:p>
    <w:bookmarkEnd w:id="17"/>
    <w:bookmarkStart w:name="z71" w:id="18"/>
    <w:p>
      <w:pPr>
        <w:spacing w:after="0"/>
        <w:ind w:left="0"/>
        <w:jc w:val="left"/>
      </w:pPr>
      <w:r>
        <w:rPr>
          <w:rFonts w:ascii="Times New Roman"/>
          <w:b/>
          <w:i w:val="false"/>
          <w:color w:val="000000"/>
        </w:rPr>
        <w:t xml:space="preserve"> 
3. МО КО тіркеу куәлігін кері қайтарып алу (жою) тәртібі</w:t>
      </w:r>
    </w:p>
    <w:bookmarkEnd w:id="18"/>
    <w:bookmarkStart w:name="z72" w:id="19"/>
    <w:p>
      <w:pPr>
        <w:spacing w:after="0"/>
        <w:ind w:left="0"/>
        <w:jc w:val="both"/>
      </w:pPr>
      <w:r>
        <w:rPr>
          <w:rFonts w:ascii="Times New Roman"/>
          <w:b w:val="false"/>
          <w:i w:val="false"/>
          <w:color w:val="000000"/>
          <w:sz w:val="28"/>
        </w:rPr>
        <w:t>
      12. МО КО тіркеу куәліктерін мынадай жағдайларда:</w:t>
      </w:r>
      <w:r>
        <w:br/>
      </w:r>
      <w:r>
        <w:rPr>
          <w:rFonts w:ascii="Times New Roman"/>
          <w:b w:val="false"/>
          <w:i w:val="false"/>
          <w:color w:val="000000"/>
          <w:sz w:val="28"/>
        </w:rPr>
        <w:t>
</w:t>
      </w:r>
      <w:r>
        <w:rPr>
          <w:rFonts w:ascii="Times New Roman"/>
          <w:b w:val="false"/>
          <w:i w:val="false"/>
          <w:color w:val="000000"/>
          <w:sz w:val="28"/>
        </w:rPr>
        <w:t>
      1) осы Қағидаларының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тiркеу куәлiгін кері қайтарып алуға (жоюға) ресми өтініші негізінде;</w:t>
      </w:r>
      <w:r>
        <w:br/>
      </w:r>
      <w:r>
        <w:rPr>
          <w:rFonts w:ascii="Times New Roman"/>
          <w:b w:val="false"/>
          <w:i w:val="false"/>
          <w:color w:val="000000"/>
          <w:sz w:val="28"/>
        </w:rPr>
        <w:t>
</w:t>
      </w:r>
      <w:r>
        <w:rPr>
          <w:rFonts w:ascii="Times New Roman"/>
          <w:b w:val="false"/>
          <w:i w:val="false"/>
          <w:color w:val="000000"/>
          <w:sz w:val="28"/>
        </w:rPr>
        <w:t>
      2) сот шешімінің заңды күшіне енген негізінде тіркеу куәліктерін кері қайтарып алады.</w:t>
      </w:r>
      <w:r>
        <w:br/>
      </w:r>
      <w:r>
        <w:rPr>
          <w:rFonts w:ascii="Times New Roman"/>
          <w:b w:val="false"/>
          <w:i w:val="false"/>
          <w:color w:val="000000"/>
          <w:sz w:val="28"/>
        </w:rPr>
        <w:t>
</w:t>
      </w:r>
      <w:r>
        <w:rPr>
          <w:rFonts w:ascii="Times New Roman"/>
          <w:b w:val="false"/>
          <w:i w:val="false"/>
          <w:color w:val="000000"/>
          <w:sz w:val="28"/>
        </w:rPr>
        <w:t>
      13. МО КО тіркеу куәлігі иесі жұмыстан кеткен немесе басқа орынға ауысқан жағдайда тіркеу куәлігі иесінің жұмыстан кеткен немесе ауысқан күнінен бастап үш күннің ішінде хабарланады.</w:t>
      </w:r>
      <w:r>
        <w:br/>
      </w:r>
      <w:r>
        <w:rPr>
          <w:rFonts w:ascii="Times New Roman"/>
          <w:b w:val="false"/>
          <w:i w:val="false"/>
          <w:color w:val="000000"/>
          <w:sz w:val="28"/>
        </w:rPr>
        <w:t>
</w:t>
      </w:r>
      <w:r>
        <w:rPr>
          <w:rFonts w:ascii="Times New Roman"/>
          <w:b w:val="false"/>
          <w:i w:val="false"/>
          <w:color w:val="000000"/>
          <w:sz w:val="28"/>
        </w:rPr>
        <w:t>
      14. Тіркеу куәлігін кері қайтарып алу (жою) кері қайтарып алу туралы өтініш келген күннен кейін екі жұмыс күнінен кешіктірілмей жүзеге асырылады. Өтінішке кілттік ақпаратты тасығышы қоса беріледі.</w:t>
      </w:r>
      <w:r>
        <w:br/>
      </w:r>
      <w:r>
        <w:rPr>
          <w:rFonts w:ascii="Times New Roman"/>
          <w:b w:val="false"/>
          <w:i w:val="false"/>
          <w:color w:val="000000"/>
          <w:sz w:val="28"/>
        </w:rPr>
        <w:t>
      Тіркеу куәлігін кері қайтарып алуы осы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тіркеу куәлігін кері қайтарып алудың арнайы журналында тіркеледі.</w:t>
      </w:r>
      <w:r>
        <w:br/>
      </w:r>
      <w:r>
        <w:rPr>
          <w:rFonts w:ascii="Times New Roman"/>
          <w:b w:val="false"/>
          <w:i w:val="false"/>
          <w:color w:val="000000"/>
          <w:sz w:val="28"/>
        </w:rPr>
        <w:t>
</w:t>
      </w:r>
      <w:r>
        <w:rPr>
          <w:rFonts w:ascii="Times New Roman"/>
          <w:b w:val="false"/>
          <w:i w:val="false"/>
          <w:color w:val="000000"/>
          <w:sz w:val="28"/>
        </w:rPr>
        <w:t>
      15. Тіркеу куәлігін кері қайтарып алу (жою) кезде МО КО тіркеу куәлігінің иесін хабарландырады және кері қайтарып алынғаннан кейін 1 күннен аспайтын мерзім ішінде тіркеу куәліктерінің тіркеліміне жазуды енгізеді.</w:t>
      </w:r>
    </w:p>
    <w:bookmarkEnd w:id="19"/>
    <w:bookmarkStart w:name="z78" w:id="20"/>
    <w:p>
      <w:pPr>
        <w:spacing w:after="0"/>
        <w:ind w:left="0"/>
        <w:jc w:val="left"/>
      </w:pPr>
      <w:r>
        <w:rPr>
          <w:rFonts w:ascii="Times New Roman"/>
          <w:b/>
          <w:i w:val="false"/>
          <w:color w:val="000000"/>
        </w:rPr>
        <w:t xml:space="preserve"> 
4. МО КО тіркеу куәлігін сақтау тәртібі</w:t>
      </w:r>
    </w:p>
    <w:bookmarkEnd w:id="20"/>
    <w:bookmarkStart w:name="z79" w:id="21"/>
    <w:p>
      <w:pPr>
        <w:spacing w:after="0"/>
        <w:ind w:left="0"/>
        <w:jc w:val="both"/>
      </w:pPr>
      <w:r>
        <w:rPr>
          <w:rFonts w:ascii="Times New Roman"/>
          <w:b w:val="false"/>
          <w:i w:val="false"/>
          <w:color w:val="000000"/>
          <w:sz w:val="28"/>
        </w:rPr>
        <w:t>
      16. МО КО тіркеу куәліктерінің тіркелімінде тіркеу куәліктерін электрондық құжаттардың нысанында барлық қолдану мерзімі бойында сақтайды.</w:t>
      </w:r>
      <w:r>
        <w:br/>
      </w:r>
      <w:r>
        <w:rPr>
          <w:rFonts w:ascii="Times New Roman"/>
          <w:b w:val="false"/>
          <w:i w:val="false"/>
          <w:color w:val="000000"/>
          <w:sz w:val="28"/>
        </w:rPr>
        <w:t>
      Сонымен бірге МО КО олардың физикалық сақталуына тиiстi шарттарды қамтамасыз етеді.</w:t>
      </w:r>
      <w:r>
        <w:br/>
      </w:r>
      <w:r>
        <w:rPr>
          <w:rFonts w:ascii="Times New Roman"/>
          <w:b w:val="false"/>
          <w:i w:val="false"/>
          <w:color w:val="000000"/>
          <w:sz w:val="28"/>
        </w:rPr>
        <w:t>
</w:t>
      </w:r>
      <w:r>
        <w:rPr>
          <w:rFonts w:ascii="Times New Roman"/>
          <w:b w:val="false"/>
          <w:i w:val="false"/>
          <w:color w:val="000000"/>
          <w:sz w:val="28"/>
        </w:rPr>
        <w:t>
      17. Тіркеу куәлігінің тіркеу куәліктерінің тіркелімінде сақталу мерзімі тіркеу куәлігінің қолданысы тоқтатылған күнінен бастап он жылды құрайды.</w:t>
      </w:r>
      <w:r>
        <w:br/>
      </w:r>
      <w:r>
        <w:rPr>
          <w:rFonts w:ascii="Times New Roman"/>
          <w:b w:val="false"/>
          <w:i w:val="false"/>
          <w:color w:val="000000"/>
          <w:sz w:val="28"/>
        </w:rPr>
        <w:t>
</w:t>
      </w:r>
      <w:r>
        <w:rPr>
          <w:rFonts w:ascii="Times New Roman"/>
          <w:b w:val="false"/>
          <w:i w:val="false"/>
          <w:color w:val="000000"/>
          <w:sz w:val="28"/>
        </w:rPr>
        <w:t>
      18. КТКТ тіркеу куәліктерінің иелеріне электрондық нысанда беріледі.</w:t>
      </w:r>
      <w:r>
        <w:br/>
      </w:r>
      <w:r>
        <w:rPr>
          <w:rFonts w:ascii="Times New Roman"/>
          <w:b w:val="false"/>
          <w:i w:val="false"/>
          <w:color w:val="000000"/>
          <w:sz w:val="28"/>
        </w:rPr>
        <w:t>
</w:t>
      </w:r>
      <w:r>
        <w:rPr>
          <w:rFonts w:ascii="Times New Roman"/>
          <w:b w:val="false"/>
          <w:i w:val="false"/>
          <w:color w:val="000000"/>
          <w:sz w:val="28"/>
        </w:rPr>
        <w:t>
      19. Сақтау мерзімі аяқталғаннан кейін КТКТ МО КО-ға архивті сақтауға түседі.</w:t>
      </w:r>
    </w:p>
    <w:bookmarkEnd w:id="21"/>
    <w:bookmarkStart w:name="z8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органдарының</w:t>
      </w:r>
      <w:r>
        <w:br/>
      </w:r>
      <w:r>
        <w:rPr>
          <w:rFonts w:ascii="Times New Roman"/>
          <w:b w:val="false"/>
          <w:i w:val="false"/>
          <w:color w:val="000000"/>
          <w:sz w:val="28"/>
        </w:rPr>
        <w:t xml:space="preserve">
куәландырушы орталығы </w:t>
      </w:r>
      <w:r>
        <w:br/>
      </w:r>
      <w:r>
        <w:rPr>
          <w:rFonts w:ascii="Times New Roman"/>
          <w:b w:val="false"/>
          <w:i w:val="false"/>
          <w:color w:val="000000"/>
          <w:sz w:val="28"/>
        </w:rPr>
        <w:t>
қызметiнiң Қағидаларына</w:t>
      </w:r>
      <w:r>
        <w:br/>
      </w:r>
      <w:r>
        <w:rPr>
          <w:rFonts w:ascii="Times New Roman"/>
          <w:b w:val="false"/>
          <w:i w:val="false"/>
          <w:color w:val="000000"/>
          <w:sz w:val="28"/>
        </w:rPr>
        <w:t xml:space="preserve">
1-қосымша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куәлігін шығаруға өтініш</w:t>
      </w:r>
    </w:p>
    <w:p>
      <w:pPr>
        <w:spacing w:after="0"/>
        <w:ind w:left="0"/>
        <w:jc w:val="both"/>
      </w:pPr>
      <w:r>
        <w:rPr>
          <w:rFonts w:ascii="Times New Roman"/>
          <w:b w:val="false"/>
          <w:i w:val="false"/>
          <w:color w:val="000000"/>
          <w:sz w:val="28"/>
        </w:rPr>
        <w:t>      Осы хатпен келесі тұлғаларға Қазақстан Республикасының мемлекеттiк органдарының куәландырушы орталығына тiркеу куәлiгін жасау тапсырысын жолдаймыз.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704"/>
        <w:gridCol w:w="2624"/>
        <w:gridCol w:w="2241"/>
        <w:gridCol w:w="1589"/>
        <w:gridCol w:w="2131"/>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20</w:t>
      </w:r>
      <w:r>
        <w:rPr>
          <w:rFonts w:ascii="Times New Roman"/>
          <w:b w:val="false"/>
          <w:i w:val="false"/>
          <w:color w:val="000000"/>
          <w:sz w:val="28"/>
          <w:u w:val="single"/>
        </w:rPr>
        <w:t>      </w:t>
      </w:r>
      <w:r>
        <w:rPr>
          <w:rFonts w:ascii="Times New Roman"/>
          <w:b w:val="false"/>
          <w:i w:val="false"/>
          <w:color w:val="000000"/>
          <w:sz w:val="28"/>
        </w:rPr>
        <w:t>жылғы "</w:t>
      </w:r>
      <w:r>
        <w:rPr>
          <w:rFonts w:ascii="Times New Roman"/>
          <w:b w:val="false"/>
          <w:i w:val="false"/>
          <w:color w:val="000000"/>
          <w:sz w:val="28"/>
          <w:u w:val="single"/>
        </w:rPr>
        <w:t>      </w:t>
      </w:r>
      <w:r>
        <w:rPr>
          <w:rFonts w:ascii="Times New Roman"/>
          <w:b w:val="false"/>
          <w:i w:val="false"/>
          <w:color w:val="000000"/>
          <w:sz w:val="28"/>
        </w:rPr>
        <w:t>" ___________________</w:t>
      </w:r>
      <w:r>
        <w:br/>
      </w:r>
      <w:r>
        <w:rPr>
          <w:rFonts w:ascii="Times New Roman"/>
          <w:b w:val="false"/>
          <w:i w:val="false"/>
          <w:color w:val="000000"/>
          <w:sz w:val="28"/>
        </w:rPr>
        <w:t>
Басшы  _________</w:t>
      </w:r>
      <w:r>
        <w:rPr>
          <w:rFonts w:ascii="Times New Roman"/>
          <w:b/>
          <w:i w:val="false"/>
          <w:color w:val="000000"/>
          <w:sz w:val="28"/>
        </w:rPr>
        <w:t>  ______________</w:t>
      </w:r>
      <w:r>
        <w:rPr>
          <w:rFonts w:ascii="Times New Roman"/>
          <w:b w:val="false"/>
          <w:i w:val="false"/>
          <w:color w:val="000000"/>
          <w:sz w:val="28"/>
        </w:rPr>
        <w:t>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Тіркеу куәлігін шығаруға</w:t>
      </w:r>
      <w:r>
        <w:br/>
      </w:r>
      <w:r>
        <w:rPr>
          <w:rFonts w:ascii="Times New Roman"/>
          <w:b w:val="false"/>
          <w:i w:val="false"/>
          <w:color w:val="000000"/>
          <w:sz w:val="28"/>
        </w:rPr>
        <w:t xml:space="preserve">
өтінішке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(төлқұжаттың/жеке куәлігінің нөмірі мен сериясы, кіммен және</w:t>
      </w:r>
      <w:r>
        <w:br/>
      </w:r>
      <w:r>
        <w:rPr>
          <w:rFonts w:ascii="Times New Roman"/>
          <w:b w:val="false"/>
          <w:i w:val="false"/>
          <w:color w:val="000000"/>
          <w:sz w:val="28"/>
        </w:rPr>
        <w:t>
                                қашан берілген)</w:t>
      </w:r>
      <w:r>
        <w:br/>
      </w:r>
      <w:r>
        <w:rPr>
          <w:rFonts w:ascii="Times New Roman"/>
          <w:b w:val="false"/>
          <w:i w:val="false"/>
          <w:color w:val="000000"/>
          <w:sz w:val="28"/>
        </w:rPr>
        <w:t>
1. Электрондық цифрлық қолтаңбаның кілті мен электрондық цифрлық қолтаңбаның тіркеу куәлігін менің атыма жасауыңызды;</w:t>
      </w:r>
      <w:r>
        <w:br/>
      </w:r>
      <w:r>
        <w:rPr>
          <w:rFonts w:ascii="Times New Roman"/>
          <w:b w:val="false"/>
          <w:i w:val="false"/>
          <w:color w:val="000000"/>
          <w:sz w:val="28"/>
        </w:rPr>
        <w:t>
2. осы өтініште көрсетілген мәліметке сәйкес Қазақстан Республикасының мемлекеттік органдардың куәландырушы орталығымен Куәландырушы орталығының тіркеу куәліктерінің тіркелімінде жасалған электрондық цифрлық қолтаңбаның келесі ашық кілтін және менің тіркеу куәлігімді тіркеуіңізді;</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Сәйкестендіру деректері:</w:t>
      </w:r>
      <w:r>
        <w:br/>
      </w:r>
      <w:r>
        <w:rPr>
          <w:rFonts w:ascii="Times New Roman"/>
          <w:b w:val="false"/>
          <w:i w:val="false"/>
          <w:color w:val="000000"/>
          <w:sz w:val="28"/>
        </w:rPr>
        <w:t>
Елінің атауы ________________________________________________________</w:t>
      </w:r>
      <w:r>
        <w:br/>
      </w:r>
      <w:r>
        <w:rPr>
          <w:rFonts w:ascii="Times New Roman"/>
          <w:b w:val="false"/>
          <w:i w:val="false"/>
          <w:color w:val="000000"/>
          <w:sz w:val="28"/>
        </w:rPr>
        <w:t>
Облысының, ауданының, қаланың атауы 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Тіркеу куәлігін пайдалану салалары:</w:t>
      </w:r>
      <w:r>
        <w:br/>
      </w:r>
      <w:r>
        <w:rPr>
          <w:rFonts w:ascii="Times New Roman"/>
          <w:b w:val="false"/>
          <w:i w:val="false"/>
          <w:color w:val="000000"/>
          <w:sz w:val="28"/>
        </w:rPr>
        <w:t>
1. Мемлекеттік органдардың электрондық құжат айналымының бірыңғай</w:t>
      </w:r>
      <w:r>
        <w:br/>
      </w:r>
      <w:r>
        <w:rPr>
          <w:rFonts w:ascii="Times New Roman"/>
          <w:b w:val="false"/>
          <w:i w:val="false"/>
          <w:color w:val="000000"/>
          <w:sz w:val="28"/>
        </w:rPr>
        <w:t>
жүйесі</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Тіркеу куәлігінің қолдану мерзімі: 1 жыл.</w:t>
      </w:r>
      <w:r>
        <w:br/>
      </w:r>
      <w:r>
        <w:rPr>
          <w:rFonts w:ascii="Times New Roman"/>
          <w:b w:val="false"/>
          <w:i w:val="false"/>
          <w:color w:val="000000"/>
          <w:sz w:val="28"/>
        </w:rPr>
        <w:t>
Күні 20</w:t>
      </w:r>
      <w:r>
        <w:rPr>
          <w:rFonts w:ascii="Times New Roman"/>
          <w:b w:val="false"/>
          <w:i w:val="false"/>
          <w:color w:val="000000"/>
          <w:sz w:val="28"/>
          <w:u w:val="single"/>
        </w:rPr>
        <w:t>      </w:t>
      </w:r>
      <w:r>
        <w:rPr>
          <w:rFonts w:ascii="Times New Roman"/>
          <w:b w:val="false"/>
          <w:i w:val="false"/>
          <w:color w:val="000000"/>
          <w:sz w:val="28"/>
        </w:rPr>
        <w:t>жылғы "</w:t>
      </w:r>
      <w:r>
        <w:rPr>
          <w:rFonts w:ascii="Times New Roman"/>
          <w:b w:val="false"/>
          <w:i w:val="false"/>
          <w:color w:val="000000"/>
          <w:sz w:val="28"/>
          <w:u w:val="single"/>
        </w:rPr>
        <w:t>      </w:t>
      </w:r>
      <w:r>
        <w:rPr>
          <w:rFonts w:ascii="Times New Roman"/>
          <w:b w:val="false"/>
          <w:i w:val="false"/>
          <w:color w:val="000000"/>
          <w:sz w:val="28"/>
        </w:rPr>
        <w:t>" ___________________</w:t>
      </w:r>
      <w:r>
        <w:br/>
      </w:r>
      <w:r>
        <w:rPr>
          <w:rFonts w:ascii="Times New Roman"/>
          <w:b w:val="false"/>
          <w:i w:val="false"/>
          <w:color w:val="000000"/>
          <w:sz w:val="28"/>
        </w:rPr>
        <w:t>
Қолы _____________ Т.А.Ә ______________________</w:t>
      </w:r>
    </w:p>
    <w:bookmarkStart w:name="z8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органдарының</w:t>
      </w:r>
      <w:r>
        <w:br/>
      </w:r>
      <w:r>
        <w:rPr>
          <w:rFonts w:ascii="Times New Roman"/>
          <w:b w:val="false"/>
          <w:i w:val="false"/>
          <w:color w:val="000000"/>
          <w:sz w:val="28"/>
        </w:rPr>
        <w:t xml:space="preserve">
куәландырушы орталығы </w:t>
      </w:r>
      <w:r>
        <w:br/>
      </w:r>
      <w:r>
        <w:rPr>
          <w:rFonts w:ascii="Times New Roman"/>
          <w:b w:val="false"/>
          <w:i w:val="false"/>
          <w:color w:val="000000"/>
          <w:sz w:val="28"/>
        </w:rPr>
        <w:t>
қызметiнiң Қағидаларына</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_______ Тіркеу куәлігі</w:t>
      </w:r>
    </w:p>
    <w:p>
      <w:pPr>
        <w:spacing w:after="0"/>
        <w:ind w:left="0"/>
        <w:jc w:val="both"/>
      </w:pPr>
      <w:r>
        <w:rPr>
          <w:rFonts w:ascii="Times New Roman"/>
          <w:b w:val="false"/>
          <w:i w:val="false"/>
          <w:color w:val="000000"/>
          <w:sz w:val="28"/>
        </w:rPr>
        <w:t>Болжам: _________</w:t>
      </w:r>
      <w:r>
        <w:br/>
      </w:r>
      <w:r>
        <w:rPr>
          <w:rFonts w:ascii="Times New Roman"/>
          <w:b w:val="false"/>
          <w:i w:val="false"/>
          <w:color w:val="000000"/>
          <w:sz w:val="28"/>
        </w:rPr>
        <w:t>
Тіркеу куәлігінің сериялық нөмірі: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ЭЦҚ алгоритмінің идентификаторы: ____________________________________</w:t>
      </w:r>
      <w:r>
        <w:br/>
      </w:r>
      <w:r>
        <w:rPr>
          <w:rFonts w:ascii="Times New Roman"/>
          <w:b w:val="false"/>
          <w:i w:val="false"/>
          <w:color w:val="000000"/>
          <w:sz w:val="28"/>
        </w:rPr>
        <w:t>
Тіркеу куәлігін шығарушының аты: ____________________________________</w:t>
      </w:r>
      <w:r>
        <w:br/>
      </w:r>
      <w:r>
        <w:rPr>
          <w:rFonts w:ascii="Times New Roman"/>
          <w:b w:val="false"/>
          <w:i w:val="false"/>
          <w:color w:val="000000"/>
          <w:sz w:val="28"/>
        </w:rPr>
        <w:t>
Тіркеу куәлігін шығарушының криптографиялық өрнектеудің алгоритмі:</w:t>
      </w:r>
      <w:r>
        <w:br/>
      </w:r>
      <w:r>
        <w:rPr>
          <w:rFonts w:ascii="Times New Roman"/>
          <w:b w:val="false"/>
          <w:i w:val="false"/>
          <w:color w:val="000000"/>
          <w:sz w:val="28"/>
        </w:rPr>
        <w:t>
ГОСТ 34.310-2004, ГОСТ 34.311-95, ГОСТ 28.147-89</w:t>
      </w:r>
      <w:r>
        <w:br/>
      </w:r>
      <w:r>
        <w:rPr>
          <w:rFonts w:ascii="Times New Roman"/>
          <w:b w:val="false"/>
          <w:i w:val="false"/>
          <w:color w:val="000000"/>
          <w:sz w:val="28"/>
        </w:rPr>
        <w:t>
Тіркеу куәлігінің қолдану мерзімі:</w:t>
      </w:r>
      <w:r>
        <w:br/>
      </w:r>
      <w:r>
        <w:rPr>
          <w:rFonts w:ascii="Times New Roman"/>
          <w:b w:val="false"/>
          <w:i w:val="false"/>
          <w:color w:val="000000"/>
          <w:sz w:val="28"/>
        </w:rPr>
        <w:t xml:space="preserve">
_________ бастап _____________ дейін жарамды </w:t>
      </w:r>
      <w:r>
        <w:br/>
      </w:r>
      <w:r>
        <w:rPr>
          <w:rFonts w:ascii="Times New Roman"/>
          <w:b w:val="false"/>
          <w:i w:val="false"/>
          <w:color w:val="000000"/>
          <w:sz w:val="28"/>
        </w:rPr>
        <w:t>
Тіркеу куәлігі иесінің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куәлігі иесінің жабық кілті:</w:t>
      </w:r>
      <w:r>
        <w:br/>
      </w:r>
      <w:r>
        <w:rPr>
          <w:rFonts w:ascii="Times New Roman"/>
          <w:b w:val="false"/>
          <w:i w:val="false"/>
          <w:color w:val="000000"/>
          <w:sz w:val="28"/>
        </w:rPr>
        <w:t>
Кілттің өлшемі: ________ бит</w:t>
      </w:r>
      <w:r>
        <w:br/>
      </w:r>
      <w:r>
        <w:rPr>
          <w:rFonts w:ascii="Times New Roman"/>
          <w:b w:val="false"/>
          <w:i w:val="false"/>
          <w:color w:val="000000"/>
          <w:sz w:val="28"/>
        </w:rPr>
        <w:t>
Тіркеу куәлігі иесінің ашық кілті:</w:t>
      </w:r>
      <w:r>
        <w:br/>
      </w:r>
      <w:r>
        <w:rPr>
          <w:rFonts w:ascii="Times New Roman"/>
          <w:b w:val="false"/>
          <w:i w:val="false"/>
          <w:color w:val="000000"/>
          <w:sz w:val="28"/>
        </w:rPr>
        <w:t>
Кілттің өлшемі: ___________ бит</w:t>
      </w:r>
      <w:r>
        <w:br/>
      </w:r>
      <w:r>
        <w:rPr>
          <w:rFonts w:ascii="Times New Roman"/>
          <w:b w:val="false"/>
          <w:i w:val="false"/>
          <w:color w:val="000000"/>
          <w:sz w:val="28"/>
        </w:rPr>
        <w:t>
Мәні: _______________________________________________________________</w:t>
      </w:r>
      <w:r>
        <w:br/>
      </w:r>
      <w:r>
        <w:rPr>
          <w:rFonts w:ascii="Times New Roman"/>
          <w:b w:val="false"/>
          <w:i w:val="false"/>
          <w:color w:val="000000"/>
          <w:sz w:val="28"/>
        </w:rPr>
        <w:t>
Кілтті тағайындау: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Кілттің қолдану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37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Кілттің қолдануы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ЭЦҚ құралы: _________________________________________________________</w:t>
      </w:r>
      <w:r>
        <w:br/>
      </w:r>
      <w:r>
        <w:rPr>
          <w:rFonts w:ascii="Times New Roman"/>
          <w:b w:val="false"/>
          <w:i w:val="false"/>
          <w:color w:val="000000"/>
          <w:sz w:val="28"/>
        </w:rPr>
        <w:t>
Тіркеу куәлігі _________ нысанында: қосымшаны қараңыз</w:t>
      </w:r>
      <w:r>
        <w:br/>
      </w:r>
      <w:r>
        <w:rPr>
          <w:rFonts w:ascii="Times New Roman"/>
          <w:b w:val="false"/>
          <w:i w:val="false"/>
          <w:color w:val="000000"/>
          <w:sz w:val="28"/>
        </w:rPr>
        <w:t>
Осы тіркеу куәлігі шығарушының ЭЦҚ: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"___"____________20___ж.</w:t>
      </w:r>
    </w:p>
    <w:p>
      <w:pPr>
        <w:spacing w:after="0"/>
        <w:ind w:left="0"/>
        <w:jc w:val="both"/>
      </w:pPr>
      <w:r>
        <w:rPr>
          <w:rFonts w:ascii="Times New Roman"/>
          <w:b w:val="false"/>
          <w:i w:val="false"/>
          <w:color w:val="000000"/>
          <w:sz w:val="28"/>
        </w:rPr>
        <w:t xml:space="preserve">№ _______ Тіркеу </w:t>
      </w:r>
      <w:r>
        <w:br/>
      </w:r>
      <w:r>
        <w:rPr>
          <w:rFonts w:ascii="Times New Roman"/>
          <w:b w:val="false"/>
          <w:i w:val="false"/>
          <w:color w:val="000000"/>
          <w:sz w:val="28"/>
        </w:rPr>
        <w:t>
куәлігіне қосымша</w:t>
      </w:r>
    </w:p>
    <w:p>
      <w:pPr>
        <w:spacing w:after="0"/>
        <w:ind w:left="0"/>
        <w:jc w:val="both"/>
      </w:pPr>
      <w:r>
        <w:rPr>
          <w:rFonts w:ascii="Times New Roman"/>
          <w:b w:val="false"/>
          <w:i w:val="false"/>
          <w:color w:val="000000"/>
          <w:sz w:val="28"/>
        </w:rPr>
        <w:t>Тіркеу куәлігі _________ нысанында: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"___"____________20___ж.</w:t>
      </w:r>
    </w:p>
    <w:bookmarkStart w:name="z8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органдарының</w:t>
      </w:r>
      <w:r>
        <w:br/>
      </w:r>
      <w:r>
        <w:rPr>
          <w:rFonts w:ascii="Times New Roman"/>
          <w:b w:val="false"/>
          <w:i w:val="false"/>
          <w:color w:val="000000"/>
          <w:sz w:val="28"/>
        </w:rPr>
        <w:t xml:space="preserve">
куәландырушы орталығы </w:t>
      </w:r>
      <w:r>
        <w:br/>
      </w:r>
      <w:r>
        <w:rPr>
          <w:rFonts w:ascii="Times New Roman"/>
          <w:b w:val="false"/>
          <w:i w:val="false"/>
          <w:color w:val="000000"/>
          <w:sz w:val="28"/>
        </w:rPr>
        <w:t>
қызметiнiң Қағидаларына</w:t>
      </w:r>
      <w:r>
        <w:br/>
      </w:r>
      <w:r>
        <w:rPr>
          <w:rFonts w:ascii="Times New Roman"/>
          <w:b w:val="false"/>
          <w:i w:val="false"/>
          <w:color w:val="000000"/>
          <w:sz w:val="28"/>
        </w:rPr>
        <w:t xml:space="preserve">
3-қосымша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МО КО пайдаланушыларының тіркеу куәліктерін шығару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939"/>
        <w:gridCol w:w="1522"/>
        <w:gridCol w:w="1546"/>
        <w:gridCol w:w="1255"/>
        <w:gridCol w:w="1595"/>
        <w:gridCol w:w="1352"/>
        <w:gridCol w:w="1572"/>
        <w:gridCol w:w="1401"/>
        <w:gridCol w:w="1207"/>
        <w:gridCol w:w="941"/>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атауы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Хаттың нөмірі мен күні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шығарылған пайдаланушының Т.А.Э</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күні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Тасымалдағыштың сериялық нөмірі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куәлігінің сериялық нөмірі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Бланктардың нөмірлері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қолдану мерзімі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Әкімгердің Т.А.Ә.</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органдарының</w:t>
      </w:r>
      <w:r>
        <w:br/>
      </w:r>
      <w:r>
        <w:rPr>
          <w:rFonts w:ascii="Times New Roman"/>
          <w:b w:val="false"/>
          <w:i w:val="false"/>
          <w:color w:val="000000"/>
          <w:sz w:val="28"/>
        </w:rPr>
        <w:t xml:space="preserve">
куәландырушы орталығы </w:t>
      </w:r>
      <w:r>
        <w:br/>
      </w:r>
      <w:r>
        <w:rPr>
          <w:rFonts w:ascii="Times New Roman"/>
          <w:b w:val="false"/>
          <w:i w:val="false"/>
          <w:color w:val="000000"/>
          <w:sz w:val="28"/>
        </w:rPr>
        <w:t>
қызметiнiң Қағидаларына</w:t>
      </w:r>
      <w:r>
        <w:br/>
      </w:r>
      <w:r>
        <w:rPr>
          <w:rFonts w:ascii="Times New Roman"/>
          <w:b w:val="false"/>
          <w:i w:val="false"/>
          <w:color w:val="000000"/>
          <w:sz w:val="28"/>
        </w:rPr>
        <w:t xml:space="preserve">
4-қосымша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куәлігін кері қайтарып алуға (жоюға) өтініш</w:t>
      </w:r>
    </w:p>
    <w:p>
      <w:pPr>
        <w:spacing w:after="0"/>
        <w:ind w:left="0"/>
        <w:jc w:val="both"/>
      </w:pPr>
      <w:r>
        <w:rPr>
          <w:rFonts w:ascii="Times New Roman"/>
          <w:b w:val="false"/>
          <w:i w:val="false"/>
          <w:color w:val="000000"/>
          <w:sz w:val="28"/>
        </w:rPr>
        <w:t>      Осы хат арқылы тізімге сәйкес Қазақстан Республикасының Мемлекеттiк органдарының куәландырушы орталығымен берілген тiркеу куәлiктерін кері қайтарып алуға (жоюға) өтінім жолдаймыз.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432"/>
        <w:gridCol w:w="2431"/>
        <w:gridCol w:w="2077"/>
        <w:gridCol w:w="4414"/>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куәлігінің сериялық нөмірі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20</w:t>
      </w:r>
      <w:r>
        <w:rPr>
          <w:rFonts w:ascii="Times New Roman"/>
          <w:b w:val="false"/>
          <w:i w:val="false"/>
          <w:color w:val="000000"/>
          <w:sz w:val="28"/>
          <w:u w:val="single"/>
        </w:rPr>
        <w:t>      </w:t>
      </w:r>
      <w:r>
        <w:rPr>
          <w:rFonts w:ascii="Times New Roman"/>
          <w:b w:val="false"/>
          <w:i w:val="false"/>
          <w:color w:val="000000"/>
          <w:sz w:val="28"/>
        </w:rPr>
        <w:t>жылғы "</w:t>
      </w:r>
      <w:r>
        <w:rPr>
          <w:rFonts w:ascii="Times New Roman"/>
          <w:b w:val="false"/>
          <w:i w:val="false"/>
          <w:color w:val="000000"/>
          <w:sz w:val="28"/>
          <w:u w:val="single"/>
        </w:rPr>
        <w:t>      </w:t>
      </w:r>
      <w:r>
        <w:rPr>
          <w:rFonts w:ascii="Times New Roman"/>
          <w:b w:val="false"/>
          <w:i w:val="false"/>
          <w:color w:val="000000"/>
          <w:sz w:val="28"/>
        </w:rPr>
        <w:t>" ___________________</w:t>
      </w:r>
      <w:r>
        <w:br/>
      </w:r>
      <w:r>
        <w:rPr>
          <w:rFonts w:ascii="Times New Roman"/>
          <w:b w:val="false"/>
          <w:i w:val="false"/>
          <w:color w:val="000000"/>
          <w:sz w:val="28"/>
        </w:rPr>
        <w:t>
Басшы  _________</w:t>
      </w:r>
      <w:r>
        <w:rPr>
          <w:rFonts w:ascii="Times New Roman"/>
          <w:b/>
          <w:i w:val="false"/>
          <w:color w:val="000000"/>
          <w:sz w:val="28"/>
        </w:rPr>
        <w:t>  ______________</w:t>
      </w:r>
      <w:r>
        <w:rPr>
          <w:rFonts w:ascii="Times New Roman"/>
          <w:b w:val="false"/>
          <w:i w:val="false"/>
          <w:color w:val="000000"/>
          <w:sz w:val="28"/>
        </w:rPr>
        <w:t>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Тіркеу куәлігін кері қайтарып </w:t>
      </w:r>
      <w:r>
        <w:br/>
      </w:r>
      <w:r>
        <w:rPr>
          <w:rFonts w:ascii="Times New Roman"/>
          <w:b w:val="false"/>
          <w:i w:val="false"/>
          <w:color w:val="000000"/>
          <w:sz w:val="28"/>
        </w:rPr>
        <w:t>
алуға (жоюға) өтінішке қосымша</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(төлқұжаттың/жеке куәліктің нөмірі мен сериясы,</w:t>
      </w:r>
      <w:r>
        <w:br/>
      </w:r>
      <w:r>
        <w:rPr>
          <w:rFonts w:ascii="Times New Roman"/>
          <w:b w:val="false"/>
          <w:i w:val="false"/>
          <w:color w:val="000000"/>
          <w:sz w:val="28"/>
        </w:rPr>
        <w:t>
                      кіммен және қашан берілген)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 мекен жайы бойынша тұратын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куәлігін кері қайтарып алудың (жоюдың) себебі: жабық кілттің</w:t>
      </w:r>
      <w:r>
        <w:br/>
      </w:r>
      <w:r>
        <w:rPr>
          <w:rFonts w:ascii="Times New Roman"/>
          <w:b w:val="false"/>
          <w:i w:val="false"/>
          <w:color w:val="000000"/>
          <w:sz w:val="28"/>
        </w:rPr>
        <w:t>
жабылу себебіне байланысты, жұмыстың тоқтатылуы, кілтті ақпаратты</w:t>
      </w:r>
      <w:r>
        <w:br/>
      </w:r>
      <w:r>
        <w:rPr>
          <w:rFonts w:ascii="Times New Roman"/>
          <w:b w:val="false"/>
          <w:i w:val="false"/>
          <w:color w:val="000000"/>
          <w:sz w:val="28"/>
        </w:rPr>
        <w:t>
тасымалдағыштың бұзылуы және т.б.)</w:t>
      </w:r>
      <w:r>
        <w:br/>
      </w:r>
      <w:r>
        <w:rPr>
          <w:rFonts w:ascii="Times New Roman"/>
          <w:b w:val="false"/>
          <w:i w:val="false"/>
          <w:color w:val="000000"/>
          <w:sz w:val="28"/>
        </w:rPr>
        <w:t>
байланысты __________________________________________________________</w:t>
      </w:r>
      <w:r>
        <w:br/>
      </w:r>
      <w:r>
        <w:rPr>
          <w:rFonts w:ascii="Times New Roman"/>
          <w:b w:val="false"/>
          <w:i w:val="false"/>
          <w:color w:val="000000"/>
          <w:sz w:val="28"/>
        </w:rPr>
        <w:t>
             (тіркеу куәлігінің сериялық нөмірі және берілген күні)</w:t>
      </w:r>
      <w:r>
        <w:br/>
      </w:r>
      <w:r>
        <w:rPr>
          <w:rFonts w:ascii="Times New Roman"/>
          <w:b w:val="false"/>
          <w:i w:val="false"/>
          <w:color w:val="000000"/>
          <w:sz w:val="28"/>
        </w:rPr>
        <w:t>
сериялық нөмірімен тіркеу куәлігін кері қайтаруды сұраймын.</w:t>
      </w:r>
      <w:r>
        <w:br/>
      </w:r>
      <w:r>
        <w:rPr>
          <w:rFonts w:ascii="Times New Roman"/>
          <w:b w:val="false"/>
          <w:i w:val="false"/>
          <w:color w:val="000000"/>
          <w:sz w:val="28"/>
        </w:rPr>
        <w:t>
Күні 20</w:t>
      </w:r>
      <w:r>
        <w:rPr>
          <w:rFonts w:ascii="Times New Roman"/>
          <w:b w:val="false"/>
          <w:i w:val="false"/>
          <w:color w:val="000000"/>
          <w:sz w:val="28"/>
          <w:u w:val="single"/>
        </w:rPr>
        <w:t>      </w:t>
      </w:r>
      <w:r>
        <w:rPr>
          <w:rFonts w:ascii="Times New Roman"/>
          <w:b w:val="false"/>
          <w:i w:val="false"/>
          <w:color w:val="000000"/>
          <w:sz w:val="28"/>
        </w:rPr>
        <w:t>жылғы "</w:t>
      </w:r>
      <w:r>
        <w:rPr>
          <w:rFonts w:ascii="Times New Roman"/>
          <w:b w:val="false"/>
          <w:i w:val="false"/>
          <w:color w:val="000000"/>
          <w:sz w:val="28"/>
          <w:u w:val="single"/>
        </w:rPr>
        <w:t>      </w:t>
      </w:r>
      <w:r>
        <w:rPr>
          <w:rFonts w:ascii="Times New Roman"/>
          <w:b w:val="false"/>
          <w:i w:val="false"/>
          <w:color w:val="000000"/>
          <w:sz w:val="28"/>
        </w:rPr>
        <w:t>" _________________</w:t>
      </w:r>
      <w:r>
        <w:br/>
      </w:r>
      <w:r>
        <w:rPr>
          <w:rFonts w:ascii="Times New Roman"/>
          <w:b w:val="false"/>
          <w:i w:val="false"/>
          <w:color w:val="000000"/>
          <w:sz w:val="28"/>
        </w:rPr>
        <w:t>
Қолы _____________</w:t>
      </w:r>
    </w:p>
    <w:bookmarkStart w:name="z8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органдарының</w:t>
      </w:r>
      <w:r>
        <w:br/>
      </w:r>
      <w:r>
        <w:rPr>
          <w:rFonts w:ascii="Times New Roman"/>
          <w:b w:val="false"/>
          <w:i w:val="false"/>
          <w:color w:val="000000"/>
          <w:sz w:val="28"/>
        </w:rPr>
        <w:t xml:space="preserve">
куәландырушы орталығы  </w:t>
      </w:r>
      <w:r>
        <w:br/>
      </w:r>
      <w:r>
        <w:rPr>
          <w:rFonts w:ascii="Times New Roman"/>
          <w:b w:val="false"/>
          <w:i w:val="false"/>
          <w:color w:val="000000"/>
          <w:sz w:val="28"/>
        </w:rPr>
        <w:t xml:space="preserve">
қызметiнiң Қағидаларына </w:t>
      </w:r>
      <w:r>
        <w:br/>
      </w:r>
      <w:r>
        <w:rPr>
          <w:rFonts w:ascii="Times New Roman"/>
          <w:b w:val="false"/>
          <w:i w:val="false"/>
          <w:color w:val="000000"/>
          <w:sz w:val="28"/>
        </w:rPr>
        <w:t xml:space="preserve">
5-қосымша       </w:t>
      </w:r>
    </w:p>
    <w:bookmarkEnd w:id="2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МО КО пайдаланушыларының тіркеу куәліктерін</w:t>
      </w:r>
      <w:r>
        <w:br/>
      </w:r>
      <w:r>
        <w:rPr>
          <w:rFonts w:ascii="Times New Roman"/>
          <w:b/>
          <w:i w:val="false"/>
          <w:color w:val="000000"/>
        </w:rPr>
        <w:t>
кері қайтарып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317"/>
        <w:gridCol w:w="1520"/>
        <w:gridCol w:w="1930"/>
        <w:gridCol w:w="1305"/>
        <w:gridCol w:w="1306"/>
        <w:gridCol w:w="1306"/>
        <w:gridCol w:w="1521"/>
        <w:gridCol w:w="111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кері қайтарып алуға мемлекеттік орган пайдаланушысының Т.А.Ә.</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атауы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қайтарып алудың негізі хаттың нөмірі мен күні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қолдану мерзімі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қайтарып алу күні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Әкімгердің Т.А.Ә.</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Байланыс және ақпарат министрінің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xml:space="preserve">
№ 348 бұйрығына      </w:t>
      </w:r>
      <w:r>
        <w:br/>
      </w:r>
      <w:r>
        <w:rPr>
          <w:rFonts w:ascii="Times New Roman"/>
          <w:b w:val="false"/>
          <w:i w:val="false"/>
          <w:color w:val="000000"/>
          <w:sz w:val="28"/>
        </w:rPr>
        <w:t xml:space="preserve">
3-қосымша        </w:t>
      </w:r>
    </w:p>
    <w:bookmarkEnd w:id="27"/>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Ұлттық куәландырушы орталығы</w:t>
      </w:r>
      <w:r>
        <w:br/>
      </w:r>
      <w:r>
        <w:rPr>
          <w:rFonts w:ascii="Times New Roman"/>
          <w:b/>
          <w:i w:val="false"/>
          <w:color w:val="000000"/>
        </w:rPr>
        <w:t>
қызметінің қағидалары</w:t>
      </w:r>
    </w:p>
    <w:bookmarkStart w:name="z89" w:id="28"/>
    <w:p>
      <w:pPr>
        <w:spacing w:after="0"/>
        <w:ind w:left="0"/>
        <w:jc w:val="left"/>
      </w:pPr>
      <w:r>
        <w:rPr>
          <w:rFonts w:ascii="Times New Roman"/>
          <w:b/>
          <w:i w:val="false"/>
          <w:color w:val="000000"/>
        </w:rPr>
        <w:t xml:space="preserve"> 
1. Жалпы ережелер</w:t>
      </w:r>
    </w:p>
    <w:bookmarkEnd w:id="28"/>
    <w:bookmarkStart w:name="z90" w:id="29"/>
    <w:p>
      <w:pPr>
        <w:spacing w:after="0"/>
        <w:ind w:left="0"/>
        <w:jc w:val="both"/>
      </w:pPr>
      <w:r>
        <w:rPr>
          <w:rFonts w:ascii="Times New Roman"/>
          <w:b w:val="false"/>
          <w:i w:val="false"/>
          <w:color w:val="000000"/>
          <w:sz w:val="28"/>
        </w:rPr>
        <w:t>
      1. Осы Қазақстан Республикасының Ұлттық куәландырушы орталығы қызметінің қағидалары (бұдан әрі - Кағидалар)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Қағидалар Қазақстан Республикасының ұлттық куәландырушы орталығының тіркеу куәліктерін беру, кері қайтарып алу және тіркеу куәлігін сақтау, сонымен қатар ҚР ҰКО тіркеу куәліктерінің тіркелімін жүргізу қызметін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куәландырушы орталығы (бұдан әрі – ҚР ҰКО) – "электрондық үкіметтің" мемлекеттік және мемлекеттік емес ақпараттық жүйелердің қатысушыларына қызмет көрсететін куәландырушы орталығы;</w:t>
      </w:r>
      <w:r>
        <w:br/>
      </w:r>
      <w:r>
        <w:rPr>
          <w:rFonts w:ascii="Times New Roman"/>
          <w:b w:val="false"/>
          <w:i w:val="false"/>
          <w:color w:val="000000"/>
          <w:sz w:val="28"/>
        </w:rPr>
        <w:t>
</w:t>
      </w:r>
      <w:r>
        <w:rPr>
          <w:rFonts w:ascii="Times New Roman"/>
          <w:b w:val="false"/>
          <w:i w:val="false"/>
          <w:color w:val="000000"/>
          <w:sz w:val="28"/>
        </w:rPr>
        <w:t>
      2) электрондық цифрлық қолтаңба (бұдан әрі –ЭЦҚ) – электрондық цифрлық қолтаңба құралдарымен жасалған және электронды құжаттың дұрыстығын, оның тиесілігін және мазмұнының өзгермейтіндігін растайтын электрондық цифрлық нышандар жыйыны;</w:t>
      </w:r>
      <w:r>
        <w:br/>
      </w:r>
      <w:r>
        <w:rPr>
          <w:rFonts w:ascii="Times New Roman"/>
          <w:b w:val="false"/>
          <w:i w:val="false"/>
          <w:color w:val="000000"/>
          <w:sz w:val="28"/>
        </w:rPr>
        <w:t>
</w:t>
      </w:r>
      <w:r>
        <w:rPr>
          <w:rFonts w:ascii="Times New Roman"/>
          <w:b w:val="false"/>
          <w:i w:val="false"/>
          <w:color w:val="000000"/>
          <w:sz w:val="28"/>
        </w:rPr>
        <w:t>
      3) тіркеу куәлігі – куәландырушы орталық электрондық цифрлық қолтаңбаның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сәйкестігін растау үшін куәландырушы орталығы беретін қағаз жеткіштегі құжат немесе электрондық құжат;</w:t>
      </w:r>
      <w:r>
        <w:br/>
      </w:r>
      <w:r>
        <w:rPr>
          <w:rFonts w:ascii="Times New Roman"/>
          <w:b w:val="false"/>
          <w:i w:val="false"/>
          <w:color w:val="000000"/>
          <w:sz w:val="28"/>
        </w:rPr>
        <w:t>
</w:t>
      </w:r>
      <w:r>
        <w:rPr>
          <w:rFonts w:ascii="Times New Roman"/>
          <w:b w:val="false"/>
          <w:i w:val="false"/>
          <w:color w:val="000000"/>
          <w:sz w:val="28"/>
        </w:rPr>
        <w:t>
      4) тіркеу куәліктерінің тіркелімі – берілген және кері қайтарып алынған (жойылған) тіркеу куәліктер туралы мәліметтерді қамтитын Қазақстан Республикасы Қазақстан Республикасының ұлттық куәландырушы орталығы ақпараттық жүйесінің ажырамас бөлігі;</w:t>
      </w:r>
      <w:r>
        <w:br/>
      </w:r>
      <w:r>
        <w:rPr>
          <w:rFonts w:ascii="Times New Roman"/>
          <w:b w:val="false"/>
          <w:i w:val="false"/>
          <w:color w:val="000000"/>
          <w:sz w:val="28"/>
        </w:rPr>
        <w:t>
</w:t>
      </w:r>
      <w:r>
        <w:rPr>
          <w:rFonts w:ascii="Times New Roman"/>
          <w:b w:val="false"/>
          <w:i w:val="false"/>
          <w:color w:val="000000"/>
          <w:sz w:val="28"/>
        </w:rPr>
        <w:t>
      5) кері қайтарып алынған (жойылған) тіркеу куәлігі – осы Қағидалармен белгіленген тәртіпте оның әрекет етуі тоқтатылған ҚР ҰКО берген тіркеу куәлігі;</w:t>
      </w:r>
      <w:r>
        <w:br/>
      </w:r>
      <w:r>
        <w:rPr>
          <w:rFonts w:ascii="Times New Roman"/>
          <w:b w:val="false"/>
          <w:i w:val="false"/>
          <w:color w:val="000000"/>
          <w:sz w:val="28"/>
        </w:rPr>
        <w:t>
</w:t>
      </w:r>
      <w:r>
        <w:rPr>
          <w:rFonts w:ascii="Times New Roman"/>
          <w:b w:val="false"/>
          <w:i w:val="false"/>
          <w:color w:val="000000"/>
          <w:sz w:val="28"/>
        </w:rPr>
        <w:t>
      6) кері қайтарып алынған тіркеу куәліктерінің тізімі (бұдан әрі – КТКТ) – әрекет етуі тоқтатылған тіркеу куәліктері туралы мәліметтерді қамтитын тіркеу куәліктері тіркелімінің бөлігі;</w:t>
      </w:r>
      <w:r>
        <w:br/>
      </w:r>
      <w:r>
        <w:rPr>
          <w:rFonts w:ascii="Times New Roman"/>
          <w:b w:val="false"/>
          <w:i w:val="false"/>
          <w:color w:val="000000"/>
          <w:sz w:val="28"/>
        </w:rPr>
        <w:t>
</w:t>
      </w:r>
      <w:r>
        <w:rPr>
          <w:rFonts w:ascii="Times New Roman"/>
          <w:b w:val="false"/>
          <w:i w:val="false"/>
          <w:color w:val="000000"/>
          <w:sz w:val="28"/>
        </w:rPr>
        <w:t>
      7) ЭЦҚ құралдары (криптопровайдер) – ЭЦҚ жасау және оның түпнұсқалығын тексеру үшін пайдаланылатын бағдарламалық және техникалық құралдар жиынтығы;</w:t>
      </w:r>
      <w:r>
        <w:br/>
      </w:r>
      <w:r>
        <w:rPr>
          <w:rFonts w:ascii="Times New Roman"/>
          <w:b w:val="false"/>
          <w:i w:val="false"/>
          <w:color w:val="000000"/>
          <w:sz w:val="28"/>
        </w:rPr>
        <w:t>
</w:t>
      </w:r>
      <w:r>
        <w:rPr>
          <w:rFonts w:ascii="Times New Roman"/>
          <w:b w:val="false"/>
          <w:i w:val="false"/>
          <w:color w:val="000000"/>
          <w:sz w:val="28"/>
        </w:rPr>
        <w:t>
      8) өтініш беруші – тіркеу куәлігін тіркеуге немесе тіркеу куәлігі жарамсыз деп (жойылған) танылған кезеңіне дейін тіркеу куәлігін беруге (шығаруға, қайта шығаруға) немесе кері қайтарып алуға (жоюға) құжаттарды берген жеке немесе заңды тұлға (филиал/өкілдік) болып табылады;</w:t>
      </w:r>
      <w:r>
        <w:br/>
      </w:r>
      <w:r>
        <w:rPr>
          <w:rFonts w:ascii="Times New Roman"/>
          <w:b w:val="false"/>
          <w:i w:val="false"/>
          <w:color w:val="000000"/>
          <w:sz w:val="28"/>
        </w:rPr>
        <w:t>
</w:t>
      </w:r>
      <w:r>
        <w:rPr>
          <w:rFonts w:ascii="Times New Roman"/>
          <w:b w:val="false"/>
          <w:i w:val="false"/>
          <w:color w:val="000000"/>
          <w:sz w:val="28"/>
        </w:rPr>
        <w:t>
      9) тіркеу куәлігінің иесі - өз атына ҚР ҰКО тіркеу куәлігі берілген тіркеу куәлігінде көрсетілген ашық кілтке сәйкес келетін жабық кілтті заңды түрде иеленетін жеке немесе заңды тұлға (филиал/өкілдік).</w:t>
      </w:r>
    </w:p>
    <w:bookmarkEnd w:id="29"/>
    <w:bookmarkStart w:name="z101" w:id="30"/>
    <w:p>
      <w:pPr>
        <w:spacing w:after="0"/>
        <w:ind w:left="0"/>
        <w:jc w:val="left"/>
      </w:pPr>
      <w:r>
        <w:rPr>
          <w:rFonts w:ascii="Times New Roman"/>
          <w:b/>
          <w:i w:val="false"/>
          <w:color w:val="000000"/>
        </w:rPr>
        <w:t xml:space="preserve"> 
2. ҚР ҰКО өтініш берушіге тіркеу куәліктерін беру тәртібі</w:t>
      </w:r>
    </w:p>
    <w:bookmarkEnd w:id="30"/>
    <w:bookmarkStart w:name="z102" w:id="31"/>
    <w:p>
      <w:pPr>
        <w:spacing w:after="0"/>
        <w:ind w:left="0"/>
        <w:jc w:val="both"/>
      </w:pPr>
      <w:r>
        <w:rPr>
          <w:rFonts w:ascii="Times New Roman"/>
          <w:b w:val="false"/>
          <w:i w:val="false"/>
          <w:color w:val="000000"/>
          <w:sz w:val="28"/>
        </w:rPr>
        <w:t>
      3. ҚР ҰКО тіркеу куәлігін өтініш берушіге:</w:t>
      </w:r>
      <w:r>
        <w:br/>
      </w:r>
      <w:r>
        <w:rPr>
          <w:rFonts w:ascii="Times New Roman"/>
          <w:b w:val="false"/>
          <w:i w:val="false"/>
          <w:color w:val="000000"/>
          <w:sz w:val="28"/>
        </w:rPr>
        <w:t>
</w:t>
      </w:r>
      <w:r>
        <w:rPr>
          <w:rFonts w:ascii="Times New Roman"/>
          <w:b w:val="false"/>
          <w:i w:val="false"/>
          <w:color w:val="000000"/>
          <w:sz w:val="28"/>
        </w:rPr>
        <w:t>
      1) жеке тұлғаға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куәлігін беруге өтініш негізінде;</w:t>
      </w:r>
      <w:r>
        <w:br/>
      </w:r>
      <w:r>
        <w:rPr>
          <w:rFonts w:ascii="Times New Roman"/>
          <w:b w:val="false"/>
          <w:i w:val="false"/>
          <w:color w:val="000000"/>
          <w:sz w:val="28"/>
        </w:rPr>
        <w:t>
</w:t>
      </w:r>
      <w:r>
        <w:rPr>
          <w:rFonts w:ascii="Times New Roman"/>
          <w:b w:val="false"/>
          <w:i w:val="false"/>
          <w:color w:val="000000"/>
          <w:sz w:val="28"/>
        </w:rPr>
        <w:t>
      2) заңды тұлғаға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тіркеу куәлігін беруге өтініш негізінде беріледі.</w:t>
      </w:r>
      <w:r>
        <w:br/>
      </w:r>
      <w:r>
        <w:rPr>
          <w:rFonts w:ascii="Times New Roman"/>
          <w:b w:val="false"/>
          <w:i w:val="false"/>
          <w:color w:val="000000"/>
          <w:sz w:val="28"/>
        </w:rPr>
        <w:t>
</w:t>
      </w:r>
      <w:r>
        <w:rPr>
          <w:rFonts w:ascii="Times New Roman"/>
          <w:b w:val="false"/>
          <w:i w:val="false"/>
          <w:color w:val="000000"/>
          <w:sz w:val="28"/>
        </w:rPr>
        <w:t>
      4. Өтінішке қоса:</w:t>
      </w:r>
      <w:r>
        <w:br/>
      </w:r>
      <w:r>
        <w:rPr>
          <w:rFonts w:ascii="Times New Roman"/>
          <w:b w:val="false"/>
          <w:i w:val="false"/>
          <w:color w:val="000000"/>
          <w:sz w:val="28"/>
        </w:rPr>
        <w:t>
</w:t>
      </w:r>
      <w:r>
        <w:rPr>
          <w:rFonts w:ascii="Times New Roman"/>
          <w:b w:val="false"/>
          <w:i w:val="false"/>
          <w:color w:val="000000"/>
          <w:sz w:val="28"/>
        </w:rPr>
        <w:t>
      1) жеке тұлғаға тіркеу куәлігін беруге өтінішке қол қойған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заңды тұлғаға тіркеу куәлігін беруге өтінішке қол қойған тұлғаның жеке басын куәландыратын құжаттың көшірмесі, мемлекеттік тіркеу куәлігінің көшірмесі, заңды тұлғадан сенім хат тапсырылады.</w:t>
      </w:r>
      <w:r>
        <w:br/>
      </w:r>
      <w:r>
        <w:rPr>
          <w:rFonts w:ascii="Times New Roman"/>
          <w:b w:val="false"/>
          <w:i w:val="false"/>
          <w:color w:val="000000"/>
          <w:sz w:val="28"/>
        </w:rPr>
        <w:t>
</w:t>
      </w:r>
      <w:r>
        <w:rPr>
          <w:rFonts w:ascii="Times New Roman"/>
          <w:b w:val="false"/>
          <w:i w:val="false"/>
          <w:color w:val="000000"/>
          <w:sz w:val="28"/>
        </w:rPr>
        <w:t>
      5. Тіркеу куәлігін беруге өтініштің түскенінен кейін ҚР ҰКО:</w:t>
      </w:r>
      <w:r>
        <w:br/>
      </w:r>
      <w:r>
        <w:rPr>
          <w:rFonts w:ascii="Times New Roman"/>
          <w:b w:val="false"/>
          <w:i w:val="false"/>
          <w:color w:val="000000"/>
          <w:sz w:val="28"/>
        </w:rPr>
        <w:t>
</w:t>
      </w:r>
      <w:r>
        <w:rPr>
          <w:rFonts w:ascii="Times New Roman"/>
          <w:b w:val="false"/>
          <w:i w:val="false"/>
          <w:color w:val="000000"/>
          <w:sz w:val="28"/>
        </w:rPr>
        <w:t>
      1) тіркеу куәлігін беруге өтініштегі өтініш берушінің мәліметтерін дұрыс толтырылғанын растауын;</w:t>
      </w:r>
      <w:r>
        <w:br/>
      </w:r>
      <w:r>
        <w:rPr>
          <w:rFonts w:ascii="Times New Roman"/>
          <w:b w:val="false"/>
          <w:i w:val="false"/>
          <w:color w:val="000000"/>
          <w:sz w:val="28"/>
        </w:rPr>
        <w:t>
</w:t>
      </w:r>
      <w:r>
        <w:rPr>
          <w:rFonts w:ascii="Times New Roman"/>
          <w:b w:val="false"/>
          <w:i w:val="false"/>
          <w:color w:val="000000"/>
          <w:sz w:val="28"/>
        </w:rPr>
        <w:t>
      2) пайдалануға берілетін өтініштің және өтініш берушінің мәліметтерінің сәйкестігін растауын;</w:t>
      </w:r>
      <w:r>
        <w:br/>
      </w:r>
      <w:r>
        <w:rPr>
          <w:rFonts w:ascii="Times New Roman"/>
          <w:b w:val="false"/>
          <w:i w:val="false"/>
          <w:color w:val="000000"/>
          <w:sz w:val="28"/>
        </w:rPr>
        <w:t>
</w:t>
      </w:r>
      <w:r>
        <w:rPr>
          <w:rFonts w:ascii="Times New Roman"/>
          <w:b w:val="false"/>
          <w:i w:val="false"/>
          <w:color w:val="000000"/>
          <w:sz w:val="28"/>
        </w:rPr>
        <w:t>
      3) тіркеу куәлігін тіркеуін жасайды.</w:t>
      </w:r>
      <w:r>
        <w:br/>
      </w:r>
      <w:r>
        <w:rPr>
          <w:rFonts w:ascii="Times New Roman"/>
          <w:b w:val="false"/>
          <w:i w:val="false"/>
          <w:color w:val="000000"/>
          <w:sz w:val="28"/>
        </w:rPr>
        <w:t>
</w:t>
      </w:r>
      <w:r>
        <w:rPr>
          <w:rFonts w:ascii="Times New Roman"/>
          <w:b w:val="false"/>
          <w:i w:val="false"/>
          <w:color w:val="000000"/>
          <w:sz w:val="28"/>
        </w:rPr>
        <w:t>
      6. Тіркеу куәлігін тіркеу, тіркеу куәлігінің мазмұнын құрайтын тіркеу куәліктері жазбаларының (мәліметтер) тіркелімінде қалыптастыру жолымен жүзеге асырылады.</w:t>
      </w:r>
      <w:r>
        <w:br/>
      </w:r>
      <w:r>
        <w:rPr>
          <w:rFonts w:ascii="Times New Roman"/>
          <w:b w:val="false"/>
          <w:i w:val="false"/>
          <w:color w:val="000000"/>
          <w:sz w:val="28"/>
        </w:rPr>
        <w:t>
</w:t>
      </w:r>
      <w:r>
        <w:rPr>
          <w:rFonts w:ascii="Times New Roman"/>
          <w:b w:val="false"/>
          <w:i w:val="false"/>
          <w:color w:val="000000"/>
          <w:sz w:val="28"/>
        </w:rPr>
        <w:t>
      7. Тіркеу куәлігін иесіне беру тиісті тіркеу куәлігін өтініште көрсетілген өтініш берушінің электрондық поштасына объекттің электрондық адресіне жөнелту жолымен немесе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қағаз тасығышта беру арқылы жүргізіледі.</w:t>
      </w:r>
    </w:p>
    <w:bookmarkEnd w:id="31"/>
    <w:bookmarkStart w:name="z114" w:id="32"/>
    <w:p>
      <w:pPr>
        <w:spacing w:after="0"/>
        <w:ind w:left="0"/>
        <w:jc w:val="left"/>
      </w:pPr>
      <w:r>
        <w:rPr>
          <w:rFonts w:ascii="Times New Roman"/>
          <w:b/>
          <w:i w:val="false"/>
          <w:color w:val="000000"/>
        </w:rPr>
        <w:t xml:space="preserve"> 
3. ҚР ҰКО тіркеу куәліктерін кері қайтару тәртібі</w:t>
      </w:r>
    </w:p>
    <w:bookmarkEnd w:id="32"/>
    <w:bookmarkStart w:name="z115" w:id="33"/>
    <w:p>
      <w:pPr>
        <w:spacing w:after="0"/>
        <w:ind w:left="0"/>
        <w:jc w:val="both"/>
      </w:pPr>
      <w:r>
        <w:rPr>
          <w:rFonts w:ascii="Times New Roman"/>
          <w:b w:val="false"/>
          <w:i w:val="false"/>
          <w:color w:val="000000"/>
          <w:sz w:val="28"/>
        </w:rPr>
        <w:t>
      9. Тіркеу куәлігі ҚР ҰКО:</w:t>
      </w:r>
      <w:r>
        <w:br/>
      </w:r>
      <w:r>
        <w:rPr>
          <w:rFonts w:ascii="Times New Roman"/>
          <w:b w:val="false"/>
          <w:i w:val="false"/>
          <w:color w:val="000000"/>
          <w:sz w:val="28"/>
        </w:rPr>
        <w:t>
</w:t>
      </w:r>
      <w:r>
        <w:rPr>
          <w:rFonts w:ascii="Times New Roman"/>
          <w:b w:val="false"/>
          <w:i w:val="false"/>
          <w:color w:val="000000"/>
          <w:sz w:val="28"/>
        </w:rPr>
        <w:t>
      1) тіркеу куәлігі иесінің (немесе оның уәкілінің) өтінішінің негізінде:</w:t>
      </w:r>
      <w:r>
        <w:br/>
      </w:r>
      <w:r>
        <w:rPr>
          <w:rFonts w:ascii="Times New Roman"/>
          <w:b w:val="false"/>
          <w:i w:val="false"/>
          <w:color w:val="000000"/>
          <w:sz w:val="28"/>
        </w:rPr>
        <w:t>
      жеке тұлғадан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заңды тұлғадан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w:t>
      </w:r>
      <w:r>
        <w:rPr>
          <w:rFonts w:ascii="Times New Roman"/>
          <w:b w:val="false"/>
          <w:i w:val="false"/>
          <w:color w:val="000000"/>
          <w:sz w:val="28"/>
        </w:rPr>
        <w:t>
      2) заңдық күшіне енген сот шешімінің негізінде;</w:t>
      </w:r>
      <w:r>
        <w:br/>
      </w:r>
      <w:r>
        <w:rPr>
          <w:rFonts w:ascii="Times New Roman"/>
          <w:b w:val="false"/>
          <w:i w:val="false"/>
          <w:color w:val="000000"/>
          <w:sz w:val="28"/>
        </w:rPr>
        <w:t>
</w:t>
      </w:r>
      <w:r>
        <w:rPr>
          <w:rFonts w:ascii="Times New Roman"/>
          <w:b w:val="false"/>
          <w:i w:val="false"/>
          <w:color w:val="000000"/>
          <w:sz w:val="28"/>
        </w:rPr>
        <w:t>
      3) ҚР ҰКО қызметі тоқтатылған жағдайда қайтарып алынады.</w:t>
      </w:r>
      <w:r>
        <w:br/>
      </w:r>
      <w:r>
        <w:rPr>
          <w:rFonts w:ascii="Times New Roman"/>
          <w:b w:val="false"/>
          <w:i w:val="false"/>
          <w:color w:val="000000"/>
          <w:sz w:val="28"/>
        </w:rPr>
        <w:t>
      Осы Қағидалардың 8 пунктіне сәйкес, өтініштегі өзінің мәліметтерінің өтініш берушілердің дұрыс толтырылғанын растап, ҚР ҰКО тіркеу куәліктерінің тіркеліміне тіркеу куәлігінің кері қайтарылуы (жойылуы) күні мен уақытын көрсетіп, тіркеу куәлігінің әрекеті аяқталғаны жөнінде жазуды енгізеді.</w:t>
      </w:r>
      <w:r>
        <w:br/>
      </w:r>
      <w:r>
        <w:rPr>
          <w:rFonts w:ascii="Times New Roman"/>
          <w:b w:val="false"/>
          <w:i w:val="false"/>
          <w:color w:val="000000"/>
          <w:sz w:val="28"/>
        </w:rPr>
        <w:t>
</w:t>
      </w:r>
      <w:r>
        <w:rPr>
          <w:rFonts w:ascii="Times New Roman"/>
          <w:b w:val="false"/>
          <w:i w:val="false"/>
          <w:color w:val="000000"/>
          <w:sz w:val="28"/>
        </w:rPr>
        <w:t>
      9. ҚР ҰКО тіркеу куәлігін өтінішті алғанан кейін екі жұмыс күннен кеш емес уақытта кері қайтарады (жояды).</w:t>
      </w:r>
      <w:r>
        <w:br/>
      </w:r>
      <w:r>
        <w:rPr>
          <w:rFonts w:ascii="Times New Roman"/>
          <w:b w:val="false"/>
          <w:i w:val="false"/>
          <w:color w:val="000000"/>
          <w:sz w:val="28"/>
        </w:rPr>
        <w:t>
</w:t>
      </w:r>
      <w:r>
        <w:rPr>
          <w:rFonts w:ascii="Times New Roman"/>
          <w:b w:val="false"/>
          <w:i w:val="false"/>
          <w:color w:val="000000"/>
          <w:sz w:val="28"/>
        </w:rPr>
        <w:t>
      10. Өтініш берушіде қолданыстағы тіркеу куәлігі болған кезде тіркеу куәлігін кері шақыруға (жоюға) өтініш электрондық құжат нысанында берілуі мүмкін.</w:t>
      </w:r>
      <w:r>
        <w:br/>
      </w:r>
      <w:r>
        <w:rPr>
          <w:rFonts w:ascii="Times New Roman"/>
          <w:b w:val="false"/>
          <w:i w:val="false"/>
          <w:color w:val="000000"/>
          <w:sz w:val="28"/>
        </w:rPr>
        <w:t>
      Сонымен өтініштегі мәліметтер өтініш берушінің әрекетті ЭЦҚ расталады.</w:t>
      </w:r>
      <w:r>
        <w:br/>
      </w:r>
      <w:r>
        <w:rPr>
          <w:rFonts w:ascii="Times New Roman"/>
          <w:b w:val="false"/>
          <w:i w:val="false"/>
          <w:color w:val="000000"/>
          <w:sz w:val="28"/>
        </w:rPr>
        <w:t>
</w:t>
      </w:r>
      <w:r>
        <w:rPr>
          <w:rFonts w:ascii="Times New Roman"/>
          <w:b w:val="false"/>
          <w:i w:val="false"/>
          <w:color w:val="000000"/>
          <w:sz w:val="28"/>
        </w:rPr>
        <w:t>
      11. Тіркеу куәлігін кері шақыру (жою) фактісі туралы ресми хабарлама осы фактіні КТКТ-ға жариялау болып табылады.</w:t>
      </w:r>
    </w:p>
    <w:bookmarkEnd w:id="33"/>
    <w:bookmarkStart w:name="z122" w:id="34"/>
    <w:p>
      <w:pPr>
        <w:spacing w:after="0"/>
        <w:ind w:left="0"/>
        <w:jc w:val="left"/>
      </w:pPr>
      <w:r>
        <w:rPr>
          <w:rFonts w:ascii="Times New Roman"/>
          <w:b/>
          <w:i w:val="false"/>
          <w:color w:val="000000"/>
        </w:rPr>
        <w:t xml:space="preserve"> 
4. ҚР ҰКО берілген тіркеу куәліктерін сақтау тәртібі</w:t>
      </w:r>
    </w:p>
    <w:bookmarkEnd w:id="34"/>
    <w:bookmarkStart w:name="z123" w:id="35"/>
    <w:p>
      <w:pPr>
        <w:spacing w:after="0"/>
        <w:ind w:left="0"/>
        <w:jc w:val="both"/>
      </w:pPr>
      <w:r>
        <w:rPr>
          <w:rFonts w:ascii="Times New Roman"/>
          <w:b w:val="false"/>
          <w:i w:val="false"/>
          <w:color w:val="000000"/>
          <w:sz w:val="28"/>
        </w:rPr>
        <w:t>
      12. ҚР ҰКО тіркеу куәліктерінің тіркелімінде тіркеу куәліктерін электрондық құжаттардың нысанында барлық қолдану мерзімі бойында сақтайды.</w:t>
      </w:r>
      <w:r>
        <w:br/>
      </w:r>
      <w:r>
        <w:rPr>
          <w:rFonts w:ascii="Times New Roman"/>
          <w:b w:val="false"/>
          <w:i w:val="false"/>
          <w:color w:val="000000"/>
          <w:sz w:val="28"/>
        </w:rPr>
        <w:t>
      Сонымен бірге ҚР ҰКО олардың физикалық сақталуына тиiстi шарттарды қамтамасыз етеді.</w:t>
      </w:r>
      <w:r>
        <w:br/>
      </w:r>
      <w:r>
        <w:rPr>
          <w:rFonts w:ascii="Times New Roman"/>
          <w:b w:val="false"/>
          <w:i w:val="false"/>
          <w:color w:val="000000"/>
          <w:sz w:val="28"/>
        </w:rPr>
        <w:t>
</w:t>
      </w:r>
      <w:r>
        <w:rPr>
          <w:rFonts w:ascii="Times New Roman"/>
          <w:b w:val="false"/>
          <w:i w:val="false"/>
          <w:color w:val="000000"/>
          <w:sz w:val="28"/>
        </w:rPr>
        <w:t>
      13. Тіркеу куәлігінің тіркеу куәліктерінің тіркелімінде сақталу мерзімі тіркеу куәлігінің қолданысы тоқтатылған күнінен бастап бес жылды құрайды.</w:t>
      </w:r>
      <w:r>
        <w:br/>
      </w:r>
      <w:r>
        <w:rPr>
          <w:rFonts w:ascii="Times New Roman"/>
          <w:b w:val="false"/>
          <w:i w:val="false"/>
          <w:color w:val="000000"/>
          <w:sz w:val="28"/>
        </w:rPr>
        <w:t>
</w:t>
      </w:r>
      <w:r>
        <w:rPr>
          <w:rFonts w:ascii="Times New Roman"/>
          <w:b w:val="false"/>
          <w:i w:val="false"/>
          <w:color w:val="000000"/>
          <w:sz w:val="28"/>
        </w:rPr>
        <w:t>
      14. КТКТ тіркеу куәліктерінің иелеріне электрондық нысанында Интернет желісі арқылы беріледі.</w:t>
      </w:r>
      <w:r>
        <w:br/>
      </w:r>
      <w:r>
        <w:rPr>
          <w:rFonts w:ascii="Times New Roman"/>
          <w:b w:val="false"/>
          <w:i w:val="false"/>
          <w:color w:val="000000"/>
          <w:sz w:val="28"/>
        </w:rPr>
        <w:t>
</w:t>
      </w:r>
      <w:r>
        <w:rPr>
          <w:rFonts w:ascii="Times New Roman"/>
          <w:b w:val="false"/>
          <w:i w:val="false"/>
          <w:color w:val="000000"/>
          <w:sz w:val="28"/>
        </w:rPr>
        <w:t>
      15. Сақтау мерзімі аяқталғаннан кейін КТКТ ҚР ҰКО-ға архивті сақтауға түседі.</w:t>
      </w:r>
    </w:p>
    <w:bookmarkEnd w:id="35"/>
    <w:bookmarkStart w:name="z127" w:id="3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куәландыру орталығы</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1-қосымша       </w:t>
      </w:r>
    </w:p>
    <w:bookmarkEnd w:id="3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куәліктерін беруге</w:t>
      </w:r>
      <w:r>
        <w:br/>
      </w:r>
      <w:r>
        <w:rPr>
          <w:rFonts w:ascii="Times New Roman"/>
          <w:b/>
          <w:i w:val="false"/>
          <w:color w:val="000000"/>
        </w:rPr>
        <w:t>
өтініш</w:t>
      </w:r>
      <w:r>
        <w:br/>
      </w:r>
      <w:r>
        <w:rPr>
          <w:rFonts w:ascii="Times New Roman"/>
          <w:b/>
          <w:i w:val="false"/>
          <w:color w:val="000000"/>
        </w:rPr>
        <w:t>
_____________________________________________________________________</w:t>
      </w:r>
      <w:r>
        <w:br/>
      </w:r>
      <w:r>
        <w:rPr>
          <w:rFonts w:ascii="Times New Roman"/>
          <w:b/>
          <w:i w:val="false"/>
          <w:color w:val="000000"/>
        </w:rPr>
        <w:t>
(жеке тұлғадан)</w:t>
      </w:r>
    </w:p>
    <w:p>
      <w:pPr>
        <w:spacing w:after="0"/>
        <w:ind w:left="0"/>
        <w:jc w:val="both"/>
      </w:pPr>
      <w:r>
        <w:rPr>
          <w:rFonts w:ascii="Times New Roman"/>
          <w:b w:val="false"/>
          <w:i w:val="false"/>
          <w:color w:val="000000"/>
          <w:sz w:val="28"/>
        </w:rPr>
        <w:t>                                                               _____</w:t>
      </w:r>
      <w:r>
        <w:br/>
      </w:r>
      <w:r>
        <w:rPr>
          <w:rFonts w:ascii="Times New Roman"/>
          <w:b w:val="false"/>
          <w:i w:val="false"/>
          <w:color w:val="000000"/>
          <w:sz w:val="28"/>
        </w:rPr>
        <w:t>
www.pki.gov.kz интернет - ресурсында берілген өтініштің нөмірі|_____|</w:t>
      </w:r>
      <w:r>
        <w:br/>
      </w:r>
      <w:r>
        <w:rPr>
          <w:rFonts w:ascii="Times New Roman"/>
          <w:b w:val="false"/>
          <w:i w:val="false"/>
          <w:color w:val="000000"/>
          <w:sz w:val="28"/>
        </w:rPr>
        <w:t>
Өтініш берушінің сәйкестендіру деректерi:</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адресі: ________________________________________</w:t>
      </w:r>
      <w:r>
        <w:br/>
      </w:r>
      <w:r>
        <w:rPr>
          <w:rFonts w:ascii="Times New Roman"/>
          <w:b w:val="false"/>
          <w:i w:val="false"/>
          <w:color w:val="000000"/>
          <w:sz w:val="28"/>
        </w:rPr>
        <w:t>
Телефоны: ___________________________________________________________</w:t>
      </w:r>
      <w:r>
        <w:br/>
      </w:r>
      <w:r>
        <w:rPr>
          <w:rFonts w:ascii="Times New Roman"/>
          <w:b w:val="false"/>
          <w:i w:val="false"/>
          <w:color w:val="000000"/>
          <w:sz w:val="28"/>
        </w:rPr>
        <w:t>
Тiркеу куәлiгін пайдалану саласы: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Тіркеу куәлігінің қолданылу мерзімі: 1 жыл.</w:t>
      </w:r>
      <w:r>
        <w:br/>
      </w:r>
      <w:r>
        <w:rPr>
          <w:rFonts w:ascii="Times New Roman"/>
          <w:b w:val="false"/>
          <w:i w:val="false"/>
          <w:color w:val="000000"/>
          <w:sz w:val="28"/>
        </w:rPr>
        <w:t>
Электрондық цифрлық қолтаңбаның тиісті жабық кілтін құру үшін</w:t>
      </w:r>
      <w:r>
        <w:br/>
      </w:r>
      <w:r>
        <w:rPr>
          <w:rFonts w:ascii="Times New Roman"/>
          <w:b w:val="false"/>
          <w:i w:val="false"/>
          <w:color w:val="000000"/>
          <w:sz w:val="28"/>
        </w:rPr>
        <w:t>
пайдаланылатын электрондық цифрлық қолтаңбаның құралдары туралы</w:t>
      </w:r>
      <w:r>
        <w:br/>
      </w:r>
      <w:r>
        <w:rPr>
          <w:rFonts w:ascii="Times New Roman"/>
          <w:b w:val="false"/>
          <w:i w:val="false"/>
          <w:color w:val="000000"/>
          <w:sz w:val="28"/>
        </w:rPr>
        <w:t>
деректер және электрондық цифрлық қолтаңба алгоритмі стандартының</w:t>
      </w:r>
      <w:r>
        <w:br/>
      </w:r>
      <w:r>
        <w:rPr>
          <w:rFonts w:ascii="Times New Roman"/>
          <w:b w:val="false"/>
          <w:i w:val="false"/>
          <w:color w:val="000000"/>
          <w:sz w:val="28"/>
        </w:rPr>
        <w:t>
мағынасы: ___________________________________________________________</w:t>
      </w:r>
      <w:r>
        <w:br/>
      </w:r>
      <w:r>
        <w:rPr>
          <w:rFonts w:ascii="Times New Roman"/>
          <w:b w:val="false"/>
          <w:i w:val="false"/>
          <w:color w:val="000000"/>
          <w:sz w:val="28"/>
        </w:rPr>
        <w:t>
Күні 20___жылғы. "___" _______________________</w:t>
      </w:r>
      <w:r>
        <w:br/>
      </w:r>
      <w:r>
        <w:rPr>
          <w:rFonts w:ascii="Times New Roman"/>
          <w:b w:val="false"/>
          <w:i w:val="false"/>
          <w:color w:val="000000"/>
          <w:sz w:val="28"/>
        </w:rPr>
        <w:t>
Өтініш берушінің қолы ________________________</w:t>
      </w:r>
    </w:p>
    <w:bookmarkStart w:name="z128" w:id="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куәландыру орталығы</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2-қосымша        </w:t>
      </w:r>
    </w:p>
    <w:bookmarkEnd w:id="3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куәліктерін беруге</w:t>
      </w:r>
      <w:r>
        <w:br/>
      </w:r>
      <w:r>
        <w:rPr>
          <w:rFonts w:ascii="Times New Roman"/>
          <w:b/>
          <w:i w:val="false"/>
          <w:color w:val="000000"/>
        </w:rPr>
        <w:t>
өтініш</w:t>
      </w:r>
      <w:r>
        <w:br/>
      </w:r>
      <w:r>
        <w:rPr>
          <w:rFonts w:ascii="Times New Roman"/>
          <w:b/>
          <w:i w:val="false"/>
          <w:color w:val="000000"/>
        </w:rPr>
        <w:t>
_____________________________________________________________________</w:t>
      </w:r>
      <w:r>
        <w:br/>
      </w:r>
      <w:r>
        <w:rPr>
          <w:rFonts w:ascii="Times New Roman"/>
          <w:b/>
          <w:i w:val="false"/>
          <w:color w:val="000000"/>
        </w:rPr>
        <w:t>
(заңды тұлғадан)</w:t>
      </w:r>
    </w:p>
    <w:p>
      <w:pPr>
        <w:spacing w:after="0"/>
        <w:ind w:left="0"/>
        <w:jc w:val="both"/>
      </w:pPr>
      <w:r>
        <w:rPr>
          <w:rFonts w:ascii="Times New Roman"/>
          <w:b w:val="false"/>
          <w:i w:val="false"/>
          <w:color w:val="000000"/>
          <w:sz w:val="28"/>
        </w:rPr>
        <w:t>                                                               _____</w:t>
      </w:r>
      <w:r>
        <w:br/>
      </w:r>
      <w:r>
        <w:rPr>
          <w:rFonts w:ascii="Times New Roman"/>
          <w:b w:val="false"/>
          <w:i w:val="false"/>
          <w:color w:val="000000"/>
          <w:sz w:val="28"/>
        </w:rPr>
        <w:t>
www.pki.gov.kz интернет - ресурсында берілген өтініштің нөмірі|_____|</w:t>
      </w:r>
      <w:r>
        <w:br/>
      </w:r>
      <w:r>
        <w:rPr>
          <w:rFonts w:ascii="Times New Roman"/>
          <w:b w:val="false"/>
          <w:i w:val="false"/>
          <w:color w:val="000000"/>
          <w:sz w:val="28"/>
        </w:rPr>
        <w:t>
Өтініш берушінің сәйкестендіру деректерi:</w:t>
      </w:r>
      <w:r>
        <w:br/>
      </w:r>
      <w:r>
        <w:rPr>
          <w:rFonts w:ascii="Times New Roman"/>
          <w:b w:val="false"/>
          <w:i w:val="false"/>
          <w:color w:val="000000"/>
          <w:sz w:val="28"/>
        </w:rPr>
        <w:t>
БСН:_________________________________________________________________</w:t>
      </w:r>
      <w:r>
        <w:br/>
      </w:r>
      <w:r>
        <w:rPr>
          <w:rFonts w:ascii="Times New Roman"/>
          <w:b w:val="false"/>
          <w:i w:val="false"/>
          <w:color w:val="000000"/>
          <w:sz w:val="28"/>
        </w:rPr>
        <w:t>
Мекеме аты: _________________________________________________________</w:t>
      </w:r>
      <w:r>
        <w:br/>
      </w:r>
      <w:r>
        <w:rPr>
          <w:rFonts w:ascii="Times New Roman"/>
          <w:b w:val="false"/>
          <w:i w:val="false"/>
          <w:color w:val="000000"/>
          <w:sz w:val="28"/>
        </w:rPr>
        <w:t>
Мекеменің қысқартылған аты (64 символдан артық емес)_________________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Қала:________________________________________________________________</w:t>
      </w:r>
      <w:r>
        <w:br/>
      </w:r>
      <w:r>
        <w:rPr>
          <w:rFonts w:ascii="Times New Roman"/>
          <w:b w:val="false"/>
          <w:i w:val="false"/>
          <w:color w:val="000000"/>
          <w:sz w:val="28"/>
        </w:rPr>
        <w:t>
Электрондық поштаның адресі: ________________________________________</w:t>
      </w:r>
      <w:r>
        <w:br/>
      </w:r>
      <w:r>
        <w:rPr>
          <w:rFonts w:ascii="Times New Roman"/>
          <w:b w:val="false"/>
          <w:i w:val="false"/>
          <w:color w:val="000000"/>
          <w:sz w:val="28"/>
        </w:rPr>
        <w:t>
Телефоны: ___________________________________________________________</w:t>
      </w:r>
      <w:r>
        <w:br/>
      </w:r>
      <w:r>
        <w:rPr>
          <w:rFonts w:ascii="Times New Roman"/>
          <w:b w:val="false"/>
          <w:i w:val="false"/>
          <w:color w:val="000000"/>
          <w:sz w:val="28"/>
        </w:rPr>
        <w:t>
Тiркеу куәлiгін пайдалану саласы: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Тіркеу куәлігінің қолданылу мерзімі: 1 жыл.</w:t>
      </w:r>
      <w:r>
        <w:br/>
      </w:r>
      <w:r>
        <w:rPr>
          <w:rFonts w:ascii="Times New Roman"/>
          <w:b w:val="false"/>
          <w:i w:val="false"/>
          <w:color w:val="000000"/>
          <w:sz w:val="28"/>
        </w:rPr>
        <w:t>
Электрондық цифрлық қолтаңбаның тиісті жабық кілтін құру үшін</w:t>
      </w:r>
      <w:r>
        <w:br/>
      </w:r>
      <w:r>
        <w:rPr>
          <w:rFonts w:ascii="Times New Roman"/>
          <w:b w:val="false"/>
          <w:i w:val="false"/>
          <w:color w:val="000000"/>
          <w:sz w:val="28"/>
        </w:rPr>
        <w:t>
пайдаланылатын электрондық цифрлық қолтаңбаның құралдары туралы</w:t>
      </w:r>
      <w:r>
        <w:br/>
      </w:r>
      <w:r>
        <w:rPr>
          <w:rFonts w:ascii="Times New Roman"/>
          <w:b w:val="false"/>
          <w:i w:val="false"/>
          <w:color w:val="000000"/>
          <w:sz w:val="28"/>
        </w:rPr>
        <w:t>
деректер және электрондық цифрлық қолтаңба алгоритмі стандартының</w:t>
      </w:r>
      <w:r>
        <w:br/>
      </w:r>
      <w:r>
        <w:rPr>
          <w:rFonts w:ascii="Times New Roman"/>
          <w:b w:val="false"/>
          <w:i w:val="false"/>
          <w:color w:val="000000"/>
          <w:sz w:val="28"/>
        </w:rPr>
        <w:t>
мағынасы: ___________________________________________________________</w:t>
      </w:r>
    </w:p>
    <w:p>
      <w:pPr>
        <w:spacing w:after="0"/>
        <w:ind w:left="0"/>
        <w:jc w:val="both"/>
      </w:pPr>
      <w:r>
        <w:rPr>
          <w:rFonts w:ascii="Times New Roman"/>
          <w:b w:val="false"/>
          <w:i w:val="false"/>
          <w:color w:val="000000"/>
          <w:sz w:val="28"/>
        </w:rPr>
        <w:t>Күні 20</w:t>
      </w:r>
      <w:r>
        <w:rPr>
          <w:rFonts w:ascii="Times New Roman"/>
          <w:b w:val="false"/>
          <w:i w:val="false"/>
          <w:color w:val="000000"/>
          <w:sz w:val="28"/>
          <w:u w:val="single"/>
        </w:rPr>
        <w:t>      </w:t>
      </w:r>
      <w:r>
        <w:rPr>
          <w:rFonts w:ascii="Times New Roman"/>
          <w:b w:val="false"/>
          <w:i w:val="false"/>
          <w:color w:val="000000"/>
          <w:sz w:val="28"/>
        </w:rPr>
        <w:t>жылғы. "</w:t>
      </w:r>
      <w:r>
        <w:rPr>
          <w:rFonts w:ascii="Times New Roman"/>
          <w:b w:val="false"/>
          <w:i w:val="false"/>
          <w:color w:val="000000"/>
          <w:sz w:val="28"/>
          <w:u w:val="single"/>
        </w:rPr>
        <w:t>      </w:t>
      </w:r>
      <w:r>
        <w:rPr>
          <w:rFonts w:ascii="Times New Roman"/>
          <w:b w:val="false"/>
          <w:i w:val="false"/>
          <w:color w:val="000000"/>
          <w:sz w:val="28"/>
        </w:rPr>
        <w:t>" _______________________</w:t>
      </w:r>
      <w:r>
        <w:br/>
      </w:r>
      <w:r>
        <w:rPr>
          <w:rFonts w:ascii="Times New Roman"/>
          <w:b w:val="false"/>
          <w:i w:val="false"/>
          <w:color w:val="000000"/>
          <w:sz w:val="28"/>
        </w:rPr>
        <w:t>
Өтініш берушінің қолы ______________________________</w:t>
      </w:r>
    </w:p>
    <w:bookmarkStart w:name="z129"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куәландыру орталығы</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3-қосымша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w:t>
      </w:r>
    </w:p>
    <w:p>
      <w:pPr>
        <w:spacing w:after="0"/>
        <w:ind w:left="0"/>
        <w:jc w:val="both"/>
      </w:pPr>
      <w:r>
        <w:rPr>
          <w:rFonts w:ascii="Times New Roman"/>
          <w:b w:val="false"/>
          <w:i w:val="false"/>
          <w:color w:val="000000"/>
          <w:sz w:val="28"/>
        </w:rPr>
        <w:t>Болжам: _____________</w:t>
      </w:r>
      <w:r>
        <w:br/>
      </w:r>
      <w:r>
        <w:rPr>
          <w:rFonts w:ascii="Times New Roman"/>
          <w:b w:val="false"/>
          <w:i w:val="false"/>
          <w:color w:val="000000"/>
          <w:sz w:val="28"/>
        </w:rPr>
        <w:t>
Тіркеу куәлігінің сериялық нөмірі:___________________________________</w:t>
      </w:r>
      <w:r>
        <w:br/>
      </w:r>
      <w:r>
        <w:rPr>
          <w:rFonts w:ascii="Times New Roman"/>
          <w:b w:val="false"/>
          <w:i w:val="false"/>
          <w:color w:val="000000"/>
          <w:sz w:val="28"/>
        </w:rPr>
        <w:t>
ЭЦҚ алгоритм көрсеткіші:_____________________________________________</w:t>
      </w:r>
      <w:r>
        <w:br/>
      </w:r>
      <w:r>
        <w:rPr>
          <w:rFonts w:ascii="Times New Roman"/>
          <w:b w:val="false"/>
          <w:i w:val="false"/>
          <w:color w:val="000000"/>
          <w:sz w:val="28"/>
        </w:rPr>
        <w:t>
Тіркеу куәлігі баспагерінің аты:</w:t>
      </w:r>
      <w:r>
        <w:br/>
      </w:r>
      <w:r>
        <w:rPr>
          <w:rFonts w:ascii="Times New Roman"/>
          <w:b w:val="false"/>
          <w:i w:val="false"/>
          <w:color w:val="000000"/>
          <w:sz w:val="28"/>
        </w:rPr>
        <w:t>
C=KZ</w:t>
      </w:r>
      <w:r>
        <w:br/>
      </w:r>
      <w:r>
        <w:rPr>
          <w:rFonts w:ascii="Times New Roman"/>
          <w:b w:val="false"/>
          <w:i w:val="false"/>
          <w:color w:val="000000"/>
          <w:sz w:val="28"/>
        </w:rPr>
        <w:t>
O=___________________________________________________________________</w:t>
      </w:r>
      <w:r>
        <w:br/>
      </w:r>
      <w:r>
        <w:rPr>
          <w:rFonts w:ascii="Times New Roman"/>
          <w:b w:val="false"/>
          <w:i w:val="false"/>
          <w:color w:val="000000"/>
          <w:sz w:val="28"/>
        </w:rPr>
        <w:t>
CN=__________________________________________________________________</w:t>
      </w:r>
      <w:r>
        <w:br/>
      </w:r>
      <w:r>
        <w:rPr>
          <w:rFonts w:ascii="Times New Roman"/>
          <w:b w:val="false"/>
          <w:i w:val="false"/>
          <w:color w:val="000000"/>
          <w:sz w:val="28"/>
        </w:rPr>
        <w:t>
Тіркеу куәлігі баспагері ашық кілтінің алгоритмі:</w:t>
      </w:r>
      <w:r>
        <w:br/>
      </w:r>
      <w:r>
        <w:rPr>
          <w:rFonts w:ascii="Times New Roman"/>
          <w:b w:val="false"/>
          <w:i w:val="false"/>
          <w:color w:val="000000"/>
          <w:sz w:val="28"/>
        </w:rPr>
        <w:t>
Тіркеу куәлігінің қолдану мерзімі: _______ ден ________ дейін жарамды</w:t>
      </w:r>
      <w:r>
        <w:br/>
      </w:r>
      <w:r>
        <w:rPr>
          <w:rFonts w:ascii="Times New Roman"/>
          <w:b w:val="false"/>
          <w:i w:val="false"/>
          <w:color w:val="000000"/>
          <w:sz w:val="28"/>
        </w:rPr>
        <w:t>
Тіркеу куәлігі иесінің аты:</w:t>
      </w:r>
      <w:r>
        <w:br/>
      </w:r>
      <w:r>
        <w:rPr>
          <w:rFonts w:ascii="Times New Roman"/>
          <w:b w:val="false"/>
          <w:i w:val="false"/>
          <w:color w:val="000000"/>
          <w:sz w:val="28"/>
        </w:rPr>
        <w:t>
E=___________________________________________________________________</w:t>
      </w:r>
      <w:r>
        <w:br/>
      </w:r>
      <w:r>
        <w:rPr>
          <w:rFonts w:ascii="Times New Roman"/>
          <w:b w:val="false"/>
          <w:i w:val="false"/>
          <w:color w:val="000000"/>
          <w:sz w:val="28"/>
        </w:rPr>
        <w:t>
SN=IIN_______________________________________________________________</w:t>
      </w:r>
      <w:r>
        <w:br/>
      </w:r>
      <w:r>
        <w:rPr>
          <w:rFonts w:ascii="Times New Roman"/>
          <w:b w:val="false"/>
          <w:i w:val="false"/>
          <w:color w:val="000000"/>
          <w:sz w:val="28"/>
        </w:rPr>
        <w:t>
CN=__________________________________________________________________</w:t>
      </w:r>
      <w:r>
        <w:br/>
      </w:r>
      <w:r>
        <w:rPr>
          <w:rFonts w:ascii="Times New Roman"/>
          <w:b w:val="false"/>
          <w:i w:val="false"/>
          <w:color w:val="000000"/>
          <w:sz w:val="28"/>
        </w:rPr>
        <w:t>
OU=BIN_______________________________________________________________</w:t>
      </w:r>
      <w:r>
        <w:br/>
      </w:r>
      <w:r>
        <w:rPr>
          <w:rFonts w:ascii="Times New Roman"/>
          <w:b w:val="false"/>
          <w:i w:val="false"/>
          <w:color w:val="000000"/>
          <w:sz w:val="28"/>
        </w:rPr>
        <w:t>
O=___________________________________________________________________</w:t>
      </w:r>
      <w:r>
        <w:br/>
      </w:r>
      <w:r>
        <w:rPr>
          <w:rFonts w:ascii="Times New Roman"/>
          <w:b w:val="false"/>
          <w:i w:val="false"/>
          <w:color w:val="000000"/>
          <w:sz w:val="28"/>
        </w:rPr>
        <w:t>
L=___________________________________________________________________</w:t>
      </w:r>
      <w:r>
        <w:br/>
      </w:r>
      <w:r>
        <w:rPr>
          <w:rFonts w:ascii="Times New Roman"/>
          <w:b w:val="false"/>
          <w:i w:val="false"/>
          <w:color w:val="000000"/>
          <w:sz w:val="28"/>
        </w:rPr>
        <w:t>
ST=__________________________________________________________________</w:t>
      </w:r>
      <w:r>
        <w:br/>
      </w:r>
      <w:r>
        <w:rPr>
          <w:rFonts w:ascii="Times New Roman"/>
          <w:b w:val="false"/>
          <w:i w:val="false"/>
          <w:color w:val="000000"/>
          <w:sz w:val="28"/>
        </w:rPr>
        <w:t>
C=KZ</w:t>
      </w:r>
      <w:r>
        <w:br/>
      </w:r>
      <w:r>
        <w:rPr>
          <w:rFonts w:ascii="Times New Roman"/>
          <w:b w:val="false"/>
          <w:i w:val="false"/>
          <w:color w:val="000000"/>
          <w:sz w:val="28"/>
        </w:rPr>
        <w:t>
Тіркеу куәлігі иесінің жабық кілті:</w:t>
      </w:r>
      <w:r>
        <w:br/>
      </w:r>
      <w:r>
        <w:rPr>
          <w:rFonts w:ascii="Times New Roman"/>
          <w:b w:val="false"/>
          <w:i w:val="false"/>
          <w:color w:val="000000"/>
          <w:sz w:val="28"/>
        </w:rPr>
        <w:t>
кілттің ұзындығы: _____________ бит</w:t>
      </w:r>
      <w:r>
        <w:br/>
      </w:r>
      <w:r>
        <w:rPr>
          <w:rFonts w:ascii="Times New Roman"/>
          <w:b w:val="false"/>
          <w:i w:val="false"/>
          <w:color w:val="000000"/>
          <w:sz w:val="28"/>
        </w:rPr>
        <w:t>
Тіркеу куәлігі иесінің ашық кілті:</w:t>
      </w:r>
      <w:r>
        <w:br/>
      </w:r>
      <w:r>
        <w:rPr>
          <w:rFonts w:ascii="Times New Roman"/>
          <w:b w:val="false"/>
          <w:i w:val="false"/>
          <w:color w:val="000000"/>
          <w:sz w:val="28"/>
        </w:rPr>
        <w:t>
кілттің ұзындығы: _____________ бит</w:t>
      </w:r>
      <w:r>
        <w:br/>
      </w:r>
      <w:r>
        <w:rPr>
          <w:rFonts w:ascii="Times New Roman"/>
          <w:b w:val="false"/>
          <w:i w:val="false"/>
          <w:color w:val="000000"/>
          <w:sz w:val="28"/>
        </w:rPr>
        <w:t>
мағынасы:____________________________________________________________</w:t>
      </w:r>
      <w:r>
        <w:br/>
      </w:r>
      <w:r>
        <w:rPr>
          <w:rFonts w:ascii="Times New Roman"/>
          <w:b w:val="false"/>
          <w:i w:val="false"/>
          <w:color w:val="000000"/>
          <w:sz w:val="28"/>
        </w:rPr>
        <w:t>
Кілтті пайдалану:____________________________________________________</w:t>
      </w:r>
      <w:r>
        <w:br/>
      </w:r>
      <w:r>
        <w:rPr>
          <w:rFonts w:ascii="Times New Roman"/>
          <w:b w:val="false"/>
          <w:i w:val="false"/>
          <w:color w:val="000000"/>
          <w:sz w:val="28"/>
        </w:rPr>
        <w:t>
Кілтті қолдану саласы:_______________________________________________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1202"/>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Кілтті қолдану</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ЭЦҚ құралы:__________________________________________________________</w:t>
      </w:r>
    </w:p>
    <w:bookmarkStart w:name="z130"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куәландыру орталығы</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4-қосымша        </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куәлігін кері қайтаруға (жоюға)</w:t>
      </w:r>
      <w:r>
        <w:br/>
      </w:r>
      <w:r>
        <w:rPr>
          <w:rFonts w:ascii="Times New Roman"/>
          <w:b/>
          <w:i w:val="false"/>
          <w:color w:val="000000"/>
        </w:rPr>
        <w:t>
өтініш</w:t>
      </w:r>
      <w:r>
        <w:br/>
      </w:r>
      <w:r>
        <w:rPr>
          <w:rFonts w:ascii="Times New Roman"/>
          <w:b/>
          <w:i w:val="false"/>
          <w:color w:val="000000"/>
        </w:rPr>
        <w:t>
(жеке тұлғадан)</w:t>
      </w:r>
    </w:p>
    <w:p>
      <w:pPr>
        <w:spacing w:after="0"/>
        <w:ind w:left="0"/>
        <w:jc w:val="both"/>
      </w:pPr>
      <w:r>
        <w:rPr>
          <w:rFonts w:ascii="Times New Roman"/>
          <w:b w:val="false"/>
          <w:i w:val="false"/>
          <w:color w:val="000000"/>
          <w:sz w:val="28"/>
        </w:rPr>
        <w:t>Өтініш берушінің сәйкестендіру деректерi:</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Электрондық поштаның адресі: ________________________________________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куәлігінің сәйкестендіру деректері:</w:t>
      </w:r>
      <w:r>
        <w:br/>
      </w:r>
      <w:r>
        <w:rPr>
          <w:rFonts w:ascii="Times New Roman"/>
          <w:b w:val="false"/>
          <w:i w:val="false"/>
          <w:color w:val="000000"/>
          <w:sz w:val="28"/>
        </w:rPr>
        <w:t>
Сериялық нөмірі: ____________________________________________________</w:t>
      </w:r>
      <w:r>
        <w:br/>
      </w:r>
      <w:r>
        <w:rPr>
          <w:rFonts w:ascii="Times New Roman"/>
          <w:b w:val="false"/>
          <w:i w:val="false"/>
          <w:color w:val="000000"/>
          <w:sz w:val="28"/>
        </w:rPr>
        <w:t>
Берілген күні: ____________________________</w:t>
      </w:r>
      <w:r>
        <w:br/>
      </w:r>
      <w:r>
        <w:rPr>
          <w:rFonts w:ascii="Times New Roman"/>
          <w:b w:val="false"/>
          <w:i w:val="false"/>
          <w:color w:val="000000"/>
          <w:sz w:val="28"/>
        </w:rPr>
        <w:t>
Күні 20__ жылғы. "___"_____________________</w:t>
      </w:r>
      <w:r>
        <w:br/>
      </w:r>
      <w:r>
        <w:rPr>
          <w:rFonts w:ascii="Times New Roman"/>
          <w:b w:val="false"/>
          <w:i w:val="false"/>
          <w:color w:val="000000"/>
          <w:sz w:val="28"/>
        </w:rPr>
        <w:t>
Өтініш берушінің қолы _____________________</w:t>
      </w:r>
    </w:p>
    <w:bookmarkStart w:name="z131" w:id="4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куәландыру орталығы</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5-қосымша       </w:t>
      </w:r>
    </w:p>
    <w:bookmarkEnd w:id="4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куәлігін кері қайтаруға (жоюға)</w:t>
      </w:r>
      <w:r>
        <w:br/>
      </w:r>
      <w:r>
        <w:rPr>
          <w:rFonts w:ascii="Times New Roman"/>
          <w:b/>
          <w:i w:val="false"/>
          <w:color w:val="000000"/>
        </w:rPr>
        <w:t>
өтініш</w:t>
      </w:r>
      <w:r>
        <w:br/>
      </w:r>
      <w:r>
        <w:rPr>
          <w:rFonts w:ascii="Times New Roman"/>
          <w:b/>
          <w:i w:val="false"/>
          <w:color w:val="000000"/>
        </w:rPr>
        <w:t>
(заңды тұлғадан)</w:t>
      </w:r>
    </w:p>
    <w:p>
      <w:pPr>
        <w:spacing w:after="0"/>
        <w:ind w:left="0"/>
        <w:jc w:val="both"/>
      </w:pPr>
      <w:r>
        <w:rPr>
          <w:rFonts w:ascii="Times New Roman"/>
          <w:b w:val="false"/>
          <w:i w:val="false"/>
          <w:color w:val="000000"/>
          <w:sz w:val="28"/>
        </w:rPr>
        <w:t>Өтініш берушінің сәйкестендіру деректерi:</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Ұйымның қысқартылған атауы (64 символдан аспауы тиіс):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куәлігінің сәйкестендіру деректері:</w:t>
      </w:r>
      <w:r>
        <w:br/>
      </w:r>
      <w:r>
        <w:rPr>
          <w:rFonts w:ascii="Times New Roman"/>
          <w:b w:val="false"/>
          <w:i w:val="false"/>
          <w:color w:val="000000"/>
          <w:sz w:val="28"/>
        </w:rPr>
        <w:t>
Сериялық нөмірі: ____________________________________________________</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Күні 20___ жылғы. "___" ______________________</w:t>
      </w:r>
      <w:r>
        <w:br/>
      </w:r>
      <w:r>
        <w:rPr>
          <w:rFonts w:ascii="Times New Roman"/>
          <w:b w:val="false"/>
          <w:i w:val="false"/>
          <w:color w:val="000000"/>
          <w:sz w:val="28"/>
        </w:rPr>
        <w:t>
Жетекші  _________</w:t>
      </w:r>
      <w:r>
        <w:rPr>
          <w:rFonts w:ascii="Times New Roman"/>
          <w:b/>
          <w:i w:val="false"/>
          <w:color w:val="000000"/>
          <w:sz w:val="28"/>
        </w:rPr>
        <w:t> _______</w:t>
      </w:r>
      <w:r>
        <w:rPr>
          <w:rFonts w:ascii="Times New Roman"/>
          <w:b w:val="false"/>
          <w:i w:val="false"/>
          <w:color w:val="000000"/>
          <w:sz w:val="28"/>
        </w:rPr>
        <w:t>__________________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