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bdba" w14:textId="c1cb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Ерікті өрт сөндірушілердің бастапқы даярлық бағдарламасын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2010 жылғы 27 қарашадағы № 416 Бұйрығы. Қазақстан Республикасының Әділет министрлігінде 2011 жылы 5 қаңтарда № 6728 тіркелді. Күші жойылды - Қазақстан Республикасы Төтенше жағдайлар министрінің м.а. 2014 жылғы 27 мамырдағы № 256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Төтенше жағдайлар министрінің м.а. 27.05.2014 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 күнiнен бастап күнтiзбелiк он күн өткен соң қолданысқа енгiзiледi).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ескертуі!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"Өрт қауіпсіздігі туралы" Қазақстан Республикасының 1996 жылғы 22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Ерікті өрт сөндірушілердің бастапқы даярлық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Өртке қарсы қызмет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кейін оның ресми жариялануын және Қазақстан Республикасы Төтенше жағдайлар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Төтенше жағдайлар вице-министрі Ж.А. Смаиловқа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он күнтізбелік күн өткен соң қолданысқа енгізіледі және 2011 жылғы 8 қаңтардан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Божко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Төтенше жағдайлар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27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416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Ерікті өрт сөндірушілердің бастапқы даярлық</w:t>
      </w:r>
      <w:r>
        <w:br/>
      </w:r>
      <w:r>
        <w:rPr>
          <w:rFonts w:ascii="Times New Roman"/>
          <w:b/>
          <w:i w:val="false"/>
          <w:color w:val="000000"/>
        </w:rPr>
        <w:t>
бағдарламасы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377"/>
        <w:gridCol w:w="1678"/>
        <w:gridCol w:w="1868"/>
        <w:gridCol w:w="2544"/>
      </w:tblGrid>
      <w:tr>
        <w:trPr>
          <w:trHeight w:val="31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6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Тақырыптың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саны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сыныптық - топтық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практикалық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өрт қауіпсіздігі саласындағы заңнамалық және нормативтік құқықтық актілері.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 қарамағындағы өрт сөндіру автомобильдерінің мақсаты мен тактикалық-техникалық сипаттамалары.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сөндірушінің жауынгерлік киімі мен жарағы. Дабыл бойынша жиналу және шығу кезінде бөлімшені автомобильге отырғызу. Қауіпсіздік шаралары.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 үдерісі мен жанғыш заттар туралы жалпы мәліметтер. Өрт және оның дамуы. Жанудың тоқтау негіздері.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тактикасының негіздері. Өртте жауынгерлік іс-қимылдардың шешуші бағытын анықтау қағидалары.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Өртке шығу және өрт сөндіру кезіндегі іс-қимылдар. Жеке құрамның өртке шығу, өртті барлау, адамдарды құтқару және мүлікті эвакуациялау кезіндегі іс-қимылдары.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кезінде күштер мен құралдарды басқаруды ұйымдастыру.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ғимараттарда өрттерді сөндіру.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 өрттерін сөндіру.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өрттерін сөндіру.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кезіндегі қауіпсіздік техникасы.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Механикаландырылған және механикаландырылмаған өрт аспабы. Аспапты пайдалану және онымен жұмыс істеу тәсілдері.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жеңдері мен оқпандары. Жең арматурасы мен жабдығы. Қолданыстағы жең желілерімен және оқпандармен жұмыс істеу.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 өрт сатылары. Олармен жұмыс істеу тәсілдері.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арқандарының мақсаты, жұмыс істеу тәсілдері мен қауіпсіздік шаралары.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Ауа-механикалық көбікті алуға арналған жабдық.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байланысы.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өрт сөндіру құралдары. Көмірқышқыл, ұнтақты және ауа-көбікті өрт сөндіргіштердің түрлері мен жұмыс істеу қағидасы. Ішкі өрт крандары. Мақсаты, жұмыс істеу қағидалары.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Өрттің алдын алу туралы жалпы мәліметтер.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7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сумен жабдықтау. Мақсаты, түрлері, жұмыс істеу қағидасы және ұстау тәртібі. Өрт колонкасы, жұмыс істеу қағидасы. Гидрантқа өрт колонкасын орнату. Қауіпсіздік шаралары.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Зардап шеккендерге дәрігерге дейінгі көмек көрсету.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Сынақ.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сағат: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Ерікті өртке қарсы құралымдардың өрт сөндіру автомобильдерінің жүргізушілері үшін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088"/>
        <w:gridCol w:w="1758"/>
        <w:gridCol w:w="1897"/>
        <w:gridCol w:w="2570"/>
      </w:tblGrid>
      <w:tr>
        <w:trPr>
          <w:trHeight w:val="9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өрт қауіпсіздігі саласындағы заңнамалық және нормативтік құқықтық актілері.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сөндірушінің жауынгерлік киімі мен жарағы. Дабыл бойынша жиналу және шығу кезінде бөлімшені автомобильге отырғызу. Қауіпсіздік шаралары.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 үдерісі мен жанғыш заттар туралы жалпы мәліметтер. Өрт және оның дамуы. Жанудың тоқтау негіздері.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 қарамағындағы өрт сөндіру автомобильдерінің мақсаты мен тактикалық-техникалық сипаттамасы.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автомобильдерінің түрі, жіктелуі және таңбалануы.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мақсаттағы өрт сөндіру автомобильдері.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мақсаттағы өрт сөндіру автомобильдері.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сорғыштары.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радиостанциялары және радиоалмасуды жүргізу тәртібі.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сөндіру тактикасының негіздері.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кезінде күштер мен құралдарды басқаруды ұйымдастыру.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шығу және өрт сөндіру кезіндегі іс-қимылдар. Жеке құрамның өртке шығу, өртті барлау, адамдарды құтқару және мүлікті эвакуациялау кезіндегі іс-қимылдары.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кезіндегі қауіпсіздік техникасы.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Механикаландырылған және механикаландырылмаған өрт аспабы. Аспапты пайдалану және онымен жұмыс істеу тәсілдері.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жеңдері мен оқпандары. Жең арматурасы мен жабдығы. Қолданыстағы жең желілерімен және оқпандармен жұмыс істеу.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Көбік түзгіштердің түрлері, олардың физикалық-химиялық қасиеттері. Ауа-механикалық көбікті алуға арналған жабдық.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өрт сөндіру құралдары. Көмірқышқыл, ұнтақты және ауа-көбікті өрт сөндіргіштердің түрлері мен жұмыс істеу қағидасы. Ішкі өрт крандары. Мақсаты, жұмыс істеу қағидалары.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Өрттің алдын алу туралы жалпы мәліметтер.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сумен жабдықтау. Мақсаты, түрлері, жұмыс істеу қағидасы және ұстау тәртібі. Өрт колонкасы, жұмыс істеу қағидасы. Гидрантқа өрт колонкасын орнату. Қауіпсіздік шаралары.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Зардап шеккендерге дәрігерге дейінгі көмек көрсету.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Сынақ.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сағат: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