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70c9c" w14:textId="7870c9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азаматтық әуе кемелерін, оларға арналған құқықтарды және олармен жасалатын мәмілелерді, сондай-ақ оларға құқықты куәландыратын құжаттар нысандарын мемлекеттік тіркеу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м.а. 2010 жылғы 9 желтоқсандағы № 559 бұйрығы. Қазақстан Республикасының Әділет министрлігінде 2011 жылы 18 қаңтарда № 6746 тіркелді. Күші жойылды - Қазақстан Республикасы Көлік және коммуникация министрінің 2012 жылғы 18 қыркүйектегі № 613 Бұйрығымен</w:t>
      </w:r>
    </w:p>
    <w:p>
      <w:pPr>
        <w:spacing w:after="0"/>
        <w:ind w:left="0"/>
        <w:jc w:val="both"/>
      </w:pPr>
      <w:r>
        <w:rPr>
          <w:rFonts w:ascii="Times New Roman"/>
          <w:b w:val="false"/>
          <w:i w:val="false"/>
          <w:color w:val="ff0000"/>
          <w:sz w:val="28"/>
        </w:rPr>
        <w:t xml:space="preserve">      Ескерту. Бұйрықтың күші жойылды - ҚР Көлік және коммуникация министрінің 2012.09.18 </w:t>
      </w:r>
      <w:r>
        <w:rPr>
          <w:rFonts w:ascii="Times New Roman"/>
          <w:b w:val="false"/>
          <w:i w:val="false"/>
          <w:color w:val="ff0000"/>
          <w:sz w:val="28"/>
        </w:rPr>
        <w:t>№ 613</w:t>
      </w:r>
      <w:r>
        <w:rPr>
          <w:rFonts w:ascii="Times New Roman"/>
          <w:b w:val="false"/>
          <w:i w:val="false"/>
          <w:color w:val="ff0000"/>
          <w:sz w:val="28"/>
        </w:rPr>
        <w:t xml:space="preserve"> (ресми жарияланғаннан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45-бабының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азаматтық әуе кемелерін, оларға арналған құқықтарды және олармен жасалатын мәмілелерді, сондай-ақ оларға арналған құқықтарды куәландыратын құжаттар нысандарын мемлекеттік тіркеу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Республикасының Азаматтық әуе кемелерін, оларға арналған құқықтарды және олармен жасалатын мәмілелерді мемлекеттік тіркеу және де оларды азаматтық әуе кемелерін мемлекеттік тізілімінен алып тастау үшін ұсынылатын құжаттар тізбесін бекіту туралы» Қазақстан Республикасы Көлік және коммуникациялар министрлігінің Азаматтық авиация комитеті төрағасының 2004 жылғы 30 маусымдағы № 116 </w:t>
      </w:r>
      <w:r>
        <w:rPr>
          <w:rFonts w:ascii="Times New Roman"/>
          <w:b w:val="false"/>
          <w:i w:val="false"/>
          <w:color w:val="000000"/>
          <w:sz w:val="28"/>
        </w:rPr>
        <w:t>бұйрығының</w:t>
      </w:r>
      <w:r>
        <w:rPr>
          <w:rFonts w:ascii="Times New Roman"/>
          <w:b w:val="false"/>
          <w:i w:val="false"/>
          <w:color w:val="000000"/>
          <w:sz w:val="28"/>
        </w:rPr>
        <w:t> күші жойылсын. (Мемлекеттік құқықтық актілерді тіркеу тізілімінде № 2968 болып тіркелген.</w:t>
      </w:r>
      <w:r>
        <w:br/>
      </w:r>
      <w:r>
        <w:rPr>
          <w:rFonts w:ascii="Times New Roman"/>
          <w:b w:val="false"/>
          <w:i w:val="false"/>
          <w:color w:val="000000"/>
          <w:sz w:val="28"/>
        </w:rPr>
        <w:t>
</w:t>
      </w:r>
      <w:r>
        <w:rPr>
          <w:rFonts w:ascii="Times New Roman"/>
          <w:b w:val="false"/>
          <w:i w:val="false"/>
          <w:color w:val="000000"/>
          <w:sz w:val="28"/>
        </w:rPr>
        <w:t>
      3. Қазақстан Республикасы Көлік және коммуникация министрлігінің Азаматтық авиация комитеті (Р.Ө. Әдимолда) Қазақстан Республикасы </w:t>
      </w:r>
      <w:r>
        <w:rPr>
          <w:rFonts w:ascii="Times New Roman"/>
          <w:b w:val="false"/>
          <w:i w:val="false"/>
          <w:color w:val="000000"/>
          <w:sz w:val="28"/>
        </w:rPr>
        <w:t>заңдарымен</w:t>
      </w:r>
      <w:r>
        <w:rPr>
          <w:rFonts w:ascii="Times New Roman"/>
          <w:b w:val="false"/>
          <w:i w:val="false"/>
          <w:color w:val="000000"/>
          <w:sz w:val="28"/>
        </w:rPr>
        <w:t xml:space="preserve"> белгіленген тәртіппен осы бұйрықтың Қазақстан Республикасы Әділет министрлігіне мемлекеттік тіркеу үшін ұсынуды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Көлік және коммуникация вице-министрі Е.С. Дүйсенбаевқа жүктелсін.</w:t>
      </w:r>
      <w:r>
        <w:br/>
      </w:r>
      <w:r>
        <w:rPr>
          <w:rFonts w:ascii="Times New Roman"/>
          <w:b w:val="false"/>
          <w:i w:val="false"/>
          <w:color w:val="000000"/>
          <w:sz w:val="28"/>
        </w:rPr>
        <w:t>
</w:t>
      </w:r>
      <w:r>
        <w:rPr>
          <w:rFonts w:ascii="Times New Roman"/>
          <w:b w:val="false"/>
          <w:i w:val="false"/>
          <w:color w:val="000000"/>
          <w:sz w:val="28"/>
        </w:rPr>
        <w:t>
      5. Осы бұйрық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Министрдің</w:t>
      </w:r>
      <w:r>
        <w:br/>
      </w:r>
      <w:r>
        <w:rPr>
          <w:rFonts w:ascii="Times New Roman"/>
          <w:b w:val="false"/>
          <w:i w:val="false"/>
          <w:color w:val="000000"/>
          <w:sz w:val="28"/>
        </w:rPr>
        <w:t>
</w:t>
      </w:r>
      <w:r>
        <w:rPr>
          <w:rFonts w:ascii="Times New Roman"/>
          <w:b w:val="false"/>
          <w:i/>
          <w:color w:val="000000"/>
          <w:sz w:val="28"/>
        </w:rPr>
        <w:t>      міндетін атқарушысы                           Е. Дүйсенбаев</w:t>
      </w:r>
    </w:p>
    <w:bookmarkStart w:name="z7"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w:t>
      </w:r>
      <w:r>
        <w:br/>
      </w:r>
      <w:r>
        <w:rPr>
          <w:rFonts w:ascii="Times New Roman"/>
          <w:b w:val="false"/>
          <w:i w:val="false"/>
          <w:color w:val="000000"/>
          <w:sz w:val="28"/>
        </w:rPr>
        <w:t xml:space="preserve">
министрінің м.а.       </w:t>
      </w:r>
      <w:r>
        <w:br/>
      </w:r>
      <w:r>
        <w:rPr>
          <w:rFonts w:ascii="Times New Roman"/>
          <w:b w:val="false"/>
          <w:i w:val="false"/>
          <w:color w:val="000000"/>
          <w:sz w:val="28"/>
        </w:rPr>
        <w:t>
2010 жылғы 9 желтоқсандағы</w:t>
      </w:r>
      <w:r>
        <w:br/>
      </w:r>
      <w:r>
        <w:rPr>
          <w:rFonts w:ascii="Times New Roman"/>
          <w:b w:val="false"/>
          <w:i w:val="false"/>
          <w:color w:val="000000"/>
          <w:sz w:val="28"/>
        </w:rPr>
        <w:t>
№ 559 бұйрығымен бекітілді</w:t>
      </w:r>
    </w:p>
    <w:bookmarkEnd w:id="1"/>
    <w:bookmarkStart w:name="z8" w:id="2"/>
    <w:p>
      <w:pPr>
        <w:spacing w:after="0"/>
        <w:ind w:left="0"/>
        <w:jc w:val="left"/>
      </w:pPr>
      <w:r>
        <w:rPr>
          <w:rFonts w:ascii="Times New Roman"/>
          <w:b/>
          <w:i w:val="false"/>
          <w:color w:val="000000"/>
        </w:rPr>
        <w:t xml:space="preserve"> 
Қазақстан Республикасы азаматтық әуе кемелерін, оларға арналған</w:t>
      </w:r>
      <w:r>
        <w:br/>
      </w:r>
      <w:r>
        <w:rPr>
          <w:rFonts w:ascii="Times New Roman"/>
          <w:b/>
          <w:i w:val="false"/>
          <w:color w:val="000000"/>
        </w:rPr>
        <w:t>
құқықтарды және олармен жасалатын мәмілелерді, сондай-ақ</w:t>
      </w:r>
      <w:r>
        <w:br/>
      </w:r>
      <w:r>
        <w:rPr>
          <w:rFonts w:ascii="Times New Roman"/>
          <w:b/>
          <w:i w:val="false"/>
          <w:color w:val="000000"/>
        </w:rPr>
        <w:t>
оларға арналған құқықтарды куәландыратын құжаттар</w:t>
      </w:r>
      <w:r>
        <w:br/>
      </w:r>
      <w:r>
        <w:rPr>
          <w:rFonts w:ascii="Times New Roman"/>
          <w:b/>
          <w:i w:val="false"/>
          <w:color w:val="000000"/>
        </w:rPr>
        <w:t>
нысандарын мемлекеттік тіркеу қағидалары</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Қазақстан Республикасы азаматтық әуе кемелерін, оларға арналған құқықтарды және олармен жасалатын мәмілелерді, сондай-ақ оларға арналған құқықтарды куәландыратын құжаттар нысандарын мемлекеттік тіркеу қағидалары (бұдан әрі - қағидалары) «Қазақстан Республикасы әуе кеңістігін пайдалану және авиация қызметі туралы» Қазақстан Республикасының 2010 жылғы 15 шілдедегі </w:t>
      </w:r>
      <w:r>
        <w:rPr>
          <w:rFonts w:ascii="Times New Roman"/>
          <w:b w:val="false"/>
          <w:i w:val="false"/>
          <w:color w:val="000000"/>
          <w:sz w:val="28"/>
        </w:rPr>
        <w:t>Заңының</w:t>
      </w:r>
      <w:r>
        <w:rPr>
          <w:rFonts w:ascii="Times New Roman"/>
          <w:b w:val="false"/>
          <w:i w:val="false"/>
          <w:color w:val="000000"/>
          <w:sz w:val="28"/>
        </w:rPr>
        <w:t xml:space="preserve"> талаптарына және Қазақстан Республикасы қатысушысы болып табылатын тиісті халықаралық шарттарды ескере отырып, Қазақстан Республикасының өзге де нормативтік құқықтық актілеріне сәйкес әзірленген.</w:t>
      </w:r>
      <w:r>
        <w:br/>
      </w:r>
      <w:r>
        <w:rPr>
          <w:rFonts w:ascii="Times New Roman"/>
          <w:b w:val="false"/>
          <w:i w:val="false"/>
          <w:color w:val="000000"/>
          <w:sz w:val="28"/>
        </w:rPr>
        <w:t>
</w:t>
      </w:r>
      <w:r>
        <w:rPr>
          <w:rFonts w:ascii="Times New Roman"/>
          <w:b w:val="false"/>
          <w:i w:val="false"/>
          <w:color w:val="000000"/>
          <w:sz w:val="28"/>
        </w:rPr>
        <w:t>
      2. Қағидалары азаматтық әуе кемелерін мемлекеттік тіркеу тәртібін, азаматтық әуе кемелерін мемлекеттік тіркеу туралы куәлікті (бұдан әрі - мемлекеттік тіркеу туралы куәлік) беру, Қазақстан Республикасы азаматтық әуе кемелерінің мемлекеттік тізілімін жүргізу және оған өзгерістер енгізу (бұдан әрі - мемлекеттік тізілім) және Қазақстан Республикасының азаматтық әуе кемелерін мемлекеттік тізілімнен шығуы туралы куәлік беру (бұдан әрі - шығуы туралы куәлік) тәртібін анықтайды.</w:t>
      </w:r>
      <w:r>
        <w:br/>
      </w:r>
      <w:r>
        <w:rPr>
          <w:rFonts w:ascii="Times New Roman"/>
          <w:b w:val="false"/>
          <w:i w:val="false"/>
          <w:color w:val="000000"/>
          <w:sz w:val="28"/>
        </w:rPr>
        <w:t>
      Осы қағидалар Азаматтық авиация комитетінің есебіне жататын планерлер, дельтапландар, парапландар, мотопарапландар, метеорологиялық шар-зондтар мен пилотсыз басқарылмайтын аэростаттарды қоспағанда, жеңіл және аса жеңіл авиация әуе кемелеріне қатысты қолданылады.</w:t>
      </w:r>
      <w:r>
        <w:br/>
      </w:r>
      <w:r>
        <w:rPr>
          <w:rFonts w:ascii="Times New Roman"/>
          <w:b w:val="false"/>
          <w:i w:val="false"/>
          <w:color w:val="000000"/>
          <w:sz w:val="28"/>
        </w:rPr>
        <w:t>
</w:t>
      </w:r>
      <w:r>
        <w:rPr>
          <w:rFonts w:ascii="Times New Roman"/>
          <w:b w:val="false"/>
          <w:i w:val="false"/>
          <w:color w:val="000000"/>
          <w:sz w:val="28"/>
        </w:rPr>
        <w:t>
      3. Ұшуды орындауға арналған азаматтық әуе кемелері, сондай-ақ мәмілелер мен өзге заңды фактілердің нәтижесінде азаматтық әуе кемелеріне арналған құқықтардың (ауыртпалықтардың) өзгеруі және тоқтатылуы мемлекеттік тізілімдегі мемлекеттік тіркеуге жатады.</w:t>
      </w:r>
      <w:r>
        <w:br/>
      </w:r>
      <w:r>
        <w:rPr>
          <w:rFonts w:ascii="Times New Roman"/>
          <w:b w:val="false"/>
          <w:i w:val="false"/>
          <w:color w:val="000000"/>
          <w:sz w:val="28"/>
        </w:rPr>
        <w:t>
</w:t>
      </w:r>
      <w:r>
        <w:rPr>
          <w:rFonts w:ascii="Times New Roman"/>
          <w:b w:val="false"/>
          <w:i w:val="false"/>
          <w:color w:val="000000"/>
          <w:sz w:val="28"/>
        </w:rPr>
        <w:t>
      4. Мемлекеттік тізілімге мыналар енгізіледі: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жеке және (немесе) заңды тұлғаларының меншігіндегі әуе кемелері;</w:t>
      </w:r>
      <w:r>
        <w:br/>
      </w:r>
      <w:r>
        <w:rPr>
          <w:rFonts w:ascii="Times New Roman"/>
          <w:b w:val="false"/>
          <w:i w:val="false"/>
          <w:color w:val="000000"/>
          <w:sz w:val="28"/>
        </w:rPr>
        <w:t>
</w:t>
      </w:r>
      <w:r>
        <w:rPr>
          <w:rFonts w:ascii="Times New Roman"/>
          <w:b w:val="false"/>
          <w:i w:val="false"/>
          <w:color w:val="000000"/>
          <w:sz w:val="28"/>
        </w:rPr>
        <w:t>
      2) Қазақстан Республикасының жеке және (немесе) заңды тұлғаларының уақытша иелігіндегі және пайдалануындағы ұшу салмағы қырық бес жарым тоннадан аспайтын әуе кемелері.</w:t>
      </w:r>
      <w:r>
        <w:br/>
      </w:r>
      <w:r>
        <w:rPr>
          <w:rFonts w:ascii="Times New Roman"/>
          <w:b w:val="false"/>
          <w:i w:val="false"/>
          <w:color w:val="000000"/>
          <w:sz w:val="28"/>
        </w:rPr>
        <w:t>
</w:t>
      </w:r>
      <w:r>
        <w:rPr>
          <w:rFonts w:ascii="Times New Roman"/>
          <w:b w:val="false"/>
          <w:i w:val="false"/>
          <w:color w:val="000000"/>
          <w:sz w:val="28"/>
        </w:rPr>
        <w:t>
      5. Мемлекеттік тізілімге енгізілген азаматтық әуе кемесі Қазақстан Республикасының әуе кеңістігінде де, сол сияқты одан тысқары жерде де ұшуға жіберіледі.</w:t>
      </w:r>
      <w:r>
        <w:br/>
      </w:r>
      <w:r>
        <w:rPr>
          <w:rFonts w:ascii="Times New Roman"/>
          <w:b w:val="false"/>
          <w:i w:val="false"/>
          <w:color w:val="000000"/>
          <w:sz w:val="28"/>
        </w:rPr>
        <w:t>
</w:t>
      </w:r>
      <w:r>
        <w:rPr>
          <w:rFonts w:ascii="Times New Roman"/>
          <w:b w:val="false"/>
          <w:i w:val="false"/>
          <w:color w:val="000000"/>
          <w:sz w:val="28"/>
        </w:rPr>
        <w:t>
      6. Осы қағидаларда келесі терминдер мен анықтамалар қолданылады:</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уәкілетті орган</w:t>
      </w:r>
      <w:r>
        <w:rPr>
          <w:rFonts w:ascii="Times New Roman"/>
          <w:b w:val="false"/>
          <w:i w:val="false"/>
          <w:color w:val="000000"/>
          <w:sz w:val="28"/>
        </w:rPr>
        <w:t xml:space="preserve"> - Қазақстан Республикасы Көлік және коммуникация министрлігі Азаматтық авиация комитеті (бұдан әрі - Азаматтық авиация комитеті);</w:t>
      </w:r>
      <w:r>
        <w:br/>
      </w:r>
      <w:r>
        <w:rPr>
          <w:rFonts w:ascii="Times New Roman"/>
          <w:b w:val="false"/>
          <w:i w:val="false"/>
          <w:color w:val="000000"/>
          <w:sz w:val="28"/>
        </w:rPr>
        <w:t>
</w:t>
      </w:r>
      <w:r>
        <w:rPr>
          <w:rFonts w:ascii="Times New Roman"/>
          <w:b w:val="false"/>
          <w:i w:val="false"/>
          <w:color w:val="000000"/>
          <w:sz w:val="28"/>
        </w:rPr>
        <w:t>
      2) өтініш беруші - Азаматтық авиация комитетіне әуе кемесін Мемлекеттік тізілімге мемлекеттік тіркеу немесе шығаруы бойынша өтініш беруші Қазақстан Республикасының азаматтық әуе кемелерінің иесі немесе пайдаланушысы болып табылатын жеке және (немесе) заңды тұлғалары;</w:t>
      </w:r>
      <w:r>
        <w:br/>
      </w:r>
      <w:r>
        <w:rPr>
          <w:rFonts w:ascii="Times New Roman"/>
          <w:b w:val="false"/>
          <w:i w:val="false"/>
          <w:color w:val="000000"/>
          <w:sz w:val="28"/>
        </w:rPr>
        <w:t>
</w:t>
      </w:r>
      <w:r>
        <w:rPr>
          <w:rFonts w:ascii="Times New Roman"/>
          <w:b w:val="false"/>
          <w:i w:val="false"/>
          <w:color w:val="000000"/>
          <w:sz w:val="28"/>
        </w:rPr>
        <w:t>
      3) мемлекеттік тіркеу туралы куәлік - Азаматтық авиация комитеті берген азаматтық әуе кемесінің мемлекеттік тізілімге енгізілгенін растайтын </w:t>
      </w:r>
      <w:r>
        <w:rPr>
          <w:rFonts w:ascii="Times New Roman"/>
          <w:b w:val="false"/>
          <w:i w:val="false"/>
          <w:color w:val="000000"/>
          <w:sz w:val="28"/>
        </w:rPr>
        <w:t>белгіленген</w:t>
      </w:r>
      <w:r>
        <w:rPr>
          <w:rFonts w:ascii="Times New Roman"/>
          <w:b w:val="false"/>
          <w:i w:val="false"/>
          <w:color w:val="000000"/>
          <w:sz w:val="28"/>
        </w:rPr>
        <w:t xml:space="preserve"> нысандағы құжат;</w:t>
      </w:r>
      <w:r>
        <w:br/>
      </w:r>
      <w:r>
        <w:rPr>
          <w:rFonts w:ascii="Times New Roman"/>
          <w:b w:val="false"/>
          <w:i w:val="false"/>
          <w:color w:val="000000"/>
          <w:sz w:val="28"/>
        </w:rPr>
        <w:t>
</w:t>
      </w:r>
      <w:r>
        <w:rPr>
          <w:rFonts w:ascii="Times New Roman"/>
          <w:b w:val="false"/>
          <w:i w:val="false"/>
          <w:color w:val="000000"/>
          <w:sz w:val="28"/>
        </w:rPr>
        <w:t>
      4) мемлекеттік тізілім - Қазақстан Республикасының азаматтық әуе кемелерін, оларға арналған құқықтарды және олармен жасалатын мәмілелерге мемлекеттік тіркеу жүргізілетін құжат;</w:t>
      </w:r>
      <w:r>
        <w:br/>
      </w:r>
      <w:r>
        <w:rPr>
          <w:rFonts w:ascii="Times New Roman"/>
          <w:b w:val="false"/>
          <w:i w:val="false"/>
          <w:color w:val="000000"/>
          <w:sz w:val="28"/>
        </w:rPr>
        <w:t>
</w:t>
      </w:r>
      <w:r>
        <w:rPr>
          <w:rFonts w:ascii="Times New Roman"/>
          <w:b w:val="false"/>
          <w:i w:val="false"/>
          <w:color w:val="000000"/>
          <w:sz w:val="28"/>
        </w:rPr>
        <w:t>
      5) пайдаланушы - азаматтық әуе кемелерін пайдаланумен немесе осы салада қызмет көрсетумен айналысатын жеке және (немесе) заңды тұлғалар;</w:t>
      </w:r>
      <w:r>
        <w:br/>
      </w:r>
      <w:r>
        <w:rPr>
          <w:rFonts w:ascii="Times New Roman"/>
          <w:b w:val="false"/>
          <w:i w:val="false"/>
          <w:color w:val="000000"/>
          <w:sz w:val="28"/>
        </w:rPr>
        <w:t>
</w:t>
      </w:r>
      <w:r>
        <w:rPr>
          <w:rFonts w:ascii="Times New Roman"/>
          <w:b w:val="false"/>
          <w:i w:val="false"/>
          <w:color w:val="000000"/>
          <w:sz w:val="28"/>
        </w:rPr>
        <w:t>
      6) меншік иесі (иесі) - меншік құқығында немесе өзге де заң негіздемелерінде әуе кемелерінің иесі болып табылатын Қазақстан Республикасының жеке және (немесе) заңды тұлғалары.</w:t>
      </w:r>
    </w:p>
    <w:bookmarkEnd w:id="4"/>
    <w:bookmarkStart w:name="z24" w:id="5"/>
    <w:p>
      <w:pPr>
        <w:spacing w:after="0"/>
        <w:ind w:left="0"/>
        <w:jc w:val="left"/>
      </w:pPr>
      <w:r>
        <w:rPr>
          <w:rFonts w:ascii="Times New Roman"/>
          <w:b/>
          <w:i w:val="false"/>
          <w:color w:val="000000"/>
        </w:rPr>
        <w:t xml:space="preserve"> 
2. Азаматтық әуе кемелерін мемлекеттік тіркеу және азаматтық</w:t>
      </w:r>
      <w:r>
        <w:br/>
      </w:r>
      <w:r>
        <w:rPr>
          <w:rFonts w:ascii="Times New Roman"/>
          <w:b/>
          <w:i w:val="false"/>
          <w:color w:val="000000"/>
        </w:rPr>
        <w:t>
әуе кемелерін мемлекеттік тіркеу туралы куәлікті беру тәртібі</w:t>
      </w:r>
    </w:p>
    <w:bookmarkEnd w:id="5"/>
    <w:bookmarkStart w:name="z25" w:id="6"/>
    <w:p>
      <w:pPr>
        <w:spacing w:after="0"/>
        <w:ind w:left="0"/>
        <w:jc w:val="both"/>
      </w:pPr>
      <w:r>
        <w:rPr>
          <w:rFonts w:ascii="Times New Roman"/>
          <w:b w:val="false"/>
          <w:i w:val="false"/>
          <w:color w:val="000000"/>
          <w:sz w:val="28"/>
        </w:rPr>
        <w:t>
      7. Әуе кемелерін тіркеудің келесі тәртібі белгіленеді:</w:t>
      </w:r>
      <w:r>
        <w:br/>
      </w:r>
      <w:r>
        <w:rPr>
          <w:rFonts w:ascii="Times New Roman"/>
          <w:b w:val="false"/>
          <w:i w:val="false"/>
          <w:color w:val="000000"/>
          <w:sz w:val="28"/>
        </w:rPr>
        <w:t>
</w:t>
      </w:r>
      <w:r>
        <w:rPr>
          <w:rFonts w:ascii="Times New Roman"/>
          <w:b w:val="false"/>
          <w:i w:val="false"/>
          <w:color w:val="000000"/>
          <w:sz w:val="28"/>
        </w:rPr>
        <w:t>
      1) өтініш берушіден азаматтық әуе кемесін мемлекеттік тіркеуге қажетті құжаттарды қабылдау;</w:t>
      </w:r>
      <w:r>
        <w:br/>
      </w:r>
      <w:r>
        <w:rPr>
          <w:rFonts w:ascii="Times New Roman"/>
          <w:b w:val="false"/>
          <w:i w:val="false"/>
          <w:color w:val="000000"/>
          <w:sz w:val="28"/>
        </w:rPr>
        <w:t>
</w:t>
      </w:r>
      <w:r>
        <w:rPr>
          <w:rFonts w:ascii="Times New Roman"/>
          <w:b w:val="false"/>
          <w:i w:val="false"/>
          <w:color w:val="000000"/>
          <w:sz w:val="28"/>
        </w:rPr>
        <w:t>
      2) ұсынылған құжаттардың толықтығын бағалау;</w:t>
      </w:r>
      <w:r>
        <w:br/>
      </w:r>
      <w:r>
        <w:rPr>
          <w:rFonts w:ascii="Times New Roman"/>
          <w:b w:val="false"/>
          <w:i w:val="false"/>
          <w:color w:val="000000"/>
          <w:sz w:val="28"/>
        </w:rPr>
        <w:t>
</w:t>
      </w:r>
      <w:r>
        <w:rPr>
          <w:rFonts w:ascii="Times New Roman"/>
          <w:b w:val="false"/>
          <w:i w:val="false"/>
          <w:color w:val="000000"/>
          <w:sz w:val="28"/>
        </w:rPr>
        <w:t>
      3) азаматтық әуе кемесі туралы мәліметтерді мемлекеттік тізілімге енгізу және </w:t>
      </w:r>
      <w:r>
        <w:rPr>
          <w:rFonts w:ascii="Times New Roman"/>
          <w:b w:val="false"/>
          <w:i w:val="false"/>
          <w:color w:val="000000"/>
          <w:sz w:val="28"/>
        </w:rPr>
        <w:t>айырым белгілерді</w:t>
      </w:r>
      <w:r>
        <w:rPr>
          <w:rFonts w:ascii="Times New Roman"/>
          <w:b w:val="false"/>
          <w:i w:val="false"/>
          <w:color w:val="000000"/>
          <w:sz w:val="28"/>
        </w:rPr>
        <w:t xml:space="preserve"> тағайындау;</w:t>
      </w:r>
      <w:r>
        <w:br/>
      </w:r>
      <w:r>
        <w:rPr>
          <w:rFonts w:ascii="Times New Roman"/>
          <w:b w:val="false"/>
          <w:i w:val="false"/>
          <w:color w:val="000000"/>
          <w:sz w:val="28"/>
        </w:rPr>
        <w:t>
</w:t>
      </w:r>
      <w:r>
        <w:rPr>
          <w:rFonts w:ascii="Times New Roman"/>
          <w:b w:val="false"/>
          <w:i w:val="false"/>
          <w:color w:val="000000"/>
          <w:sz w:val="28"/>
        </w:rPr>
        <w:t>
      4) мемлекеттік тіркеу туралы куәлікті ресімдеу және өтініш берушіге беру;</w:t>
      </w:r>
      <w:r>
        <w:br/>
      </w:r>
      <w:r>
        <w:rPr>
          <w:rFonts w:ascii="Times New Roman"/>
          <w:b w:val="false"/>
          <w:i w:val="false"/>
          <w:color w:val="000000"/>
          <w:sz w:val="28"/>
        </w:rPr>
        <w:t>
</w:t>
      </w:r>
      <w:r>
        <w:rPr>
          <w:rFonts w:ascii="Times New Roman"/>
          <w:b w:val="false"/>
          <w:i w:val="false"/>
          <w:color w:val="000000"/>
          <w:sz w:val="28"/>
        </w:rPr>
        <w:t>
      8. Азаматтық әуе кемесін мемлекеттік тіркеу кезінде өтініш беруші Азаматтық авиация комитетіне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(осы қағидалардың </w:t>
      </w:r>
      <w:r>
        <w:rPr>
          <w:rFonts w:ascii="Times New Roman"/>
          <w:b w:val="false"/>
          <w:i w:val="false"/>
          <w:color w:val="000000"/>
          <w:sz w:val="28"/>
        </w:rPr>
        <w:t>1-қосымшасы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әуе кемесін мемлекеттік тіркеуге алым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сату-сатып алу шарты, сот шешімі, меншік құқығын растайтын өзге де құжат немесе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4) жалдау, лизинг, мүліктік қарыз шарты, өзге де әуе кемесін пайдалану құқығын растайтын құжат немесе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5) азаматтық әуе кемелерін қабылдау-тапсыру актілері немесе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6) азаматтың әуе кемелерінің техникалық жай-күйін тексеру актісі (осы қағидалардың </w:t>
      </w:r>
      <w:r>
        <w:rPr>
          <w:rFonts w:ascii="Times New Roman"/>
          <w:b w:val="false"/>
          <w:i w:val="false"/>
          <w:color w:val="000000"/>
          <w:sz w:val="28"/>
        </w:rPr>
        <w:t>2-қосымшасы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Азаматтық авиация комитетінің қарамағындағы ұйыммен жасалынған немесе жеңіл және аса жеңіл әуе кемелері үшін пайдаланушыларды біріктіретін коммерциялық емес ұйымның техникалық комиссиясының азаматтың әуе кемесінің пайдалануға жарамдылығы туралы бағалау актісінің көшірмесі (осы қағидалардың </w:t>
      </w:r>
      <w:r>
        <w:rPr>
          <w:rFonts w:ascii="Times New Roman"/>
          <w:b w:val="false"/>
          <w:i w:val="false"/>
          <w:color w:val="000000"/>
          <w:sz w:val="28"/>
        </w:rPr>
        <w:t>3-қосымшасы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азаматтық әуе кемесінің мемлекеттік авиация тізілімінен немесе шет мемлекеттің азаматтың әуе кемелерінің тізілімінен шыққанын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9) ұшу жарамдылығының экспорттық сертификатының көшірмесі (әуе кемесімен ұшып келген жағдайда);</w:t>
      </w:r>
      <w:r>
        <w:br/>
      </w:r>
      <w:r>
        <w:rPr>
          <w:rFonts w:ascii="Times New Roman"/>
          <w:b w:val="false"/>
          <w:i w:val="false"/>
          <w:color w:val="000000"/>
          <w:sz w:val="28"/>
        </w:rPr>
        <w:t>
</w:t>
      </w:r>
      <w:r>
        <w:rPr>
          <w:rFonts w:ascii="Times New Roman"/>
          <w:b w:val="false"/>
          <w:i w:val="false"/>
          <w:color w:val="000000"/>
          <w:sz w:val="28"/>
        </w:rPr>
        <w:t>
      10) әуе кемесін қайта жабдықтау туралы құжат (әуе кемесін тағайындалуы өзгерген жағдайда);</w:t>
      </w:r>
      <w:r>
        <w:br/>
      </w:r>
      <w:r>
        <w:rPr>
          <w:rFonts w:ascii="Times New Roman"/>
          <w:b w:val="false"/>
          <w:i w:val="false"/>
          <w:color w:val="000000"/>
          <w:sz w:val="28"/>
        </w:rPr>
        <w:t>
</w:t>
      </w:r>
      <w:r>
        <w:rPr>
          <w:rFonts w:ascii="Times New Roman"/>
          <w:b w:val="false"/>
          <w:i w:val="false"/>
          <w:color w:val="000000"/>
          <w:sz w:val="28"/>
        </w:rPr>
        <w:t>
      11) өндіруші-зауытпен берілген әуе кемесінің ұшуға жарамдылығы туралы уақытша куәлігі (әуе кемесі өндіруші зауыттан сатып алған жағдайда);</w:t>
      </w:r>
      <w:r>
        <w:br/>
      </w:r>
      <w:r>
        <w:rPr>
          <w:rFonts w:ascii="Times New Roman"/>
          <w:b w:val="false"/>
          <w:i w:val="false"/>
          <w:color w:val="000000"/>
          <w:sz w:val="28"/>
        </w:rPr>
        <w:t>
</w:t>
      </w:r>
      <w:r>
        <w:rPr>
          <w:rFonts w:ascii="Times New Roman"/>
          <w:b w:val="false"/>
          <w:i w:val="false"/>
          <w:color w:val="000000"/>
          <w:sz w:val="28"/>
        </w:rPr>
        <w:t>
      12) әуе кемелерін сертификаттауды жүзеге асыратын Азаматтық авиация комитеті немесе шетел мемлекеті, халықаралық азаматтың авиация ұйымы берген және Азаматтық авиация комитеті құптаған оның </w:t>
      </w:r>
      <w:r>
        <w:rPr>
          <w:rFonts w:ascii="Times New Roman"/>
          <w:b w:val="false"/>
          <w:i w:val="false"/>
          <w:color w:val="000000"/>
          <w:sz w:val="28"/>
        </w:rPr>
        <w:t>ұшу жарамдылығы нормаларына</w:t>
      </w:r>
      <w:r>
        <w:rPr>
          <w:rFonts w:ascii="Times New Roman"/>
          <w:b w:val="false"/>
          <w:i w:val="false"/>
          <w:color w:val="000000"/>
          <w:sz w:val="28"/>
        </w:rPr>
        <w:t xml:space="preserve"> сәйкестігін куәландыратын типтік сертификаты немесе оның балама құжатының көшірмесі;</w:t>
      </w:r>
      <w:r>
        <w:br/>
      </w:r>
      <w:r>
        <w:rPr>
          <w:rFonts w:ascii="Times New Roman"/>
          <w:b w:val="false"/>
          <w:i w:val="false"/>
          <w:color w:val="000000"/>
          <w:sz w:val="28"/>
        </w:rPr>
        <w:t>
</w:t>
      </w:r>
      <w:r>
        <w:rPr>
          <w:rFonts w:ascii="Times New Roman"/>
          <w:b w:val="false"/>
          <w:i w:val="false"/>
          <w:color w:val="000000"/>
          <w:sz w:val="28"/>
        </w:rPr>
        <w:t>
      13) пайдаланушы сертификатының, авиациялық жұмыстарды орындауға құқық беретін куәліктің немесе ұшуға құқық беретін куәліктің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14) заңды тұлғаны тіркеу туралы куәлігінің немесе жеке тұлғаның жеке куәлігінің көшірмесі.</w:t>
      </w:r>
      <w:r>
        <w:br/>
      </w:r>
      <w:r>
        <w:rPr>
          <w:rFonts w:ascii="Times New Roman"/>
          <w:b w:val="false"/>
          <w:i w:val="false"/>
          <w:color w:val="000000"/>
          <w:sz w:val="28"/>
        </w:rPr>
        <w:t>
</w:t>
      </w:r>
      <w:r>
        <w:rPr>
          <w:rFonts w:ascii="Times New Roman"/>
          <w:b w:val="false"/>
          <w:i w:val="false"/>
          <w:color w:val="000000"/>
          <w:sz w:val="28"/>
        </w:rPr>
        <w:t>
      15) Қазақстан Республикасының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9. Азаматтың авиация комитеті өтініш беруші ұсынған құжаттарда сенімді емес мәліметтер табылған жағдайда мемлекеттік тіркеу туралы куәлік беруден бас тартады, бұрын берілгенін жояды.</w:t>
      </w:r>
      <w:r>
        <w:br/>
      </w:r>
      <w:r>
        <w:rPr>
          <w:rFonts w:ascii="Times New Roman"/>
          <w:b w:val="false"/>
          <w:i w:val="false"/>
          <w:color w:val="000000"/>
          <w:sz w:val="28"/>
        </w:rPr>
        <w:t>
</w:t>
      </w:r>
      <w:r>
        <w:rPr>
          <w:rFonts w:ascii="Times New Roman"/>
          <w:b w:val="false"/>
          <w:i w:val="false"/>
          <w:color w:val="000000"/>
          <w:sz w:val="28"/>
        </w:rPr>
        <w:t>
      10. Ұсынылған құжаттар негізінде Азаматтық авиация комитеті азаматтық әуе кемесін мемлекеттік тізілімге енгізеді және тағайындауына байланысты әуе кемесіне келесі атаулардың бірі беріледі:</w:t>
      </w:r>
      <w:r>
        <w:br/>
      </w:r>
      <w:r>
        <w:rPr>
          <w:rFonts w:ascii="Times New Roman"/>
          <w:b w:val="false"/>
          <w:i w:val="false"/>
          <w:color w:val="000000"/>
          <w:sz w:val="28"/>
        </w:rPr>
        <w:t>
      1) жолаушылар;</w:t>
      </w:r>
      <w:r>
        <w:br/>
      </w:r>
      <w:r>
        <w:rPr>
          <w:rFonts w:ascii="Times New Roman"/>
          <w:b w:val="false"/>
          <w:i w:val="false"/>
          <w:color w:val="000000"/>
          <w:sz w:val="28"/>
        </w:rPr>
        <w:t>
      2) көліктік;</w:t>
      </w:r>
      <w:r>
        <w:br/>
      </w:r>
      <w:r>
        <w:rPr>
          <w:rFonts w:ascii="Times New Roman"/>
          <w:b w:val="false"/>
          <w:i w:val="false"/>
          <w:color w:val="000000"/>
          <w:sz w:val="28"/>
        </w:rPr>
        <w:t>
      3) айырбасталымды;</w:t>
      </w:r>
      <w:r>
        <w:br/>
      </w:r>
      <w:r>
        <w:rPr>
          <w:rFonts w:ascii="Times New Roman"/>
          <w:b w:val="false"/>
          <w:i w:val="false"/>
          <w:color w:val="000000"/>
          <w:sz w:val="28"/>
        </w:rPr>
        <w:t>
      4) жүк-жолаушылар;</w:t>
      </w:r>
      <w:r>
        <w:br/>
      </w:r>
      <w:r>
        <w:rPr>
          <w:rFonts w:ascii="Times New Roman"/>
          <w:b w:val="false"/>
          <w:i w:val="false"/>
          <w:color w:val="000000"/>
          <w:sz w:val="28"/>
        </w:rPr>
        <w:t>
      5) арнайы қолдану;</w:t>
      </w:r>
      <w:r>
        <w:br/>
      </w:r>
      <w:r>
        <w:rPr>
          <w:rFonts w:ascii="Times New Roman"/>
          <w:b w:val="false"/>
          <w:i w:val="false"/>
          <w:color w:val="000000"/>
          <w:sz w:val="28"/>
        </w:rPr>
        <w:t>
      6) санитарлық;</w:t>
      </w:r>
      <w:r>
        <w:br/>
      </w:r>
      <w:r>
        <w:rPr>
          <w:rFonts w:ascii="Times New Roman"/>
          <w:b w:val="false"/>
          <w:i w:val="false"/>
          <w:color w:val="000000"/>
          <w:sz w:val="28"/>
        </w:rPr>
        <w:t>
      7) жаттығу.</w:t>
      </w:r>
      <w:r>
        <w:br/>
      </w:r>
      <w:r>
        <w:rPr>
          <w:rFonts w:ascii="Times New Roman"/>
          <w:b w:val="false"/>
          <w:i w:val="false"/>
          <w:color w:val="000000"/>
          <w:sz w:val="28"/>
        </w:rPr>
        <w:t>
</w:t>
      </w:r>
      <w:r>
        <w:rPr>
          <w:rFonts w:ascii="Times New Roman"/>
          <w:b w:val="false"/>
          <w:i w:val="false"/>
          <w:color w:val="000000"/>
          <w:sz w:val="28"/>
        </w:rPr>
        <w:t>
      11. Азаматтық әуе кемелерін мемлекеттік тізілімге мемлекеттік тіркеу үшін Қазақстан Республикасы Салық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және мөлшерде алым төленеді. Азаматтық әуе кемелерін тіркеу аталған алым республика бюджетіне төленгеннен кейін жүргізіледі.</w:t>
      </w:r>
      <w:r>
        <w:br/>
      </w:r>
      <w:r>
        <w:rPr>
          <w:rFonts w:ascii="Times New Roman"/>
          <w:b w:val="false"/>
          <w:i w:val="false"/>
          <w:color w:val="000000"/>
          <w:sz w:val="28"/>
        </w:rPr>
        <w:t>
</w:t>
      </w:r>
      <w:r>
        <w:rPr>
          <w:rFonts w:ascii="Times New Roman"/>
          <w:b w:val="false"/>
          <w:i w:val="false"/>
          <w:color w:val="000000"/>
          <w:sz w:val="28"/>
        </w:rPr>
        <w:t>
      12. Азаматтық әуе кемелерін мемлекеттік тізілімге тіркеуді Азаматтық авиация комитеті осы Ережеде көзделген құжаттар түскен күннен бастап 30 күнтізбелік күннен кешіктірмей жүргізеді.</w:t>
      </w:r>
      <w:r>
        <w:br/>
      </w:r>
      <w:r>
        <w:rPr>
          <w:rFonts w:ascii="Times New Roman"/>
          <w:b w:val="false"/>
          <w:i w:val="false"/>
          <w:color w:val="000000"/>
          <w:sz w:val="28"/>
        </w:rPr>
        <w:t>
</w:t>
      </w:r>
      <w:r>
        <w:rPr>
          <w:rFonts w:ascii="Times New Roman"/>
          <w:b w:val="false"/>
          <w:i w:val="false"/>
          <w:color w:val="000000"/>
          <w:sz w:val="28"/>
        </w:rPr>
        <w:t>
      13. Құжаттар пакеті толық берілмеген жағдайда Азаматтық авиация комитеті өтініш түскен күннен бастап 15 күн ішінде жазбаша түрде себебін көрсете отырып, өтініш берушіге қайтарады.</w:t>
      </w:r>
      <w:r>
        <w:br/>
      </w:r>
      <w:r>
        <w:rPr>
          <w:rFonts w:ascii="Times New Roman"/>
          <w:b w:val="false"/>
          <w:i w:val="false"/>
          <w:color w:val="000000"/>
          <w:sz w:val="28"/>
        </w:rPr>
        <w:t>
</w:t>
      </w:r>
      <w:r>
        <w:rPr>
          <w:rFonts w:ascii="Times New Roman"/>
          <w:b w:val="false"/>
          <w:i w:val="false"/>
          <w:color w:val="000000"/>
          <w:sz w:val="28"/>
        </w:rPr>
        <w:t>
      14. Анықталған жеткіліксіздіктер түзетілгеннен кейін өтініш беруші Азаматтық авиация комитетіне азаматтық әуе кемесін мемлекеттік тіркеу үшін қайта ұсынады. Бұл ретте мемлекеттік тіркеуге алым алынбайды.</w:t>
      </w:r>
      <w:r>
        <w:br/>
      </w:r>
      <w:r>
        <w:rPr>
          <w:rFonts w:ascii="Times New Roman"/>
          <w:b w:val="false"/>
          <w:i w:val="false"/>
          <w:color w:val="000000"/>
          <w:sz w:val="28"/>
        </w:rPr>
        <w:t>
</w:t>
      </w:r>
      <w:r>
        <w:rPr>
          <w:rFonts w:ascii="Times New Roman"/>
          <w:b w:val="false"/>
          <w:i w:val="false"/>
          <w:color w:val="000000"/>
          <w:sz w:val="28"/>
        </w:rPr>
        <w:t>
      15. Ұсынылған құжаттар белгіленген талаптарға сәйкес болған жағдайда азаматтық әуе кемелері туралы мәліметтер мемлекеттік тізілімге енгізіледі және өтініш берушіге белгіленген нысандағы мемлекеттік тіркеу туралы куәлік (осы қағидалардың </w:t>
      </w:r>
      <w:r>
        <w:rPr>
          <w:rFonts w:ascii="Times New Roman"/>
          <w:b w:val="false"/>
          <w:i w:val="false"/>
          <w:color w:val="000000"/>
          <w:sz w:val="28"/>
        </w:rPr>
        <w:t>4-қосымшасы</w:t>
      </w:r>
      <w:r>
        <w:rPr>
          <w:rFonts w:ascii="Times New Roman"/>
          <w:b w:val="false"/>
          <w:i w:val="false"/>
          <w:color w:val="000000"/>
          <w:sz w:val="28"/>
        </w:rPr>
        <w:t>) беріледі.</w:t>
      </w:r>
      <w:r>
        <w:br/>
      </w:r>
      <w:r>
        <w:rPr>
          <w:rFonts w:ascii="Times New Roman"/>
          <w:b w:val="false"/>
          <w:i w:val="false"/>
          <w:color w:val="000000"/>
          <w:sz w:val="28"/>
        </w:rPr>
        <w:t>
</w:t>
      </w:r>
      <w:r>
        <w:rPr>
          <w:rFonts w:ascii="Times New Roman"/>
          <w:b w:val="false"/>
          <w:i w:val="false"/>
          <w:color w:val="000000"/>
          <w:sz w:val="28"/>
        </w:rPr>
        <w:t>
      16. Халықаралық ұшуды орындау кезде өтініш берушіге қосымша ағылшын тілінде мемлекеттік тіркеу туралы куәлік беріледі (осы қағидалардың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17. Мемлекеттік тіркеу туралы куәлік кеме құжаты болып табылады және ұшу барысында азаматтық әуе кемесі бортында болуы тиіс.</w:t>
      </w:r>
      <w:r>
        <w:br/>
      </w:r>
      <w:r>
        <w:rPr>
          <w:rFonts w:ascii="Times New Roman"/>
          <w:b w:val="false"/>
          <w:i w:val="false"/>
          <w:color w:val="000000"/>
          <w:sz w:val="28"/>
        </w:rPr>
        <w:t>
</w:t>
      </w:r>
      <w:r>
        <w:rPr>
          <w:rFonts w:ascii="Times New Roman"/>
          <w:b w:val="false"/>
          <w:i w:val="false"/>
          <w:color w:val="000000"/>
          <w:sz w:val="28"/>
        </w:rPr>
        <w:t>
      18. Мемлекеттік тіркеу туралы куәліктің дубликатын беруді куәлік абайсызда бүлінген жағдайда, жоғалған немесе ұрланған жағдайда Азаматтық авиация комитеті жүргізеді.</w:t>
      </w:r>
      <w:r>
        <w:br/>
      </w:r>
      <w:r>
        <w:rPr>
          <w:rFonts w:ascii="Times New Roman"/>
          <w:b w:val="false"/>
          <w:i w:val="false"/>
          <w:color w:val="000000"/>
          <w:sz w:val="28"/>
        </w:rPr>
        <w:t>
</w:t>
      </w:r>
      <w:r>
        <w:rPr>
          <w:rFonts w:ascii="Times New Roman"/>
          <w:b w:val="false"/>
          <w:i w:val="false"/>
          <w:color w:val="000000"/>
          <w:sz w:val="28"/>
        </w:rPr>
        <w:t>
      19. Мемлекеттік тіркеу туралы куәліктің дубликатын алу үшін өтініш беруші келесі құжаттарды ұсынады: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(осы қағидалардың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мемлекеттік тіркеу туралы куәліктің дубликатын беру үшін алым төленгендігін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мемлекеттік тіркеу туралы куәліктің жоғалу немесе ұрлану фактісін растайтын құжат;</w:t>
      </w:r>
      <w:r>
        <w:br/>
      </w:r>
      <w:r>
        <w:rPr>
          <w:rFonts w:ascii="Times New Roman"/>
          <w:b w:val="false"/>
          <w:i w:val="false"/>
          <w:color w:val="000000"/>
          <w:sz w:val="28"/>
        </w:rPr>
        <w:t>
</w:t>
      </w:r>
      <w:r>
        <w:rPr>
          <w:rFonts w:ascii="Times New Roman"/>
          <w:b w:val="false"/>
          <w:i w:val="false"/>
          <w:color w:val="000000"/>
          <w:sz w:val="28"/>
        </w:rPr>
        <w:t>
      4) жарамсыз болған мемлекеттік тіркеу туралы куәлік (мемлекеттік тіркеу туралы куәлік бүлінген жағдайда);</w:t>
      </w:r>
      <w:r>
        <w:br/>
      </w:r>
      <w:r>
        <w:rPr>
          <w:rFonts w:ascii="Times New Roman"/>
          <w:b w:val="false"/>
          <w:i w:val="false"/>
          <w:color w:val="000000"/>
          <w:sz w:val="28"/>
        </w:rPr>
        <w:t>
</w:t>
      </w:r>
      <w:r>
        <w:rPr>
          <w:rFonts w:ascii="Times New Roman"/>
          <w:b w:val="false"/>
          <w:i w:val="false"/>
          <w:color w:val="000000"/>
          <w:sz w:val="28"/>
        </w:rPr>
        <w:t>
      5) заңды тұлғаны тіркеу туралы куәлігінің немесе жеке тұлғаның жеке куәлігінің көшірмесі,</w:t>
      </w:r>
      <w:r>
        <w:br/>
      </w:r>
      <w:r>
        <w:rPr>
          <w:rFonts w:ascii="Times New Roman"/>
          <w:b w:val="false"/>
          <w:i w:val="false"/>
          <w:color w:val="000000"/>
          <w:sz w:val="28"/>
        </w:rPr>
        <w:t>
</w:t>
      </w:r>
      <w:r>
        <w:rPr>
          <w:rFonts w:ascii="Times New Roman"/>
          <w:b w:val="false"/>
          <w:i w:val="false"/>
          <w:color w:val="000000"/>
          <w:sz w:val="28"/>
        </w:rPr>
        <w:t>
      6) Қазақстан Республикасының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20. Тіркеу туралы куәлік жоғалғанда немесе ұрланғанда азаматтық әуе кемесін пайдалану дубликатын алғанға дейін дереу тоқтатылады.</w:t>
      </w:r>
      <w:r>
        <w:br/>
      </w:r>
      <w:r>
        <w:rPr>
          <w:rFonts w:ascii="Times New Roman"/>
          <w:b w:val="false"/>
          <w:i w:val="false"/>
          <w:color w:val="000000"/>
          <w:sz w:val="28"/>
        </w:rPr>
        <w:t>
</w:t>
      </w:r>
      <w:r>
        <w:rPr>
          <w:rFonts w:ascii="Times New Roman"/>
          <w:b w:val="false"/>
          <w:i w:val="false"/>
          <w:color w:val="000000"/>
          <w:sz w:val="28"/>
        </w:rPr>
        <w:t>
      21. Азаматтық авиация комитеті өтініш беруші барлық қажетті құжаттарды тапсырған күннен бастап 7 күнтізбелік күн ішінде оң жақ бұрышында «Дубликат» белгісінің мөрі қойылған бланкте тіркеу туралы куәліктің дубликатын береді.</w:t>
      </w:r>
      <w:r>
        <w:br/>
      </w:r>
      <w:r>
        <w:rPr>
          <w:rFonts w:ascii="Times New Roman"/>
          <w:b w:val="false"/>
          <w:i w:val="false"/>
          <w:color w:val="000000"/>
          <w:sz w:val="28"/>
        </w:rPr>
        <w:t>
</w:t>
      </w:r>
      <w:r>
        <w:rPr>
          <w:rFonts w:ascii="Times New Roman"/>
          <w:b w:val="false"/>
          <w:i w:val="false"/>
          <w:color w:val="000000"/>
          <w:sz w:val="28"/>
        </w:rPr>
        <w:t>
      22. Мемлекеттік тіркеу туралы куәліктің дубликатын бергені үшін әуе кемесінің меншік иесі Қазақстан Республикасы Салық </w:t>
      </w:r>
      <w:r>
        <w:rPr>
          <w:rFonts w:ascii="Times New Roman"/>
          <w:b w:val="false"/>
          <w:i w:val="false"/>
          <w:color w:val="000000"/>
          <w:sz w:val="28"/>
        </w:rPr>
        <w:t>кодексімен</w:t>
      </w:r>
      <w:r>
        <w:rPr>
          <w:rFonts w:ascii="Times New Roman"/>
          <w:b w:val="false"/>
          <w:i w:val="false"/>
          <w:color w:val="000000"/>
          <w:sz w:val="28"/>
        </w:rPr>
        <w:t xml:space="preserve"> белгіленген тәртіпте және мөлшерде алым төлейді.</w:t>
      </w:r>
    </w:p>
    <w:bookmarkEnd w:id="6"/>
    <w:bookmarkStart w:name="z66" w:id="7"/>
    <w:p>
      <w:pPr>
        <w:spacing w:after="0"/>
        <w:ind w:left="0"/>
        <w:jc w:val="left"/>
      </w:pPr>
      <w:r>
        <w:rPr>
          <w:rFonts w:ascii="Times New Roman"/>
          <w:b/>
          <w:i w:val="false"/>
          <w:color w:val="000000"/>
        </w:rPr>
        <w:t xml:space="preserve"> 
3. Қазақстан Республикасы азаматтық әуе кемелерінің мемлекеттік</w:t>
      </w:r>
      <w:r>
        <w:br/>
      </w:r>
      <w:r>
        <w:rPr>
          <w:rFonts w:ascii="Times New Roman"/>
          <w:b/>
          <w:i w:val="false"/>
          <w:color w:val="000000"/>
        </w:rPr>
        <w:t>
тізілімін жүргізу және оған өзгерістер енгізу</w:t>
      </w:r>
    </w:p>
    <w:bookmarkEnd w:id="7"/>
    <w:bookmarkStart w:name="z67" w:id="8"/>
    <w:p>
      <w:pPr>
        <w:spacing w:after="0"/>
        <w:ind w:left="0"/>
        <w:jc w:val="both"/>
      </w:pPr>
      <w:r>
        <w:rPr>
          <w:rFonts w:ascii="Times New Roman"/>
          <w:b w:val="false"/>
          <w:i w:val="false"/>
          <w:color w:val="000000"/>
          <w:sz w:val="28"/>
        </w:rPr>
        <w:t>
      23. Мемлекеттік тізілімді қоса берілген нысанға сәйкес (осы қағидалардың </w:t>
      </w:r>
      <w:r>
        <w:rPr>
          <w:rFonts w:ascii="Times New Roman"/>
          <w:b w:val="false"/>
          <w:i w:val="false"/>
          <w:color w:val="000000"/>
          <w:sz w:val="28"/>
        </w:rPr>
        <w:t>7-қосымшасы</w:t>
      </w:r>
      <w:r>
        <w:rPr>
          <w:rFonts w:ascii="Times New Roman"/>
          <w:b w:val="false"/>
          <w:i w:val="false"/>
          <w:color w:val="000000"/>
          <w:sz w:val="28"/>
        </w:rPr>
        <w:t>) Азаматтық авиация комитеті жүргізеді.</w:t>
      </w:r>
      <w:r>
        <w:br/>
      </w:r>
      <w:r>
        <w:rPr>
          <w:rFonts w:ascii="Times New Roman"/>
          <w:b w:val="false"/>
          <w:i w:val="false"/>
          <w:color w:val="000000"/>
          <w:sz w:val="28"/>
        </w:rPr>
        <w:t>
</w:t>
      </w:r>
      <w:r>
        <w:rPr>
          <w:rFonts w:ascii="Times New Roman"/>
          <w:b w:val="false"/>
          <w:i w:val="false"/>
          <w:color w:val="000000"/>
          <w:sz w:val="28"/>
        </w:rPr>
        <w:t>
      24. Мемлекеттік тізілімге алғаш рет енгізіліп отырған әуе кемесі Қазақстан Республикасы азаматтық әуе кемелерінің </w:t>
      </w:r>
      <w:r>
        <w:rPr>
          <w:rFonts w:ascii="Times New Roman"/>
          <w:b w:val="false"/>
          <w:i w:val="false"/>
          <w:color w:val="000000"/>
          <w:sz w:val="28"/>
        </w:rPr>
        <w:t>ұшу жарамдылығы нормаларына</w:t>
      </w:r>
      <w:r>
        <w:rPr>
          <w:rFonts w:ascii="Times New Roman"/>
          <w:b w:val="false"/>
          <w:i w:val="false"/>
          <w:color w:val="000000"/>
          <w:sz w:val="28"/>
        </w:rPr>
        <w:t xml:space="preserve"> сәйкестігі және пайдалану-техникалық құжаттамаларының талаптарын тексеруге жатады.</w:t>
      </w:r>
      <w:r>
        <w:br/>
      </w:r>
      <w:r>
        <w:rPr>
          <w:rFonts w:ascii="Times New Roman"/>
          <w:b w:val="false"/>
          <w:i w:val="false"/>
          <w:color w:val="000000"/>
          <w:sz w:val="28"/>
        </w:rPr>
        <w:t>
</w:t>
      </w:r>
      <w:r>
        <w:rPr>
          <w:rFonts w:ascii="Times New Roman"/>
          <w:b w:val="false"/>
          <w:i w:val="false"/>
          <w:color w:val="000000"/>
          <w:sz w:val="28"/>
        </w:rPr>
        <w:t>
      25. Азаматтық әуе кемесін Мемлекеттік тізілімге мемлекеттік тіркеу кезінде оған Қазақстан Республикасының заңдарына сәйкес азаматтық әуе кемесіне тағылатын </w:t>
      </w:r>
      <w:r>
        <w:rPr>
          <w:rFonts w:ascii="Times New Roman"/>
          <w:b w:val="false"/>
          <w:i w:val="false"/>
          <w:color w:val="000000"/>
          <w:sz w:val="28"/>
        </w:rPr>
        <w:t>айырым белгілері</w:t>
      </w:r>
      <w:r>
        <w:rPr>
          <w:rFonts w:ascii="Times New Roman"/>
          <w:b w:val="false"/>
          <w:i w:val="false"/>
          <w:color w:val="000000"/>
          <w:sz w:val="28"/>
        </w:rPr>
        <w:t xml:space="preserve"> тағайындалады.</w:t>
      </w:r>
      <w:r>
        <w:br/>
      </w:r>
      <w:r>
        <w:rPr>
          <w:rFonts w:ascii="Times New Roman"/>
          <w:b w:val="false"/>
          <w:i w:val="false"/>
          <w:color w:val="000000"/>
          <w:sz w:val="28"/>
        </w:rPr>
        <w:t>
</w:t>
      </w:r>
      <w:r>
        <w:rPr>
          <w:rFonts w:ascii="Times New Roman"/>
          <w:b w:val="false"/>
          <w:i w:val="false"/>
          <w:color w:val="000000"/>
          <w:sz w:val="28"/>
        </w:rPr>
        <w:t>
      26. Азаматтық авиация комитеті әрбір әуе кемесіне әуе кемесін мемлекеттік тіркеуге негіз болған құжаттардан, сол сияқты берілген мемлекеттік тіркеу туралы куәлік көшірмесінен тұратын іс қалыптастырады және бұл мемлекеттік тізілімнің ажырамас бөлігі болып табылады.</w:t>
      </w:r>
      <w:r>
        <w:br/>
      </w:r>
      <w:r>
        <w:rPr>
          <w:rFonts w:ascii="Times New Roman"/>
          <w:b w:val="false"/>
          <w:i w:val="false"/>
          <w:color w:val="000000"/>
          <w:sz w:val="28"/>
        </w:rPr>
        <w:t>
</w:t>
      </w:r>
      <w:r>
        <w:rPr>
          <w:rFonts w:ascii="Times New Roman"/>
          <w:b w:val="false"/>
          <w:i w:val="false"/>
          <w:color w:val="000000"/>
          <w:sz w:val="28"/>
        </w:rPr>
        <w:t>
      27. Азаматтық әуе кемесінің ісі азаматтық әуе кемесін пайдаланудың бүкіл мерзімінде сақталады және оны мемлекеттік тізілімнен шығарғаннан кейін үш жылдан соң </w:t>
      </w:r>
      <w:r>
        <w:rPr>
          <w:rFonts w:ascii="Times New Roman"/>
          <w:b w:val="false"/>
          <w:i w:val="false"/>
          <w:color w:val="000000"/>
          <w:sz w:val="28"/>
        </w:rPr>
        <w:t>белгіленген</w:t>
      </w:r>
      <w:r>
        <w:rPr>
          <w:rFonts w:ascii="Times New Roman"/>
          <w:b w:val="false"/>
          <w:i w:val="false"/>
          <w:color w:val="000000"/>
          <w:sz w:val="28"/>
        </w:rPr>
        <w:t xml:space="preserve"> тәртіпте мұрағатқа өткізіледі.</w:t>
      </w:r>
      <w:r>
        <w:br/>
      </w:r>
      <w:r>
        <w:rPr>
          <w:rFonts w:ascii="Times New Roman"/>
          <w:b w:val="false"/>
          <w:i w:val="false"/>
          <w:color w:val="000000"/>
          <w:sz w:val="28"/>
        </w:rPr>
        <w:t>
</w:t>
      </w:r>
      <w:r>
        <w:rPr>
          <w:rFonts w:ascii="Times New Roman"/>
          <w:b w:val="false"/>
          <w:i w:val="false"/>
          <w:color w:val="000000"/>
          <w:sz w:val="28"/>
        </w:rPr>
        <w:t>
      28. Мемлекеттік тізілімге енгізілген азаматтық әуе кемелерінің иесі немесе пайдаланушысы азаматтық әуе кемесіне меншік құқығының және басқа құқықтарының барлық өзгерістері туралы, сондай-ақ осы құқықтарға ауыртпалықтар, жалдау шарттары, төтенше жағдайлар, азаматтық әуе кемесі жоғалғаны, сынғаны туралы бір айдың ішінде Азаматтық авиация комитетіне хабарлауы тиіс.</w:t>
      </w:r>
      <w:r>
        <w:br/>
      </w:r>
      <w:r>
        <w:rPr>
          <w:rFonts w:ascii="Times New Roman"/>
          <w:b w:val="false"/>
          <w:i w:val="false"/>
          <w:color w:val="000000"/>
          <w:sz w:val="28"/>
        </w:rPr>
        <w:t>
</w:t>
      </w:r>
      <w:r>
        <w:rPr>
          <w:rFonts w:ascii="Times New Roman"/>
          <w:b w:val="false"/>
          <w:i w:val="false"/>
          <w:color w:val="000000"/>
          <w:sz w:val="28"/>
        </w:rPr>
        <w:t>
      29. Екінші шолу радиолокаторының «S» режимімен жұмыс істейтін жабдықпен жарақталған және тану құрылғысы бар азаматтық әуе кемесіне мемлекеттік тіркеу кезінде әуе кемесінің 24-биттік адресі беріледі.</w:t>
      </w:r>
      <w:r>
        <w:br/>
      </w:r>
      <w:r>
        <w:rPr>
          <w:rFonts w:ascii="Times New Roman"/>
          <w:b w:val="false"/>
          <w:i w:val="false"/>
          <w:color w:val="000000"/>
          <w:sz w:val="28"/>
        </w:rPr>
        <w:t>
</w:t>
      </w:r>
      <w:r>
        <w:rPr>
          <w:rFonts w:ascii="Times New Roman"/>
          <w:b w:val="false"/>
          <w:i w:val="false"/>
          <w:color w:val="000000"/>
          <w:sz w:val="28"/>
        </w:rPr>
        <w:t>
      30. Қазақстан Республикасы азаматтық әуе кемелерінің мемлекеттік тізіліміне өзгеріс енгізу және азаматтық әуе кемелерін мемлекеттік тіркеу туралы куәлікті ауыстыру келесі жағдайларда Азаматтық авиация комитеті жүзеге асырады.</w:t>
      </w:r>
      <w:r>
        <w:br/>
      </w:r>
      <w:r>
        <w:rPr>
          <w:rFonts w:ascii="Times New Roman"/>
          <w:b w:val="false"/>
          <w:i w:val="false"/>
          <w:color w:val="000000"/>
          <w:sz w:val="28"/>
        </w:rPr>
        <w:t>
</w:t>
      </w:r>
      <w:r>
        <w:rPr>
          <w:rFonts w:ascii="Times New Roman"/>
          <w:b w:val="false"/>
          <w:i w:val="false"/>
          <w:color w:val="000000"/>
          <w:sz w:val="28"/>
        </w:rPr>
        <w:t>
      1) азаматтық әуе кемесінің меншік иесі өзгерген жағдайда;</w:t>
      </w:r>
      <w:r>
        <w:br/>
      </w:r>
      <w:r>
        <w:rPr>
          <w:rFonts w:ascii="Times New Roman"/>
          <w:b w:val="false"/>
          <w:i w:val="false"/>
          <w:color w:val="000000"/>
          <w:sz w:val="28"/>
        </w:rPr>
        <w:t>
</w:t>
      </w:r>
      <w:r>
        <w:rPr>
          <w:rFonts w:ascii="Times New Roman"/>
          <w:b w:val="false"/>
          <w:i w:val="false"/>
          <w:color w:val="000000"/>
          <w:sz w:val="28"/>
        </w:rPr>
        <w:t>
      2) азаматтық әуе кемесінің қайта жабдықталуына байланысты оның қызметі өзгерген жағдайда;</w:t>
      </w:r>
      <w:r>
        <w:br/>
      </w:r>
      <w:r>
        <w:rPr>
          <w:rFonts w:ascii="Times New Roman"/>
          <w:b w:val="false"/>
          <w:i w:val="false"/>
          <w:color w:val="000000"/>
          <w:sz w:val="28"/>
        </w:rPr>
        <w:t>
</w:t>
      </w:r>
      <w:r>
        <w:rPr>
          <w:rFonts w:ascii="Times New Roman"/>
          <w:b w:val="false"/>
          <w:i w:val="false"/>
          <w:color w:val="000000"/>
          <w:sz w:val="28"/>
        </w:rPr>
        <w:t>
      3) азаматтық әуе кемесі пайдаланушысы өзгерген жағдайда.</w:t>
      </w:r>
      <w:r>
        <w:br/>
      </w:r>
      <w:r>
        <w:rPr>
          <w:rFonts w:ascii="Times New Roman"/>
          <w:b w:val="false"/>
          <w:i w:val="false"/>
          <w:color w:val="000000"/>
          <w:sz w:val="28"/>
        </w:rPr>
        <w:t>
</w:t>
      </w:r>
      <w:r>
        <w:rPr>
          <w:rFonts w:ascii="Times New Roman"/>
          <w:b w:val="false"/>
          <w:i w:val="false"/>
          <w:color w:val="000000"/>
          <w:sz w:val="28"/>
        </w:rPr>
        <w:t>
      31. Азаматтық әуе кемесінің меншік иесі өзгеруіне байланысты өтініш беруші Азаматтық авиация комитетіне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(осы қағидалардың </w:t>
      </w:r>
      <w:r>
        <w:rPr>
          <w:rFonts w:ascii="Times New Roman"/>
          <w:b w:val="false"/>
          <w:i w:val="false"/>
          <w:color w:val="000000"/>
          <w:sz w:val="28"/>
        </w:rPr>
        <w:t>1-қосымшасы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әуе кемесін мемлекеттік тіркеуге алым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сату-сатып алу шарты, сот шешімі, өзге де меншік құқығын растайтын құжат немесе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4) жалдау, лизинг, мүліктік қарыз шарты, өзге де әуе кемесін пайдалану құқығын растайтын құжат немесе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5) азаматтық әуе кемелерін қабылдау-тапсыру актілері немесе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6) пайдаланушы сертификатының, авиациялық жұмыстарды орындауға құқық беретін куәліктің немесе ұшуға құқық беретін куәліктің көшірмесі (бар болған жағдайда);</w:t>
      </w:r>
      <w:r>
        <w:br/>
      </w:r>
      <w:r>
        <w:rPr>
          <w:rFonts w:ascii="Times New Roman"/>
          <w:b w:val="false"/>
          <w:i w:val="false"/>
          <w:color w:val="000000"/>
          <w:sz w:val="28"/>
        </w:rPr>
        <w:t>
</w:t>
      </w:r>
      <w:r>
        <w:rPr>
          <w:rFonts w:ascii="Times New Roman"/>
          <w:b w:val="false"/>
          <w:i w:val="false"/>
          <w:color w:val="000000"/>
          <w:sz w:val="28"/>
        </w:rPr>
        <w:t>
      7) заңды тұлғаны тіркеу туралы куәлігінің немесе жеке тұлғаның жеке куәлігінің көшірмесі;</w:t>
      </w:r>
      <w:r>
        <w:br/>
      </w:r>
      <w:r>
        <w:rPr>
          <w:rFonts w:ascii="Times New Roman"/>
          <w:b w:val="false"/>
          <w:i w:val="false"/>
          <w:color w:val="000000"/>
          <w:sz w:val="28"/>
        </w:rPr>
        <w:t>
</w:t>
      </w:r>
      <w:r>
        <w:rPr>
          <w:rFonts w:ascii="Times New Roman"/>
          <w:b w:val="false"/>
          <w:i w:val="false"/>
          <w:color w:val="000000"/>
          <w:sz w:val="28"/>
        </w:rPr>
        <w:t>
      8) Қазақстан Республикасының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9)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32. Азаматтық әуе кемесін қайта жабдықтағаннан кейін қызметі өзгеруіне байланысты өтініш беруші Азаматтық авиация комитетіне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(осы қағидалардың </w:t>
      </w:r>
      <w:r>
        <w:rPr>
          <w:rFonts w:ascii="Times New Roman"/>
          <w:b w:val="false"/>
          <w:i w:val="false"/>
          <w:color w:val="000000"/>
          <w:sz w:val="28"/>
        </w:rPr>
        <w:t>1-қосымшасы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азаматтық әуе кемесін мемлекеттік тіркеуге алым төленгенін растайтын құжаттың көшірмесі;</w:t>
      </w:r>
      <w:r>
        <w:br/>
      </w:r>
      <w:r>
        <w:rPr>
          <w:rFonts w:ascii="Times New Roman"/>
          <w:b w:val="false"/>
          <w:i w:val="false"/>
          <w:color w:val="000000"/>
          <w:sz w:val="28"/>
        </w:rPr>
        <w:t>
</w:t>
      </w:r>
      <w:r>
        <w:rPr>
          <w:rFonts w:ascii="Times New Roman"/>
          <w:b w:val="false"/>
          <w:i w:val="false"/>
          <w:color w:val="000000"/>
          <w:sz w:val="28"/>
        </w:rPr>
        <w:t>
      3) азаматтық әуе кемесін қайта жабдықталғандығы туралы құжат;</w:t>
      </w:r>
      <w:r>
        <w:br/>
      </w:r>
      <w:r>
        <w:rPr>
          <w:rFonts w:ascii="Times New Roman"/>
          <w:b w:val="false"/>
          <w:i w:val="false"/>
          <w:color w:val="000000"/>
          <w:sz w:val="28"/>
        </w:rPr>
        <w:t>
</w:t>
      </w:r>
      <w:r>
        <w:rPr>
          <w:rFonts w:ascii="Times New Roman"/>
          <w:b w:val="false"/>
          <w:i w:val="false"/>
          <w:color w:val="000000"/>
          <w:sz w:val="28"/>
        </w:rPr>
        <w:t>
      4) азаматтық әуе кемелерінің техникалық жай-күйін тексеру актісі және әуе кемесінің ұшуға жарамдылығының анықтамасы (осы қағидалардың </w:t>
      </w:r>
      <w:r>
        <w:rPr>
          <w:rFonts w:ascii="Times New Roman"/>
          <w:b w:val="false"/>
          <w:i w:val="false"/>
          <w:color w:val="000000"/>
          <w:sz w:val="28"/>
        </w:rPr>
        <w:t>2-қосымшасы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заңды тұлғаны тіркеу туралы куәлігінің немесе жеке тұлғаның жеке куәлігінің көшірмесі;</w:t>
      </w:r>
      <w:r>
        <w:br/>
      </w:r>
      <w:r>
        <w:rPr>
          <w:rFonts w:ascii="Times New Roman"/>
          <w:b w:val="false"/>
          <w:i w:val="false"/>
          <w:color w:val="000000"/>
          <w:sz w:val="28"/>
        </w:rPr>
        <w:t>
</w:t>
      </w:r>
      <w:r>
        <w:rPr>
          <w:rFonts w:ascii="Times New Roman"/>
          <w:b w:val="false"/>
          <w:i w:val="false"/>
          <w:color w:val="000000"/>
          <w:sz w:val="28"/>
        </w:rPr>
        <w:t>
      6) Қазақстан Республикасының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7)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33. Азаматтық әуе кемесі пайдаланушысының өзгеруіне байланысты өтініш беруші Азаматтық авиация комитетіне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(осы қағидалардың </w:t>
      </w:r>
      <w:r>
        <w:rPr>
          <w:rFonts w:ascii="Times New Roman"/>
          <w:b w:val="false"/>
          <w:i w:val="false"/>
          <w:color w:val="000000"/>
          <w:sz w:val="28"/>
        </w:rPr>
        <w:t>1-қосымшасы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жалдау, лизинг, мүліктік қарыз шарты, өзге де әуе кемесін пайдалану құқығын растайтын құжат немесе олардың нотариалды расталған көшірмелері;</w:t>
      </w:r>
      <w:r>
        <w:br/>
      </w:r>
      <w:r>
        <w:rPr>
          <w:rFonts w:ascii="Times New Roman"/>
          <w:b w:val="false"/>
          <w:i w:val="false"/>
          <w:color w:val="000000"/>
          <w:sz w:val="28"/>
        </w:rPr>
        <w:t>
</w:t>
      </w:r>
      <w:r>
        <w:rPr>
          <w:rFonts w:ascii="Times New Roman"/>
          <w:b w:val="false"/>
          <w:i w:val="false"/>
          <w:color w:val="000000"/>
          <w:sz w:val="28"/>
        </w:rPr>
        <w:t>
      3) азаматтық әуе кемесін қабылдау-тапсыру актісі немесе нотариалды расталған көшірмесі;</w:t>
      </w:r>
      <w:r>
        <w:br/>
      </w:r>
      <w:r>
        <w:rPr>
          <w:rFonts w:ascii="Times New Roman"/>
          <w:b w:val="false"/>
          <w:i w:val="false"/>
          <w:color w:val="000000"/>
          <w:sz w:val="28"/>
        </w:rPr>
        <w:t>
</w:t>
      </w:r>
      <w:r>
        <w:rPr>
          <w:rFonts w:ascii="Times New Roman"/>
          <w:b w:val="false"/>
          <w:i w:val="false"/>
          <w:color w:val="000000"/>
          <w:sz w:val="28"/>
        </w:rPr>
        <w:t>
      4) пайдаланушы сертификатының, авиациялық жұмыстарды орындауға құқық беретін куәліктің немесе ұшуға құқық беретін куәліктің (бар болған жағдайда) көшірмесі;</w:t>
      </w:r>
      <w:r>
        <w:br/>
      </w:r>
      <w:r>
        <w:rPr>
          <w:rFonts w:ascii="Times New Roman"/>
          <w:b w:val="false"/>
          <w:i w:val="false"/>
          <w:color w:val="000000"/>
          <w:sz w:val="28"/>
        </w:rPr>
        <w:t>
</w:t>
      </w:r>
      <w:r>
        <w:rPr>
          <w:rFonts w:ascii="Times New Roman"/>
          <w:b w:val="false"/>
          <w:i w:val="false"/>
          <w:color w:val="000000"/>
          <w:sz w:val="28"/>
        </w:rPr>
        <w:t>
      5) заңды тұлғаны тіркеу туралы куәлігінің немесе жеке тұлғаның жеке куәлігінің көшірмесі;</w:t>
      </w:r>
      <w:r>
        <w:br/>
      </w:r>
      <w:r>
        <w:rPr>
          <w:rFonts w:ascii="Times New Roman"/>
          <w:b w:val="false"/>
          <w:i w:val="false"/>
          <w:color w:val="000000"/>
          <w:sz w:val="28"/>
        </w:rPr>
        <w:t>
</w:t>
      </w:r>
      <w:r>
        <w:rPr>
          <w:rFonts w:ascii="Times New Roman"/>
          <w:b w:val="false"/>
          <w:i w:val="false"/>
          <w:color w:val="000000"/>
          <w:sz w:val="28"/>
        </w:rPr>
        <w:t>
      6) Қазақстан Республикасының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7) мемлекеттік тіркеу туралы куәлік.</w:t>
      </w:r>
      <w:r>
        <w:br/>
      </w:r>
      <w:r>
        <w:rPr>
          <w:rFonts w:ascii="Times New Roman"/>
          <w:b w:val="false"/>
          <w:i w:val="false"/>
          <w:color w:val="000000"/>
          <w:sz w:val="28"/>
        </w:rPr>
        <w:t>
</w:t>
      </w:r>
      <w:r>
        <w:rPr>
          <w:rFonts w:ascii="Times New Roman"/>
          <w:b w:val="false"/>
          <w:i w:val="false"/>
          <w:color w:val="000000"/>
          <w:sz w:val="28"/>
        </w:rPr>
        <w:t>
      34. Ұсынылған құжаттарды қарау оң нәтижелері кезінде, өтініш берушінің барлық қажетті құжаттарды тапсырған күнінен бастап 10 жұмыс күні ішінде Азаматтық авиация комитеті мемлекеттік тізілімге өзгеріс енгізеді және өтініш берушіге азаматтық әуе кемесінің қайта тіркелген күні туралы толтырылған белгілер белгіленген нысандағы (осы қағидалардың </w:t>
      </w:r>
      <w:r>
        <w:rPr>
          <w:rFonts w:ascii="Times New Roman"/>
          <w:b w:val="false"/>
          <w:i w:val="false"/>
          <w:color w:val="000000"/>
          <w:sz w:val="28"/>
        </w:rPr>
        <w:t>4-қосымшасы</w:t>
      </w:r>
      <w:r>
        <w:rPr>
          <w:rFonts w:ascii="Times New Roman"/>
          <w:b w:val="false"/>
          <w:i w:val="false"/>
          <w:color w:val="000000"/>
          <w:sz w:val="28"/>
        </w:rPr>
        <w:t>) жаңа мемлекеттік тіркеу туралы куәлік береді.</w:t>
      </w:r>
      <w:r>
        <w:br/>
      </w:r>
      <w:r>
        <w:rPr>
          <w:rFonts w:ascii="Times New Roman"/>
          <w:b w:val="false"/>
          <w:i w:val="false"/>
          <w:color w:val="000000"/>
          <w:sz w:val="28"/>
        </w:rPr>
        <w:t>
</w:t>
      </w:r>
      <w:r>
        <w:rPr>
          <w:rFonts w:ascii="Times New Roman"/>
          <w:b w:val="false"/>
          <w:i w:val="false"/>
          <w:color w:val="000000"/>
          <w:sz w:val="28"/>
        </w:rPr>
        <w:t>
      35. Азаматтық әуе кемелері келесі жағдайларда мемлекеттік тізілімнен шығарылады:</w:t>
      </w:r>
      <w:r>
        <w:br/>
      </w:r>
      <w:r>
        <w:rPr>
          <w:rFonts w:ascii="Times New Roman"/>
          <w:b w:val="false"/>
          <w:i w:val="false"/>
          <w:color w:val="000000"/>
          <w:sz w:val="28"/>
        </w:rPr>
        <w:t>
</w:t>
      </w:r>
      <w:r>
        <w:rPr>
          <w:rFonts w:ascii="Times New Roman"/>
          <w:b w:val="false"/>
          <w:i w:val="false"/>
          <w:color w:val="000000"/>
          <w:sz w:val="28"/>
        </w:rPr>
        <w:t>
      1) әуе кемесін пайдаланудан алып тастау немесе шығару;</w:t>
      </w:r>
      <w:r>
        <w:br/>
      </w:r>
      <w:r>
        <w:rPr>
          <w:rFonts w:ascii="Times New Roman"/>
          <w:b w:val="false"/>
          <w:i w:val="false"/>
          <w:color w:val="000000"/>
          <w:sz w:val="28"/>
        </w:rPr>
        <w:t>
</w:t>
      </w:r>
      <w:r>
        <w:rPr>
          <w:rFonts w:ascii="Times New Roman"/>
          <w:b w:val="false"/>
          <w:i w:val="false"/>
          <w:color w:val="000000"/>
          <w:sz w:val="28"/>
        </w:rPr>
        <w:t>
      2) әуе кемесін шет мемлекетке, шетелдік жеке немесе заңды тұлғаға сату немесе беру;</w:t>
      </w:r>
      <w:r>
        <w:br/>
      </w:r>
      <w:r>
        <w:rPr>
          <w:rFonts w:ascii="Times New Roman"/>
          <w:b w:val="false"/>
          <w:i w:val="false"/>
          <w:color w:val="000000"/>
          <w:sz w:val="28"/>
        </w:rPr>
        <w:t>
</w:t>
      </w:r>
      <w:r>
        <w:rPr>
          <w:rFonts w:ascii="Times New Roman"/>
          <w:b w:val="false"/>
          <w:i w:val="false"/>
          <w:color w:val="000000"/>
          <w:sz w:val="28"/>
        </w:rPr>
        <w:t>
      3) азаматтық әуе кемесін Қазақстан Республикасының азаматтық әуе кемелері тізіліміне немесе шет мемлекеттің тізіліміне тіркеу;</w:t>
      </w:r>
      <w:r>
        <w:br/>
      </w:r>
      <w:r>
        <w:rPr>
          <w:rFonts w:ascii="Times New Roman"/>
          <w:b w:val="false"/>
          <w:i w:val="false"/>
          <w:color w:val="000000"/>
          <w:sz w:val="28"/>
        </w:rPr>
        <w:t>
</w:t>
      </w:r>
      <w:r>
        <w:rPr>
          <w:rFonts w:ascii="Times New Roman"/>
          <w:b w:val="false"/>
          <w:i w:val="false"/>
          <w:color w:val="000000"/>
          <w:sz w:val="28"/>
        </w:rPr>
        <w:t>
      4) соңғы үш жыл бойы әрекеттегі ұшу жарамдылығы сертификатының болмауы.</w:t>
      </w:r>
      <w:r>
        <w:br/>
      </w:r>
      <w:r>
        <w:rPr>
          <w:rFonts w:ascii="Times New Roman"/>
          <w:b w:val="false"/>
          <w:i w:val="false"/>
          <w:color w:val="000000"/>
          <w:sz w:val="28"/>
        </w:rPr>
        <w:t>
</w:t>
      </w:r>
      <w:r>
        <w:rPr>
          <w:rFonts w:ascii="Times New Roman"/>
          <w:b w:val="false"/>
          <w:i w:val="false"/>
          <w:color w:val="000000"/>
          <w:sz w:val="28"/>
        </w:rPr>
        <w:t>
      36. Азаматтық әуе кемелерін мемлекеттік тізілімнен шығарған кезде өтініш беруші Азаматтық авиация комитетіне келесі құжаттарды ұсынады:</w:t>
      </w:r>
      <w:r>
        <w:br/>
      </w:r>
      <w:r>
        <w:rPr>
          <w:rFonts w:ascii="Times New Roman"/>
          <w:b w:val="false"/>
          <w:i w:val="false"/>
          <w:color w:val="000000"/>
          <w:sz w:val="28"/>
        </w:rPr>
        <w:t>
</w:t>
      </w:r>
      <w:r>
        <w:rPr>
          <w:rFonts w:ascii="Times New Roman"/>
          <w:b w:val="false"/>
          <w:i w:val="false"/>
          <w:color w:val="000000"/>
          <w:sz w:val="28"/>
        </w:rPr>
        <w:t>
      1) белгіленген нысандағы өтініш (осы қағидалардың </w:t>
      </w:r>
      <w:r>
        <w:rPr>
          <w:rFonts w:ascii="Times New Roman"/>
          <w:b w:val="false"/>
          <w:i w:val="false"/>
          <w:color w:val="000000"/>
          <w:sz w:val="28"/>
        </w:rPr>
        <w:t>8-қосымшасы</w:t>
      </w:r>
      <w:r>
        <w:rPr>
          <w:rFonts w:ascii="Times New Roman"/>
          <w:b w:val="false"/>
          <w:i w:val="false"/>
          <w:color w:val="000000"/>
          <w:sz w:val="28"/>
        </w:rPr>
        <w:t>);</w:t>
      </w:r>
      <w:r>
        <w:br/>
      </w:r>
      <w:r>
        <w:rPr>
          <w:rFonts w:ascii="Times New Roman"/>
          <w:b w:val="false"/>
          <w:i w:val="false"/>
          <w:color w:val="000000"/>
          <w:sz w:val="28"/>
        </w:rPr>
        <w:t>
      2) мемлекеттік тіркеу туралы куәлік;</w:t>
      </w:r>
      <w:r>
        <w:br/>
      </w:r>
      <w:r>
        <w:rPr>
          <w:rFonts w:ascii="Times New Roman"/>
          <w:b w:val="false"/>
          <w:i w:val="false"/>
          <w:color w:val="000000"/>
          <w:sz w:val="28"/>
        </w:rPr>
        <w:t>
      3) азаматтық әуе кемесінің ұшу жарамдылығы сертификаты;</w:t>
      </w:r>
      <w:r>
        <w:br/>
      </w:r>
      <w:r>
        <w:rPr>
          <w:rFonts w:ascii="Times New Roman"/>
          <w:b w:val="false"/>
          <w:i w:val="false"/>
          <w:color w:val="000000"/>
          <w:sz w:val="28"/>
        </w:rPr>
        <w:t>
      4) орындағы шу бойынша сертификат;</w:t>
      </w:r>
      <w:r>
        <w:br/>
      </w:r>
      <w:r>
        <w:rPr>
          <w:rFonts w:ascii="Times New Roman"/>
          <w:b w:val="false"/>
          <w:i w:val="false"/>
          <w:color w:val="000000"/>
          <w:sz w:val="28"/>
        </w:rPr>
        <w:t>
      5) радиостанция сертификаты;</w:t>
      </w:r>
      <w:r>
        <w:br/>
      </w:r>
      <w:r>
        <w:rPr>
          <w:rFonts w:ascii="Times New Roman"/>
          <w:b w:val="false"/>
          <w:i w:val="false"/>
          <w:color w:val="000000"/>
          <w:sz w:val="28"/>
        </w:rPr>
        <w:t>
      6) әуе кемесінің меншік құқығы шет мемлекетке (азаматқа, заңды тұлғаға) өткендігін растайтын құжат немесе әуе кемесін мемлекеттік тізілімнен шығаруға мүмкін жағдайлар қарастырылған өзге құжат немесе олардың нотариалды расталған көшірмелері;</w:t>
      </w:r>
      <w:r>
        <w:br/>
      </w:r>
      <w:r>
        <w:rPr>
          <w:rFonts w:ascii="Times New Roman"/>
          <w:b w:val="false"/>
          <w:i w:val="false"/>
          <w:color w:val="000000"/>
          <w:sz w:val="28"/>
        </w:rPr>
        <w:t>
      7) заңды тұлғаны тіркеу туралы куәлігінің немесе жеке тұлғаның жеке куәлігінің көшірмесі.</w:t>
      </w:r>
      <w:r>
        <w:br/>
      </w:r>
      <w:r>
        <w:rPr>
          <w:rFonts w:ascii="Times New Roman"/>
          <w:b w:val="false"/>
          <w:i w:val="false"/>
          <w:color w:val="000000"/>
          <w:sz w:val="28"/>
        </w:rPr>
        <w:t>
      8) Қазақстан Республикасының салық төлеушісі куәлігінің көшірмесі.</w:t>
      </w:r>
      <w:r>
        <w:br/>
      </w:r>
      <w:r>
        <w:rPr>
          <w:rFonts w:ascii="Times New Roman"/>
          <w:b w:val="false"/>
          <w:i w:val="false"/>
          <w:color w:val="000000"/>
          <w:sz w:val="28"/>
        </w:rPr>
        <w:t>
      9) әуе кемесі кепілде тұрған жағдайда кепіл ұстаушының оның тізілімнен шығарылуына жазбаша келісімі;</w:t>
      </w:r>
      <w:r>
        <w:br/>
      </w:r>
      <w:r>
        <w:rPr>
          <w:rFonts w:ascii="Times New Roman"/>
          <w:b w:val="false"/>
          <w:i w:val="false"/>
          <w:color w:val="000000"/>
          <w:sz w:val="28"/>
        </w:rPr>
        <w:t>
      10) азаматтық әуе кемесін есептен шығарып тастау актісі (әуе кемесі есептен шығарылған кезде);</w:t>
      </w:r>
      <w:r>
        <w:br/>
      </w:r>
      <w:r>
        <w:rPr>
          <w:rFonts w:ascii="Times New Roman"/>
          <w:b w:val="false"/>
          <w:i w:val="false"/>
          <w:color w:val="000000"/>
          <w:sz w:val="28"/>
        </w:rPr>
        <w:t>
      11) әуе кемесін жою туралы құжаттар немесе олардың нотариалды расталған көшірмелері (әуе кемесі есептен шығарылған кезде);</w:t>
      </w:r>
      <w:r>
        <w:br/>
      </w:r>
      <w:r>
        <w:rPr>
          <w:rFonts w:ascii="Times New Roman"/>
          <w:b w:val="false"/>
          <w:i w:val="false"/>
          <w:color w:val="000000"/>
          <w:sz w:val="28"/>
        </w:rPr>
        <w:t>
      12) әуе кемесінен айырым белгілерді алып тастау туралы актілер және оны растайтын фотосуреттер;</w:t>
      </w:r>
      <w:r>
        <w:br/>
      </w:r>
      <w:r>
        <w:rPr>
          <w:rFonts w:ascii="Times New Roman"/>
          <w:b w:val="false"/>
          <w:i w:val="false"/>
          <w:color w:val="000000"/>
          <w:sz w:val="28"/>
        </w:rPr>
        <w:t>
</w:t>
      </w:r>
      <w:r>
        <w:rPr>
          <w:rFonts w:ascii="Times New Roman"/>
          <w:b w:val="false"/>
          <w:i w:val="false"/>
          <w:color w:val="000000"/>
          <w:sz w:val="28"/>
        </w:rPr>
        <w:t>
      37. Әуе кемесінен айырым белгілерді алып тастау туралы актілер әуе кемесінің меншік иесі немесе пайдаланушысы және әуе кемесінің тұрақтау аэроалаңының немесе бөгде ұйымның өкілі кіретін комиссия мүшелерінің қол қоюы арқылы еркін нысанда жазылады.</w:t>
      </w:r>
      <w:r>
        <w:br/>
      </w:r>
      <w:r>
        <w:rPr>
          <w:rFonts w:ascii="Times New Roman"/>
          <w:b w:val="false"/>
          <w:i w:val="false"/>
          <w:color w:val="000000"/>
          <w:sz w:val="28"/>
        </w:rPr>
        <w:t>
</w:t>
      </w:r>
      <w:r>
        <w:rPr>
          <w:rFonts w:ascii="Times New Roman"/>
          <w:b w:val="false"/>
          <w:i w:val="false"/>
          <w:color w:val="000000"/>
          <w:sz w:val="28"/>
        </w:rPr>
        <w:t>
      38. Ұсынылған құжаттар белгіленген талаптарға сәйкес болған жағдайда Азаматтық авиация комитеті 10 жұмыс күні ішінде өтініш берушіге белгіленген нысандағы (осы қағидалардың </w:t>
      </w:r>
      <w:r>
        <w:rPr>
          <w:rFonts w:ascii="Times New Roman"/>
          <w:b w:val="false"/>
          <w:i w:val="false"/>
          <w:color w:val="000000"/>
          <w:sz w:val="28"/>
        </w:rPr>
        <w:t>9-қосымшасы</w:t>
      </w:r>
      <w:r>
        <w:rPr>
          <w:rFonts w:ascii="Times New Roman"/>
          <w:b w:val="false"/>
          <w:i w:val="false"/>
          <w:color w:val="000000"/>
          <w:sz w:val="28"/>
        </w:rPr>
        <w:t>) мемлекеттік тізілімнен шығуы туралы куәлікті береді.</w:t>
      </w:r>
      <w:r>
        <w:br/>
      </w:r>
      <w:r>
        <w:rPr>
          <w:rFonts w:ascii="Times New Roman"/>
          <w:b w:val="false"/>
          <w:i w:val="false"/>
          <w:color w:val="000000"/>
          <w:sz w:val="28"/>
        </w:rPr>
        <w:t>
</w:t>
      </w:r>
      <w:r>
        <w:rPr>
          <w:rFonts w:ascii="Times New Roman"/>
          <w:b w:val="false"/>
          <w:i w:val="false"/>
          <w:color w:val="000000"/>
          <w:sz w:val="28"/>
        </w:rPr>
        <w:t>
      39. Әуе кемесі мемлекеттік тізілімнен шыққаннан кейін Азаматтық әуе кемесін мемлекеттік тіркеу туралы куәлік және оған қатысты мемлекеттік тізілімде жасалынған барлық жазбалар күшін жояды.</w:t>
      </w:r>
      <w:r>
        <w:br/>
      </w:r>
      <w:r>
        <w:rPr>
          <w:rFonts w:ascii="Times New Roman"/>
          <w:b w:val="false"/>
          <w:i w:val="false"/>
          <w:color w:val="000000"/>
          <w:sz w:val="28"/>
        </w:rPr>
        <w:t>
</w:t>
      </w:r>
      <w:r>
        <w:rPr>
          <w:rFonts w:ascii="Times New Roman"/>
          <w:b w:val="false"/>
          <w:i w:val="false"/>
          <w:color w:val="000000"/>
          <w:sz w:val="28"/>
        </w:rPr>
        <w:t>
      40. Кепілде тұрған әуе кемесін мемлекеттік тізілімнен шығару үшін кепіл ұстаушының оның тізілімнен алып тасталуына жазбаша келісімі болуы міндетті.</w:t>
      </w:r>
      <w:r>
        <w:br/>
      </w:r>
      <w:r>
        <w:rPr>
          <w:rFonts w:ascii="Times New Roman"/>
          <w:b w:val="false"/>
          <w:i w:val="false"/>
          <w:color w:val="000000"/>
          <w:sz w:val="28"/>
        </w:rPr>
        <w:t>
</w:t>
      </w:r>
      <w:r>
        <w:rPr>
          <w:rFonts w:ascii="Times New Roman"/>
          <w:b w:val="false"/>
          <w:i w:val="false"/>
          <w:color w:val="000000"/>
          <w:sz w:val="28"/>
        </w:rPr>
        <w:t>
      41. Азаматтық авиация комитеті әуе кемесіне кепіл туралы шартты мемлекеттік тіркеуді жүргізеді. Әуе кемесіне кепіл туралы шартты мемлекеттік тіркеу үшін әуе кемесінің кепілге беруші және кепіл ұстаушы Азаматтық авиация комитетіне өтініштен өзге келесі құжаттарды ұсынады:</w:t>
      </w:r>
      <w:r>
        <w:br/>
      </w:r>
      <w:r>
        <w:rPr>
          <w:rFonts w:ascii="Times New Roman"/>
          <w:b w:val="false"/>
          <w:i w:val="false"/>
          <w:color w:val="000000"/>
          <w:sz w:val="28"/>
        </w:rPr>
        <w:t>
</w:t>
      </w:r>
      <w:r>
        <w:rPr>
          <w:rFonts w:ascii="Times New Roman"/>
          <w:b w:val="false"/>
          <w:i w:val="false"/>
          <w:color w:val="000000"/>
          <w:sz w:val="28"/>
        </w:rPr>
        <w:t>
      1) кепілді тіркегені үшін алым төленгендігін растайтын құжат көшірмесі;</w:t>
      </w:r>
      <w:r>
        <w:br/>
      </w:r>
      <w:r>
        <w:rPr>
          <w:rFonts w:ascii="Times New Roman"/>
          <w:b w:val="false"/>
          <w:i w:val="false"/>
          <w:color w:val="000000"/>
          <w:sz w:val="28"/>
        </w:rPr>
        <w:t>
</w:t>
      </w:r>
      <w:r>
        <w:rPr>
          <w:rFonts w:ascii="Times New Roman"/>
          <w:b w:val="false"/>
          <w:i w:val="false"/>
          <w:color w:val="000000"/>
          <w:sz w:val="28"/>
        </w:rPr>
        <w:t>
      2) азаматтық әуе кемесіне кепіл туралы шарттың 3 данада көшірмесі;</w:t>
      </w:r>
      <w:r>
        <w:br/>
      </w:r>
      <w:r>
        <w:rPr>
          <w:rFonts w:ascii="Times New Roman"/>
          <w:b w:val="false"/>
          <w:i w:val="false"/>
          <w:color w:val="000000"/>
          <w:sz w:val="28"/>
        </w:rPr>
        <w:t>
</w:t>
      </w:r>
      <w:r>
        <w:rPr>
          <w:rFonts w:ascii="Times New Roman"/>
          <w:b w:val="false"/>
          <w:i w:val="false"/>
          <w:color w:val="000000"/>
          <w:sz w:val="28"/>
        </w:rPr>
        <w:t>
      3) әуе кемесін кепілге беруші және кепіл ұстаушы заңды тұлғаны тіркеу туралы куәлігінің немесе жеке тұлғаның жеке куәлігінің көшірмесі;</w:t>
      </w:r>
      <w:r>
        <w:br/>
      </w:r>
      <w:r>
        <w:rPr>
          <w:rFonts w:ascii="Times New Roman"/>
          <w:b w:val="false"/>
          <w:i w:val="false"/>
          <w:color w:val="000000"/>
          <w:sz w:val="28"/>
        </w:rPr>
        <w:t>
</w:t>
      </w:r>
      <w:r>
        <w:rPr>
          <w:rFonts w:ascii="Times New Roman"/>
          <w:b w:val="false"/>
          <w:i w:val="false"/>
          <w:color w:val="000000"/>
          <w:sz w:val="28"/>
        </w:rPr>
        <w:t>
      4) әуе кемесін кепілге беруші және кепіл ұстаушы Қазақстан Республикасының салық төлеушісі куәлігінің көшірмесі.</w:t>
      </w:r>
      <w:r>
        <w:br/>
      </w:r>
      <w:r>
        <w:rPr>
          <w:rFonts w:ascii="Times New Roman"/>
          <w:b w:val="false"/>
          <w:i w:val="false"/>
          <w:color w:val="000000"/>
          <w:sz w:val="28"/>
        </w:rPr>
        <w:t>
</w:t>
      </w:r>
      <w:r>
        <w:rPr>
          <w:rFonts w:ascii="Times New Roman"/>
          <w:b w:val="false"/>
          <w:i w:val="false"/>
          <w:color w:val="000000"/>
          <w:sz w:val="28"/>
        </w:rPr>
        <w:t>
      42. Кепілді мемлекеттік тіркеу үшін Қазақстан Республикасының Салық </w:t>
      </w:r>
      <w:r>
        <w:rPr>
          <w:rFonts w:ascii="Times New Roman"/>
          <w:b w:val="false"/>
          <w:i w:val="false"/>
          <w:color w:val="000000"/>
          <w:sz w:val="28"/>
        </w:rPr>
        <w:t>кодексінде</w:t>
      </w:r>
      <w:r>
        <w:rPr>
          <w:rFonts w:ascii="Times New Roman"/>
          <w:b w:val="false"/>
          <w:i w:val="false"/>
          <w:color w:val="000000"/>
          <w:sz w:val="28"/>
        </w:rPr>
        <w:t xml:space="preserve"> белгіленген тәртіпте және мөлшерде алым төленеді.</w:t>
      </w:r>
      <w:r>
        <w:br/>
      </w:r>
      <w:r>
        <w:rPr>
          <w:rFonts w:ascii="Times New Roman"/>
          <w:b w:val="false"/>
          <w:i w:val="false"/>
          <w:color w:val="000000"/>
          <w:sz w:val="28"/>
        </w:rPr>
        <w:t>
</w:t>
      </w:r>
      <w:r>
        <w:rPr>
          <w:rFonts w:ascii="Times New Roman"/>
          <w:b w:val="false"/>
          <w:i w:val="false"/>
          <w:color w:val="000000"/>
          <w:sz w:val="28"/>
        </w:rPr>
        <w:t>
      43. Ұсынылған құжаттар белгіленген талаптарға сәйкес болған жағдайда Азаматтық авиация комитеті кепіл туралы шартты мемлекеттік тіркеуін 2 күнде жүзеге асырады.</w:t>
      </w:r>
    </w:p>
    <w:bookmarkEnd w:id="8"/>
    <w:bookmarkStart w:name="z123" w:id="9"/>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1-қосымшасы    </w:t>
      </w:r>
    </w:p>
    <w:bookmarkEnd w:id="9"/>
    <w:bookmarkStart w:name="z124" w:id="10"/>
    <w:p>
      <w:pPr>
        <w:spacing w:after="0"/>
        <w:ind w:left="0"/>
        <w:jc w:val="both"/>
      </w:pPr>
      <w:r>
        <w:rPr>
          <w:rFonts w:ascii="Times New Roman"/>
          <w:b w:val="false"/>
          <w:i w:val="false"/>
          <w:color w:val="000000"/>
          <w:sz w:val="28"/>
        </w:rPr>
        <w:t xml:space="preserve">
Нысан               </w:t>
      </w:r>
    </w:p>
    <w:bookmarkEnd w:id="10"/>
    <w:p>
      <w:pPr>
        <w:spacing w:after="0"/>
        <w:ind w:left="0"/>
        <w:jc w:val="both"/>
      </w:pPr>
      <w:r>
        <w:rPr>
          <w:rFonts w:ascii="Times New Roman"/>
          <w:b w:val="false"/>
          <w:i w:val="false"/>
          <w:color w:val="000000"/>
          <w:sz w:val="28"/>
        </w:rPr>
        <w:t>Қазақстан Республикасы Көлік және</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Азаматтық авиация комитетінің төрағасы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(Т.А.Ә.)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Меншік иесі: __________________________________________________</w:t>
      </w:r>
      <w:r>
        <w:br/>
      </w:r>
      <w:r>
        <w:rPr>
          <w:rFonts w:ascii="Times New Roman"/>
          <w:b w:val="false"/>
          <w:i w:val="false"/>
          <w:color w:val="000000"/>
          <w:sz w:val="28"/>
        </w:rPr>
        <w:t>
      Пайдаланушы:___________________________________________________</w:t>
      </w:r>
      <w:r>
        <w:br/>
      </w:r>
      <w:r>
        <w:rPr>
          <w:rFonts w:ascii="Times New Roman"/>
          <w:b w:val="false"/>
          <w:i w:val="false"/>
          <w:color w:val="000000"/>
          <w:sz w:val="28"/>
        </w:rPr>
        <w:t>
тиесілі ________________________________________________ әуе кемесін,</w:t>
      </w:r>
      <w:r>
        <w:br/>
      </w:r>
      <w:r>
        <w:rPr>
          <w:rFonts w:ascii="Times New Roman"/>
          <w:b w:val="false"/>
          <w:i w:val="false"/>
          <w:color w:val="000000"/>
          <w:sz w:val="28"/>
        </w:rPr>
        <w:t>
                    (әуе кемесінің түрі)</w:t>
      </w:r>
      <w:r>
        <w:br/>
      </w:r>
      <w:r>
        <w:rPr>
          <w:rFonts w:ascii="Times New Roman"/>
          <w:b w:val="false"/>
          <w:i w:val="false"/>
          <w:color w:val="000000"/>
          <w:sz w:val="28"/>
        </w:rPr>
        <w:t>
Қазақстан Республикасының азаматтық әуе кемелері тізіліміне енгізуіңізді (өзгерістер енгізуіңізге) және азаматтық әуе кемесін мемлекеттік тіркеу туралы куәлік беруіңізді (ауыстыруыңызды) өтінемін.</w:t>
      </w:r>
    </w:p>
    <w:p>
      <w:pPr>
        <w:spacing w:after="0"/>
        <w:ind w:left="0"/>
        <w:jc w:val="both"/>
      </w:pPr>
      <w:r>
        <w:rPr>
          <w:rFonts w:ascii="Times New Roman"/>
          <w:b w:val="false"/>
          <w:i w:val="false"/>
          <w:color w:val="000000"/>
          <w:sz w:val="28"/>
        </w:rPr>
        <w:t>      Әуе кемесі туралы деректер:</w:t>
      </w:r>
      <w:r>
        <w:br/>
      </w:r>
      <w:r>
        <w:rPr>
          <w:rFonts w:ascii="Times New Roman"/>
          <w:b w:val="false"/>
          <w:i w:val="false"/>
          <w:color w:val="000000"/>
          <w:sz w:val="28"/>
        </w:rPr>
        <w:t>
      1. Азаматтық әуе кемесінің бұрын тіркелген мемлекеті: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Айырымдық белгісі: _________________________________________</w:t>
      </w:r>
      <w:r>
        <w:br/>
      </w:r>
      <w:r>
        <w:rPr>
          <w:rFonts w:ascii="Times New Roman"/>
          <w:b w:val="false"/>
          <w:i w:val="false"/>
          <w:color w:val="000000"/>
          <w:sz w:val="28"/>
        </w:rPr>
        <w:t>
      3. Сериялық (зауыттық) нөмірі: ________________________________</w:t>
      </w:r>
      <w:r>
        <w:br/>
      </w:r>
      <w:r>
        <w:rPr>
          <w:rFonts w:ascii="Times New Roman"/>
          <w:b w:val="false"/>
          <w:i w:val="false"/>
          <w:color w:val="000000"/>
          <w:sz w:val="28"/>
        </w:rPr>
        <w:t>
      4. Зауыттан шығарылған күні: (күні, айы, жылы) ________________</w:t>
      </w:r>
      <w:r>
        <w:br/>
      </w:r>
      <w:r>
        <w:rPr>
          <w:rFonts w:ascii="Times New Roman"/>
          <w:b w:val="false"/>
          <w:i w:val="false"/>
          <w:color w:val="000000"/>
          <w:sz w:val="28"/>
        </w:rPr>
        <w:t>
      5. Шығарушы зауыт, мемлекет: __________________________________</w:t>
      </w:r>
      <w:r>
        <w:br/>
      </w:r>
      <w:r>
        <w:rPr>
          <w:rFonts w:ascii="Times New Roman"/>
          <w:b w:val="false"/>
          <w:i w:val="false"/>
          <w:color w:val="000000"/>
          <w:sz w:val="28"/>
        </w:rPr>
        <w:t>
      6. Азаматтық әуе кемесінің тағайындалуы: ______________________</w:t>
      </w:r>
      <w:r>
        <w:br/>
      </w:r>
      <w:r>
        <w:rPr>
          <w:rFonts w:ascii="Times New Roman"/>
          <w:b w:val="false"/>
          <w:i w:val="false"/>
          <w:color w:val="000000"/>
          <w:sz w:val="28"/>
        </w:rPr>
        <w:t>
      7. Азаматтық әуе кемесінің класы: _____________________________</w:t>
      </w:r>
      <w:r>
        <w:br/>
      </w:r>
      <w:r>
        <w:rPr>
          <w:rFonts w:ascii="Times New Roman"/>
          <w:b w:val="false"/>
          <w:i w:val="false"/>
          <w:color w:val="000000"/>
          <w:sz w:val="28"/>
        </w:rPr>
        <w:t>
      8. Қозғалтқыш күші (кВт): _____________________________________</w:t>
      </w:r>
      <w:r>
        <w:br/>
      </w:r>
      <w:r>
        <w:rPr>
          <w:rFonts w:ascii="Times New Roman"/>
          <w:b w:val="false"/>
          <w:i w:val="false"/>
          <w:color w:val="000000"/>
          <w:sz w:val="28"/>
        </w:rPr>
        <w:t>
      9. Соңғы жөндеуден өткен күні және орны: ______________________</w:t>
      </w:r>
      <w:r>
        <w:br/>
      </w:r>
      <w:r>
        <w:rPr>
          <w:rFonts w:ascii="Times New Roman"/>
          <w:b w:val="false"/>
          <w:i w:val="false"/>
          <w:color w:val="000000"/>
          <w:sz w:val="28"/>
        </w:rPr>
        <w:t>
      10. Кім және қашан техникалық тексеру немесе ұшу сынағы жүргізді: ___________________________________________________________</w:t>
      </w:r>
      <w:r>
        <w:br/>
      </w:r>
      <w:r>
        <w:rPr>
          <w:rFonts w:ascii="Times New Roman"/>
          <w:b w:val="false"/>
          <w:i w:val="false"/>
          <w:color w:val="000000"/>
          <w:sz w:val="28"/>
        </w:rPr>
        <w:t>
      11. Азаматтық әуе кемесінің жөндеуге дейінгі қалдық ресурсы: (сағат, қону, жыл) __________________________________________________</w:t>
      </w:r>
      <w:r>
        <w:br/>
      </w:r>
      <w:r>
        <w:rPr>
          <w:rFonts w:ascii="Times New Roman"/>
          <w:b w:val="false"/>
          <w:i w:val="false"/>
          <w:color w:val="000000"/>
          <w:sz w:val="28"/>
        </w:rPr>
        <w:t>
      12. Тұрақтау орны: ____________________________________________</w:t>
      </w:r>
      <w:r>
        <w:br/>
      </w:r>
      <w:r>
        <w:rPr>
          <w:rFonts w:ascii="Times New Roman"/>
          <w:b w:val="false"/>
          <w:i w:val="false"/>
          <w:color w:val="000000"/>
          <w:sz w:val="28"/>
        </w:rPr>
        <w:t>
      13. Әуе кемесіне құқық түрі (керегінің астын сызыңыз):</w:t>
      </w:r>
      <w:r>
        <w:br/>
      </w:r>
      <w:r>
        <w:rPr>
          <w:rFonts w:ascii="Times New Roman"/>
          <w:b w:val="false"/>
          <w:i w:val="false"/>
          <w:color w:val="000000"/>
          <w:sz w:val="28"/>
        </w:rPr>
        <w:t>
      1) меншік құқығы;</w:t>
      </w:r>
      <w:r>
        <w:br/>
      </w:r>
      <w:r>
        <w:rPr>
          <w:rFonts w:ascii="Times New Roman"/>
          <w:b w:val="false"/>
          <w:i w:val="false"/>
          <w:color w:val="000000"/>
          <w:sz w:val="28"/>
        </w:rPr>
        <w:t>
      2) пайдалану құқығы;</w:t>
      </w:r>
      <w:r>
        <w:br/>
      </w:r>
      <w:r>
        <w:rPr>
          <w:rFonts w:ascii="Times New Roman"/>
          <w:b w:val="false"/>
          <w:i w:val="false"/>
          <w:color w:val="000000"/>
          <w:sz w:val="28"/>
        </w:rPr>
        <w:t>
      3) оперативті басқару құқығы;</w:t>
      </w:r>
      <w:r>
        <w:br/>
      </w:r>
      <w:r>
        <w:rPr>
          <w:rFonts w:ascii="Times New Roman"/>
          <w:b w:val="false"/>
          <w:i w:val="false"/>
          <w:color w:val="000000"/>
          <w:sz w:val="28"/>
        </w:rPr>
        <w:t>
      4) шаруашылық басқару құқығы.</w:t>
      </w:r>
      <w:r>
        <w:br/>
      </w:r>
      <w:r>
        <w:rPr>
          <w:rFonts w:ascii="Times New Roman"/>
          <w:b w:val="false"/>
          <w:i w:val="false"/>
          <w:color w:val="000000"/>
          <w:sz w:val="28"/>
        </w:rPr>
        <w:t>
      14. Шарт нөмірі және алу күні:</w:t>
      </w:r>
      <w:r>
        <w:br/>
      </w:r>
      <w:r>
        <w:rPr>
          <w:rFonts w:ascii="Times New Roman"/>
          <w:b w:val="false"/>
          <w:i w:val="false"/>
          <w:color w:val="000000"/>
          <w:sz w:val="28"/>
        </w:rPr>
        <w:t>
      Меншік иесі: № _______ «__» ________ 20 ___ ж.</w:t>
      </w:r>
      <w:r>
        <w:br/>
      </w:r>
      <w:r>
        <w:rPr>
          <w:rFonts w:ascii="Times New Roman"/>
          <w:b w:val="false"/>
          <w:i w:val="false"/>
          <w:color w:val="000000"/>
          <w:sz w:val="28"/>
        </w:rPr>
        <w:t>
      Пайдаланушы: № _______ «__» ________ 20 ___ ж.</w:t>
      </w:r>
      <w:r>
        <w:br/>
      </w:r>
      <w:r>
        <w:rPr>
          <w:rFonts w:ascii="Times New Roman"/>
          <w:b w:val="false"/>
          <w:i w:val="false"/>
          <w:color w:val="000000"/>
          <w:sz w:val="28"/>
        </w:rPr>
        <w:t>
      15. Меншік иесінің түрі (астын сызыңыз):</w:t>
      </w:r>
      <w:r>
        <w:br/>
      </w:r>
      <w:r>
        <w:rPr>
          <w:rFonts w:ascii="Times New Roman"/>
          <w:b w:val="false"/>
          <w:i w:val="false"/>
          <w:color w:val="000000"/>
          <w:sz w:val="28"/>
        </w:rPr>
        <w:t>
      1) заңды тұлға;</w:t>
      </w:r>
      <w:r>
        <w:br/>
      </w:r>
      <w:r>
        <w:rPr>
          <w:rFonts w:ascii="Times New Roman"/>
          <w:b w:val="false"/>
          <w:i w:val="false"/>
          <w:color w:val="000000"/>
          <w:sz w:val="28"/>
        </w:rPr>
        <w:t>
      2) жеке тұлға;</w:t>
      </w:r>
      <w:r>
        <w:br/>
      </w:r>
      <w:r>
        <w:rPr>
          <w:rFonts w:ascii="Times New Roman"/>
          <w:b w:val="false"/>
          <w:i w:val="false"/>
          <w:color w:val="000000"/>
          <w:sz w:val="28"/>
        </w:rPr>
        <w:t>
      16. Құжаттың түрі: (Заңды тұлғаның мемлекеттік тіркеу туралы куәлігі, жеке куәлік, паспорт)</w:t>
      </w:r>
      <w:r>
        <w:br/>
      </w:r>
      <w:r>
        <w:rPr>
          <w:rFonts w:ascii="Times New Roman"/>
          <w:b w:val="false"/>
          <w:i w:val="false"/>
          <w:color w:val="000000"/>
          <w:sz w:val="28"/>
        </w:rPr>
        <w:t>
      17. Құжаттың сериясы және берілген күні: № __________ «__» _________ 20 __ ж.</w:t>
      </w:r>
      <w:r>
        <w:br/>
      </w:r>
      <w:r>
        <w:rPr>
          <w:rFonts w:ascii="Times New Roman"/>
          <w:b w:val="false"/>
          <w:i w:val="false"/>
          <w:color w:val="000000"/>
          <w:sz w:val="28"/>
        </w:rPr>
        <w:t>
      18. Заңды тұлғаның атауы:______________________________________</w:t>
      </w:r>
      <w:r>
        <w:br/>
      </w:r>
      <w:r>
        <w:rPr>
          <w:rFonts w:ascii="Times New Roman"/>
          <w:b w:val="false"/>
          <w:i w:val="false"/>
          <w:color w:val="000000"/>
          <w:sz w:val="28"/>
        </w:rPr>
        <w:t>
      19. Т.А.Ә., туған күні: _________ «__» 20 _________ ж. (жеке тұлғалар үшін)</w:t>
      </w:r>
      <w:r>
        <w:br/>
      </w:r>
      <w:r>
        <w:rPr>
          <w:rFonts w:ascii="Times New Roman"/>
          <w:b w:val="false"/>
          <w:i w:val="false"/>
          <w:color w:val="000000"/>
          <w:sz w:val="28"/>
        </w:rPr>
        <w:t>
      20. СТН: ______________________________________________________</w:t>
      </w:r>
      <w:r>
        <w:br/>
      </w:r>
      <w:r>
        <w:rPr>
          <w:rFonts w:ascii="Times New Roman"/>
          <w:b w:val="false"/>
          <w:i w:val="false"/>
          <w:color w:val="000000"/>
          <w:sz w:val="28"/>
        </w:rPr>
        <w:t>
      21. БИН/ЖИН: __________________________________________________</w:t>
      </w:r>
      <w:r>
        <w:br/>
      </w:r>
      <w:r>
        <w:rPr>
          <w:rFonts w:ascii="Times New Roman"/>
          <w:b w:val="false"/>
          <w:i w:val="false"/>
          <w:color w:val="000000"/>
          <w:sz w:val="28"/>
        </w:rPr>
        <w:t>
      22. Мекені: (Облыс, аудан,елді мекен, көшесі,үй нөмірі, пәтер)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23. Телефон, факс нөмірі және e-mail адресі: __________________</w:t>
      </w:r>
      <w:r>
        <w:br/>
      </w:r>
      <w:r>
        <w:rPr>
          <w:rFonts w:ascii="Times New Roman"/>
          <w:b w:val="false"/>
          <w:i w:val="false"/>
          <w:color w:val="000000"/>
          <w:sz w:val="28"/>
        </w:rPr>
        <w:t>
      24. Алым сомасы, нөмірі және күні: № ___ «__» _______ 20 ___ ж. ____________ тг.</w:t>
      </w:r>
    </w:p>
    <w:p>
      <w:pPr>
        <w:spacing w:after="0"/>
        <w:ind w:left="0"/>
        <w:jc w:val="both"/>
      </w:pPr>
      <w:r>
        <w:rPr>
          <w:rFonts w:ascii="Times New Roman"/>
          <w:b w:val="false"/>
          <w:i w:val="false"/>
          <w:color w:val="000000"/>
          <w:sz w:val="28"/>
        </w:rPr>
        <w:t>      Азаматтық әуе кемесінің меншік иесі: __________   _____________</w:t>
      </w:r>
      <w:r>
        <w:br/>
      </w:r>
      <w:r>
        <w:rPr>
          <w:rFonts w:ascii="Times New Roman"/>
          <w:b w:val="false"/>
          <w:i w:val="false"/>
          <w:color w:val="000000"/>
          <w:sz w:val="28"/>
        </w:rPr>
        <w:t>
                                           (Басшы қолы)    (Т.А.Ә.)</w:t>
      </w:r>
    </w:p>
    <w:p>
      <w:pPr>
        <w:spacing w:after="0"/>
        <w:ind w:left="0"/>
        <w:jc w:val="both"/>
      </w:pPr>
      <w:r>
        <w:rPr>
          <w:rFonts w:ascii="Times New Roman"/>
          <w:b w:val="false"/>
          <w:i w:val="false"/>
          <w:color w:val="000000"/>
          <w:sz w:val="28"/>
        </w:rPr>
        <w:t>      М.О.                                  «__» ___________ 20 __ ж.</w:t>
      </w:r>
    </w:p>
    <w:p>
      <w:pPr>
        <w:spacing w:after="0"/>
        <w:ind w:left="0"/>
        <w:jc w:val="both"/>
      </w:pPr>
      <w:r>
        <w:rPr>
          <w:rFonts w:ascii="Times New Roman"/>
          <w:b w:val="false"/>
          <w:i w:val="false"/>
          <w:color w:val="000000"/>
          <w:sz w:val="28"/>
        </w:rPr>
        <w:t>      Азаматтық әуе кемесін пайдаланушы: __________   ______________</w:t>
      </w:r>
      <w:r>
        <w:br/>
      </w:r>
      <w:r>
        <w:rPr>
          <w:rFonts w:ascii="Times New Roman"/>
          <w:b w:val="false"/>
          <w:i w:val="false"/>
          <w:color w:val="000000"/>
          <w:sz w:val="28"/>
        </w:rPr>
        <w:t>
                                         (Басшы қолы)    (Т.А.Ә.)</w:t>
      </w:r>
    </w:p>
    <w:p>
      <w:pPr>
        <w:spacing w:after="0"/>
        <w:ind w:left="0"/>
        <w:jc w:val="both"/>
      </w:pPr>
      <w:r>
        <w:rPr>
          <w:rFonts w:ascii="Times New Roman"/>
          <w:b w:val="false"/>
          <w:i w:val="false"/>
          <w:color w:val="000000"/>
          <w:sz w:val="28"/>
        </w:rPr>
        <w:t>      М.О.                                  «__» ___________ 20 __ ж.</w:t>
      </w:r>
    </w:p>
    <w:bookmarkStart w:name="z126" w:id="11"/>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2-қосымшасы               </w:t>
      </w:r>
    </w:p>
    <w:bookmarkEnd w:id="11"/>
    <w:bookmarkStart w:name="z127" w:id="12"/>
    <w:p>
      <w:pPr>
        <w:spacing w:after="0"/>
        <w:ind w:left="0"/>
        <w:jc w:val="both"/>
      </w:pPr>
      <w:r>
        <w:rPr>
          <w:rFonts w:ascii="Times New Roman"/>
          <w:b w:val="false"/>
          <w:i w:val="false"/>
          <w:color w:val="000000"/>
          <w:sz w:val="28"/>
        </w:rPr>
        <w:t xml:space="preserve">
Нысан               </w:t>
      </w:r>
    </w:p>
    <w:bookmarkEnd w:id="12"/>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Ұйымның бірінші басшысы</w:t>
      </w:r>
      <w:r>
        <w:br/>
      </w:r>
      <w:r>
        <w:rPr>
          <w:rFonts w:ascii="Times New Roman"/>
          <w:b w:val="false"/>
          <w:i w:val="false"/>
          <w:color w:val="000000"/>
          <w:sz w:val="28"/>
        </w:rPr>
        <w:t>
_______________________</w:t>
      </w:r>
      <w:r>
        <w:br/>
      </w:r>
      <w:r>
        <w:rPr>
          <w:rFonts w:ascii="Times New Roman"/>
          <w:b w:val="false"/>
          <w:i w:val="false"/>
          <w:color w:val="000000"/>
          <w:sz w:val="28"/>
        </w:rPr>
        <w:t>
    (қолы, Т.А.Ә.)</w:t>
      </w:r>
      <w:r>
        <w:br/>
      </w:r>
      <w:r>
        <w:rPr>
          <w:rFonts w:ascii="Times New Roman"/>
          <w:b w:val="false"/>
          <w:i w:val="false"/>
          <w:color w:val="000000"/>
          <w:sz w:val="28"/>
        </w:rPr>
        <w:t>
«__» ________ 20 __ ж.</w:t>
      </w:r>
    </w:p>
    <w:p>
      <w:pPr>
        <w:spacing w:after="0"/>
        <w:ind w:left="0"/>
        <w:jc w:val="left"/>
      </w:pPr>
      <w:r>
        <w:rPr>
          <w:rFonts w:ascii="Times New Roman"/>
          <w:b/>
          <w:i w:val="false"/>
          <w:color w:val="000000"/>
        </w:rPr>
        <w:t xml:space="preserve"> Әуе кемесінің техникалық жай-күйін тексеру</w:t>
      </w:r>
      <w:r>
        <w:br/>
      </w:r>
      <w:r>
        <w:rPr>
          <w:rFonts w:ascii="Times New Roman"/>
          <w:b/>
          <w:i w:val="false"/>
          <w:color w:val="000000"/>
        </w:rPr>
        <w:t>
АКТІСІ</w:t>
      </w:r>
    </w:p>
    <w:p>
      <w:pPr>
        <w:spacing w:after="0"/>
        <w:ind w:left="0"/>
        <w:jc w:val="both"/>
      </w:pPr>
      <w:r>
        <w:rPr>
          <w:rFonts w:ascii="Times New Roman"/>
          <w:b w:val="false"/>
          <w:i w:val="false"/>
          <w:color w:val="000000"/>
          <w:sz w:val="28"/>
        </w:rPr>
        <w:t>      Комиссия құрамы:</w:t>
      </w:r>
    </w:p>
    <w:p>
      <w:pPr>
        <w:spacing w:after="0"/>
        <w:ind w:left="0"/>
        <w:jc w:val="both"/>
      </w:pPr>
      <w:r>
        <w:rPr>
          <w:rFonts w:ascii="Times New Roman"/>
          <w:b w:val="false"/>
          <w:i w:val="false"/>
          <w:color w:val="000000"/>
          <w:sz w:val="28"/>
        </w:rPr>
        <w:t>Төрағасы ____________________________________________________________</w:t>
      </w:r>
      <w:r>
        <w:br/>
      </w:r>
      <w:r>
        <w:rPr>
          <w:rFonts w:ascii="Times New Roman"/>
          <w:b w:val="false"/>
          <w:i w:val="false"/>
          <w:color w:val="000000"/>
          <w:sz w:val="28"/>
        </w:rPr>
        <w:t>
                            (лауазымы, Т.А.Ә.)</w:t>
      </w:r>
      <w:r>
        <w:br/>
      </w:r>
      <w:r>
        <w:rPr>
          <w:rFonts w:ascii="Times New Roman"/>
          <w:b w:val="false"/>
          <w:i w:val="false"/>
          <w:color w:val="000000"/>
          <w:sz w:val="28"/>
        </w:rPr>
        <w:t>
Комиссия мүшелері 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                              (лауазымы, Т.А.Ә.)</w:t>
      </w:r>
      <w:r>
        <w:br/>
      </w:r>
      <w:r>
        <w:rPr>
          <w:rFonts w:ascii="Times New Roman"/>
          <w:b w:val="false"/>
          <w:i w:val="false"/>
          <w:color w:val="000000"/>
          <w:sz w:val="28"/>
        </w:rPr>
        <w:t>
___ ____________ 20 __ ж. техникалық тексеру жүргізілді</w:t>
      </w:r>
      <w:r>
        <w:br/>
      </w:r>
      <w:r>
        <w:rPr>
          <w:rFonts w:ascii="Times New Roman"/>
          <w:b w:val="false"/>
          <w:i w:val="false"/>
          <w:color w:val="000000"/>
          <w:sz w:val="28"/>
        </w:rPr>
        <w:t>
_____________________________________________________________________              (азаматтық әуе кемесінің түрі мен тағайындалуы)</w:t>
      </w:r>
      <w:r>
        <w:br/>
      </w:r>
      <w:r>
        <w:rPr>
          <w:rFonts w:ascii="Times New Roman"/>
          <w:b w:val="false"/>
          <w:i w:val="false"/>
          <w:color w:val="000000"/>
          <w:sz w:val="28"/>
        </w:rPr>
        <w:t>
      мемлекеттік және тіркеу айырымдық белгілері ___________________</w:t>
      </w:r>
      <w:r>
        <w:br/>
      </w:r>
      <w:r>
        <w:rPr>
          <w:rFonts w:ascii="Times New Roman"/>
          <w:b w:val="false"/>
          <w:i w:val="false"/>
          <w:color w:val="000000"/>
          <w:sz w:val="28"/>
        </w:rPr>
        <w:t>
      сериялық (зауыттық) нөмірі: ___________________________________</w:t>
      </w:r>
    </w:p>
    <w:p>
      <w:pPr>
        <w:spacing w:after="0"/>
        <w:ind w:left="0"/>
        <w:jc w:val="both"/>
      </w:pPr>
      <w:r>
        <w:rPr>
          <w:rFonts w:ascii="Times New Roman"/>
          <w:b w:val="false"/>
          <w:i w:val="false"/>
          <w:color w:val="000000"/>
          <w:sz w:val="28"/>
        </w:rPr>
        <w:t>      1. Әуе кемесі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6053"/>
      </w:tblGrid>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Зауыттан шығарылған күні</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Тағайындалған ресурс</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сағат ____ қону _______ жыл</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 басталғалы ұшуы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сағат ____ қону _______ жыл</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жүргізу саны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жүргізілгеннен күні және орны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жүргізілгеннен кейінгі ұшуы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сағат ____ қону _______ жыл</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жүргізгенге дейінгі қалдық ресурсы</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сағат ____ қону _______ жыл</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аралық ресурс</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 сағат ____ қону _______ жыл</w:t>
            </w:r>
          </w:p>
        </w:tc>
      </w:tr>
    </w:tbl>
    <w:p>
      <w:pPr>
        <w:spacing w:after="0"/>
        <w:ind w:left="0"/>
        <w:jc w:val="both"/>
      </w:pPr>
      <w:r>
        <w:rPr>
          <w:rFonts w:ascii="Times New Roman"/>
          <w:b w:val="false"/>
          <w:i w:val="false"/>
          <w:color w:val="000000"/>
          <w:sz w:val="28"/>
        </w:rPr>
        <w:t>      2. Әуе кемесінің ресурсын ұзарту негізі _____________________</w:t>
      </w:r>
      <w:r>
        <w:br/>
      </w:r>
      <w:r>
        <w:rPr>
          <w:rFonts w:ascii="Times New Roman"/>
          <w:b w:val="false"/>
          <w:i w:val="false"/>
          <w:color w:val="000000"/>
          <w:sz w:val="28"/>
        </w:rPr>
        <w:t>
      3. Қозғалтқыштың ресурсын ұзарту негізі _____________________</w:t>
      </w:r>
    </w:p>
    <w:p>
      <w:pPr>
        <w:spacing w:after="0"/>
        <w:ind w:left="0"/>
        <w:jc w:val="both"/>
      </w:pPr>
      <w:r>
        <w:rPr>
          <w:rFonts w:ascii="Times New Roman"/>
          <w:b w:val="false"/>
          <w:i w:val="false"/>
          <w:color w:val="000000"/>
          <w:sz w:val="28"/>
        </w:rPr>
        <w:t>М.О.            ___________________________________________________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      4. Қозғалтқыш және әуе винттері туралы мәліметттер: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6"/>
        <w:gridCol w:w="8484"/>
      </w:tblGrid>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Қозғалтқыш/әуе винті Түрі</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1-ішні 2-нші 3-інші 4-інші Қосалқы күштік қондырғы/ Бас редуктор</w:t>
            </w:r>
          </w:p>
        </w:tc>
      </w:tr>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нөмірі</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Пайдалана басталғалы ұшуы (сағат)</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жүргізілген күні</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жүргізілгеннен кейінгі ұшуы (сағат)</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жөндеу жүргізілгеннен кейінгі ұшуы</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жөндеу саны</w:t>
            </w:r>
          </w:p>
        </w:tc>
        <w:tc>
          <w:tcPr>
            <w:tcW w:w="8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Әуе кемесі _________________________________________ көлемде тексерілді</w:t>
      </w:r>
      <w:r>
        <w:br/>
      </w:r>
      <w:r>
        <w:rPr>
          <w:rFonts w:ascii="Times New Roman"/>
          <w:b w:val="false"/>
          <w:i w:val="false"/>
          <w:color w:val="000000"/>
          <w:sz w:val="28"/>
        </w:rPr>
        <w:t>
(кезеңдік техникалық қызмет көрсету немесе жөндеу нысаны),</w:t>
      </w:r>
      <w:r>
        <w:br/>
      </w:r>
      <w:r>
        <w:rPr>
          <w:rFonts w:ascii="Times New Roman"/>
          <w:b w:val="false"/>
          <w:i w:val="false"/>
          <w:color w:val="000000"/>
          <w:sz w:val="28"/>
        </w:rPr>
        <w:t>
бұл туралы формулярға жазба жасалынды _______________________________</w:t>
      </w:r>
      <w:r>
        <w:br/>
      </w:r>
      <w:r>
        <w:rPr>
          <w:rFonts w:ascii="Times New Roman"/>
          <w:b w:val="false"/>
          <w:i w:val="false"/>
          <w:color w:val="000000"/>
          <w:sz w:val="28"/>
        </w:rPr>
        <w:t>
                                                (күні)</w:t>
      </w:r>
      <w:r>
        <w:br/>
      </w:r>
      <w:r>
        <w:rPr>
          <w:rFonts w:ascii="Times New Roman"/>
          <w:b w:val="false"/>
          <w:i w:val="false"/>
          <w:color w:val="000000"/>
          <w:sz w:val="28"/>
        </w:rPr>
        <w:t>
      6. Әуе кемесінің жабдықталғандығы _____________________________</w:t>
      </w:r>
      <w:r>
        <w:br/>
      </w:r>
      <w:r>
        <w:rPr>
          <w:rFonts w:ascii="Times New Roman"/>
          <w:b w:val="false"/>
          <w:i w:val="false"/>
          <w:color w:val="000000"/>
          <w:sz w:val="28"/>
        </w:rPr>
        <w:t>
      7. Әуедегі қақтығысты ескертетін борттық жүйенің бар болуы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Осы әуе кемесі түрінің осы актіні жасау күніне дейінгі орындалуға міндетті барлық пысықтаулар орындалған;</w:t>
      </w:r>
      <w:r>
        <w:br/>
      </w:r>
      <w:r>
        <w:rPr>
          <w:rFonts w:ascii="Times New Roman"/>
          <w:b w:val="false"/>
          <w:i w:val="false"/>
          <w:color w:val="000000"/>
          <w:sz w:val="28"/>
        </w:rPr>
        <w:t>
      Типтік конструкцияда бекітілген құжаттамамен қарастырылмаған өзгерістер жоқ.</w:t>
      </w:r>
    </w:p>
    <w:p>
      <w:pPr>
        <w:spacing w:after="0"/>
        <w:ind w:left="0"/>
        <w:jc w:val="both"/>
      </w:pPr>
      <w:r>
        <w:rPr>
          <w:rFonts w:ascii="Times New Roman"/>
          <w:b w:val="false"/>
          <w:i w:val="false"/>
          <w:color w:val="000000"/>
          <w:sz w:val="28"/>
        </w:rPr>
        <w:t>М.О.          _______________________________________________________</w:t>
      </w:r>
      <w:r>
        <w:br/>
      </w:r>
      <w:r>
        <w:rPr>
          <w:rFonts w:ascii="Times New Roman"/>
          <w:b w:val="false"/>
          <w:i w:val="false"/>
          <w:color w:val="000000"/>
          <w:sz w:val="28"/>
        </w:rPr>
        <w:t>
                          (қолы, күні, Т.А.Ә.)</w:t>
      </w:r>
      <w:r>
        <w:br/>
      </w:r>
      <w:r>
        <w:rPr>
          <w:rFonts w:ascii="Times New Roman"/>
          <w:b w:val="false"/>
          <w:i w:val="false"/>
          <w:color w:val="000000"/>
          <w:sz w:val="28"/>
        </w:rPr>
        <w:t>
      9. Ұшуды пайдалану нұсқауын бекіткен ұйым, бекіткен күні</w:t>
      </w:r>
      <w:r>
        <w:br/>
      </w:r>
      <w:r>
        <w:rPr>
          <w:rFonts w:ascii="Times New Roman"/>
          <w:b w:val="false"/>
          <w:i w:val="false"/>
          <w:color w:val="000000"/>
          <w:sz w:val="28"/>
        </w:rPr>
        <w:t>
_____________________________________________________________________10. Комиссияның азаматтық әуе кемесінің техникалық жай-күйі, ұшуға жарамдылығы және ұшу жарамдылығы сертификатын (әрекет ету мерзімін ұзарту) беру мүмкіндігі туралы қорытындысы __________________________</w:t>
      </w:r>
    </w:p>
    <w:p>
      <w:pPr>
        <w:spacing w:after="0"/>
        <w:ind w:left="0"/>
        <w:jc w:val="both"/>
      </w:pP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(қолы, күні, Т.А.Ә.)</w:t>
      </w:r>
      <w:r>
        <w:br/>
      </w:r>
      <w:r>
        <w:rPr>
          <w:rFonts w:ascii="Times New Roman"/>
          <w:b w:val="false"/>
          <w:i w:val="false"/>
          <w:color w:val="000000"/>
          <w:sz w:val="28"/>
        </w:rPr>
        <w:t>
      Комиссия мүшелері: 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М.О.                _________________________________________________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      11. Пайдаланушының инженерлік-авиациялық қызмет бастығының азаматтық әуе кемесінің ұшу жарамдылығы (оның ішінде қажетті жабдығы болған жағдайда халықаралық трассалар бойынша ұшу) туралы қорытындысы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Төраға: _______________________________________________________</w:t>
      </w:r>
      <w:r>
        <w:br/>
      </w:r>
      <w:r>
        <w:rPr>
          <w:rFonts w:ascii="Times New Roman"/>
          <w:b w:val="false"/>
          <w:i w:val="false"/>
          <w:color w:val="000000"/>
          <w:sz w:val="28"/>
        </w:rPr>
        <w:t>
                                 (қолы, күні, Т.А.Ә.)</w:t>
      </w:r>
      <w:r>
        <w:br/>
      </w:r>
      <w:r>
        <w:rPr>
          <w:rFonts w:ascii="Times New Roman"/>
          <w:b w:val="false"/>
          <w:i w:val="false"/>
          <w:color w:val="000000"/>
          <w:sz w:val="28"/>
        </w:rPr>
        <w:t>
      Комиссия мүшелері: ____________________________________________</w:t>
      </w:r>
    </w:p>
    <w:p>
      <w:pPr>
        <w:spacing w:after="0"/>
        <w:ind w:left="0"/>
        <w:jc w:val="both"/>
      </w:pPr>
      <w:r>
        <w:rPr>
          <w:rFonts w:ascii="Times New Roman"/>
          <w:b w:val="false"/>
          <w:i w:val="false"/>
          <w:color w:val="000000"/>
          <w:sz w:val="28"/>
        </w:rPr>
        <w:t>      М.О.           ________________________________________________</w:t>
      </w:r>
      <w:r>
        <w:br/>
      </w:r>
      <w:r>
        <w:rPr>
          <w:rFonts w:ascii="Times New Roman"/>
          <w:b w:val="false"/>
          <w:i w:val="false"/>
          <w:color w:val="000000"/>
          <w:sz w:val="28"/>
        </w:rPr>
        <w:t>
                                 (қолы, күні, Т.А.Ә.)</w:t>
      </w:r>
    </w:p>
    <w:p>
      <w:pPr>
        <w:spacing w:after="0"/>
        <w:ind w:left="0"/>
        <w:jc w:val="both"/>
      </w:pPr>
      <w:r>
        <w:rPr>
          <w:rFonts w:ascii="Times New Roman"/>
          <w:b w:val="false"/>
          <w:i w:val="false"/>
          <w:color w:val="000000"/>
          <w:sz w:val="28"/>
        </w:rPr>
        <w:t>      12. Актінің әрбір беті комиссия төрағасының қолымен және пайдаланушының мөрімен расталуы тиіс.</w:t>
      </w:r>
      <w:r>
        <w:br/>
      </w:r>
      <w:r>
        <w:rPr>
          <w:rFonts w:ascii="Times New Roman"/>
          <w:b w:val="false"/>
          <w:i w:val="false"/>
          <w:color w:val="000000"/>
          <w:sz w:val="28"/>
        </w:rPr>
        <w:t>
      13. Актінің жарамдылық мерзімі бекітілген күннен бастап бір ай.</w:t>
      </w:r>
      <w:r>
        <w:br/>
      </w:r>
      <w:r>
        <w:rPr>
          <w:rFonts w:ascii="Times New Roman"/>
          <w:b w:val="false"/>
          <w:i w:val="false"/>
          <w:color w:val="000000"/>
          <w:sz w:val="28"/>
        </w:rPr>
        <w:t>
      Ескерту: - 11-тармақта инженерлік-авиациялық қызмет бастығы келесі қорытындыны жасайды:</w:t>
      </w:r>
      <w:r>
        <w:br/>
      </w:r>
      <w:r>
        <w:rPr>
          <w:rFonts w:ascii="Times New Roman"/>
          <w:b w:val="false"/>
          <w:i w:val="false"/>
          <w:color w:val="000000"/>
          <w:sz w:val="28"/>
        </w:rPr>
        <w:t>
      «Ұшақ (Тік ұшақ) техникалық түзу және пайдалануға жарамды» немесе «Ұшақ (Тік ұшақ) техникалық бұзық және пайдалануға жарамсыз».</w:t>
      </w:r>
    </w:p>
    <w:bookmarkStart w:name="z129" w:id="13"/>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3-қосымшасы               </w:t>
      </w:r>
    </w:p>
    <w:bookmarkEnd w:id="13"/>
    <w:bookmarkStart w:name="z130" w:id="14"/>
    <w:p>
      <w:pPr>
        <w:spacing w:after="0"/>
        <w:ind w:left="0"/>
        <w:jc w:val="both"/>
      </w:pPr>
      <w:r>
        <w:rPr>
          <w:rFonts w:ascii="Times New Roman"/>
          <w:b w:val="false"/>
          <w:i w:val="false"/>
          <w:color w:val="000000"/>
          <w:sz w:val="28"/>
        </w:rPr>
        <w:t xml:space="preserve">
Нысан               </w:t>
      </w:r>
    </w:p>
    <w:bookmarkEnd w:id="14"/>
    <w:p>
      <w:pPr>
        <w:spacing w:after="0"/>
        <w:ind w:left="0"/>
        <w:jc w:val="left"/>
      </w:pPr>
      <w:r>
        <w:rPr>
          <w:rFonts w:ascii="Times New Roman"/>
          <w:b/>
          <w:i w:val="false"/>
          <w:color w:val="000000"/>
        </w:rPr>
        <w:t xml:space="preserve"> Азаматтық әуе кемелерінің ұшу жарамдылығы туралы бағалау</w:t>
      </w:r>
      <w:r>
        <w:br/>
      </w:r>
      <w:r>
        <w:rPr>
          <w:rFonts w:ascii="Times New Roman"/>
          <w:b/>
          <w:i w:val="false"/>
          <w:color w:val="000000"/>
        </w:rPr>
        <w:t>
актісінің типтік нысаны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уәкілетті органның атауы)</w:t>
      </w:r>
      <w:r>
        <w:br/>
      </w:r>
      <w:r>
        <w:rPr>
          <w:rFonts w:ascii="Times New Roman"/>
          <w:b w:val="false"/>
          <w:i w:val="false"/>
          <w:color w:val="000000"/>
          <w:sz w:val="28"/>
        </w:rPr>
        <w:t>
«__» _________ 20 __ жылғы № _______ бұйрығына сәйкес комиссия құрамы:</w:t>
      </w:r>
      <w:r>
        <w:br/>
      </w:r>
      <w:r>
        <w:rPr>
          <w:rFonts w:ascii="Times New Roman"/>
          <w:b w:val="false"/>
          <w:i w:val="false"/>
          <w:color w:val="000000"/>
          <w:sz w:val="28"/>
        </w:rPr>
        <w:t>
Төраға: 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Комиссия мүшелері: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                   әуе кемелерін бағалау жүргізілді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Азаматтық әуе кемелерінің ұшу жарамдылығы туралы бағалау актісінің типтік нысаны</w:t>
      </w:r>
      <w:r>
        <w:br/>
      </w:r>
      <w:r>
        <w:rPr>
          <w:rFonts w:ascii="Times New Roman"/>
          <w:b w:val="false"/>
          <w:i w:val="false"/>
          <w:color w:val="000000"/>
          <w:sz w:val="28"/>
        </w:rPr>
        <w:t>
Төраға:                      ________________   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мүшелері            ________________   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   ________________</w:t>
      </w:r>
      <w:r>
        <w:br/>
      </w:r>
      <w:r>
        <w:rPr>
          <w:rFonts w:ascii="Times New Roman"/>
          <w:b w:val="false"/>
          <w:i w:val="false"/>
          <w:color w:val="000000"/>
          <w:sz w:val="28"/>
        </w:rPr>
        <w:t>
                                  (Т.А.Ә.)            (қолы)</w:t>
      </w:r>
      <w:r>
        <w:br/>
      </w:r>
      <w:r>
        <w:rPr>
          <w:rFonts w:ascii="Times New Roman"/>
          <w:b w:val="false"/>
          <w:i w:val="false"/>
          <w:color w:val="000000"/>
          <w:sz w:val="28"/>
        </w:rPr>
        <w:t>
Сараптама актімен таныстым:</w:t>
      </w:r>
      <w:r>
        <w:br/>
      </w:r>
      <w:r>
        <w:rPr>
          <w:rFonts w:ascii="Times New Roman"/>
          <w:b w:val="false"/>
          <w:i w:val="false"/>
          <w:color w:val="000000"/>
          <w:sz w:val="28"/>
        </w:rPr>
        <w:t>
Ұйым басшысы                 __________________   _______________</w:t>
      </w:r>
      <w:r>
        <w:br/>
      </w:r>
      <w:r>
        <w:rPr>
          <w:rFonts w:ascii="Times New Roman"/>
          <w:b w:val="false"/>
          <w:i w:val="false"/>
          <w:color w:val="000000"/>
          <w:sz w:val="28"/>
        </w:rPr>
        <w:t>
                                  (Т.А.Ә.)            (қолы)</w:t>
      </w:r>
    </w:p>
    <w:bookmarkStart w:name="z132" w:id="15"/>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4-қосымшасы              </w:t>
      </w:r>
    </w:p>
    <w:bookmarkEnd w:id="15"/>
    <w:bookmarkStart w:name="z133" w:id="16"/>
    <w:p>
      <w:pPr>
        <w:spacing w:after="0"/>
        <w:ind w:left="0"/>
        <w:jc w:val="both"/>
      </w:pPr>
      <w:r>
        <w:rPr>
          <w:rFonts w:ascii="Times New Roman"/>
          <w:b w:val="false"/>
          <w:i w:val="false"/>
          <w:color w:val="000000"/>
          <w:sz w:val="28"/>
        </w:rPr>
        <w:t xml:space="preserve">
Нысан               </w:t>
      </w:r>
    </w:p>
    <w:bookmarkEnd w:id="16"/>
    <w:p>
      <w:pPr>
        <w:spacing w:after="0"/>
        <w:ind w:left="0"/>
        <w:jc w:val="both"/>
      </w:pPr>
      <w:r>
        <w:rPr>
          <w:rFonts w:ascii="Times New Roman"/>
          <w:b w:val="false"/>
          <w:i w:val="false"/>
          <w:color w:val="000000"/>
          <w:sz w:val="28"/>
        </w:rPr>
        <w:t>    ҚАЗАҚСТАН РЕСПУБЛИКАСЫ                РЕСПУБЛИКА КАЗАХСТАН</w:t>
      </w:r>
      <w:r>
        <w:br/>
      </w:r>
      <w:r>
        <w:rPr>
          <w:rFonts w:ascii="Times New Roman"/>
          <w:b w:val="false"/>
          <w:i w:val="false"/>
          <w:color w:val="000000"/>
          <w:sz w:val="28"/>
        </w:rPr>
        <w:t>
   КӨЛІК ЖӘНЕ КОММУНИКАЦИЯ              МИНИСТЕРСТВО ТРАНСПОРТА И</w:t>
      </w:r>
      <w:r>
        <w:br/>
      </w:r>
      <w:r>
        <w:rPr>
          <w:rFonts w:ascii="Times New Roman"/>
          <w:b w:val="false"/>
          <w:i w:val="false"/>
          <w:color w:val="000000"/>
          <w:sz w:val="28"/>
        </w:rPr>
        <w:t>
         МИНИСТРЛІГІ                       КОММУНИКАЦИЙ КОМИТЕТ</w:t>
      </w:r>
      <w:r>
        <w:br/>
      </w:r>
      <w:r>
        <w:rPr>
          <w:rFonts w:ascii="Times New Roman"/>
          <w:b w:val="false"/>
          <w:i w:val="false"/>
          <w:color w:val="000000"/>
          <w:sz w:val="28"/>
        </w:rPr>
        <w:t>
   АЗАМАТТЫҚ АВИАЦИЯ КОМИТЕТІ              ГРАЖДАНСКОЙ АВИАЦИИ</w:t>
      </w:r>
    </w:p>
    <w:p>
      <w:pPr>
        <w:spacing w:after="0"/>
        <w:ind w:left="0"/>
        <w:jc w:val="left"/>
      </w:pPr>
      <w:r>
        <w:rPr>
          <w:rFonts w:ascii="Times New Roman"/>
          <w:b/>
          <w:i w:val="false"/>
          <w:color w:val="000000"/>
        </w:rPr>
        <w:t xml:space="preserve"> АЗАМАТТЫҚ ӘУЕ КЕМЕСІН МЕМЛЕКЕТТІК ТІРКЕУ ТУРАЛЫ</w:t>
      </w:r>
      <w:r>
        <w:br/>
      </w:r>
      <w:r>
        <w:rPr>
          <w:rFonts w:ascii="Times New Roman"/>
          <w:b/>
          <w:i w:val="false"/>
          <w:color w:val="000000"/>
        </w:rPr>
        <w:t>
КУӘЛІК</w:t>
      </w:r>
    </w:p>
    <w:p>
      <w:pPr>
        <w:spacing w:after="0"/>
        <w:ind w:left="0"/>
        <w:jc w:val="both"/>
      </w:pPr>
      <w:r>
        <w:rPr>
          <w:rFonts w:ascii="Times New Roman"/>
          <w:b w:val="false"/>
          <w:i w:val="false"/>
          <w:color w:val="000000"/>
          <w:sz w:val="28"/>
        </w:rPr>
        <w:t>СВИДЕТЕЛЬСТВО</w:t>
      </w:r>
      <w:r>
        <w:br/>
      </w:r>
      <w:r>
        <w:rPr>
          <w:rFonts w:ascii="Times New Roman"/>
          <w:b w:val="false"/>
          <w:i w:val="false"/>
          <w:color w:val="000000"/>
          <w:sz w:val="28"/>
        </w:rPr>
        <w:t>
О ГОСУДАРСТВЕННОЙ РЕГИСТРАЦИИ ГРАЖДАНСКОГО ВОЗДУШНОГО СУДНА</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3"/>
        <w:gridCol w:w="3853"/>
        <w:gridCol w:w="4693"/>
      </w:tblGrid>
      <w:tr>
        <w:trPr>
          <w:trHeight w:val="30" w:hRule="atLeast"/>
        </w:trPr>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және тіркеу айырым белгілері</w:t>
            </w:r>
            <w:r>
              <w:br/>
            </w:r>
            <w:r>
              <w:rPr>
                <w:rFonts w:ascii="Times New Roman"/>
                <w:b w:val="false"/>
                <w:i w:val="false"/>
                <w:color w:val="000000"/>
                <w:sz w:val="20"/>
              </w:rPr>
              <w:t>
</w:t>
            </w:r>
            <w:r>
              <w:rPr>
                <w:rFonts w:ascii="Times New Roman"/>
                <w:b w:val="false"/>
                <w:i w:val="false"/>
                <w:color w:val="000000"/>
                <w:sz w:val="20"/>
              </w:rPr>
              <w:t>Государственный и регистрационный опознавательные знаки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Азаматтық әуе кемесінің үлгісі және тағайындауы</w:t>
            </w:r>
            <w:r>
              <w:br/>
            </w:r>
            <w:r>
              <w:rPr>
                <w:rFonts w:ascii="Times New Roman"/>
                <w:b w:val="false"/>
                <w:i w:val="false"/>
                <w:color w:val="000000"/>
                <w:sz w:val="20"/>
              </w:rPr>
              <w:t>
</w:t>
            </w:r>
            <w:r>
              <w:rPr>
                <w:rFonts w:ascii="Times New Roman"/>
                <w:b w:val="false"/>
                <w:i w:val="false"/>
                <w:color w:val="000000"/>
                <w:sz w:val="20"/>
              </w:rPr>
              <w:t>Тип и назначение гражданского воздушного судна</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Азаматтық әуе кемесінің сериялық (зауыттық) нөмірі</w:t>
            </w:r>
            <w:r>
              <w:br/>
            </w:r>
            <w:r>
              <w:rPr>
                <w:rFonts w:ascii="Times New Roman"/>
                <w:b w:val="false"/>
                <w:i w:val="false"/>
                <w:color w:val="000000"/>
                <w:sz w:val="20"/>
              </w:rPr>
              <w:t>
</w:t>
            </w:r>
            <w:r>
              <w:rPr>
                <w:rFonts w:ascii="Times New Roman"/>
                <w:b w:val="false"/>
                <w:i w:val="false"/>
                <w:color w:val="000000"/>
                <w:sz w:val="20"/>
              </w:rPr>
              <w:t>Серийный (заводской) номер гражданского воздушного судна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24-тік биттік код:</w:t>
            </w:r>
            <w:r>
              <w:br/>
            </w:r>
            <w:r>
              <w:rPr>
                <w:rFonts w:ascii="Times New Roman"/>
                <w:b w:val="false"/>
                <w:i w:val="false"/>
                <w:color w:val="000000"/>
                <w:sz w:val="20"/>
              </w:rPr>
              <w:t>
</w:t>
            </w:r>
            <w:r>
              <w:rPr>
                <w:rFonts w:ascii="Times New Roman"/>
                <w:b w:val="false"/>
                <w:i w:val="false"/>
                <w:color w:val="000000"/>
                <w:sz w:val="20"/>
              </w:rPr>
              <w:t>24-х битовый код: хххх хххх хххх хххх хххх хххх</w:t>
            </w:r>
          </w:p>
        </w:tc>
      </w:tr>
    </w:tbl>
    <w:p>
      <w:pPr>
        <w:spacing w:after="0"/>
        <w:ind w:left="0"/>
        <w:jc w:val="both"/>
      </w:pPr>
      <w:r>
        <w:rPr>
          <w:rFonts w:ascii="Times New Roman"/>
          <w:b w:val="false"/>
          <w:i w:val="false"/>
          <w:color w:val="000000"/>
          <w:sz w:val="28"/>
        </w:rPr>
        <w:t>5. Меншік иесі:</w:t>
      </w:r>
      <w:r>
        <w:br/>
      </w:r>
      <w:r>
        <w:rPr>
          <w:rFonts w:ascii="Times New Roman"/>
          <w:b w:val="false"/>
          <w:i w:val="false"/>
          <w:color w:val="000000"/>
          <w:sz w:val="28"/>
        </w:rPr>
        <w:t>
   Собственник:</w:t>
      </w:r>
      <w:r>
        <w:br/>
      </w:r>
      <w:r>
        <w:rPr>
          <w:rFonts w:ascii="Times New Roman"/>
          <w:b w:val="false"/>
          <w:i w:val="false"/>
          <w:color w:val="000000"/>
          <w:sz w:val="28"/>
        </w:rPr>
        <w:t>
6. Пайдаланушы:</w:t>
      </w:r>
      <w:r>
        <w:br/>
      </w:r>
      <w:r>
        <w:rPr>
          <w:rFonts w:ascii="Times New Roman"/>
          <w:b w:val="false"/>
          <w:i w:val="false"/>
          <w:color w:val="000000"/>
          <w:sz w:val="28"/>
        </w:rPr>
        <w:t>
   Эксплуатант:</w:t>
      </w:r>
      <w:r>
        <w:br/>
      </w:r>
      <w:r>
        <w:rPr>
          <w:rFonts w:ascii="Times New Roman"/>
          <w:b w:val="false"/>
          <w:i w:val="false"/>
          <w:color w:val="000000"/>
          <w:sz w:val="28"/>
        </w:rPr>
        <w:t>
7. Осымен осы азаматтық әуе кемесінің Қазақстан Республикасының заңнамасына және Халықаралық азаматтық авиация туралы Конвенцияға (Чикаго, 1944 ж.) сәйкес Қазақстан Республикасының азаматтық әуе кемелерінің мемлекеттік тізіліміне тиісті түрде енгізілгендігі куәландырылады.</w:t>
      </w:r>
      <w:r>
        <w:br/>
      </w:r>
      <w:r>
        <w:rPr>
          <w:rFonts w:ascii="Times New Roman"/>
          <w:b w:val="false"/>
          <w:i w:val="false"/>
          <w:color w:val="000000"/>
          <w:sz w:val="28"/>
        </w:rPr>
        <w:t>
      Настоящим удостоверяется, что данное гражданское воздушное судно должным образом занесено в Государственный реестр гражданских воздушных судов Республики Казахстан в соответствии с законодательством Республики Казахстан и Конвенцией о международной гражданской авиации (Чикаго, 1944 г).</w:t>
      </w:r>
      <w:r>
        <w:br/>
      </w:r>
      <w:r>
        <w:rPr>
          <w:rFonts w:ascii="Times New Roman"/>
          <w:b w:val="false"/>
          <w:i w:val="false"/>
          <w:color w:val="000000"/>
          <w:sz w:val="28"/>
        </w:rPr>
        <w:t>
      8. Осы Куәлік тіркеу мақсатында берілген және азаматтық әуе кемесіне меншік құқығын куәландыратын құжат болып табылады.</w:t>
      </w:r>
      <w:r>
        <w:br/>
      </w:r>
      <w:r>
        <w:rPr>
          <w:rFonts w:ascii="Times New Roman"/>
          <w:b w:val="false"/>
          <w:i w:val="false"/>
          <w:color w:val="000000"/>
          <w:sz w:val="28"/>
        </w:rPr>
        <w:t>
      Данное Свидетельство выдано для целей регистрации и является документом, удостоверяющим право собственности на гражданское воздушное судно.</w:t>
      </w:r>
    </w:p>
    <w:p>
      <w:pPr>
        <w:spacing w:after="0"/>
        <w:ind w:left="0"/>
        <w:jc w:val="both"/>
      </w:pPr>
      <w:r>
        <w:rPr>
          <w:rFonts w:ascii="Times New Roman"/>
          <w:b w:val="false"/>
          <w:i w:val="false"/>
          <w:color w:val="000000"/>
          <w:sz w:val="28"/>
        </w:rPr>
        <w:t>      М.О.                Азаматтық авиация комитетінің төрағасы</w:t>
      </w:r>
      <w:r>
        <w:br/>
      </w:r>
      <w:r>
        <w:rPr>
          <w:rFonts w:ascii="Times New Roman"/>
          <w:b w:val="false"/>
          <w:i w:val="false"/>
          <w:color w:val="000000"/>
          <w:sz w:val="28"/>
        </w:rPr>
        <w:t>
      М.П.                Председатель Комитета гражданской авиации</w:t>
      </w:r>
      <w:r>
        <w:br/>
      </w:r>
      <w:r>
        <w:rPr>
          <w:rFonts w:ascii="Times New Roman"/>
          <w:b w:val="false"/>
          <w:i w:val="false"/>
          <w:color w:val="000000"/>
          <w:sz w:val="28"/>
        </w:rPr>
        <w:t>
                          ___________________________________</w:t>
      </w:r>
      <w:r>
        <w:br/>
      </w:r>
      <w:r>
        <w:rPr>
          <w:rFonts w:ascii="Times New Roman"/>
          <w:b w:val="false"/>
          <w:i w:val="false"/>
          <w:color w:val="000000"/>
          <w:sz w:val="28"/>
        </w:rPr>
        <w:t>
                              (Т.А.Ә., қолы/подпись Ф.И.О)</w:t>
      </w:r>
    </w:p>
    <w:p>
      <w:pPr>
        <w:spacing w:after="0"/>
        <w:ind w:left="0"/>
        <w:jc w:val="both"/>
      </w:pPr>
      <w:r>
        <w:rPr>
          <w:rFonts w:ascii="Times New Roman"/>
          <w:b w:val="false"/>
          <w:i w:val="false"/>
          <w:color w:val="000000"/>
          <w:sz w:val="28"/>
        </w:rPr>
        <w:t>      Берілген күні: Дата выдачи:</w:t>
      </w:r>
    </w:p>
    <w:bookmarkStart w:name="z136" w:id="17"/>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5-қосымшасы             </w:t>
      </w:r>
    </w:p>
    <w:bookmarkEnd w:id="17"/>
    <w:bookmarkStart w:name="z137" w:id="18"/>
    <w:p>
      <w:pPr>
        <w:spacing w:after="0"/>
        <w:ind w:left="0"/>
        <w:jc w:val="both"/>
      </w:pPr>
      <w:r>
        <w:rPr>
          <w:rFonts w:ascii="Times New Roman"/>
          <w:b w:val="false"/>
          <w:i w:val="false"/>
          <w:color w:val="000000"/>
          <w:sz w:val="28"/>
        </w:rPr>
        <w:t xml:space="preserve">
Нысан               </w:t>
      </w:r>
    </w:p>
    <w:bookmarkEnd w:id="18"/>
    <w:p>
      <w:pPr>
        <w:spacing w:after="0"/>
        <w:ind w:left="0"/>
        <w:jc w:val="both"/>
      </w:pPr>
      <w:r>
        <w:rPr>
          <w:rFonts w:ascii="Times New Roman"/>
          <w:b w:val="false"/>
          <w:i w:val="false"/>
          <w:color w:val="000000"/>
          <w:sz w:val="28"/>
        </w:rPr>
        <w:t>      ҚАЗАҚСТАН РЕСПУБЛИКАСЫ              REPUBLIC OF KAZAKHSTAN</w:t>
      </w:r>
      <w:r>
        <w:br/>
      </w:r>
      <w:r>
        <w:rPr>
          <w:rFonts w:ascii="Times New Roman"/>
          <w:b w:val="false"/>
          <w:i w:val="false"/>
          <w:color w:val="000000"/>
          <w:sz w:val="28"/>
        </w:rPr>
        <w:t>
    КӨЛІК ЖӘНЕ КОММУНИКАЦИЯ              OF TRANSPORT AND MINISTRY</w:t>
      </w:r>
      <w:r>
        <w:br/>
      </w:r>
      <w:r>
        <w:rPr>
          <w:rFonts w:ascii="Times New Roman"/>
          <w:b w:val="false"/>
          <w:i w:val="false"/>
          <w:color w:val="000000"/>
          <w:sz w:val="28"/>
        </w:rPr>
        <w:t>
           МИНИСТРЛІГІ                         COMMUNICATION</w:t>
      </w:r>
    </w:p>
    <w:p>
      <w:pPr>
        <w:spacing w:after="0"/>
        <w:ind w:left="0"/>
        <w:jc w:val="both"/>
      </w:pPr>
      <w:r>
        <w:rPr>
          <w:rFonts w:ascii="Times New Roman"/>
          <w:b w:val="false"/>
          <w:i w:val="false"/>
          <w:color w:val="000000"/>
          <w:sz w:val="28"/>
        </w:rPr>
        <w:t>   АЗАМАТТЫҚ АВИАЦИЯ КОМИТЕТІ              CIVIL AVIATION COMMITTEE</w:t>
      </w:r>
    </w:p>
    <w:p>
      <w:pPr>
        <w:spacing w:after="0"/>
        <w:ind w:left="0"/>
        <w:jc w:val="left"/>
      </w:pPr>
      <w:r>
        <w:rPr>
          <w:rFonts w:ascii="Times New Roman"/>
          <w:b/>
          <w:i w:val="false"/>
          <w:color w:val="000000"/>
        </w:rPr>
        <w:t xml:space="preserve"> АЗАМАТТЫҚ ӘУЕ КЕМЕСІН МЕМЛЕКЕТТІК ТІРКЕУ ТУРАЛЫ</w:t>
      </w:r>
      <w:r>
        <w:br/>
      </w:r>
      <w:r>
        <w:rPr>
          <w:rFonts w:ascii="Times New Roman"/>
          <w:b/>
          <w:i w:val="false"/>
          <w:color w:val="000000"/>
        </w:rPr>
        <w:t>
КУӘЛІК</w:t>
      </w:r>
    </w:p>
    <w:p>
      <w:pPr>
        <w:spacing w:after="0"/>
        <w:ind w:left="0"/>
        <w:jc w:val="both"/>
      </w:pPr>
      <w:r>
        <w:rPr>
          <w:rFonts w:ascii="Times New Roman"/>
          <w:b w:val="false"/>
          <w:i w:val="false"/>
          <w:color w:val="000000"/>
          <w:sz w:val="28"/>
        </w:rPr>
        <w:t>АЗАМАТТЫҚ ӘУЕ KEMECIH МЕМЛЕКЕТТІК ТІРКЕУ ТУРАЛЫ</w:t>
      </w:r>
      <w:r>
        <w:br/>
      </w:r>
      <w:r>
        <w:rPr>
          <w:rFonts w:ascii="Times New Roman"/>
          <w:b w:val="false"/>
          <w:i w:val="false"/>
          <w:color w:val="000000"/>
          <w:sz w:val="28"/>
        </w:rPr>
        <w:t>
КУӘЛІК</w:t>
      </w:r>
    </w:p>
    <w:p>
      <w:pPr>
        <w:spacing w:after="0"/>
        <w:ind w:left="0"/>
        <w:jc w:val="both"/>
      </w:pPr>
      <w:r>
        <w:rPr>
          <w:rFonts w:ascii="Times New Roman"/>
          <w:b w:val="false"/>
          <w:i w:val="false"/>
          <w:color w:val="000000"/>
          <w:sz w:val="28"/>
        </w:rPr>
        <w:t>CERTIFICATE</w:t>
      </w:r>
      <w:r>
        <w:br/>
      </w:r>
      <w:r>
        <w:rPr>
          <w:rFonts w:ascii="Times New Roman"/>
          <w:b w:val="false"/>
          <w:i w:val="false"/>
          <w:color w:val="000000"/>
          <w:sz w:val="28"/>
        </w:rPr>
        <w:t>
OF THE STATE REGISTRATION OF CIVIL AIRCRAFT</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4"/>
        <w:gridCol w:w="3687"/>
        <w:gridCol w:w="4619"/>
      </w:tblGrid>
      <w:tr>
        <w:trPr>
          <w:trHeight w:val="30" w:hRule="atLeast"/>
        </w:trPr>
        <w:tc>
          <w:tcPr>
            <w:tcW w:w="4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және тіркеу айырым белгілері</w:t>
            </w:r>
            <w:r>
              <w:br/>
            </w:r>
            <w:r>
              <w:rPr>
                <w:rFonts w:ascii="Times New Roman"/>
                <w:b w:val="false"/>
                <w:i w:val="false"/>
                <w:color w:val="000000"/>
                <w:sz w:val="20"/>
              </w:rPr>
              <w:t>
</w:t>
            </w:r>
            <w:r>
              <w:rPr>
                <w:rFonts w:ascii="Times New Roman"/>
                <w:b w:val="false"/>
                <w:i w:val="false"/>
                <w:color w:val="000000"/>
                <w:sz w:val="20"/>
              </w:rPr>
              <w:t>State identification and registration number</w:t>
            </w:r>
          </w:p>
        </w:tc>
        <w:tc>
          <w:tcPr>
            <w:tcW w:w="3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Азаматтық әуе кемесінің үлгісі және тағайындауы Type and designation of an aircraft</w:t>
            </w:r>
          </w:p>
        </w:tc>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Азаматтық әуе кемесінің сериялық (зауыттық) нөмірі</w:t>
            </w:r>
            <w:r>
              <w:br/>
            </w:r>
            <w:r>
              <w:rPr>
                <w:rFonts w:ascii="Times New Roman"/>
                <w:b w:val="false"/>
                <w:i w:val="false"/>
                <w:color w:val="000000"/>
                <w:sz w:val="20"/>
              </w:rPr>
              <w:t>
</w:t>
            </w:r>
            <w:r>
              <w:rPr>
                <w:rFonts w:ascii="Times New Roman"/>
                <w:b w:val="false"/>
                <w:i w:val="false"/>
                <w:color w:val="000000"/>
                <w:sz w:val="20"/>
              </w:rPr>
              <w:t>Manufacturer's serial number for the aircraft</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24-тік биттік код:</w:t>
            </w:r>
          </w:p>
        </w:tc>
      </w:tr>
    </w:tbl>
    <w:p>
      <w:pPr>
        <w:spacing w:after="0"/>
        <w:ind w:left="0"/>
        <w:jc w:val="both"/>
      </w:pPr>
      <w:r>
        <w:rPr>
          <w:rFonts w:ascii="Times New Roman"/>
          <w:b w:val="false"/>
          <w:i w:val="false"/>
          <w:color w:val="000000"/>
          <w:sz w:val="28"/>
        </w:rPr>
        <w:t>5. Меншік иесі: Owner:</w:t>
      </w:r>
      <w:r>
        <w:br/>
      </w:r>
      <w:r>
        <w:rPr>
          <w:rFonts w:ascii="Times New Roman"/>
          <w:b w:val="false"/>
          <w:i w:val="false"/>
          <w:color w:val="000000"/>
          <w:sz w:val="28"/>
        </w:rPr>
        <w:t>
6. Пайдаланушы: Operator:</w:t>
      </w:r>
      <w:r>
        <w:br/>
      </w:r>
      <w:r>
        <w:rPr>
          <w:rFonts w:ascii="Times New Roman"/>
          <w:b w:val="false"/>
          <w:i w:val="false"/>
          <w:color w:val="000000"/>
          <w:sz w:val="28"/>
        </w:rPr>
        <w:t>
7. Осымен осы азаматтық әуе кемесінің Қазақстан Республикасының заңнамасына және Халықаралық азаматтық авиация туралы Конвенцияға (Чикаго, 1944 ж.) сәйкес Қазақстан Республикасының азаматтық әуе кемелерінің мемлекеттік тізіліміне тиісті түрде енгізілгендігі куәландырылады.</w:t>
      </w:r>
      <w:r>
        <w:br/>
      </w:r>
      <w:r>
        <w:rPr>
          <w:rFonts w:ascii="Times New Roman"/>
          <w:b w:val="false"/>
          <w:i w:val="false"/>
          <w:color w:val="000000"/>
          <w:sz w:val="28"/>
        </w:rPr>
        <w:t>
This is to certify that the aforementioned aircraft is duly registered in the State Civil Aircraft Registry of the Republic of Kazakhstan pursuant to Legislation of the Republic of Kazakhstan and the International Civil Aviation Convention (Chicago, 1944).</w:t>
      </w:r>
      <w:r>
        <w:br/>
      </w:r>
      <w:r>
        <w:rPr>
          <w:rFonts w:ascii="Times New Roman"/>
          <w:b w:val="false"/>
          <w:i w:val="false"/>
          <w:color w:val="000000"/>
          <w:sz w:val="28"/>
        </w:rPr>
        <w:t>
      8. Осы Куәлік тіркеу мақсатында берілген және азаматтық әуе кемесіне меншік құқығын куәландыратын құжат болып табылады.</w:t>
      </w:r>
      <w:r>
        <w:br/>
      </w:r>
      <w:r>
        <w:rPr>
          <w:rFonts w:ascii="Times New Roman"/>
          <w:b w:val="false"/>
          <w:i w:val="false"/>
          <w:color w:val="000000"/>
          <w:sz w:val="28"/>
        </w:rPr>
        <w:t>
      This Certificate is issued for the purpose of registration and is intended certify ownership of the civil aircraft.</w:t>
      </w:r>
    </w:p>
    <w:p>
      <w:pPr>
        <w:spacing w:after="0"/>
        <w:ind w:left="0"/>
        <w:jc w:val="both"/>
      </w:pPr>
      <w:r>
        <w:rPr>
          <w:rFonts w:ascii="Times New Roman"/>
          <w:b w:val="false"/>
          <w:i w:val="false"/>
          <w:color w:val="000000"/>
          <w:sz w:val="28"/>
        </w:rPr>
        <w:t>MO.                           Азаматтық авиация комитетінің төрағасы</w:t>
      </w:r>
    </w:p>
    <w:p>
      <w:pPr>
        <w:spacing w:after="0"/>
        <w:ind w:left="0"/>
        <w:jc w:val="both"/>
      </w:pPr>
      <w:r>
        <w:rPr>
          <w:rFonts w:ascii="Times New Roman"/>
          <w:b w:val="false"/>
          <w:i w:val="false"/>
          <w:color w:val="000000"/>
          <w:sz w:val="28"/>
        </w:rPr>
        <w:t>МП.                         Chairman of the Civil Aviation Committee</w:t>
      </w:r>
      <w:r>
        <w:br/>
      </w:r>
      <w:r>
        <w:rPr>
          <w:rFonts w:ascii="Times New Roman"/>
          <w:b w:val="false"/>
          <w:i w:val="false"/>
          <w:color w:val="000000"/>
          <w:sz w:val="28"/>
        </w:rPr>
        <w:t>
                            ________________________________________</w:t>
      </w:r>
      <w:r>
        <w:br/>
      </w:r>
      <w:r>
        <w:rPr>
          <w:rFonts w:ascii="Times New Roman"/>
          <w:b w:val="false"/>
          <w:i w:val="false"/>
          <w:color w:val="000000"/>
          <w:sz w:val="28"/>
        </w:rPr>
        <w:t>
                                  (Т.А.Ә., қолы/ Signature, name)</w:t>
      </w:r>
    </w:p>
    <w:p>
      <w:pPr>
        <w:spacing w:after="0"/>
        <w:ind w:left="0"/>
        <w:jc w:val="both"/>
      </w:pPr>
      <w:r>
        <w:rPr>
          <w:rFonts w:ascii="Times New Roman"/>
          <w:b w:val="false"/>
          <w:i w:val="false"/>
          <w:color w:val="000000"/>
          <w:sz w:val="28"/>
        </w:rPr>
        <w:t>Берілген күні:</w:t>
      </w:r>
      <w:r>
        <w:br/>
      </w:r>
      <w:r>
        <w:rPr>
          <w:rFonts w:ascii="Times New Roman"/>
          <w:b w:val="false"/>
          <w:i w:val="false"/>
          <w:color w:val="000000"/>
          <w:sz w:val="28"/>
        </w:rPr>
        <w:t>
Date of issue:</w:t>
      </w:r>
    </w:p>
    <w:bookmarkStart w:name="z140" w:id="19"/>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6-қосымшасы                 </w:t>
      </w:r>
    </w:p>
    <w:bookmarkEnd w:id="19"/>
    <w:bookmarkStart w:name="z141" w:id="20"/>
    <w:p>
      <w:pPr>
        <w:spacing w:after="0"/>
        <w:ind w:left="0"/>
        <w:jc w:val="both"/>
      </w:pPr>
      <w:r>
        <w:rPr>
          <w:rFonts w:ascii="Times New Roman"/>
          <w:b w:val="false"/>
          <w:i w:val="false"/>
          <w:color w:val="000000"/>
          <w:sz w:val="28"/>
        </w:rPr>
        <w:t xml:space="preserve">
Нысан               </w:t>
      </w:r>
    </w:p>
    <w:bookmarkEnd w:id="20"/>
    <w:p>
      <w:pPr>
        <w:spacing w:after="0"/>
        <w:ind w:left="0"/>
        <w:jc w:val="both"/>
      </w:pPr>
      <w:r>
        <w:rPr>
          <w:rFonts w:ascii="Times New Roman"/>
          <w:b w:val="false"/>
          <w:i w:val="false"/>
          <w:color w:val="000000"/>
          <w:sz w:val="28"/>
        </w:rPr>
        <w:t xml:space="preserve">Қазақстан Республикасы Көлік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Азаматтық авиация комитетінің төрағасы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(Т.А.Ә.)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Меншік иесі: __________________________________________________</w:t>
      </w:r>
      <w:r>
        <w:br/>
      </w:r>
      <w:r>
        <w:rPr>
          <w:rFonts w:ascii="Times New Roman"/>
          <w:b w:val="false"/>
          <w:i w:val="false"/>
          <w:color w:val="000000"/>
          <w:sz w:val="28"/>
        </w:rPr>
        <w:t>
      Пайдаланушы: __________________________________________________ тиесілі _______________________________________________ әуе кемесінің</w:t>
      </w:r>
      <w:r>
        <w:br/>
      </w:r>
      <w:r>
        <w:rPr>
          <w:rFonts w:ascii="Times New Roman"/>
          <w:b w:val="false"/>
          <w:i w:val="false"/>
          <w:color w:val="000000"/>
          <w:sz w:val="28"/>
        </w:rPr>
        <w:t>
                       әуе кемесінің түрі</w:t>
      </w:r>
      <w:r>
        <w:br/>
      </w:r>
      <w:r>
        <w:rPr>
          <w:rFonts w:ascii="Times New Roman"/>
          <w:b w:val="false"/>
          <w:i w:val="false"/>
          <w:color w:val="000000"/>
          <w:sz w:val="28"/>
        </w:rPr>
        <w:t>
№ _____ мемлекеттік тіркеу туралы куәлігінің дубликатын беруіңізді өтінемін.</w:t>
      </w:r>
      <w:r>
        <w:br/>
      </w:r>
      <w:r>
        <w:rPr>
          <w:rFonts w:ascii="Times New Roman"/>
          <w:b w:val="false"/>
          <w:i w:val="false"/>
          <w:color w:val="000000"/>
          <w:sz w:val="28"/>
        </w:rPr>
        <w:t>
      Ауыстыру, дубликат алудың себебі: _____________________________</w:t>
      </w:r>
    </w:p>
    <w:p>
      <w:pPr>
        <w:spacing w:after="0"/>
        <w:ind w:left="0"/>
        <w:jc w:val="both"/>
      </w:pPr>
      <w:r>
        <w:rPr>
          <w:rFonts w:ascii="Times New Roman"/>
          <w:b w:val="false"/>
          <w:i w:val="false"/>
          <w:color w:val="000000"/>
          <w:sz w:val="28"/>
        </w:rPr>
        <w:t>      Әуе кемесі туралы деректер:</w:t>
      </w:r>
      <w:r>
        <w:br/>
      </w:r>
      <w:r>
        <w:rPr>
          <w:rFonts w:ascii="Times New Roman"/>
          <w:b w:val="false"/>
          <w:i w:val="false"/>
          <w:color w:val="000000"/>
          <w:sz w:val="28"/>
        </w:rPr>
        <w:t>
      1. Айырымдық белгісі: _________________________________________</w:t>
      </w:r>
      <w:r>
        <w:br/>
      </w:r>
      <w:r>
        <w:rPr>
          <w:rFonts w:ascii="Times New Roman"/>
          <w:b w:val="false"/>
          <w:i w:val="false"/>
          <w:color w:val="000000"/>
          <w:sz w:val="28"/>
        </w:rPr>
        <w:t>
      2. Сериялық (зауыттық) нөмірі: ________________________________</w:t>
      </w:r>
      <w:r>
        <w:br/>
      </w:r>
      <w:r>
        <w:rPr>
          <w:rFonts w:ascii="Times New Roman"/>
          <w:b w:val="false"/>
          <w:i w:val="false"/>
          <w:color w:val="000000"/>
          <w:sz w:val="28"/>
        </w:rPr>
        <w:t>
      3. Зауыттан шығарылған күні: (күні, айы, жылы) ________________</w:t>
      </w:r>
      <w:r>
        <w:br/>
      </w:r>
      <w:r>
        <w:rPr>
          <w:rFonts w:ascii="Times New Roman"/>
          <w:b w:val="false"/>
          <w:i w:val="false"/>
          <w:color w:val="000000"/>
          <w:sz w:val="28"/>
        </w:rPr>
        <w:t>
      4. Шығарушы зауыт, мемлекет: __________________________________</w:t>
      </w:r>
      <w:r>
        <w:br/>
      </w:r>
      <w:r>
        <w:rPr>
          <w:rFonts w:ascii="Times New Roman"/>
          <w:b w:val="false"/>
          <w:i w:val="false"/>
          <w:color w:val="000000"/>
          <w:sz w:val="28"/>
        </w:rPr>
        <w:t>
      5. Азаматтық әуе кемесінің тағайындалуы: ______________________</w:t>
      </w:r>
      <w:r>
        <w:br/>
      </w:r>
      <w:r>
        <w:rPr>
          <w:rFonts w:ascii="Times New Roman"/>
          <w:b w:val="false"/>
          <w:i w:val="false"/>
          <w:color w:val="000000"/>
          <w:sz w:val="28"/>
        </w:rPr>
        <w:t>
      6. Азаматтық әуе кемесінің класы: _____________________________</w:t>
      </w:r>
      <w:r>
        <w:br/>
      </w:r>
      <w:r>
        <w:rPr>
          <w:rFonts w:ascii="Times New Roman"/>
          <w:b w:val="false"/>
          <w:i w:val="false"/>
          <w:color w:val="000000"/>
          <w:sz w:val="28"/>
        </w:rPr>
        <w:t>
      7. Қозғалтқыш күші (кВт): _____________________________________</w:t>
      </w:r>
      <w:r>
        <w:br/>
      </w:r>
      <w:r>
        <w:rPr>
          <w:rFonts w:ascii="Times New Roman"/>
          <w:b w:val="false"/>
          <w:i w:val="false"/>
          <w:color w:val="000000"/>
          <w:sz w:val="28"/>
        </w:rPr>
        <w:t>
      8. Соңғы жөндеуден өткен күні және орны: ______________________</w:t>
      </w:r>
      <w:r>
        <w:br/>
      </w:r>
      <w:r>
        <w:rPr>
          <w:rFonts w:ascii="Times New Roman"/>
          <w:b w:val="false"/>
          <w:i w:val="false"/>
          <w:color w:val="000000"/>
          <w:sz w:val="28"/>
        </w:rPr>
        <w:t>
      9. Кім және қашан техникалық тексеру немесе ұшу сынағын жүргізді: ___________________________________________________________</w:t>
      </w:r>
      <w:r>
        <w:br/>
      </w:r>
      <w:r>
        <w:rPr>
          <w:rFonts w:ascii="Times New Roman"/>
          <w:b w:val="false"/>
          <w:i w:val="false"/>
          <w:color w:val="000000"/>
          <w:sz w:val="28"/>
        </w:rPr>
        <w:t>
      10. Азаматтық әуе кемесінің жөндеуге дейінгі қалдық ресурсы: (сағат, қону, жыл) __________________________________________________</w:t>
      </w:r>
      <w:r>
        <w:br/>
      </w:r>
      <w:r>
        <w:rPr>
          <w:rFonts w:ascii="Times New Roman"/>
          <w:b w:val="false"/>
          <w:i w:val="false"/>
          <w:color w:val="000000"/>
          <w:sz w:val="28"/>
        </w:rPr>
        <w:t>
      11. Тұрақтау орны: ____________________________________________</w:t>
      </w:r>
      <w:r>
        <w:br/>
      </w:r>
      <w:r>
        <w:rPr>
          <w:rFonts w:ascii="Times New Roman"/>
          <w:b w:val="false"/>
          <w:i w:val="false"/>
          <w:color w:val="000000"/>
          <w:sz w:val="28"/>
        </w:rPr>
        <w:t>
      12. Әуе кемесіне құқық түрі (керегінің астын сызыңыз):</w:t>
      </w:r>
      <w:r>
        <w:br/>
      </w:r>
      <w:r>
        <w:rPr>
          <w:rFonts w:ascii="Times New Roman"/>
          <w:b w:val="false"/>
          <w:i w:val="false"/>
          <w:color w:val="000000"/>
          <w:sz w:val="28"/>
        </w:rPr>
        <w:t>
      1) меншік құқығы;</w:t>
      </w:r>
      <w:r>
        <w:br/>
      </w:r>
      <w:r>
        <w:rPr>
          <w:rFonts w:ascii="Times New Roman"/>
          <w:b w:val="false"/>
          <w:i w:val="false"/>
          <w:color w:val="000000"/>
          <w:sz w:val="28"/>
        </w:rPr>
        <w:t>
      2) пайдалану құқығы;</w:t>
      </w:r>
      <w:r>
        <w:br/>
      </w:r>
      <w:r>
        <w:rPr>
          <w:rFonts w:ascii="Times New Roman"/>
          <w:b w:val="false"/>
          <w:i w:val="false"/>
          <w:color w:val="000000"/>
          <w:sz w:val="28"/>
        </w:rPr>
        <w:t>
      3) оперативті басқару құқығы;</w:t>
      </w:r>
      <w:r>
        <w:br/>
      </w:r>
      <w:r>
        <w:rPr>
          <w:rFonts w:ascii="Times New Roman"/>
          <w:b w:val="false"/>
          <w:i w:val="false"/>
          <w:color w:val="000000"/>
          <w:sz w:val="28"/>
        </w:rPr>
        <w:t>
      4) шаруашылық басқару құқығы.</w:t>
      </w:r>
      <w:r>
        <w:br/>
      </w:r>
      <w:r>
        <w:rPr>
          <w:rFonts w:ascii="Times New Roman"/>
          <w:b w:val="false"/>
          <w:i w:val="false"/>
          <w:color w:val="000000"/>
          <w:sz w:val="28"/>
        </w:rPr>
        <w:t>
      13. Шарт нөмірі және алу күні:</w:t>
      </w:r>
      <w:r>
        <w:br/>
      </w:r>
      <w:r>
        <w:rPr>
          <w:rFonts w:ascii="Times New Roman"/>
          <w:b w:val="false"/>
          <w:i w:val="false"/>
          <w:color w:val="000000"/>
          <w:sz w:val="28"/>
        </w:rPr>
        <w:t>
      Меншік иесі: № ______ «__» _________ 20 __ ж.</w:t>
      </w:r>
      <w:r>
        <w:br/>
      </w:r>
      <w:r>
        <w:rPr>
          <w:rFonts w:ascii="Times New Roman"/>
          <w:b w:val="false"/>
          <w:i w:val="false"/>
          <w:color w:val="000000"/>
          <w:sz w:val="28"/>
        </w:rPr>
        <w:t>
      Пайдаланушы: № ______ «__» _________ 20 __ ж.</w:t>
      </w:r>
      <w:r>
        <w:br/>
      </w:r>
      <w:r>
        <w:rPr>
          <w:rFonts w:ascii="Times New Roman"/>
          <w:b w:val="false"/>
          <w:i w:val="false"/>
          <w:color w:val="000000"/>
          <w:sz w:val="28"/>
        </w:rPr>
        <w:t>
      14. Меншік иесінің түрі (астын сызыңыз):</w:t>
      </w:r>
      <w:r>
        <w:br/>
      </w:r>
      <w:r>
        <w:rPr>
          <w:rFonts w:ascii="Times New Roman"/>
          <w:b w:val="false"/>
          <w:i w:val="false"/>
          <w:color w:val="000000"/>
          <w:sz w:val="28"/>
        </w:rPr>
        <w:t>
      1) заңды тұлға;</w:t>
      </w:r>
      <w:r>
        <w:br/>
      </w:r>
      <w:r>
        <w:rPr>
          <w:rFonts w:ascii="Times New Roman"/>
          <w:b w:val="false"/>
          <w:i w:val="false"/>
          <w:color w:val="000000"/>
          <w:sz w:val="28"/>
        </w:rPr>
        <w:t>
      2) жеке тұлға;</w:t>
      </w:r>
      <w:r>
        <w:br/>
      </w:r>
      <w:r>
        <w:rPr>
          <w:rFonts w:ascii="Times New Roman"/>
          <w:b w:val="false"/>
          <w:i w:val="false"/>
          <w:color w:val="000000"/>
          <w:sz w:val="28"/>
        </w:rPr>
        <w:t>
      15. Құжаттың түрі: (Заңды тұлғаның мемлекеттік тіркеу туралы куәлігі, жеке куәлік, паспорт)</w:t>
      </w:r>
      <w:r>
        <w:br/>
      </w:r>
      <w:r>
        <w:rPr>
          <w:rFonts w:ascii="Times New Roman"/>
          <w:b w:val="false"/>
          <w:i w:val="false"/>
          <w:color w:val="000000"/>
          <w:sz w:val="28"/>
        </w:rPr>
        <w:t>
      16. Құжаттың сериясы және берілген күні: № _____ «__» _________ 20 __ ж.</w:t>
      </w:r>
      <w:r>
        <w:br/>
      </w:r>
      <w:r>
        <w:rPr>
          <w:rFonts w:ascii="Times New Roman"/>
          <w:b w:val="false"/>
          <w:i w:val="false"/>
          <w:color w:val="000000"/>
          <w:sz w:val="28"/>
        </w:rPr>
        <w:t>
      17. Заңды тұлғаның атауы:</w:t>
      </w:r>
      <w:r>
        <w:br/>
      </w:r>
      <w:r>
        <w:rPr>
          <w:rFonts w:ascii="Times New Roman"/>
          <w:b w:val="false"/>
          <w:i w:val="false"/>
          <w:color w:val="000000"/>
          <w:sz w:val="28"/>
        </w:rPr>
        <w:t>
      18. Т.А.Ә., туған күні: « » 20 ж. (жеке тұлғалар үшін)</w:t>
      </w:r>
      <w:r>
        <w:br/>
      </w:r>
      <w:r>
        <w:rPr>
          <w:rFonts w:ascii="Times New Roman"/>
          <w:b w:val="false"/>
          <w:i w:val="false"/>
          <w:color w:val="000000"/>
          <w:sz w:val="28"/>
        </w:rPr>
        <w:t>
      19. СТН:</w:t>
      </w:r>
      <w:r>
        <w:br/>
      </w:r>
      <w:r>
        <w:rPr>
          <w:rFonts w:ascii="Times New Roman"/>
          <w:b w:val="false"/>
          <w:i w:val="false"/>
          <w:color w:val="000000"/>
          <w:sz w:val="28"/>
        </w:rPr>
        <w:t>
      20. БИН/ЖИН:</w:t>
      </w:r>
      <w:r>
        <w:br/>
      </w:r>
      <w:r>
        <w:rPr>
          <w:rFonts w:ascii="Times New Roman"/>
          <w:b w:val="false"/>
          <w:i w:val="false"/>
          <w:color w:val="000000"/>
          <w:sz w:val="28"/>
        </w:rPr>
        <w:t>
      21. Мекені: (Облыс, аудан, елді мекен, көшесі,үй нөмірі, пәтер)</w:t>
      </w:r>
      <w:r>
        <w:br/>
      </w:r>
      <w:r>
        <w:rPr>
          <w:rFonts w:ascii="Times New Roman"/>
          <w:b w:val="false"/>
          <w:i w:val="false"/>
          <w:color w:val="000000"/>
          <w:sz w:val="28"/>
        </w:rPr>
        <w:t>
      22. Телефон, факс нөмірі және e-mail адресі:</w:t>
      </w:r>
      <w:r>
        <w:br/>
      </w:r>
      <w:r>
        <w:rPr>
          <w:rFonts w:ascii="Times New Roman"/>
          <w:b w:val="false"/>
          <w:i w:val="false"/>
          <w:color w:val="000000"/>
          <w:sz w:val="28"/>
        </w:rPr>
        <w:t>
      23. Алым сомасы, нөмірі және күні: № ____ «__» ________ 20__ ж. _________ тг.</w:t>
      </w:r>
    </w:p>
    <w:p>
      <w:pPr>
        <w:spacing w:after="0"/>
        <w:ind w:left="0"/>
        <w:jc w:val="both"/>
      </w:pPr>
      <w:r>
        <w:rPr>
          <w:rFonts w:ascii="Times New Roman"/>
          <w:b w:val="false"/>
          <w:i w:val="false"/>
          <w:color w:val="000000"/>
          <w:sz w:val="28"/>
        </w:rPr>
        <w:t>      Азаматтық әуе кемесінің меншік иесі: ____________   ___________</w:t>
      </w:r>
      <w:r>
        <w:br/>
      </w:r>
      <w:r>
        <w:rPr>
          <w:rFonts w:ascii="Times New Roman"/>
          <w:b w:val="false"/>
          <w:i w:val="false"/>
          <w:color w:val="000000"/>
          <w:sz w:val="28"/>
        </w:rPr>
        <w:t>
                                           (Басшы қолы)     (Т.А.Ә.)</w:t>
      </w:r>
    </w:p>
    <w:p>
      <w:pPr>
        <w:spacing w:after="0"/>
        <w:ind w:left="0"/>
        <w:jc w:val="both"/>
      </w:pPr>
      <w:r>
        <w:rPr>
          <w:rFonts w:ascii="Times New Roman"/>
          <w:b w:val="false"/>
          <w:i w:val="false"/>
          <w:color w:val="000000"/>
          <w:sz w:val="28"/>
        </w:rPr>
        <w:t>      М.О.                           № ______ «__» _________ 20 __ ж.</w:t>
      </w:r>
    </w:p>
    <w:p>
      <w:pPr>
        <w:spacing w:after="0"/>
        <w:ind w:left="0"/>
        <w:jc w:val="both"/>
      </w:pPr>
      <w:r>
        <w:rPr>
          <w:rFonts w:ascii="Times New Roman"/>
          <w:b w:val="false"/>
          <w:i w:val="false"/>
          <w:color w:val="000000"/>
          <w:sz w:val="28"/>
        </w:rPr>
        <w:t>      Азаматтық әуе кемесін пайдаланушы: ______________   ___________</w:t>
      </w:r>
      <w:r>
        <w:br/>
      </w:r>
      <w:r>
        <w:rPr>
          <w:rFonts w:ascii="Times New Roman"/>
          <w:b w:val="false"/>
          <w:i w:val="false"/>
          <w:color w:val="000000"/>
          <w:sz w:val="28"/>
        </w:rPr>
        <w:t>
                                          (Басшы қолы)      (Т.А.Ә.)</w:t>
      </w:r>
    </w:p>
    <w:p>
      <w:pPr>
        <w:spacing w:after="0"/>
        <w:ind w:left="0"/>
        <w:jc w:val="both"/>
      </w:pPr>
      <w:r>
        <w:rPr>
          <w:rFonts w:ascii="Times New Roman"/>
          <w:b w:val="false"/>
          <w:i w:val="false"/>
          <w:color w:val="000000"/>
          <w:sz w:val="28"/>
        </w:rPr>
        <w:t>      М.О.                           № ______ «__» _________ 20 __ ж.</w:t>
      </w:r>
    </w:p>
    <w:bookmarkStart w:name="z143" w:id="21"/>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7-қосымшасы               </w:t>
      </w:r>
    </w:p>
    <w:bookmarkEnd w:id="21"/>
    <w:bookmarkStart w:name="z144" w:id="22"/>
    <w:p>
      <w:pPr>
        <w:spacing w:after="0"/>
        <w:ind w:left="0"/>
        <w:jc w:val="both"/>
      </w:pPr>
      <w:r>
        <w:rPr>
          <w:rFonts w:ascii="Times New Roman"/>
          <w:b w:val="false"/>
          <w:i w:val="false"/>
          <w:color w:val="000000"/>
          <w:sz w:val="28"/>
        </w:rPr>
        <w:t xml:space="preserve">
Нысан               </w:t>
      </w:r>
    </w:p>
    <w:bookmarkEnd w:id="22"/>
    <w:p>
      <w:pPr>
        <w:spacing w:after="0"/>
        <w:ind w:left="0"/>
        <w:jc w:val="left"/>
      </w:pPr>
      <w:r>
        <w:rPr>
          <w:rFonts w:ascii="Times New Roman"/>
          <w:b/>
          <w:i w:val="false"/>
          <w:color w:val="000000"/>
        </w:rPr>
        <w:t xml:space="preserve"> Қазақстан Республикасы азаматтық әуе кемелерінің</w:t>
      </w:r>
      <w:r>
        <w:br/>
      </w:r>
      <w:r>
        <w:rPr>
          <w:rFonts w:ascii="Times New Roman"/>
          <w:b/>
          <w:i w:val="false"/>
          <w:color w:val="000000"/>
        </w:rPr>
        <w:t>
мемлекеттік тізілімі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093"/>
        <w:gridCol w:w="3293"/>
        <w:gridCol w:w="3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тіркеу туралы куәліктің нөмірі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күні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тіркеу күні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түрі</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093"/>
        <w:gridCol w:w="3293"/>
        <w:gridCol w:w="3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тіркеу айырымдық белгілері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Зауыттық (сериялық) нөмірі</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қызметі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Зауыттан шығарылған күні</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3"/>
        <w:gridCol w:w="3093"/>
        <w:gridCol w:w="3293"/>
        <w:gridCol w:w="3133"/>
      </w:tblGrid>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кемесінің меншік иесі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кемесін пайдаланушы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тізілімнен шығуы туралы куәлік нөмірі</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тізілімнен шығарған күн</w:t>
            </w:r>
          </w:p>
        </w:tc>
      </w:tr>
      <w:tr>
        <w:trPr>
          <w:trHeight w:val="30" w:hRule="atLeast"/>
        </w:trPr>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23"/>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8-қосымшасы           </w:t>
      </w:r>
    </w:p>
    <w:bookmarkEnd w:id="23"/>
    <w:bookmarkStart w:name="z147" w:id="24"/>
    <w:p>
      <w:pPr>
        <w:spacing w:after="0"/>
        <w:ind w:left="0"/>
        <w:jc w:val="both"/>
      </w:pPr>
      <w:r>
        <w:rPr>
          <w:rFonts w:ascii="Times New Roman"/>
          <w:b w:val="false"/>
          <w:i w:val="false"/>
          <w:color w:val="000000"/>
          <w:sz w:val="28"/>
        </w:rPr>
        <w:t xml:space="preserve">
Нысан              </w:t>
      </w:r>
    </w:p>
    <w:bookmarkEnd w:id="24"/>
    <w:p>
      <w:pPr>
        <w:spacing w:after="0"/>
        <w:ind w:left="0"/>
        <w:jc w:val="both"/>
      </w:pPr>
      <w:r>
        <w:rPr>
          <w:rFonts w:ascii="Times New Roman"/>
          <w:b w:val="false"/>
          <w:i w:val="false"/>
          <w:color w:val="000000"/>
          <w:sz w:val="28"/>
        </w:rPr>
        <w:t xml:space="preserve">Қазақстан Республикасы Көлік және    </w:t>
      </w:r>
      <w:r>
        <w:br/>
      </w:r>
      <w:r>
        <w:rPr>
          <w:rFonts w:ascii="Times New Roman"/>
          <w:b w:val="false"/>
          <w:i w:val="false"/>
          <w:color w:val="000000"/>
          <w:sz w:val="28"/>
        </w:rPr>
        <w:t xml:space="preserve">
коммуникация министрлігі       </w:t>
      </w:r>
      <w:r>
        <w:br/>
      </w:r>
      <w:r>
        <w:rPr>
          <w:rFonts w:ascii="Times New Roman"/>
          <w:b w:val="false"/>
          <w:i w:val="false"/>
          <w:color w:val="000000"/>
          <w:sz w:val="28"/>
        </w:rPr>
        <w:t>
Азаматтық авиация комитетінің төрағасы</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(Т.А.Ә.)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Меншік иесі: __________________________________________________</w:t>
      </w:r>
      <w:r>
        <w:br/>
      </w:r>
      <w:r>
        <w:rPr>
          <w:rFonts w:ascii="Times New Roman"/>
          <w:b w:val="false"/>
          <w:i w:val="false"/>
          <w:color w:val="000000"/>
          <w:sz w:val="28"/>
        </w:rPr>
        <w:t>
      Пайдаланушы: __________________________________________________ тиесілі _______________________________________________ әуе кемесінің</w:t>
      </w:r>
      <w:r>
        <w:br/>
      </w:r>
      <w:r>
        <w:rPr>
          <w:rFonts w:ascii="Times New Roman"/>
          <w:b w:val="false"/>
          <w:i w:val="false"/>
          <w:color w:val="000000"/>
          <w:sz w:val="28"/>
        </w:rPr>
        <w:t>
                       әуе кемесінің түрі</w:t>
      </w:r>
      <w:r>
        <w:br/>
      </w:r>
      <w:r>
        <w:rPr>
          <w:rFonts w:ascii="Times New Roman"/>
          <w:b w:val="false"/>
          <w:i w:val="false"/>
          <w:color w:val="000000"/>
          <w:sz w:val="28"/>
        </w:rPr>
        <w:t>
      Қазақстан Республикасының азаматтық әуе кемелері тізілімінен шығаруыңызды және азаматтық әуе кемесін мемлекеттік тізілімнен шығуы туралы куәлік беруіңізді өтінемін.</w:t>
      </w:r>
      <w:r>
        <w:br/>
      </w:r>
      <w:r>
        <w:rPr>
          <w:rFonts w:ascii="Times New Roman"/>
          <w:b w:val="false"/>
          <w:i w:val="false"/>
          <w:color w:val="000000"/>
          <w:sz w:val="28"/>
        </w:rPr>
        <w:t>
      Әуе кемесін шығару себебі: ____________________________________</w:t>
      </w:r>
    </w:p>
    <w:p>
      <w:pPr>
        <w:spacing w:after="0"/>
        <w:ind w:left="0"/>
        <w:jc w:val="both"/>
      </w:pPr>
      <w:r>
        <w:rPr>
          <w:rFonts w:ascii="Times New Roman"/>
          <w:b w:val="false"/>
          <w:i w:val="false"/>
          <w:color w:val="000000"/>
          <w:sz w:val="28"/>
        </w:rPr>
        <w:t>      Әуе кемесі туралы деректер:</w:t>
      </w:r>
      <w:r>
        <w:br/>
      </w:r>
      <w:r>
        <w:rPr>
          <w:rFonts w:ascii="Times New Roman"/>
          <w:b w:val="false"/>
          <w:i w:val="false"/>
          <w:color w:val="000000"/>
          <w:sz w:val="28"/>
        </w:rPr>
        <w:t>
      1. Әуе кемесінің түрі: ________________________________________</w:t>
      </w:r>
      <w:r>
        <w:br/>
      </w:r>
      <w:r>
        <w:rPr>
          <w:rFonts w:ascii="Times New Roman"/>
          <w:b w:val="false"/>
          <w:i w:val="false"/>
          <w:color w:val="000000"/>
          <w:sz w:val="28"/>
        </w:rPr>
        <w:t>
      2. Сериялық (зауыттық) нөмірі: ________________________________</w:t>
      </w:r>
      <w:r>
        <w:br/>
      </w:r>
      <w:r>
        <w:rPr>
          <w:rFonts w:ascii="Times New Roman"/>
          <w:b w:val="false"/>
          <w:i w:val="false"/>
          <w:color w:val="000000"/>
          <w:sz w:val="28"/>
        </w:rPr>
        <w:t>
      3. Зауыттан шығарылған күні: (күні, айы, жылы) ________________</w:t>
      </w:r>
      <w:r>
        <w:br/>
      </w:r>
      <w:r>
        <w:rPr>
          <w:rFonts w:ascii="Times New Roman"/>
          <w:b w:val="false"/>
          <w:i w:val="false"/>
          <w:color w:val="000000"/>
          <w:sz w:val="28"/>
        </w:rPr>
        <w:t>
      4. Шығарушы зауыт, мемлекет: __________________________________</w:t>
      </w:r>
      <w:r>
        <w:br/>
      </w:r>
      <w:r>
        <w:rPr>
          <w:rFonts w:ascii="Times New Roman"/>
          <w:b w:val="false"/>
          <w:i w:val="false"/>
          <w:color w:val="000000"/>
          <w:sz w:val="28"/>
        </w:rPr>
        <w:t>
      5. Соңғы жөндеуден өткен күні және орны: ______________________</w:t>
      </w:r>
      <w:r>
        <w:br/>
      </w:r>
      <w:r>
        <w:rPr>
          <w:rFonts w:ascii="Times New Roman"/>
          <w:b w:val="false"/>
          <w:i w:val="false"/>
          <w:color w:val="000000"/>
          <w:sz w:val="28"/>
        </w:rPr>
        <w:t>
      6. Азаматтық әуе кемесінің тағайындалуы: ______________________</w:t>
      </w:r>
      <w:r>
        <w:br/>
      </w:r>
      <w:r>
        <w:rPr>
          <w:rFonts w:ascii="Times New Roman"/>
          <w:b w:val="false"/>
          <w:i w:val="false"/>
          <w:color w:val="000000"/>
          <w:sz w:val="28"/>
        </w:rPr>
        <w:t>
      7. Азаматтық әуе кемесінің жөндеуге дейінгі қалдық ресурсы: (сағат, қону, жыл) __________________________________________________</w:t>
      </w:r>
      <w:r>
        <w:br/>
      </w:r>
      <w:r>
        <w:rPr>
          <w:rFonts w:ascii="Times New Roman"/>
          <w:b w:val="false"/>
          <w:i w:val="false"/>
          <w:color w:val="000000"/>
          <w:sz w:val="28"/>
        </w:rPr>
        <w:t>
      8. Кім және қашан техникалық тексеру немесе ұшу сынағын жүргізді: ___________________________________________________________</w:t>
      </w:r>
      <w:r>
        <w:br/>
      </w:r>
      <w:r>
        <w:rPr>
          <w:rFonts w:ascii="Times New Roman"/>
          <w:b w:val="false"/>
          <w:i w:val="false"/>
          <w:color w:val="000000"/>
          <w:sz w:val="28"/>
        </w:rPr>
        <w:t>
      9. Әуе кеменің тұрақтау орны: _________________________________</w:t>
      </w:r>
      <w:r>
        <w:br/>
      </w:r>
      <w:r>
        <w:rPr>
          <w:rFonts w:ascii="Times New Roman"/>
          <w:b w:val="false"/>
          <w:i w:val="false"/>
          <w:color w:val="000000"/>
          <w:sz w:val="28"/>
        </w:rPr>
        <w:t>
      10. Әуе кеменің экспортталған мемлекеті _______________________</w:t>
      </w:r>
    </w:p>
    <w:p>
      <w:pPr>
        <w:spacing w:after="0"/>
        <w:ind w:left="0"/>
        <w:jc w:val="both"/>
      </w:pPr>
      <w:r>
        <w:rPr>
          <w:rFonts w:ascii="Times New Roman"/>
          <w:b w:val="false"/>
          <w:i w:val="false"/>
          <w:color w:val="000000"/>
          <w:sz w:val="28"/>
        </w:rPr>
        <w:t>      Азаматтық әуе кемесінің меншік иесі: ____________   ___________</w:t>
      </w:r>
      <w:r>
        <w:br/>
      </w:r>
      <w:r>
        <w:rPr>
          <w:rFonts w:ascii="Times New Roman"/>
          <w:b w:val="false"/>
          <w:i w:val="false"/>
          <w:color w:val="000000"/>
          <w:sz w:val="28"/>
        </w:rPr>
        <w:t>
                                           (Басшы қолы)     (Т.А.Ә.)</w:t>
      </w:r>
    </w:p>
    <w:p>
      <w:pPr>
        <w:spacing w:after="0"/>
        <w:ind w:left="0"/>
        <w:jc w:val="both"/>
      </w:pPr>
      <w:r>
        <w:rPr>
          <w:rFonts w:ascii="Times New Roman"/>
          <w:b w:val="false"/>
          <w:i w:val="false"/>
          <w:color w:val="000000"/>
          <w:sz w:val="28"/>
        </w:rPr>
        <w:t>      М.О.                            «__» _________________ 20 __ ж.</w:t>
      </w:r>
    </w:p>
    <w:p>
      <w:pPr>
        <w:spacing w:after="0"/>
        <w:ind w:left="0"/>
        <w:jc w:val="both"/>
      </w:pPr>
      <w:r>
        <w:rPr>
          <w:rFonts w:ascii="Times New Roman"/>
          <w:b w:val="false"/>
          <w:i w:val="false"/>
          <w:color w:val="000000"/>
          <w:sz w:val="28"/>
        </w:rPr>
        <w:t>Азаматтық әуе кемесін пайдаланушы: _____________    _________________</w:t>
      </w:r>
      <w:r>
        <w:br/>
      </w:r>
      <w:r>
        <w:rPr>
          <w:rFonts w:ascii="Times New Roman"/>
          <w:b w:val="false"/>
          <w:i w:val="false"/>
          <w:color w:val="000000"/>
          <w:sz w:val="28"/>
        </w:rPr>
        <w:t>
                                    (Басшы қолы)         (Т.А.Ә.)</w:t>
      </w:r>
    </w:p>
    <w:p>
      <w:pPr>
        <w:spacing w:after="0"/>
        <w:ind w:left="0"/>
        <w:jc w:val="both"/>
      </w:pPr>
      <w:r>
        <w:rPr>
          <w:rFonts w:ascii="Times New Roman"/>
          <w:b w:val="false"/>
          <w:i w:val="false"/>
          <w:color w:val="000000"/>
          <w:sz w:val="28"/>
        </w:rPr>
        <w:t>      М.О.                            «__» _________________ 20 __ ж.</w:t>
      </w:r>
    </w:p>
    <w:bookmarkStart w:name="z149" w:id="25"/>
    <w:p>
      <w:pPr>
        <w:spacing w:after="0"/>
        <w:ind w:left="0"/>
        <w:jc w:val="both"/>
      </w:pPr>
      <w:r>
        <w:rPr>
          <w:rFonts w:ascii="Times New Roman"/>
          <w:b w:val="false"/>
          <w:i w:val="false"/>
          <w:color w:val="000000"/>
          <w:sz w:val="28"/>
        </w:rPr>
        <w:t xml:space="preserve">
Қазақстан Республикасы азаматтық әуе </w:t>
      </w:r>
      <w:r>
        <w:br/>
      </w:r>
      <w:r>
        <w:rPr>
          <w:rFonts w:ascii="Times New Roman"/>
          <w:b w:val="false"/>
          <w:i w:val="false"/>
          <w:color w:val="000000"/>
          <w:sz w:val="28"/>
        </w:rPr>
        <w:t>
кемелерін, оларға арналған құқықтарды</w:t>
      </w:r>
      <w:r>
        <w:br/>
      </w:r>
      <w:r>
        <w:rPr>
          <w:rFonts w:ascii="Times New Roman"/>
          <w:b w:val="false"/>
          <w:i w:val="false"/>
          <w:color w:val="000000"/>
          <w:sz w:val="28"/>
        </w:rPr>
        <w:t xml:space="preserve">
және олармен жасалатын мәмілелерді,  </w:t>
      </w:r>
      <w:r>
        <w:br/>
      </w:r>
      <w:r>
        <w:rPr>
          <w:rFonts w:ascii="Times New Roman"/>
          <w:b w:val="false"/>
          <w:i w:val="false"/>
          <w:color w:val="000000"/>
          <w:sz w:val="28"/>
        </w:rPr>
        <w:t xml:space="preserve">
сондай-ақ оларға арналған құқықтарды </w:t>
      </w:r>
      <w:r>
        <w:br/>
      </w:r>
      <w:r>
        <w:rPr>
          <w:rFonts w:ascii="Times New Roman"/>
          <w:b w:val="false"/>
          <w:i w:val="false"/>
          <w:color w:val="000000"/>
          <w:sz w:val="28"/>
        </w:rPr>
        <w:t xml:space="preserve">
куәландыратын құжаттар нысандарын    </w:t>
      </w:r>
      <w:r>
        <w:br/>
      </w:r>
      <w:r>
        <w:rPr>
          <w:rFonts w:ascii="Times New Roman"/>
          <w:b w:val="false"/>
          <w:i w:val="false"/>
          <w:color w:val="000000"/>
          <w:sz w:val="28"/>
        </w:rPr>
        <w:t xml:space="preserve">
мемлекеттік тіркеу қағидалардың      </w:t>
      </w:r>
      <w:r>
        <w:br/>
      </w:r>
      <w:r>
        <w:rPr>
          <w:rFonts w:ascii="Times New Roman"/>
          <w:b w:val="false"/>
          <w:i w:val="false"/>
          <w:color w:val="000000"/>
          <w:sz w:val="28"/>
        </w:rPr>
        <w:t xml:space="preserve">
9-қосымшасы               </w:t>
      </w:r>
    </w:p>
    <w:bookmarkEnd w:id="25"/>
    <w:bookmarkStart w:name="z150" w:id="26"/>
    <w:p>
      <w:pPr>
        <w:spacing w:after="0"/>
        <w:ind w:left="0"/>
        <w:jc w:val="both"/>
      </w:pPr>
      <w:r>
        <w:rPr>
          <w:rFonts w:ascii="Times New Roman"/>
          <w:b w:val="false"/>
          <w:i w:val="false"/>
          <w:color w:val="000000"/>
          <w:sz w:val="28"/>
        </w:rPr>
        <w:t xml:space="preserve">
Нысан              </w:t>
      </w:r>
    </w:p>
    <w:bookmarkEnd w:id="26"/>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КӨЛІК ЖӘНЕ КОММУНИКАЦИЯ МИНИСТРЛІГІ</w:t>
      </w:r>
      <w:r>
        <w:br/>
      </w:r>
      <w:r>
        <w:rPr>
          <w:rFonts w:ascii="Times New Roman"/>
          <w:b w:val="false"/>
          <w:i w:val="false"/>
          <w:color w:val="000000"/>
          <w:sz w:val="28"/>
        </w:rPr>
        <w:t>
АЗАМАТТЫҚ АВИАЦИЯ КОМИТЕТІ</w:t>
      </w:r>
      <w:r>
        <w:br/>
      </w:r>
      <w:r>
        <w:rPr>
          <w:rFonts w:ascii="Times New Roman"/>
          <w:b w:val="false"/>
          <w:i w:val="false"/>
          <w:color w:val="000000"/>
          <w:sz w:val="28"/>
        </w:rPr>
        <w:t>
</w:t>
      </w:r>
      <w:r>
        <w:rPr>
          <w:rFonts w:ascii="Times New Roman"/>
          <w:b w:val="false"/>
          <w:i/>
          <w:color w:val="000000"/>
          <w:sz w:val="28"/>
        </w:rPr>
        <w:t>REPUBLIC OF KAZAKHSTAN</w:t>
      </w:r>
      <w:r>
        <w:br/>
      </w:r>
      <w:r>
        <w:rPr>
          <w:rFonts w:ascii="Times New Roman"/>
          <w:b w:val="false"/>
          <w:i w:val="false"/>
          <w:color w:val="000000"/>
          <w:sz w:val="28"/>
        </w:rPr>
        <w:t>
</w:t>
      </w:r>
      <w:r>
        <w:rPr>
          <w:rFonts w:ascii="Times New Roman"/>
          <w:b w:val="false"/>
          <w:i/>
          <w:color w:val="000000"/>
          <w:sz w:val="28"/>
        </w:rPr>
        <w:t>THE MINISTRY OF TRANSPORT AND COMMUNICATIONS</w:t>
      </w:r>
      <w:r>
        <w:br/>
      </w:r>
      <w:r>
        <w:rPr>
          <w:rFonts w:ascii="Times New Roman"/>
          <w:b w:val="false"/>
          <w:i w:val="false"/>
          <w:color w:val="000000"/>
          <w:sz w:val="28"/>
        </w:rPr>
        <w:t>
</w:t>
      </w:r>
      <w:r>
        <w:rPr>
          <w:rFonts w:ascii="Times New Roman"/>
          <w:b w:val="false"/>
          <w:i/>
          <w:color w:val="000000"/>
          <w:sz w:val="28"/>
        </w:rPr>
        <w:t>CIVIL A VIA TION COMMITTEE</w:t>
      </w:r>
    </w:p>
    <w:p>
      <w:pPr>
        <w:spacing w:after="0"/>
        <w:ind w:left="0"/>
        <w:jc w:val="left"/>
      </w:pPr>
      <w:r>
        <w:rPr>
          <w:rFonts w:ascii="Times New Roman"/>
          <w:b/>
          <w:i w:val="false"/>
          <w:color w:val="000000"/>
        </w:rPr>
        <w:t xml:space="preserve"> ҚАЗАҚСТАН РЕСПУБЛИКАСЫ АЗАМАТТЫҚ ӘУЕ КЕМЕЛЕРІНІҢ</w:t>
      </w:r>
      <w:r>
        <w:br/>
      </w:r>
      <w:r>
        <w:rPr>
          <w:rFonts w:ascii="Times New Roman"/>
          <w:b/>
          <w:i w:val="false"/>
          <w:color w:val="000000"/>
        </w:rPr>
        <w:t>
МЕМЛЕКЕТТІК ТІЗІЛІМНЕН ШЫҒУЫ ТУРАЛЫ</w:t>
      </w:r>
      <w:r>
        <w:br/>
      </w:r>
      <w:r>
        <w:rPr>
          <w:rFonts w:ascii="Times New Roman"/>
          <w:b/>
          <w:i w:val="false"/>
          <w:color w:val="000000"/>
        </w:rPr>
        <w:t>
КУӘЛІК</w:t>
      </w:r>
      <w:r>
        <w:br/>
      </w:r>
      <w:r>
        <w:rPr>
          <w:rFonts w:ascii="Times New Roman"/>
          <w:b/>
          <w:i w:val="false"/>
          <w:color w:val="000000"/>
        </w:rPr>
        <w:t>
CERTIFICATE</w:t>
      </w:r>
      <w:r>
        <w:br/>
      </w:r>
      <w:r>
        <w:rPr>
          <w:rFonts w:ascii="Times New Roman"/>
          <w:b/>
          <w:i w:val="false"/>
          <w:color w:val="000000"/>
        </w:rPr>
        <w:t>
OF CANCELLATION FROM THE STA ТЕ REGISTER CIVIL</w:t>
      </w:r>
      <w:r>
        <w:br/>
      </w:r>
      <w:r>
        <w:rPr>
          <w:rFonts w:ascii="Times New Roman"/>
          <w:b/>
          <w:i w:val="false"/>
          <w:color w:val="000000"/>
        </w:rPr>
        <w:t>
AIRCRAFT REPUBLIC OF KAZAKHSTAN</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Осымен куәландырамыз, әуе кеме түрі: ________________________________</w:t>
      </w:r>
      <w:r>
        <w:br/>
      </w:r>
      <w:r>
        <w:rPr>
          <w:rFonts w:ascii="Times New Roman"/>
          <w:b w:val="false"/>
          <w:i w:val="false"/>
          <w:color w:val="000000"/>
          <w:sz w:val="28"/>
        </w:rPr>
        <w:t>
</w:t>
      </w:r>
      <w:r>
        <w:rPr>
          <w:rFonts w:ascii="Times New Roman"/>
          <w:b w:val="false"/>
          <w:i/>
          <w:color w:val="000000"/>
          <w:sz w:val="28"/>
        </w:rPr>
        <w:t>This confirm the following model aircraft type: _____________________</w:t>
      </w:r>
    </w:p>
    <w:p>
      <w:pPr>
        <w:spacing w:after="0"/>
        <w:ind w:left="0"/>
        <w:jc w:val="both"/>
      </w:pPr>
      <w:r>
        <w:rPr>
          <w:rFonts w:ascii="Times New Roman"/>
          <w:b w:val="false"/>
          <w:i w:val="false"/>
          <w:color w:val="000000"/>
          <w:sz w:val="28"/>
        </w:rPr>
        <w:t>Сериялық (зауыттық) нөмірі: _________________________________________</w:t>
      </w:r>
      <w:r>
        <w:br/>
      </w:r>
      <w:r>
        <w:rPr>
          <w:rFonts w:ascii="Times New Roman"/>
          <w:b w:val="false"/>
          <w:i w:val="false"/>
          <w:color w:val="000000"/>
          <w:sz w:val="28"/>
        </w:rPr>
        <w:t>
</w:t>
      </w:r>
      <w:r>
        <w:rPr>
          <w:rFonts w:ascii="Times New Roman"/>
          <w:b w:val="false"/>
          <w:i/>
          <w:color w:val="000000"/>
          <w:sz w:val="28"/>
        </w:rPr>
        <w:t>Serial Number: ______________________________________________________</w:t>
      </w:r>
    </w:p>
    <w:p>
      <w:pPr>
        <w:spacing w:after="0"/>
        <w:ind w:left="0"/>
        <w:jc w:val="both"/>
      </w:pPr>
      <w:r>
        <w:rPr>
          <w:rFonts w:ascii="Times New Roman"/>
          <w:b w:val="false"/>
          <w:i w:val="false"/>
          <w:color w:val="000000"/>
          <w:sz w:val="28"/>
        </w:rPr>
        <w:t>Меншік иесі: ________________________________________________________</w:t>
      </w:r>
      <w:r>
        <w:br/>
      </w:r>
      <w:r>
        <w:rPr>
          <w:rFonts w:ascii="Times New Roman"/>
          <w:b w:val="false"/>
          <w:i w:val="false"/>
          <w:color w:val="000000"/>
          <w:sz w:val="28"/>
        </w:rPr>
        <w:t>
</w:t>
      </w:r>
      <w:r>
        <w:rPr>
          <w:rFonts w:ascii="Times New Roman"/>
          <w:b w:val="false"/>
          <w:i/>
          <w:color w:val="000000"/>
          <w:sz w:val="28"/>
        </w:rPr>
        <w:t>Which belong to: ____________________________________________________</w:t>
      </w:r>
    </w:p>
    <w:p>
      <w:pPr>
        <w:spacing w:after="0"/>
        <w:ind w:left="0"/>
        <w:jc w:val="both"/>
      </w:pPr>
      <w:r>
        <w:rPr>
          <w:rFonts w:ascii="Times New Roman"/>
          <w:b w:val="false"/>
          <w:i w:val="false"/>
          <w:color w:val="000000"/>
          <w:sz w:val="28"/>
        </w:rPr>
        <w:t>ҚАЗАҚСТАН РЕСПУБЛИКАСЫНЫҢ АЗАМАТТЫҚ ӘУЕ КЕМЕЛЕРІНІҢ МЕМЛЕКЕТТІК ТІЗІЛІМНЕН ШЫҚТЫ.</w:t>
      </w:r>
      <w:r>
        <w:br/>
      </w:r>
      <w:r>
        <w:rPr>
          <w:rFonts w:ascii="Times New Roman"/>
          <w:b w:val="false"/>
          <w:i w:val="false"/>
          <w:color w:val="000000"/>
          <w:sz w:val="28"/>
        </w:rPr>
        <w:t>
</w:t>
      </w:r>
      <w:r>
        <w:rPr>
          <w:rFonts w:ascii="Times New Roman"/>
          <w:b w:val="false"/>
          <w:i/>
          <w:color w:val="000000"/>
          <w:sz w:val="28"/>
        </w:rPr>
        <w:t>WAS TAKEN THE STATE REGISTER CIVIL AIRCRAFT REPUBLIC OF KAZAKHSTAN OFF.</w:t>
      </w:r>
    </w:p>
    <w:p>
      <w:pPr>
        <w:spacing w:after="0"/>
        <w:ind w:left="0"/>
        <w:jc w:val="both"/>
      </w:pPr>
      <w:r>
        <w:rPr>
          <w:rFonts w:ascii="Times New Roman"/>
          <w:b w:val="false"/>
          <w:i w:val="false"/>
          <w:color w:val="000000"/>
          <w:sz w:val="28"/>
        </w:rPr>
        <w:t>                   Төраға ________________ (Аты-жөні, қолы)</w:t>
      </w:r>
      <w:r>
        <w:br/>
      </w:r>
      <w:r>
        <w:rPr>
          <w:rFonts w:ascii="Times New Roman"/>
          <w:b w:val="false"/>
          <w:i w:val="false"/>
          <w:color w:val="000000"/>
          <w:sz w:val="28"/>
        </w:rPr>
        <w:t>
</w:t>
      </w:r>
      <w:r>
        <w:rPr>
          <w:rFonts w:ascii="Times New Roman"/>
          <w:b w:val="false"/>
          <w:i/>
          <w:color w:val="000000"/>
          <w:sz w:val="28"/>
        </w:rPr>
        <w:t>                   Chairman                Signature, name</w:t>
      </w:r>
    </w:p>
    <w:p>
      <w:pPr>
        <w:spacing w:after="0"/>
        <w:ind w:left="0"/>
        <w:jc w:val="both"/>
      </w:pPr>
      <w:r>
        <w:rPr>
          <w:rFonts w:ascii="Times New Roman"/>
          <w:b w:val="false"/>
          <w:i w:val="false"/>
          <w:color w:val="000000"/>
          <w:sz w:val="28"/>
        </w:rPr>
        <w:t>МО.</w:t>
      </w:r>
      <w:r>
        <w:br/>
      </w:r>
      <w:r>
        <w:rPr>
          <w:rFonts w:ascii="Times New Roman"/>
          <w:b w:val="false"/>
          <w:i w:val="false"/>
          <w:color w:val="000000"/>
          <w:sz w:val="28"/>
        </w:rPr>
        <w:t>
</w:t>
      </w:r>
      <w:r>
        <w:rPr>
          <w:rFonts w:ascii="Times New Roman"/>
          <w:b w:val="false"/>
          <w:i/>
          <w:color w:val="000000"/>
          <w:sz w:val="28"/>
        </w:rPr>
        <w:t>Stamp</w:t>
      </w:r>
    </w:p>
    <w:p>
      <w:pPr>
        <w:spacing w:after="0"/>
        <w:ind w:left="0"/>
        <w:jc w:val="both"/>
      </w:pPr>
      <w:r>
        <w:rPr>
          <w:rFonts w:ascii="Times New Roman"/>
          <w:b w:val="false"/>
          <w:i w:val="false"/>
          <w:color w:val="000000"/>
          <w:sz w:val="28"/>
        </w:rPr>
        <w:t>Берілген күні</w:t>
      </w:r>
      <w:r>
        <w:br/>
      </w:r>
      <w:r>
        <w:rPr>
          <w:rFonts w:ascii="Times New Roman"/>
          <w:b w:val="false"/>
          <w:i w:val="false"/>
          <w:color w:val="000000"/>
          <w:sz w:val="28"/>
        </w:rPr>
        <w:t>
</w:t>
      </w:r>
      <w:r>
        <w:rPr>
          <w:rFonts w:ascii="Times New Roman"/>
          <w:b w:val="false"/>
          <w:i/>
          <w:color w:val="000000"/>
          <w:sz w:val="28"/>
        </w:rPr>
        <w:t>Date of issue</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