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e1f4" w14:textId="386e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санитариялық-эпидемиологиялық салауаттылығы саласында тексеру парақтарының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2010 жылғы 5 ақпандағы N 73 және Қазақстан Республикасы Экономика және бюджеттік жоспарлау министрінің 2010 жылғы 9 ақпандағы N 40 Бірлескен бұйрығы. Қазақстан Республикасы Әділет министрлігінде 2010 жылғы 19 ақпанда Нормативтік құқықтық кесімдерді мемлекеттік тіркеудің тізіліміне N 6064 болып енгізілді. Бірлескен бұйрық 2011 жылдың 1 қаңтарына дейін қолданыста болды - Қазақстан Республикасы Денсаулық сақтау министрінің м.а. 2010 жылғы 5 ақпандағы N 73 және Қазақстан Республикасы Экономика және бюджеттік жоспарлау министрінің 2010 жылғы 9 ақпандағы N 40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Бірлескен бұйрық 01.01.2011 дейін қолданыста болды - ҚР Денсаулық сақтау министрінің м.а. 05.02.2010 N 73 және ҚР Экономика және бюджеттік жоспарлау министрінің 09.02.2010 N 40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"Халық денсаулығы және денсаулық сақтау жүйесі туралы" Қазақстан Республикасының 2009 жылғы 18 қыркүйектегі Кодексінің 19-бабының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 кәсіпкерлік туралы" Қазақстан Республикасының 2006 жылғы 31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Халықтың санитариялық-эпидемиологиялық салауаттылығы саласында тексеру парақтарының </w:t>
      </w:r>
      <w:r>
        <w:rPr>
          <w:rFonts w:ascii="Times New Roman"/>
          <w:b w:val="false"/>
          <w:i w:val="false"/>
          <w:color w:val="000000"/>
          <w:sz w:val="28"/>
        </w:rPr>
        <w:t>нысандары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осы бірлескен бұйрықты Қазақстан Республикасы Әділет министрлігіне мемлекеттік тіркеуге жіберсін.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 Әкімшілік-құқықтық жұмыс департаменті: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 мемлекеттік тіркелгеннен кейін оны бұқаралық ақпарат құралдарына ресми жариялауға жіберсін;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Денсаулық сақтау министрлігінің интернет-ресурсында орналастыруды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бұйрықтың орындалуын бақылау Қазақстан Республикасының Денсаулық сақтау вице-министрі Е.А. Біртановқа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Қазақстан Республикасы Әдiлет министрлiгiнде мемлекеттiк тiркеуден өткен күнінен бастап күшiне енедi, оны алғаш ресми жарияланған күнінен кейін он күнтізбелік күн өткен соң қолданысқа енгізіледі, 2011 жылдың 1 қаңтарына дейін күшін сақтайды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07"/>
        <w:gridCol w:w="5793"/>
      </w:tblGrid>
      <w:tr>
        <w:trPr>
          <w:trHeight w:val="30" w:hRule="atLeast"/>
        </w:trPr>
        <w:tc>
          <w:tcPr>
            <w:tcW w:w="6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Б. Садықов</w:t>
            </w:r>
          </w:p>
        </w:tc>
        <w:tc>
          <w:tcPr>
            <w:tcW w:w="5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Кондитерлік бұйымдарды өндіру бойынша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өнімге арналған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сертификаттың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Шикізатқа, шикізатты дайындауға және өндіру процесіне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кезінде тауар көршілестігін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жабдығына, мүкаммалға және ыдысқа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ағымдылығын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дайындау мерзімдерін және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Кондитерлік бұйымдарды таңбалауға және орауға қойылатын талаптарды 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Кондитерлік бұйымдарды өткізу кезінде олардың қауіпсіздігіне қойылатын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қалдықтарын жинауға және уақытша сақтауға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Бактерицидті шамдардың жұмыс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 сүт асүйіне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объектінің мекен-жайы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және дайын өнімнің сапасы мен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кезінде тауар көршілестігін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жабдығының болуы және жарамдылығы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мүкаммалдарды, ыдыстарды күтіп 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 ағымын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Ашытқыны өндіруге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өнімдерін (қоспаларды) құюға, өлшеп-орауға және таңбалауға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сақтау мен өткізудің шарттарын, мерзімдерін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тамақ өнімінің қауіпсіздігін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 (маусымдық) сауықтыру объектілеріне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объектінің мекен-жайы 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9"/>
        <w:gridCol w:w="8781"/>
      </w:tblGrid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сауықтыру ұйымдарын қабылдау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сапасын және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аймақтауға,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Санитариялық-аулалық қондырғылардың санитариялық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және спорт алаңдарына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 күтіп 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желдеткішке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балаға арналған аудан нормаларын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жұмсақ мүкаммалмен қамтамасыз етілуі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сауықтыру іс-шараларын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кабинеттің болуы және жабдықталуы, дәрі-дәрмектермен қамтамасыз етілуі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режимін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блогын күтіп 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мәзірінің болуы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балаға арналған тамақтану нормаларының сақталуы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қалдықтарын жинауға және уақытша сақтауға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сақтау шарттары мен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мерзімдерін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кезінде тауар көршілестігін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жабдығының болуы және жарамдылығы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Тәуліктік сынамалар алу және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өнімнің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және жағажай (суға шомылу орны) суы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жол, әуе, су көлігіндегі жолаушы көлік құралына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8898"/>
      </w:tblGrid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сапасын және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 және ыстық сумен жабдықтау жүйесіне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Жарыққа, жылуға, желдеткішке, ауа баптауға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Экипаждардың,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жолсеріктердің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жабдығының болуы, жеткіліктілігі, жарамдылығы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Борттық тамақтануды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ассортименттерін сақтау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сақтау шарттары мен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мерзімдерін сақтау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Тамақ, қатты тұрмыстық қалдықтарды жинауға және уақытша сақтауға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мүкаммалына, таңбалауға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 өңдеу объектілеріне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туралы акті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мекен-жайы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сәйкестігі туралы 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күтіп-ұстауға және абаттандыруға қойылатын талаптар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тасымалдағыштарға арналған жуу орнының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жағдайларына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ағымдылығын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Ашытқылар өндіруге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жабдығына, мүкаммалға және ыдысқа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өнімдерін пастерлеу кезінде технологиялық процесстің автоматты бақылау-тіркеу аспаптарының болуы және жарамдылығы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құюға,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қаптауға және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қалдықтарды кәдеге жаратуға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мүкаммалдарды, ыдыстарды күтіп-ұстауға,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қауіпсіздігіне 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Ет өңдеу объектілеріне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мекен-жайы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өнімге арналған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және өткізілетін өнімнің сапасы мен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нитратын сақтау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ағымдылығын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жабдығына, мүкаммалға және ыдысқа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мүкаммалдарды, ыдыстарды күтіп 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Шикізатқа, шикізат дайындауға және өндіріс процесіне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Шартты-жарамды етті өңдеу жағдайларының болуы және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орауға және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тазарту құрылыстарының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қалдықтарды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 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 өңдеу объектілеріне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туралы акті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өнімге арналған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ағымдылығын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жабдығына, мүкаммалға және ыдысқа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мүкаммалды, ыдыстарды күтіп 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Шикізатқа, шикізат дайындауға және өндіріс процесіне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Шартты-жарамды балық өнімін өткізуді болдырмау бойынша шараларды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қаптауға және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қалдықтарды кәдеге жаратуға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 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Құс өңдеу объектілеріне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сәйкестігі туралы 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өнімге арналған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 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ағымдылығын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жабдығына, мүкаммалға және ыдысқа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мүкаммалды, ыдыстарды күтіп 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Шикізатқа, шикізат дайындауға және өндіріс процесіне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Шартты-жарамды өнімді өткізуді болдырмау бойынша шараларды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орауға және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қалдықтарды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 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өнімдердің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Жеміс-жидек өңдеу объектілеріне</w:t>
      </w:r>
      <w:r>
        <w:br/>
      </w:r>
      <w:r>
        <w:rPr>
          <w:rFonts w:ascii="Times New Roman"/>
          <w:b/>
          <w:i w:val="false"/>
          <w:color w:val="000000"/>
        </w:rPr>
        <w:t>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өнімге арналған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 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ағымдылығын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жабдығына, мүкаммалға және ыдысқа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мүкаммалды, ыдыстарды күтіп 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Шикізатқа, шикізат дайындауға және өндіріс процесіне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Шартты-жарамды өнімді өткізуді болдырмау бойынша шараларды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орауға және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қалдықтарды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 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өнімдер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тамақтану объектілеріне</w:t>
      </w:r>
      <w:r>
        <w:br/>
      </w:r>
      <w:r>
        <w:rPr>
          <w:rFonts w:ascii="Times New Roman"/>
          <w:b/>
          <w:i w:val="false"/>
          <w:color w:val="000000"/>
        </w:rPr>
        <w:t>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мекен-жайы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өнімге арналған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ағымдылығын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 тамақ өнімінің температуралық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жабдығына, мүкаммалға және ыдысқа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мүкаммалын таңбалауды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мүкаммалды, ыдыстарды күтіп 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Шикізатқа, шикізат дайындауға және өндіріс процесіне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өнімінің дефростациясы (мұздан еріту)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кәдеге жаратуға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Азық-түлік базарларына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мекен-жайы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 өнімнің сапасы мен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аумағын аймақтауды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және салқындату жабдығының болуы және жарамдылығы 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мүкаммалын таңбалауды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мүкаммалды, ыдыстарды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сақтау шарттарын сақтау (температуралық режим, тауар көршілестігі)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қалдықтарын жинауға, сақтауға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 шикізаттың және өнімнің қауіпсіздігін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ветеринариялық-санитариялық бақылаудың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Азық-түлік сауда объектілеріне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 өнімнің сапасы мен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Сатушылардың еңбек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салқындату жабдығын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мүкаммалын таңбалауды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мүкаммалды, ыдыстарды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сақтау шарттарын сақтау (температуралық режим, тауар көршілестігі)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жинауға, сақтауға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 шикізаттың және өнімнің қауіпсіздігін ветеринариялық-санитариялық бақылаудың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Конфет шығаратын объектілерге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өнімге арналған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сертификаттың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ағымдылығын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жабдығына, мүкаммалға және ыдысқа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мүкаммалды, ыдыстарды күтіп 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Шикізатқа, шикізат дайындауға және өндіріс процесіне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Шартты-жарамды өнімді өткізуді болдырмау бойынша шараларды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орауға және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қалдықтарды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 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Тез мұздатылған жартылай фабрикаттарды өндіру бойынша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өнімге арналған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сертификаттың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 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жинауға, шығаруға және контейнерлердің санитариялық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ағымдылығын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жабдығына, мүкаммалға және ыдысқа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автоматты бақылау-тіркеу аспаптарының болуы және жарамдылығы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мүкаммалын таңбалауды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мүкаммалды, ыдыстарды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Шикізатқа, шикізат дайындауға және өндіріс процесіне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Шартты-жарамды өнімді өткізуге жол бермеу бойынша шараларды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орауға және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киімді пайдалану және оның жеткіліктілігі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Ыдысқа құйылған суды (табиғи минералды және ауызсу асхана суларын қоса алғанда ыдысқа құйылған ауызсуды) өндіру бойынша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өнімге арналған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сертификаттың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жинауға, шығаруға және контейнерлердің санитариялық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ағымдылығын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жабдығына, мүкаммалға және ыдысқа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автоматты бақылау-тіркеу аспаптарының болуы және жарамдылығы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мүкаммалдарды, ыдыстарды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Шикізатқа, шикізат дайындауға және өндіріс процесіне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орауға және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Тығындау материалдарына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және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жоюға кәдеге жаратуға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 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киімді пайдалану және оның жеткіліктілігі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білім беру объектілеріне</w:t>
      </w:r>
      <w:r>
        <w:br/>
      </w:r>
      <w:r>
        <w:rPr>
          <w:rFonts w:ascii="Times New Roman"/>
          <w:b/>
          <w:i w:val="false"/>
          <w:color w:val="000000"/>
        </w:rPr>
        <w:t>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1"/>
        <w:gridCol w:w="9709"/>
      </w:tblGrid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және спорт алаңдарына қойылатын талаптарды 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жинауға, шығаруға, контейнерлердің санитариялық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балаға арналған аудан нормаларын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ішін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Кабинеттердің жабдығына (физика, химия) және жұмыс (оқу) кезінде қауіпсіздік техникасын сақтауға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Зертханалардың, шеберханалардың жабдығына және жұмыс (оқу) кезінде қауіпсіздік техникасын сақтауға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сыныптарына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залдарына, спорт және ойын жабдықтарына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кестесіне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Сыныптың толықтырылуына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организмінің жас-бой ерекшеліктеріне және денсаулық жағдайына сәйкес отырғызуға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режимін ұйымдастыру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тереңдетілген профилактикалық медициналық тексеріп-қараумен қамту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пунктінің болуы және жабдықталуы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егулер жүргізуге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зерттеулер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киімді пайдалану және оның жеткіліктілігі бойынша талаптарды сақтау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Балаларды сауықтыру объектілеріне (жыл бойы)</w:t>
      </w:r>
      <w:r>
        <w:br/>
      </w:r>
      <w:r>
        <w:rPr>
          <w:rFonts w:ascii="Times New Roman"/>
          <w:b/>
          <w:i w:val="false"/>
          <w:color w:val="000000"/>
        </w:rPr>
        <w:t>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объектінің мекен-жайы 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9"/>
        <w:gridCol w:w="8781"/>
      </w:tblGrid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аймақтауға,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Жағажайдың құрылғысына және күтіп 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Санитариялық-аулалық қондырғылардың санитариялық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жинауға, шығаруға, контейнерлердің санитариялық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және спорт алаңдарына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ойын жабдығына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ішкі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Жылуға, сумен жабдықтауға, кәрізге, жарыққа, желдетуге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балаға арналған аудан нормаларын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жұмсақ мүкаммалмен қамтамасыз етілуі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сауықтыру іс-шараларын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пунктінің болуы және жабдықталуы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режимін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блогының құрылғысына және күтіп 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балаға арналған тамақтану нормаларын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мәзірінің болуы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Тәуліктік сынама алуға және сақтауға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сертификатының болуы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қалдықтарын жинауға, уақытша сақтауға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 сақтау шарттары мен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мерзімдерін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кезінде тауар көршілестігін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жабдығының болуы және жарамдылығы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өнімнің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(суға шомылу орнының) топырағы мен суының сынамасын зертханалық зерттеулер</w:t>
            </w:r>
          </w:p>
        </w:tc>
      </w:tr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субъектілеріне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туралы акті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мекен-жайы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9574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атауы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жинауға, шығаруға, контейнерлердің санитариялық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жылуға, жарыққа,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ішкі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науқасқа арналған аудан нормаларын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бөлімшесіне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блоктарға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Бөлімшелерге, кабинеттерге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байлап-таңу бөлмелеріне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Іріңді байлап-таңу бөлмелеріне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Палаталардың толықтырылу цикльдігін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"Таза" және "лас" ағындарды бөлуді қамтамасыз ету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жұмсақ мүкаммалмен қамтамасыз етілуі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Төсек-әбзелдерін жинауға, жууға, тасымалдауға және сақтауға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Санитариялық-техникалық жабдыққа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Ауруханаішілік инфекциялардың профилактикасы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Пациенттерді стационарға жатқызар кезінде тексеруге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қалдықтарды жинауға, залалсыздандыруға, сақтауға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қалдықтарды тасымалдауға және кәдеге жаратуға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Дезинфекциялау-стерилдеу режимін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 кабинеттеріне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профилактикалық егулер жүргізуге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Жарамдылық мерзімі аяқталған және Қазақстан Республикасында тіркелмеген медициналық иммундық-биологиялық препараттардың болмауы және оларды пайдалануға жол бермеу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үй-жайларына, иммундық-биологиялық және диагностикалық препараттарды сақтауға, тасымалдауға және пайдалануға қойылатын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 инфекциялық стационарға ауыстырғаннан кейін эпидемияға қарсы іс-шаралар кешенін ұйымдастыру бойынша шараларды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 қарсы костюмдердің, сыртқы ортадан, аса қауіпті және карантиндік инфекциялармен ауыратын науқастардан материал жинауға арналған жиындардың болуы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АИТВ/ЖИТС-тің профилактикасы үшін ЖИТС жиынының болуы және толықтырылуы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тамақтан улану кезінде жиынның болуы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қауіпсіздікке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науқасқа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 нормасын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құрам, тағамдық құндылығы, өнімдер жиыны бойынша, тамақтану режимі бойынша тамақтану сәйкестігін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Тәуліктік сынамалардың болуы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"Госпиталь эпидемиологы" штат бірлігінің болуы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Стерильдікке зерттеудің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Зертханаларға қойылатын талаптарды сақтау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Стоматологиялық объектілерге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объектінің мекен-жайы 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жинауға, шығаруға, контейнерлердің санитариялық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жылуға, жарыққа,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ішін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және пайдаланылатын материалдардың сапасы мен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және стерильдеу режимдерін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АИТВ/ЖИТС-тің профилактикасы үшін ЖИТС жиынының болуы және толықтырылуы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қалдықтарды жинауға, залалсыздандыруға, сақтауға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қалдықтарды тасымалдауға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Ауруханаішілік инфекцияларды инфекциялық бақылауды ұйымдастыру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микробтық пейзажы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 шкафының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Киім-кешектерді жинауға, жууға, тасымалдауға және сақтауға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Дәрілік заттардың, медициналық мақсаттағы бұйымдар мен медициналық техниканың айналысы саласындағы объектілерге (дәріхана, дәріхана пункттері)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0"/>
        <w:gridCol w:w="9250"/>
      </w:tblGrid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жинауға, шығаруға, контейнерлердің санитариялық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Жылуға және желдетуге, микроклиматқа, ауа ортасына, жарыққа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сапасы мен қауіпсіздігін растайтын сертификаттардың болуы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және стерильдеу режимін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ағындылығын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еңбек жағдайына, жеке гигиенасына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жағдайларда дәрілік түрлерді дайындау кезінде санитариялық-эпидемиологиялық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 ыдысына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Тығындау материалдарына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суды және инъекцияға арналған суды алуға, тасымалдауға, сақтауға қойылатын санитариялық-эпидемиологиялық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Стерильденбеген дәрілік түрлерді дайындау кезінде санитариялық-эпидемиологиялық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Сумен жабдықтау көздерін, бас құрылыстарды, тарату су құбыры желілерін, орталықтандырылған сумен жабдықтау объектілеріне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5"/>
        <w:gridCol w:w="10025"/>
      </w:tblGrid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қорғау аймағына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күтіп-ұстауға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реагенттердің сәйкестігін және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 мен қауіпсіздігін 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Жабдықтың болуы және жарамдылығы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бақылау-тіркеу аспаптарының болуы және жарамдылығы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жүйелерін күтіп-ұстауға және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Орталықтанбаған сумен жабдықтау объектілерін күтіп-ұстауға және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өткізуге, тазалауға, суды зарарсыздандыруға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 заттарын және пайдаланылатын реагенттерді сақтауға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мүкаммалдарды, ыдыстарды күтіп-ұстауға және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қалдықтарды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қалдықтарымен жұмыс істеуге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қызметтің әртүрі кезінде сумен жабдықтау көздерін, бас құрылыстарды, тарату су құбыры желілерін, орталықтанбаған сумен жабдықтау объектілерін қорғауға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желілеріндегі, апаттарды, оларды уақтылы жоюды тіркеу журналының болуы және оны жүргізу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Орталықтандырылмаған су объектілеріне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2"/>
        <w:gridCol w:w="9338"/>
      </w:tblGrid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 күтіп-ұстауға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жинау құрылыстарын күтіп-ұстауға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қорғау аймағына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құдықтарын күтіп-ұстауға және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суын қорғауға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Бұлақтардың каптаждарын күтіп-ұстауға және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Бұлақтан су алу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көздеріне жақын аумақты, орталықтанбаған сумен жабдықтау объектілерін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құдықтарын, резервуарларды, көлік құралдарын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сынамасының зертханалық көрсеткіштері. Су сапасына қойылатын талаптарды сақтау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Сәбилер үйіне, балалар үйіне, мектепке дейінгі және интернат объектілеріне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аймақтауға, күтіп-ұстауға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Санитариялық-аулалық қондырғылардың санитариялық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және спорт алаңдарына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күтіп-ұстауға және пайдалануға,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балаға арналған аудан нормасын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 кестесіне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режиміне, дене және гигиена тәрбиесіне қойылатын  талаптардысақтау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сауықтыру іс-шараларын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оқшаулауды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Санитариялық-техникалық аспаптарды орнатуға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пункттің болуы және жабдықталуы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егулер жүргізуге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жұмсақ мүкаммалмен қамтамасыз ету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жиһаздарын және балаларды орналастыруға қойылатын талаптар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режимін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блогының құрылғысына және күтіп 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балаға арналған тамақтану нормасын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сертификаттың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мәзірінің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жабдығының болуы және жарамдылығы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Азық-түліктерді сақтау шарттары мен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кезінде тауар көршілестігін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қалдықтарын жинауға және уақытша сақтауға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өнімнің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орнының топырағы мен суы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Шаштараздарға, косметикалық кабинеттерге, сұлулық салондары мен орталықтарына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6"/>
        <w:gridCol w:w="9294"/>
      </w:tblGrid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аймақтауға, күтіп-ұстауға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Негізгі, қосалқы үй-жайлар құрамының болуы және ауданды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күтіп-ұстауға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ішін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 түріне байланысты үй-жайлардың санитариялық-техникалық, арнайы жабдықтармен, мүкаммалмен, жиһазбен жабдықталуы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Қиылған шаштарды жинау ережесін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және пайдаланылған киімдерді сақтау және қолдануға арналған шарттарды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Дезинфекциялауға, стерилдеуге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Құрал-саймандарды, аспаптарды сақтау және пайдалану шарттарын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Жұмыскерде арнайы киім, қолғаптар мен жеке сүлгілердің болуы және олармен қамтамасыз етілуі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қоймаларына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9574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санитариялық-эпидемиологиялық қорытындылардың болуы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сапасына 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санаттағы су пайдалану орындарына арналған санитариялық қорғау аймағын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тазалауға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 суларды су объектілеріне бұруға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қызметтің әртүрлі түрлері кезінде су қоймаларын қорғауға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құрылыстарының үздіксіз жұмысы бойынша іс-шараларды жүргізуде гигиеналық нормативтерін сақтау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 суды шығару орны елді мекеннің және халықтың суды пайдалануының барлық орындарының шекарасынан өзен ағысы бойынша төменде орналасуы тиіс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медициналық қараудан өту толықтығы мен жиілігін сақтауы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Алкоголь өнімін, сыра, алкогольсіз сусындар өндіру бойынша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объектілердің мекен-жайы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4"/>
        <w:gridCol w:w="9536"/>
      </w:tblGrid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көгалдандыруға қойылатын талаптарды 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желдеткішке,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күтіп 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қауіпсіздігіне 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жабдығының болуы, жеткіліктілігі, жарамдылығы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шикізаттың сапасы мен қауіпсіздігін растайтын сертификаттардың болуы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процесстің автоматты бақылау-тіркеу аспаптарының болуы және жарамдылығы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өлшеп-орауға, орауға,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Тығындау материалдарына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шарттарын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мен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мүкаммалды, ыдыстарды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сақтау орындарында (қоймаларда), спирт беретін орындарда және спирт қабылдау орындарында апаттық сору желдеткішінің болуы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киімді пайдалану және жеткіліктілігі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қорғаныш құралдарын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 қобдишасының болуы және оның шұғыл медициналық көмек көрсетуге арналған дәрі-дәрмектер жиынымен толықтыру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орындарына және арнаулы орта білім беру мекемелеріне, кәсіптік мектептерге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туралы акті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көгалдандыруға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алаңдарына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күтіп ұстауға және пайдалануға,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оқушыға арналған аудан нормасының сақталуы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желдетуге, микроклиматқа, жылуға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 кестесіне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режиміне, дене және гигиена тәрбиесіне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тәрбиесін ұйымдастыруға қойылтын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пунктінің болуы және жабдықталуы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егулер жүргізуге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жұмсақ мүкаммалмен қамтамасыз етілуі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Жатақханаларды күтіп ұстауға және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режимін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блогын күтіп ұстауға және құрылымына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ас мәзірінің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және салқындату жабдығының болуы және жарамдылығы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 сақтау шарттарын және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кезінде тауар көршілестігін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қалдықтарын жинауға және уақытша сақтауға,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өнімнің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 сынамасының зертханалық көсеткіштері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Шомылатын жерден алынған топырақ пен судың зертханалық зерттеулері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сынамаларының зертханалық көсеткіштері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дәріхана қобдишасының болуы және дәрі-дәрмектер жиынымен толықтыру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 жуу орындарына, химиялық тазарту орындарына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9156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көгалдандыруға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күтіп ұстауға, ішкі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құралдардың сапасы мен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 үшін дәрі қобдишасының болуы және дәрі-дәрмектер жиынымен толықтырылуы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жинауға, сақтауға, тасымалдауға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және таза киім-кешектерді қабылдауға, сақтауға және беруге арналған бөлек үй-жайдың болуы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Киім-кешектерді жинауға, жууға, тасымалдауға қойылатын талаптар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және жабдықтардың санитариялық-техникалық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тазарту құрылысының болуы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 объектілеріне (оның ішінде балалар спорт мектептеріне, спорт мектептеріне, спорт секцияларына)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көгалдандыруға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алаңдарына және залдарына қойылатын талаптардың сақталуы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күтіп ұстауға және пайдалануға, ішкі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нормаларын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тәрбиесін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кабинеттің болуы және жабдықталуы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 үшін дәрі қобдишасының болуы және дәрі-дәрмектер жиынымен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Өнеркәсіптік объектілерге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0875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объектілердің аумақтарын күтіп 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 жағдайына (атмосфералық ауа, су объектілері, топырақ) ластану көздері болып табылатын өндірістік объектілердің әсерінен қорғау бойынша іс-шараларды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Санитариялық-қорғау аймағына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ғимараттарға, үй-жайларға және құрылыстарға қойылатын талаптар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және санитариялық-тұрмыстық үй-жайларға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процесстерге және өндірістік жабдыққа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және тұтыну қалдықтарын жинауға, есепке алуға, сақтауға, тасымалдауға, залалсыздандыруға және жоюға қойылатын талаптарды, сондай-ақ қалдықтармен жұмыс істеу кезінде қоршаған ортаның (атмосфералық ауа, су объектілері, топырақ) объектілерін қорғау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еңбек жағдайларында жұмыс істейтін жекелеген топтарды арнайы тамақпен қамтамасыз ету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Жұмысшыларға медициналық қызмет көрсетуді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міндетті медициналық қараудан, уақтылы және толық өтуді, жиілікті сақтауы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Ауысым алдындағы медициналық куәландырудың болуы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зертханалық бақылаудың болуы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Жылуға, жарыққа, сумен жабдықтауға және кәрізге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үй-жайлардың ауасына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Селитебті аумақтың атмосфералық ауасының ластануын бақылаудың болуы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заттар мен уларды жинауға, есепке алуға, сақтауға, тасымалдауға, залалсыздандыруға және жоюға қойылатын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қауіпсіздікке қойылатын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және декреттелген топтардың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мен жасөспірімдердің еңбек жағдайларын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орындарына және еңбек процесіне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қорғаныш құралдарының болуы және пайдалану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арнайы киімнің, арнайы аяқ киімнің және басқа да жеке және ұжымдық қорғаныш құралдарының толық жиынымен қамтамасыз етілуі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құрылыстарының болуы және тиімділігі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Қонақ үйлерге, жатақханаларға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объектілердің мекен-жайы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көгалдандыруға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Үй-жайларға, ішін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Тұратын бір адамға арналған ауданның нормасын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жылуға,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міндетті медициналық қараудан толық өтуі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Киім-кешекті жууға, тасымалдауға және сақтауға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және қатты мүкаммалмен қамтамасыз ету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пункттің болуы және жабдықталуы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жинауға, сақтауға, тасымалдауға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объектілеріне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Шомылу-жүзу бассейндеріне, моншаларға, сауналарға арналған 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туралы акті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көгалдандыруға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ішін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желдетуге, микроклиматқа, жылуға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толық өтуі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кабинеттің болуы және жабдықталуы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Айналып өту жолына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Жабдықтармен жарақтануы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және жабдықтарға жинауға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Көтерме азық-түлік қоймаларына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көгалдандыруға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желдетуге, жылуға,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және жабдықтың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толық өту және жиілікті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сапасы мен қауіпсіздігін растайтын құжаттардың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күтіп 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сақтауға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сақтау кезінде тауар көршілестігін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Температуралық режимді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 де мектептен тыс мекемелерге (компьютер ойын залдарына, аула клубтарына, шығармашылық үйлеріне, көркем мектептерге, музыка мектептеріне)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көгалдандыруға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желдетуге, жылуға,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және жабдықтың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ішін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пунктінің болуы және жабдықталуы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толықтырылуы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толық өту және жиілікті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Наубайхана, макарон, ұн тарту объектілеріне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шикізаттың қауіпсіздігі жөніндегі сертификаттың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Санитариялық-қорғау аймағын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желдеткішке,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ішін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және жабдықтарды күтіп ұстауға және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толық өту және жиілікті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жинауға, зарасыздандыруға, тасымалдауға, сақтауға және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Бактерицидті шамдардың жұмыс режиміне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қорғаныш құралдарының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өнімдерін өндіру бойынша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объектінің мекен-жайы 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өнімге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шикізаттың қауіпсіздігі жөніндегі сертификаттың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толық өту және жиілікті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желдеткішке,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жағдайларын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процестің үздіксіздігін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 және ыдыстарды күтіп 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орауға және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мен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мен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 қалдықтарды шығарумен айналысатын объектілерге</w:t>
      </w:r>
      <w:r>
        <w:br/>
      </w:r>
      <w:r>
        <w:rPr>
          <w:rFonts w:ascii="Times New Roman"/>
          <w:b/>
          <w:i w:val="false"/>
          <w:color w:val="000000"/>
        </w:rPr>
        <w:t>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8"/>
        <w:gridCol w:w="8952"/>
      </w:tblGrid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тындылардың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талаптарын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жылуға, желдеткішке,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жинауға, залалсыздандыруға, тасымалдауға, сақтауға және жоюға қойылатын талаптар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толық өту және жиілікті сақтауы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 пайдалануға және санитариялық-техникалық жағдайына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қорғаныш құралдарының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қобдишасының болуы және оны шұғыл медициналық көмек көрсету үшін дәрі-дәрмектер жиынымен толықтыру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өлшемдер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Дезинфекциялау, дезинсекциялау, дератизациялау құралдары мен препараттарын қайта өңдеумен және өткізумен, сондай-ақ оларды пайдаланумен байланысты жұмыс және қызмет түрлерімен айналысатын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объетінің мекен-жайы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Құралдарға және препараттарға арналған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 мен препараттардың сапасын растайтын сертификаттың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толық өту және жиілікті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еңбек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 мен препараттарды сақтау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мүкаммалды, ыдыстарды күтіп 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 мен препараттарды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 мен препараттарды орауға және таңбалауға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 мен препараттарды өткізу және тасымалдау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жоюға қойылатын талаптар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Сынамалардың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сынамасының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мен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Қант, тұз өндіру бойынша объектілерге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өнімге бекітілген нормативтік құжаттаманың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сапасы мен қауіпсіздігін растайтын сертификаттың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толық өту және жиілікті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желдеткішке,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еңбек жағдайларына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сақтау жағдайларын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процестің үздіксіздігін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дайындау технологиясын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Жабдықтарды, мүкаммалды және ыдыстарды күтіп ұстауға, жууға және өңдеуге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өлшеп-орауға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орауға және таңбалауға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дайын өнімді өткізу мен тасымалдау шарттарын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жоюға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қауіпсіздігін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және дайын өнім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Жұғындылар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мен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дәрі-дәрмектер жиынымен толықтыру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Кәріз, кәріз желілерінің, суды бұру цехтарының, қатты тұрмыстық қалдықтар полигонының тазарту құрылыстарына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қойылатын талаптарды сақтау, жасыл желек және қоршау жолағының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Санитариялық-қорғау аймағын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Полигонды аймақтауды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Санитариялық-тұрмыстық үй-жайлардың болуы және оны күтіп ұстау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Ағыстарды тазалауға қойылатын талаптар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құрылыстарының жұмысының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 суларды су қоймасына жинауға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жұмыстарының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 өңдеуге арналған дезинфекциялау қондырғысының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құрылыстарына арналған өндірістік бақылаудың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толық өту және жиілікті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процесске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 су сынамаларының зертханалық көрсеткіштері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істеушілердің жеке бас гигиенасы ережесін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медициналық көмек дәрі қобдишасының болуы оның толықтырылуы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Мүгедектер, қарттар және ардагерлер үйлеріне, оңалту орталықтарына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және жиһаздың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ішін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толық өту және жиілікті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пункттің болуы және олардың жабдықталуы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оны дәрі-дәрмектер жиынымен толықтыру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және қатты мүкаммалмен қамтамасыз етілуі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жинауға, залалсыздандыруға, тасымалдауға, сақтауға және жоюға қойылатын талаптар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Моншаның және саунаның болуы, оларды күтіп ұстау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орынның болуы, оларды күтіп ұстауға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Киім-кешектерді жууға, тасымалдауға, сақтауға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Санаторий-курорттық мақсаттағы ұйымдарға, (ересектерге және балаларға арналған) туберкулезге қарсы санаторийлерге арналған 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6"/>
        <w:gridCol w:w="9294"/>
      </w:tblGrid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қауіпсіздікке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және қатты мүкаммалмен қамтамасыз етілуі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кабинеттеріне, бальнеотерапевт және физиотерапевт кабинеттеріне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 пайдалануға және олардың санитариялық-техникалық жағдайға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жинауға, залалсыздандыруға, тасымалдауға, сақтауға және жоюға қойылатын талаптар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оны дәрі-дәрмектер жиынымен толықтыру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орынның, моншаның (саунаның) болуы, оларды күтіп ұстау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Себезгі қондырғыларының болуы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Киім-кешектерді жууға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арнайы киімінің болуы және жеткіліктілігі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Салынып жатқан объектілерге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4"/>
        <w:gridCol w:w="9536"/>
      </w:tblGrid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 жер учаскесін бөлуге арналған және жұмыс жобасына арналған санитариялық-эпидемиологиялық қорытындының болуы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 аумақты аймақтау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Құрылыс-жинақтау жұмыстарының жобаға сәйкестігі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Санитариялық-тұрмыстық құрылғылардың жоба бойынша сәйкестігі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Санитариялық-техникалық жұмыстардың орындалуының жобаға сәйкестігі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қауіпсіздікке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Жұмысшы-құрылысшылардың еңбек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жұмыстарын механизациялаудың болуы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Ауысым алды медициналық куәландырудың болуы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киімнің, аяқ киімнің, жеке қорғаныш құралдарының болуы және жұмыс істеушілердің олармен қамтамасыз етілуі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оны дәрі-дәрмектер жиынымен толықтыру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Ойыншықтар өндіру және/немесе өткізу бойынша объектілерге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үшін санитариялық-қорғау аймағын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шығару, контейнерлердің санитариялық жағдайы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шикізаттың және материалдың, дайын өнімнің сапасы мен қауіпсіздігін растайтын құжаттарының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санитариялық-техникалық жағдайы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пайдалануға және олардың санитариялық-техникалық жағдайына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режимін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Ойыншықтардың механикалық қауіпсіздігіне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Ойыншықтардың химиялық қауіпсіздігіне қойылатын 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Ойыншықтардың радиациялық қауіпсіздігіне қойылатын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 және шығарылатын өнімді зертханалық-токсикологиялық зерттеулер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істеушілерде арнайы киімнің болуы және қамтамасыз етілуі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оны дәрі-дәрмектер жиынымен толықтыру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жол вокзалдарына, аэровокзалдарға, жолаушылар  ғимараттарына арналған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8"/>
        <w:gridCol w:w="8952"/>
      </w:tblGrid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вокзалдарының, аэровокзалдардың, жолаушылар ғимараттарының санитариялық-қорғау аймағына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Төңіректегі аумақты, кірме жолдарды күтіп ұстауға және абаттандыруға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 жолаушылар поездарынан, авиалайнерлерден қоқыс жинауға және шығаруға арналған жағдайларды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сумен жабдықтауға, кәрізге, жарыққа, желдетуге, жылуға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Вокзалдардың, аэровокзалдардың, жолаушылар ғимараттарының жабдықтарына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Үй–жайларды және жабдықтарды күтіп ұстауға қойылатын талаптарды сақтау 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 бөлмесін күтіп ұстауға және оны жабдықтауға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 залдарын жиһазбен қамтамасыз етуге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пункттің және изолятордың жабдығына және жарақталуына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Дезинфекциялау, дезинсекциялау және дератизациялауға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өту толықтығы мен жиілігін сақтауы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еңбек және демалыс жағдайларын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Персоналға арналған арнайы киімге қойылатын талаптарды сақтау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Санитариялық-карантиндік тұйыққа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8"/>
        <w:gridCol w:w="8952"/>
      </w:tblGrid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мекеннен санитариялық-қорғау аймағын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 үшін кірме жолдардың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жарықтандырудың жабдықталуы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 дәретханалар жабдығының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қоршауға арналған құрылымның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Тұйықты ашу схемасы мен жоспарының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жинауға арналған металл контейнерлерді орнату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өртеуге арналған металл пеш орнату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 суды жинау үшін вагон астына қоятын металл ыдыстардың болуы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Жабдықтардың ең аз қорын, жуу және дезинфекциялау құралдарын сақтауға арналған үй-жайды жабдықтау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Радиациялық қауіпті объектілерге арналған</w:t>
      </w:r>
      <w:r>
        <w:br/>
      </w:r>
      <w:r>
        <w:rPr>
          <w:rFonts w:ascii="Times New Roman"/>
          <w:b/>
          <w:i w:val="false"/>
          <w:color w:val="000000"/>
        </w:rPr>
        <w:t>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мен келісілген радиациялық объектіні орнату жобасының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сәйкестігі туралы 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санитариялық-қорғау аймағына қойылатын санитарлық ережелер талаптарын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 радиациялық қауіпсіздік бойынша нұсқаудың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Объектідегі иондаушы сәулелену көздерінің қозғалысын бақылауды ұйымдастыру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 белгілерінің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активті қалдықтарды жинауға, уақытша сақтауға, тасымалдауға және көмуге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активті қалдықтарды және ИСК тасымалдауға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Иондаушы сәулелену көздері бар технологиялық жабдықты пайдалануға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Персоналда тыныс алу органдары мен тері қабаттарының жеке қорғаныш құралдарының болуы және пайдалануы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жылуға және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жұмыс орнында радиациялық бақылаудың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жеке дозиметриялық бақылауының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жеке дозасын есепке алу парақтарының болуы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медициналық қараудан уақтылы өту мен толықтығын, жиілігін сақтауы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киімнің жеткіліктілігі және оны пайдалану бойынша талаптарды сақтау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медициналық көмек көрсетуге арналған дәрі қобдишасының болуы және оны дәрі-дәрмектер жиынымен толықтыру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Сәулелік диагностика және терапия кабинеттеріне арналған 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актісі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 атауы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объектінің мекен-жайы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9601"/>
      </w:tblGrid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Талаптардың атауы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органы берген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қорытындылардың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санитариялық-эпидемиологиялық қызмет органдары берген санитариялық паспорттардың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диагностика және терапия кабинеттерін пайдалануға қабылдау актісінің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 жөніндегі нұсқаулықтың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жабдықтауға, кәрізге, жарыққа, желдетуге, микроклиматқа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диагностика және терапия кабинеттері үй-жайларының қабырғаларын және еденін әрлеуге қойылатын талаптарды сақтау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аппаратына пайдалану құжаттамасының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аппаратына бақылау-техникалық журналдың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Дозиметриялық өлшеулер хаттамаларының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Аппараттың пайдалану параметрлерін бақылау хаттамаларының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Ренгенотерапияны жоспарлау үшін дозиметриялық өлшеулер хаттамаларының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жерлендіру құрылғысын сынау актілерінің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қауіпсіздікке жауапты адамды тағайындау туралы бұйрықтың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тобы персоналының жұмысқа тұрар алдында және мерзімдік медициналық тексеруден өтуі туралы медициналық комиссия қорытындысының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 жеке сәулелену дозаларын есепке алу карточкаларының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Жылжымалы, жеке және қосымша радиациялық қорғаныш құралдарымен қамтамасыз етілу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Науқастардың амбулаториялық карталарына немесе аурудың тарихына "Пациенттердің рентгендік зерттеулер кезіндегі дозалық жүктемелерін есепке алу парағының"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Пациенттердің күнделікті рентгендік зерттеулерін тіркеу журналының болуы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Зертханалық-аспаптық өлшеулер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